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09" w:rsidRPr="008B3A09" w:rsidRDefault="008B3A09" w:rsidP="008B3A09">
      <w:pPr>
        <w:pStyle w:val="1"/>
        <w:spacing w:before="62"/>
        <w:ind w:left="0"/>
        <w:jc w:val="center"/>
        <w:rPr>
          <w:spacing w:val="-1"/>
          <w:sz w:val="44"/>
          <w:szCs w:val="44"/>
        </w:rPr>
      </w:pPr>
      <w:r w:rsidRPr="008B3A09">
        <w:rPr>
          <w:spacing w:val="-1"/>
          <w:sz w:val="44"/>
          <w:szCs w:val="44"/>
        </w:rPr>
        <w:t>Русский язык</w:t>
      </w:r>
    </w:p>
    <w:p w:rsidR="008B3A09" w:rsidRDefault="008B3A09" w:rsidP="00C227BB">
      <w:pPr>
        <w:pStyle w:val="1"/>
        <w:spacing w:before="62"/>
        <w:ind w:left="0"/>
        <w:rPr>
          <w:spacing w:val="-1"/>
        </w:rPr>
      </w:pPr>
    </w:p>
    <w:p w:rsidR="00DE6DEF" w:rsidRDefault="005B4963" w:rsidP="00C227BB">
      <w:pPr>
        <w:pStyle w:val="1"/>
        <w:spacing w:before="62"/>
        <w:ind w:left="0"/>
      </w:pPr>
      <w:r>
        <w:pict>
          <v:rect id="_x0000_s1032" style="position:absolute;margin-left:33.3pt;margin-top:22.7pt;width:528.15pt;height:.6pt;z-index:-15728640;mso-wrap-distance-left:0;mso-wrap-distance-right:0;mso-position-horizontal-relative:page" fillcolor="black" stroked="f">
            <w10:wrap type="topAndBottom" anchorx="page"/>
          </v:rect>
        </w:pict>
      </w:r>
      <w:bookmarkStart w:id="0" w:name="ПОЯСНИТЕЛЬНАЯ_ЗАПИСКА"/>
      <w:bookmarkEnd w:id="0"/>
      <w:r w:rsidR="00C227BB">
        <w:rPr>
          <w:spacing w:val="-1"/>
        </w:rPr>
        <w:t>ПОЯСНИТЕЛЬНАЯ</w:t>
      </w:r>
      <w:r w:rsidR="00C227BB">
        <w:rPr>
          <w:spacing w:val="-6"/>
        </w:rPr>
        <w:t xml:space="preserve"> </w:t>
      </w:r>
      <w:r w:rsidR="00C227BB">
        <w:t>ЗАПИСКА</w:t>
      </w:r>
    </w:p>
    <w:p w:rsidR="00DE6DEF" w:rsidRDefault="00C227BB">
      <w:pPr>
        <w:pStyle w:val="a5"/>
        <w:spacing w:before="179" w:line="290" w:lineRule="auto"/>
        <w:ind w:right="150" w:firstLine="180"/>
      </w:pPr>
      <w:r>
        <w:t>Рабочая программа учебного предмета «Русский язык» для обучающихся 3 классов на уровне</w:t>
      </w:r>
      <w:r>
        <w:rPr>
          <w:spacing w:val="1"/>
        </w:rPr>
        <w:t xml:space="preserve"> </w:t>
      </w:r>
      <w:r>
        <w:t>начального общего образования составлена на основе Требований к результатам освоения программы</w:t>
      </w:r>
      <w:r>
        <w:rPr>
          <w:spacing w:val="-58"/>
        </w:rPr>
        <w:t xml:space="preserve"> </w:t>
      </w:r>
      <w:r>
        <w:t>начального общего образования Федерального государственного образовательного стандарта</w:t>
      </w:r>
      <w:r>
        <w:rPr>
          <w:spacing w:val="1"/>
        </w:rPr>
        <w:t xml:space="preserve"> </w:t>
      </w:r>
      <w:r>
        <w:t xml:space="preserve">начального общего образования (далее — ФГОС НОО), а также ориентирована на целевые </w:t>
      </w:r>
      <w:proofErr w:type="spellStart"/>
      <w:proofErr w:type="gramStart"/>
      <w:r>
        <w:t>приори</w:t>
      </w:r>
      <w:proofErr w:type="spellEnd"/>
      <w:r>
        <w:rPr>
          <w:rFonts w:ascii="Trebuchet MS" w:hAnsi="Trebuchet MS"/>
        </w:rPr>
        <w:t>‐</w:t>
      </w:r>
      <w:r>
        <w:rPr>
          <w:rFonts w:ascii="Trebuchet MS" w:hAnsi="Trebuchet MS"/>
          <w:spacing w:val="1"/>
        </w:rPr>
        <w:t xml:space="preserve"> </w:t>
      </w:r>
      <w:proofErr w:type="spellStart"/>
      <w:r>
        <w:t>теты</w:t>
      </w:r>
      <w:proofErr w:type="spellEnd"/>
      <w:proofErr w:type="gramEnd"/>
      <w:r>
        <w:t>,</w:t>
      </w:r>
      <w:r>
        <w:rPr>
          <w:spacing w:val="-1"/>
        </w:rPr>
        <w:t xml:space="preserve"> </w:t>
      </w:r>
      <w:r>
        <w:t>сформулированные в</w:t>
      </w:r>
      <w:r>
        <w:rPr>
          <w:spacing w:val="-1"/>
        </w:rPr>
        <w:t xml:space="preserve"> </w:t>
      </w:r>
      <w:r>
        <w:t>Примерной программе</w:t>
      </w:r>
      <w:r>
        <w:rPr>
          <w:spacing w:val="-1"/>
        </w:rPr>
        <w:t xml:space="preserve"> </w:t>
      </w:r>
      <w:r>
        <w:t>воспитания.</w:t>
      </w:r>
    </w:p>
    <w:p w:rsidR="00DE6DEF" w:rsidRDefault="00C227BB">
      <w:pPr>
        <w:pStyle w:val="1"/>
        <w:spacing w:before="127"/>
      </w:pPr>
      <w:r>
        <w:t>ОБЩАЯ</w:t>
      </w:r>
      <w:r>
        <w:rPr>
          <w:spacing w:val="-8"/>
        </w:rPr>
        <w:t xml:space="preserve"> </w:t>
      </w:r>
      <w:r>
        <w:t>ХАРАКТЕРИСТИКА</w:t>
      </w:r>
      <w:r>
        <w:rPr>
          <w:spacing w:val="-8"/>
        </w:rPr>
        <w:t xml:space="preserve"> </w:t>
      </w:r>
      <w:r>
        <w:t>УЧЕБНОГО</w:t>
      </w:r>
      <w:r>
        <w:rPr>
          <w:spacing w:val="-7"/>
        </w:rPr>
        <w:t xml:space="preserve"> </w:t>
      </w:r>
      <w:r>
        <w:t>ПРЕДМЕТА</w:t>
      </w:r>
      <w:r>
        <w:rPr>
          <w:spacing w:val="-8"/>
        </w:rPr>
        <w:t xml:space="preserve"> </w:t>
      </w:r>
      <w:r>
        <w:t>"РУССКИЙ</w:t>
      </w:r>
      <w:r>
        <w:rPr>
          <w:spacing w:val="-8"/>
        </w:rPr>
        <w:t xml:space="preserve"> </w:t>
      </w:r>
      <w:r>
        <w:t>ЯЗЫК"</w:t>
      </w:r>
    </w:p>
    <w:p w:rsidR="00DE6DEF" w:rsidRDefault="00C227BB">
      <w:pPr>
        <w:pStyle w:val="a5"/>
        <w:spacing w:before="180" w:line="292" w:lineRule="auto"/>
        <w:ind w:right="118" w:firstLine="180"/>
      </w:pPr>
      <w:r>
        <w:t>Русский язык является основой всего процесса обучения в начальной школе, успехи в его изучении</w:t>
      </w:r>
      <w:r>
        <w:rPr>
          <w:spacing w:val="1"/>
        </w:rPr>
        <w:t xml:space="preserve"> </w:t>
      </w:r>
      <w:r>
        <w:t>во многом определяют результаты обучающихся по другим предметам. Русский язык как средство</w:t>
      </w:r>
      <w:r>
        <w:rPr>
          <w:spacing w:val="1"/>
        </w:rPr>
        <w:t xml:space="preserve"> </w:t>
      </w:r>
      <w:r>
        <w:t>познания действительности обеспечивает развитие интеллектуальных и творческих способностей</w:t>
      </w:r>
      <w:r>
        <w:rPr>
          <w:spacing w:val="1"/>
        </w:rPr>
        <w:t xml:space="preserve"> </w:t>
      </w:r>
      <w:r>
        <w:t>младших школьников, формирует умения извлекать и анализировать информацию из различных</w:t>
      </w:r>
      <w:r>
        <w:rPr>
          <w:spacing w:val="1"/>
        </w:rPr>
        <w:t xml:space="preserve"> </w:t>
      </w:r>
      <w:r>
        <w:t>текстов, навыки самостоятельной учебной деятельности. Предмет «Русский язык» обладает</w:t>
      </w:r>
      <w:r>
        <w:rPr>
          <w:spacing w:val="1"/>
        </w:rPr>
        <w:t xml:space="preserve"> </w:t>
      </w:r>
      <w:r>
        <w:t>значительным</w:t>
      </w:r>
      <w:r>
        <w:rPr>
          <w:spacing w:val="-5"/>
        </w:rPr>
        <w:t xml:space="preserve"> </w:t>
      </w:r>
      <w:r>
        <w:t>потенциалом</w:t>
      </w:r>
      <w:r>
        <w:rPr>
          <w:spacing w:val="-4"/>
        </w:rPr>
        <w:t xml:space="preserve"> </w:t>
      </w:r>
      <w:r>
        <w:t>в</w:t>
      </w:r>
      <w:r>
        <w:rPr>
          <w:spacing w:val="-5"/>
        </w:rPr>
        <w:t xml:space="preserve"> </w:t>
      </w:r>
      <w:r>
        <w:t>развитии</w:t>
      </w:r>
      <w:r>
        <w:rPr>
          <w:spacing w:val="-5"/>
        </w:rPr>
        <w:t xml:space="preserve"> </w:t>
      </w:r>
      <w:r>
        <w:t>функциональной</w:t>
      </w:r>
      <w:r>
        <w:rPr>
          <w:spacing w:val="-4"/>
        </w:rPr>
        <w:t xml:space="preserve"> </w:t>
      </w:r>
      <w:r>
        <w:t>грамотности</w:t>
      </w:r>
      <w:r>
        <w:rPr>
          <w:spacing w:val="-4"/>
        </w:rPr>
        <w:t xml:space="preserve"> </w:t>
      </w:r>
      <w:r>
        <w:t>младших</w:t>
      </w:r>
      <w:r>
        <w:rPr>
          <w:spacing w:val="-4"/>
        </w:rPr>
        <w:t xml:space="preserve"> </w:t>
      </w:r>
      <w:r>
        <w:t>школьников,</w:t>
      </w:r>
      <w:r>
        <w:rPr>
          <w:spacing w:val="-5"/>
        </w:rPr>
        <w:t xml:space="preserve"> </w:t>
      </w:r>
      <w:r>
        <w:t>особенно</w:t>
      </w:r>
      <w:r>
        <w:rPr>
          <w:spacing w:val="-57"/>
        </w:rPr>
        <w:t xml:space="preserve"> </w:t>
      </w:r>
      <w:r>
        <w:t>таких её компонентов, как языковая, коммуникативная, читательская, общекультурная и социальная</w:t>
      </w:r>
      <w:r>
        <w:rPr>
          <w:spacing w:val="1"/>
        </w:rPr>
        <w:t xml:space="preserve"> </w:t>
      </w:r>
      <w:r>
        <w:t>грамотность. Первичное знакомство с системой русского языка, богатством его выразительных</w:t>
      </w:r>
      <w:r>
        <w:rPr>
          <w:spacing w:val="1"/>
        </w:rPr>
        <w:t xml:space="preserve"> </w:t>
      </w:r>
      <w:r>
        <w:t>возможностей, развитие умения правильно и эффективно использовать русский язык в различных</w:t>
      </w:r>
      <w:r>
        <w:rPr>
          <w:spacing w:val="1"/>
        </w:rPr>
        <w:t xml:space="preserve"> </w:t>
      </w:r>
      <w:r>
        <w:t>сферах и ситуациях общения способствуют успешной социализации младшего школьника. Русский</w:t>
      </w:r>
      <w:r>
        <w:rPr>
          <w:spacing w:val="1"/>
        </w:rPr>
        <w:t xml:space="preserve"> </w:t>
      </w:r>
      <w:r>
        <w:t>язык, выполняя свои базовые функции общения и выражения мысли, обеспечивает межличностное и</w:t>
      </w:r>
      <w:r>
        <w:rPr>
          <w:spacing w:val="1"/>
        </w:rPr>
        <w:t xml:space="preserve"> </w:t>
      </w:r>
      <w:r>
        <w:t>социальное взаимодействие, участвует в формировании самосознания и мировоззрения личности,</w:t>
      </w:r>
      <w:r>
        <w:rPr>
          <w:spacing w:val="1"/>
        </w:rPr>
        <w:t xml:space="preserve"> </w:t>
      </w:r>
      <w:r>
        <w:t>является важнейшим средством хранения и передачи информации, культурных традиций, истории</w:t>
      </w:r>
      <w:r>
        <w:rPr>
          <w:spacing w:val="1"/>
        </w:rPr>
        <w:t xml:space="preserve"> </w:t>
      </w:r>
      <w:r>
        <w:t>русского народа и других народов России. Свободное владение языком, умение выбирать нужные</w:t>
      </w:r>
      <w:r>
        <w:rPr>
          <w:spacing w:val="1"/>
        </w:rPr>
        <w:t xml:space="preserve"> </w:t>
      </w:r>
      <w:r>
        <w:t>языковые средства во многом определяют возможность адекватного самовыражения взглядов,</w:t>
      </w:r>
      <w:r>
        <w:rPr>
          <w:spacing w:val="1"/>
        </w:rPr>
        <w:t xml:space="preserve"> </w:t>
      </w:r>
      <w:r>
        <w:t>мыслей, чувств, проявления себя в различных жизненно важных для человека областях. Изучение</w:t>
      </w:r>
      <w:r>
        <w:rPr>
          <w:spacing w:val="1"/>
        </w:rPr>
        <w:t xml:space="preserve"> </w:t>
      </w:r>
      <w:r>
        <w:t xml:space="preserve">русского языка обладает огромным потенциалом присвоения традиционных </w:t>
      </w:r>
      <w:proofErr w:type="spellStart"/>
      <w:r>
        <w:t>социокультурных</w:t>
      </w:r>
      <w:proofErr w:type="spellEnd"/>
      <w:r>
        <w:t xml:space="preserve"> и</w:t>
      </w:r>
      <w:r>
        <w:rPr>
          <w:spacing w:val="1"/>
        </w:rPr>
        <w:t xml:space="preserve"> </w:t>
      </w:r>
      <w:proofErr w:type="spellStart"/>
      <w:r>
        <w:t>духовнонравственных</w:t>
      </w:r>
      <w:proofErr w:type="spellEnd"/>
      <w:r>
        <w:t xml:space="preserve"> ценностей, принятых в обществе правил и норм поведения, в том числе</w:t>
      </w:r>
      <w:r>
        <w:rPr>
          <w:spacing w:val="1"/>
        </w:rPr>
        <w:t xml:space="preserve"> </w:t>
      </w:r>
      <w:r>
        <w:t>речевого, что способствует формированию внутренней позиции личности. Личностные достижения</w:t>
      </w:r>
      <w:r>
        <w:rPr>
          <w:spacing w:val="1"/>
        </w:rPr>
        <w:t xml:space="preserve"> </w:t>
      </w:r>
      <w:r>
        <w:t>младшего школьника непосредственно связаны с осознанием языка как явления национальной</w:t>
      </w:r>
      <w:r>
        <w:rPr>
          <w:spacing w:val="1"/>
        </w:rPr>
        <w:t xml:space="preserve"> </w:t>
      </w:r>
      <w:r>
        <w:t>культуры, пониманием связи языка и мировоззрения народа. Значимыми личностными результатами</w:t>
      </w:r>
      <w:r>
        <w:rPr>
          <w:spacing w:val="1"/>
        </w:rPr>
        <w:t xml:space="preserve"> </w:t>
      </w:r>
      <w:r>
        <w:t>являются развитие устойчивого познавательного интереса к изучению русского языка, формирование</w:t>
      </w:r>
      <w:r>
        <w:rPr>
          <w:spacing w:val="1"/>
        </w:rPr>
        <w:t xml:space="preserve"> </w:t>
      </w:r>
      <w:r>
        <w:t>ответственности за сохранение чистоты русского языка. Достижение этих личностных результатов —</w:t>
      </w:r>
      <w:r>
        <w:rPr>
          <w:spacing w:val="1"/>
        </w:rPr>
        <w:t xml:space="preserve"> </w:t>
      </w:r>
      <w:r>
        <w:t>длительный</w:t>
      </w:r>
      <w:r>
        <w:rPr>
          <w:spacing w:val="-2"/>
        </w:rPr>
        <w:t xml:space="preserve"> </w:t>
      </w:r>
      <w:r>
        <w:t>процесс,</w:t>
      </w:r>
      <w:r>
        <w:rPr>
          <w:spacing w:val="-1"/>
        </w:rPr>
        <w:t xml:space="preserve"> </w:t>
      </w:r>
      <w:r>
        <w:t>разворачивающийся</w:t>
      </w:r>
      <w:r>
        <w:rPr>
          <w:spacing w:val="-2"/>
        </w:rPr>
        <w:t xml:space="preserve"> </w:t>
      </w:r>
      <w:r>
        <w:t>на</w:t>
      </w:r>
      <w:r>
        <w:rPr>
          <w:spacing w:val="-1"/>
        </w:rPr>
        <w:t xml:space="preserve"> </w:t>
      </w:r>
      <w:r>
        <w:t>протяжении</w:t>
      </w:r>
      <w:r>
        <w:rPr>
          <w:spacing w:val="-2"/>
        </w:rPr>
        <w:t xml:space="preserve"> </w:t>
      </w:r>
      <w:r>
        <w:t>изучения</w:t>
      </w:r>
      <w:r>
        <w:rPr>
          <w:spacing w:val="-2"/>
        </w:rPr>
        <w:t xml:space="preserve"> </w:t>
      </w:r>
      <w:r>
        <w:t>содержания</w:t>
      </w:r>
      <w:r>
        <w:rPr>
          <w:spacing w:val="-2"/>
        </w:rPr>
        <w:t xml:space="preserve"> </w:t>
      </w:r>
      <w:r>
        <w:t>предмета.</w:t>
      </w:r>
    </w:p>
    <w:p w:rsidR="00DE6DEF" w:rsidRDefault="00C227BB">
      <w:pPr>
        <w:pStyle w:val="a5"/>
        <w:spacing w:line="292" w:lineRule="auto"/>
        <w:ind w:right="148" w:firstLine="180"/>
      </w:pPr>
      <w:r>
        <w:t>Центральной идеей конструирования содержания и планируемых результатов обучения является</w:t>
      </w:r>
      <w:r>
        <w:rPr>
          <w:spacing w:val="1"/>
        </w:rPr>
        <w:t xml:space="preserve"> </w:t>
      </w:r>
      <w:r>
        <w:t>признание равной значимости работы по изучению системы языка и работы по совершенствованию</w:t>
      </w:r>
      <w:r>
        <w:rPr>
          <w:spacing w:val="1"/>
        </w:rPr>
        <w:t xml:space="preserve"> </w:t>
      </w:r>
      <w:r>
        <w:t>речи младших школьников. Языковой материал призван сформировать первоначальные</w:t>
      </w:r>
      <w:r>
        <w:rPr>
          <w:spacing w:val="1"/>
        </w:rPr>
        <w:t xml:space="preserve"> </w:t>
      </w:r>
      <w:r>
        <w:t>представления о структуре русского языка, способствовать усвоению норм русского литературного</w:t>
      </w:r>
      <w:r>
        <w:rPr>
          <w:spacing w:val="1"/>
        </w:rPr>
        <w:t xml:space="preserve"> </w:t>
      </w:r>
      <w:r>
        <w:t>языка, орфографических и пунктуационных правил. Развитие устной и письменной речи младших</w:t>
      </w:r>
      <w:r>
        <w:rPr>
          <w:spacing w:val="1"/>
        </w:rPr>
        <w:t xml:space="preserve"> </w:t>
      </w:r>
      <w:r>
        <w:t>школьников направлено на решение практической задачи развития всех видов речевой деятельности,</w:t>
      </w:r>
      <w:r>
        <w:rPr>
          <w:spacing w:val="1"/>
        </w:rPr>
        <w:t xml:space="preserve"> </w:t>
      </w:r>
      <w:r>
        <w:t>отработку навыков использования усвоенных норм русского литературного языка, речевых норм и</w:t>
      </w:r>
      <w:r>
        <w:rPr>
          <w:spacing w:val="1"/>
        </w:rPr>
        <w:t xml:space="preserve"> </w:t>
      </w:r>
      <w:r>
        <w:t>правил речевого этикета в процессе устного и письменного общения. Ряд задач по</w:t>
      </w:r>
      <w:r>
        <w:rPr>
          <w:spacing w:val="1"/>
        </w:rPr>
        <w:t xml:space="preserve"> </w:t>
      </w:r>
      <w:r>
        <w:t>совершенствованию речевой деятельности решаются совместно с учебным предметом «Литературное</w:t>
      </w:r>
      <w:r>
        <w:rPr>
          <w:spacing w:val="-57"/>
        </w:rPr>
        <w:t xml:space="preserve"> </w:t>
      </w:r>
      <w:r>
        <w:t>чтение».</w:t>
      </w:r>
    </w:p>
    <w:p w:rsidR="00DE6DEF" w:rsidRDefault="00C227BB">
      <w:pPr>
        <w:pStyle w:val="a5"/>
        <w:spacing w:line="270" w:lineRule="exact"/>
        <w:ind w:left="286"/>
      </w:pPr>
      <w:r>
        <w:t>Общее</w:t>
      </w:r>
      <w:r>
        <w:rPr>
          <w:spacing w:val="-3"/>
        </w:rPr>
        <w:t xml:space="preserve"> </w:t>
      </w:r>
      <w:r>
        <w:t>число</w:t>
      </w:r>
      <w:r>
        <w:rPr>
          <w:spacing w:val="-2"/>
        </w:rPr>
        <w:t xml:space="preserve"> </w:t>
      </w:r>
      <w:r>
        <w:t>часов,</w:t>
      </w:r>
      <w:r>
        <w:rPr>
          <w:spacing w:val="-2"/>
        </w:rPr>
        <w:t xml:space="preserve"> </w:t>
      </w:r>
      <w:r>
        <w:t>отведённых</w:t>
      </w:r>
      <w:r>
        <w:rPr>
          <w:spacing w:val="-3"/>
        </w:rPr>
        <w:t xml:space="preserve"> </w:t>
      </w:r>
      <w:r>
        <w:t>на</w:t>
      </w:r>
      <w:r>
        <w:rPr>
          <w:spacing w:val="-2"/>
        </w:rPr>
        <w:t xml:space="preserve"> </w:t>
      </w:r>
      <w:r>
        <w:t>изучение</w:t>
      </w:r>
      <w:r>
        <w:rPr>
          <w:spacing w:val="-2"/>
        </w:rPr>
        <w:t xml:space="preserve"> </w:t>
      </w:r>
      <w:r>
        <w:t>«Русского</w:t>
      </w:r>
      <w:r>
        <w:rPr>
          <w:spacing w:val="-3"/>
        </w:rPr>
        <w:t xml:space="preserve"> </w:t>
      </w:r>
      <w:r>
        <w:t>языка»,</w:t>
      </w:r>
      <w:r>
        <w:rPr>
          <w:spacing w:val="-2"/>
        </w:rPr>
        <w:t xml:space="preserve"> </w:t>
      </w:r>
      <w:r>
        <w:t>в</w:t>
      </w:r>
      <w:r>
        <w:rPr>
          <w:spacing w:val="-3"/>
        </w:rPr>
        <w:t xml:space="preserve"> </w:t>
      </w:r>
      <w:r>
        <w:t>3</w:t>
      </w:r>
      <w:r>
        <w:rPr>
          <w:spacing w:val="-3"/>
        </w:rPr>
        <w:t xml:space="preserve"> </w:t>
      </w:r>
      <w:r>
        <w:t>классе</w:t>
      </w:r>
      <w:r>
        <w:rPr>
          <w:spacing w:val="-2"/>
        </w:rPr>
        <w:t xml:space="preserve"> </w:t>
      </w:r>
      <w:r>
        <w:t>—</w:t>
      </w:r>
      <w:r>
        <w:rPr>
          <w:spacing w:val="-2"/>
        </w:rPr>
        <w:t xml:space="preserve"> </w:t>
      </w:r>
      <w:r>
        <w:t>170</w:t>
      </w:r>
      <w:r>
        <w:rPr>
          <w:spacing w:val="-2"/>
        </w:rPr>
        <w:t xml:space="preserve"> </w:t>
      </w:r>
      <w:r>
        <w:t>ч.</w:t>
      </w:r>
    </w:p>
    <w:p w:rsidR="00DE6DEF" w:rsidRDefault="00C227BB">
      <w:pPr>
        <w:pStyle w:val="1"/>
        <w:spacing w:before="166"/>
      </w:pPr>
      <w:r>
        <w:t>ЦЕЛИ</w:t>
      </w:r>
      <w:r>
        <w:rPr>
          <w:spacing w:val="-7"/>
        </w:rPr>
        <w:t xml:space="preserve"> </w:t>
      </w:r>
      <w:r>
        <w:t>ИЗУЧЕНИЯ</w:t>
      </w:r>
      <w:r>
        <w:rPr>
          <w:spacing w:val="-7"/>
        </w:rPr>
        <w:t xml:space="preserve"> </w:t>
      </w:r>
      <w:r>
        <w:t>УЧЕБНОГО</w:t>
      </w:r>
      <w:r>
        <w:rPr>
          <w:spacing w:val="-6"/>
        </w:rPr>
        <w:t xml:space="preserve"> </w:t>
      </w:r>
      <w:r>
        <w:t>ПРЕДМЕТА</w:t>
      </w:r>
      <w:r>
        <w:rPr>
          <w:spacing w:val="-7"/>
        </w:rPr>
        <w:t xml:space="preserve"> </w:t>
      </w:r>
      <w:r>
        <w:t>"РУССКИЙ</w:t>
      </w:r>
      <w:r>
        <w:rPr>
          <w:spacing w:val="-6"/>
        </w:rPr>
        <w:t xml:space="preserve"> </w:t>
      </w:r>
      <w:r>
        <w:t>ЯЗЫК"</w:t>
      </w:r>
    </w:p>
    <w:p w:rsidR="00DE6DEF" w:rsidRDefault="00DE6DEF"/>
    <w:p w:rsidR="008B3A09" w:rsidRDefault="008B3A09" w:rsidP="008B3A09">
      <w:pPr>
        <w:pStyle w:val="a5"/>
        <w:spacing w:before="66" w:line="292" w:lineRule="auto"/>
        <w:ind w:right="319"/>
      </w:pPr>
      <w:r>
        <w:t>В начальной школе изучение русского языка имеет особое значение в развитии младшего</w:t>
      </w:r>
      <w:r>
        <w:rPr>
          <w:spacing w:val="1"/>
        </w:rPr>
        <w:t xml:space="preserve"> </w:t>
      </w:r>
      <w:r>
        <w:t>школьника. Приобретённые им знания, опыт выполнения предметных и универсальных действий на</w:t>
      </w:r>
      <w:r>
        <w:rPr>
          <w:spacing w:val="-57"/>
        </w:rPr>
        <w:t xml:space="preserve"> </w:t>
      </w:r>
      <w:r>
        <w:t>материале русского языка станут фундаментом обучения в основном звене школы, а также будут</w:t>
      </w:r>
      <w:r>
        <w:rPr>
          <w:spacing w:val="1"/>
        </w:rPr>
        <w:t xml:space="preserve"> </w:t>
      </w:r>
      <w:r>
        <w:t>востребованы</w:t>
      </w:r>
      <w:r>
        <w:rPr>
          <w:spacing w:val="-1"/>
        </w:rPr>
        <w:t xml:space="preserve"> </w:t>
      </w:r>
      <w:r>
        <w:t>в</w:t>
      </w:r>
      <w:r>
        <w:rPr>
          <w:spacing w:val="-1"/>
        </w:rPr>
        <w:t xml:space="preserve"> </w:t>
      </w:r>
      <w:r>
        <w:t>жизни.</w:t>
      </w:r>
    </w:p>
    <w:p w:rsidR="008B3A09" w:rsidRDefault="008B3A09" w:rsidP="008B3A09">
      <w:pPr>
        <w:pStyle w:val="1"/>
        <w:spacing w:line="274" w:lineRule="exact"/>
      </w:pPr>
      <w:r>
        <w:t>Изучение</w:t>
      </w:r>
      <w:r>
        <w:rPr>
          <w:spacing w:val="-5"/>
        </w:rPr>
        <w:t xml:space="preserve"> </w:t>
      </w:r>
      <w:r>
        <w:t>русского</w:t>
      </w:r>
      <w:r>
        <w:rPr>
          <w:spacing w:val="-5"/>
        </w:rPr>
        <w:t xml:space="preserve"> </w:t>
      </w:r>
      <w:r>
        <w:t>языка</w:t>
      </w:r>
      <w:r>
        <w:rPr>
          <w:spacing w:val="-4"/>
        </w:rPr>
        <w:t xml:space="preserve"> </w:t>
      </w:r>
      <w:r>
        <w:t>в</w:t>
      </w:r>
      <w:r>
        <w:rPr>
          <w:spacing w:val="-5"/>
        </w:rPr>
        <w:t xml:space="preserve"> </w:t>
      </w:r>
      <w:r>
        <w:t>начальной</w:t>
      </w:r>
      <w:r>
        <w:rPr>
          <w:spacing w:val="-6"/>
        </w:rPr>
        <w:t xml:space="preserve"> </w:t>
      </w:r>
      <w:r>
        <w:t>школе</w:t>
      </w:r>
      <w:r>
        <w:rPr>
          <w:spacing w:val="-4"/>
        </w:rPr>
        <w:t xml:space="preserve"> </w:t>
      </w:r>
      <w:r>
        <w:t>направлено</w:t>
      </w:r>
      <w:r>
        <w:rPr>
          <w:spacing w:val="-5"/>
        </w:rPr>
        <w:t xml:space="preserve"> </w:t>
      </w:r>
      <w:r>
        <w:t>на</w:t>
      </w:r>
      <w:r>
        <w:rPr>
          <w:spacing w:val="-4"/>
        </w:rPr>
        <w:t xml:space="preserve"> </w:t>
      </w:r>
      <w:r>
        <w:t>достижение</w:t>
      </w:r>
      <w:r>
        <w:rPr>
          <w:spacing w:val="-5"/>
        </w:rPr>
        <w:t xml:space="preserve"> </w:t>
      </w:r>
      <w:r>
        <w:t>следующих</w:t>
      </w:r>
      <w:r>
        <w:rPr>
          <w:spacing w:val="-4"/>
        </w:rPr>
        <w:t xml:space="preserve"> </w:t>
      </w:r>
      <w:r>
        <w:t>целей:</w:t>
      </w:r>
    </w:p>
    <w:p w:rsidR="008B3A09" w:rsidRDefault="008B3A09" w:rsidP="008B3A09">
      <w:pPr>
        <w:pStyle w:val="a7"/>
        <w:numPr>
          <w:ilvl w:val="0"/>
          <w:numId w:val="3"/>
        </w:numPr>
        <w:tabs>
          <w:tab w:val="left" w:pos="887"/>
        </w:tabs>
        <w:spacing w:before="168" w:line="290" w:lineRule="auto"/>
        <w:ind w:right="231" w:firstLine="0"/>
        <w:rPr>
          <w:sz w:val="24"/>
        </w:rPr>
      </w:pPr>
      <w:r>
        <w:rPr>
          <w:sz w:val="24"/>
        </w:rPr>
        <w:t>приобретение младшими школьниками первоначальных представлений о многообразии</w:t>
      </w:r>
      <w:r>
        <w:rPr>
          <w:spacing w:val="1"/>
          <w:sz w:val="24"/>
        </w:rPr>
        <w:t xml:space="preserve"> </w:t>
      </w:r>
      <w:r>
        <w:rPr>
          <w:sz w:val="24"/>
        </w:rPr>
        <w:t>языков и культур на территории Российской Федерации, о языке как одной из главных духовно</w:t>
      </w:r>
      <w:r>
        <w:rPr>
          <w:rFonts w:ascii="Trebuchet MS" w:hAnsi="Trebuchet MS"/>
          <w:sz w:val="24"/>
        </w:rPr>
        <w:t>‐</w:t>
      </w:r>
      <w:r>
        <w:rPr>
          <w:rFonts w:ascii="Trebuchet MS" w:hAnsi="Trebuchet MS"/>
          <w:spacing w:val="1"/>
          <w:sz w:val="24"/>
        </w:rPr>
        <w:t xml:space="preserve"> </w:t>
      </w:r>
      <w:r>
        <w:rPr>
          <w:sz w:val="24"/>
        </w:rPr>
        <w:t>нравственных ценностей народа; понимание роли языка как основного средства общения;</w:t>
      </w:r>
      <w:r>
        <w:rPr>
          <w:spacing w:val="1"/>
          <w:sz w:val="24"/>
        </w:rPr>
        <w:t xml:space="preserve"> </w:t>
      </w:r>
      <w:r>
        <w:rPr>
          <w:sz w:val="24"/>
        </w:rPr>
        <w:t>осознание значения русского языка как государственного языка Российской Федерации; пони</w:t>
      </w:r>
      <w:r>
        <w:rPr>
          <w:rFonts w:ascii="Trebuchet MS" w:hAnsi="Trebuchet MS"/>
          <w:sz w:val="24"/>
        </w:rPr>
        <w:t>‐</w:t>
      </w:r>
      <w:r>
        <w:rPr>
          <w:rFonts w:ascii="Trebuchet MS" w:hAnsi="Trebuchet MS"/>
          <w:spacing w:val="1"/>
          <w:sz w:val="24"/>
        </w:rPr>
        <w:t xml:space="preserve"> </w:t>
      </w:r>
      <w:r>
        <w:rPr>
          <w:sz w:val="24"/>
        </w:rPr>
        <w:t>мание</w:t>
      </w:r>
      <w:r>
        <w:rPr>
          <w:spacing w:val="-4"/>
          <w:sz w:val="24"/>
        </w:rPr>
        <w:t xml:space="preserve"> </w:t>
      </w:r>
      <w:r>
        <w:rPr>
          <w:sz w:val="24"/>
        </w:rPr>
        <w:t>роли</w:t>
      </w:r>
      <w:r>
        <w:rPr>
          <w:spacing w:val="-3"/>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как</w:t>
      </w:r>
      <w:r>
        <w:rPr>
          <w:spacing w:val="-4"/>
          <w:sz w:val="24"/>
        </w:rPr>
        <w:t xml:space="preserve"> </w:t>
      </w:r>
      <w:r>
        <w:rPr>
          <w:sz w:val="24"/>
        </w:rPr>
        <w:t>языка</w:t>
      </w:r>
      <w:r>
        <w:rPr>
          <w:spacing w:val="-3"/>
          <w:sz w:val="24"/>
        </w:rPr>
        <w:t xml:space="preserve"> </w:t>
      </w:r>
      <w:r>
        <w:rPr>
          <w:sz w:val="24"/>
        </w:rPr>
        <w:t>межнационального</w:t>
      </w:r>
      <w:r>
        <w:rPr>
          <w:spacing w:val="-3"/>
          <w:sz w:val="24"/>
        </w:rPr>
        <w:t xml:space="preserve"> </w:t>
      </w:r>
      <w:r>
        <w:rPr>
          <w:sz w:val="24"/>
        </w:rPr>
        <w:t>общения;</w:t>
      </w:r>
      <w:r>
        <w:rPr>
          <w:spacing w:val="-4"/>
          <w:sz w:val="24"/>
        </w:rPr>
        <w:t xml:space="preserve"> </w:t>
      </w:r>
      <w:r>
        <w:rPr>
          <w:sz w:val="24"/>
        </w:rPr>
        <w:t>осознание</w:t>
      </w:r>
      <w:r>
        <w:rPr>
          <w:spacing w:val="-3"/>
          <w:sz w:val="24"/>
        </w:rPr>
        <w:t xml:space="preserve"> </w:t>
      </w:r>
      <w:r>
        <w:rPr>
          <w:sz w:val="24"/>
        </w:rPr>
        <w:t>правильной</w:t>
      </w:r>
      <w:r>
        <w:rPr>
          <w:spacing w:val="-3"/>
          <w:sz w:val="24"/>
        </w:rPr>
        <w:t xml:space="preserve"> </w:t>
      </w:r>
      <w:r>
        <w:rPr>
          <w:sz w:val="24"/>
        </w:rPr>
        <w:t>устной</w:t>
      </w:r>
      <w:r>
        <w:rPr>
          <w:spacing w:val="-57"/>
          <w:sz w:val="24"/>
        </w:rPr>
        <w:t xml:space="preserve"> </w:t>
      </w:r>
      <w:r>
        <w:rPr>
          <w:sz w:val="24"/>
        </w:rPr>
        <w:t>и</w:t>
      </w:r>
      <w:r>
        <w:rPr>
          <w:spacing w:val="-1"/>
          <w:sz w:val="24"/>
        </w:rPr>
        <w:t xml:space="preserve"> </w:t>
      </w:r>
      <w:r>
        <w:rPr>
          <w:sz w:val="24"/>
        </w:rPr>
        <w:t>письменной речи</w:t>
      </w:r>
      <w:r>
        <w:rPr>
          <w:spacing w:val="-1"/>
          <w:sz w:val="24"/>
        </w:rPr>
        <w:t xml:space="preserve"> </w:t>
      </w:r>
      <w:r>
        <w:rPr>
          <w:sz w:val="24"/>
        </w:rPr>
        <w:t>как</w:t>
      </w:r>
      <w:r>
        <w:rPr>
          <w:spacing w:val="-1"/>
          <w:sz w:val="24"/>
        </w:rPr>
        <w:t xml:space="preserve"> </w:t>
      </w:r>
      <w:r>
        <w:rPr>
          <w:sz w:val="24"/>
        </w:rPr>
        <w:t>показателя</w:t>
      </w:r>
      <w:r>
        <w:rPr>
          <w:spacing w:val="-2"/>
          <w:sz w:val="24"/>
        </w:rPr>
        <w:t xml:space="preserve"> </w:t>
      </w:r>
      <w:r>
        <w:rPr>
          <w:sz w:val="24"/>
        </w:rPr>
        <w:t>общей культуры человека;</w:t>
      </w:r>
    </w:p>
    <w:p w:rsidR="008B3A09" w:rsidRDefault="008B3A09" w:rsidP="008B3A09">
      <w:pPr>
        <w:pStyle w:val="a7"/>
        <w:numPr>
          <w:ilvl w:val="0"/>
          <w:numId w:val="3"/>
        </w:numPr>
        <w:tabs>
          <w:tab w:val="left" w:pos="887"/>
        </w:tabs>
        <w:spacing w:before="126" w:line="292" w:lineRule="auto"/>
        <w:ind w:right="1450" w:firstLine="0"/>
        <w:rPr>
          <w:sz w:val="24"/>
        </w:rPr>
      </w:pPr>
      <w:r>
        <w:rPr>
          <w:sz w:val="24"/>
        </w:rPr>
        <w:t>овладение основными видами речевой деятельности на основе первоначальных</w:t>
      </w:r>
      <w:r>
        <w:rPr>
          <w:spacing w:val="1"/>
          <w:sz w:val="24"/>
        </w:rPr>
        <w:t xml:space="preserve"> </w:t>
      </w:r>
      <w:r>
        <w:rPr>
          <w:sz w:val="24"/>
        </w:rPr>
        <w:t xml:space="preserve">представлений о нормах современного русского литературного языка: </w:t>
      </w:r>
      <w:proofErr w:type="spellStart"/>
      <w:r>
        <w:rPr>
          <w:sz w:val="24"/>
        </w:rPr>
        <w:t>аудированием</w:t>
      </w:r>
      <w:proofErr w:type="spellEnd"/>
      <w:r>
        <w:rPr>
          <w:sz w:val="24"/>
        </w:rPr>
        <w:t>,</w:t>
      </w:r>
      <w:r>
        <w:rPr>
          <w:spacing w:val="-58"/>
          <w:sz w:val="24"/>
        </w:rPr>
        <w:t xml:space="preserve"> </w:t>
      </w:r>
      <w:r>
        <w:rPr>
          <w:sz w:val="24"/>
        </w:rPr>
        <w:t>говорением,</w:t>
      </w:r>
      <w:r>
        <w:rPr>
          <w:spacing w:val="-1"/>
          <w:sz w:val="24"/>
        </w:rPr>
        <w:t xml:space="preserve"> </w:t>
      </w:r>
      <w:r>
        <w:rPr>
          <w:sz w:val="24"/>
        </w:rPr>
        <w:t>чтением, письмом;</w:t>
      </w:r>
    </w:p>
    <w:p w:rsidR="008B3A09" w:rsidRDefault="008B3A09" w:rsidP="008B3A09">
      <w:pPr>
        <w:pStyle w:val="a7"/>
        <w:numPr>
          <w:ilvl w:val="0"/>
          <w:numId w:val="3"/>
        </w:numPr>
        <w:tabs>
          <w:tab w:val="left" w:pos="887"/>
        </w:tabs>
        <w:spacing w:before="119" w:line="292" w:lineRule="auto"/>
        <w:ind w:right="199" w:firstLine="0"/>
        <w:rPr>
          <w:sz w:val="24"/>
        </w:rPr>
      </w:pPr>
      <w:r>
        <w:rPr>
          <w:sz w:val="24"/>
        </w:rPr>
        <w:t>овладение</w:t>
      </w:r>
      <w:r>
        <w:rPr>
          <w:spacing w:val="3"/>
          <w:sz w:val="24"/>
        </w:rPr>
        <w:t xml:space="preserve"> </w:t>
      </w:r>
      <w:r>
        <w:rPr>
          <w:sz w:val="24"/>
        </w:rPr>
        <w:t>первоначальными</w:t>
      </w:r>
      <w:r>
        <w:rPr>
          <w:spacing w:val="3"/>
          <w:sz w:val="24"/>
        </w:rPr>
        <w:t xml:space="preserve"> </w:t>
      </w:r>
      <w:r>
        <w:rPr>
          <w:sz w:val="24"/>
        </w:rPr>
        <w:t>научными</w:t>
      </w:r>
      <w:r>
        <w:rPr>
          <w:spacing w:val="3"/>
          <w:sz w:val="24"/>
        </w:rPr>
        <w:t xml:space="preserve"> </w:t>
      </w:r>
      <w:r>
        <w:rPr>
          <w:sz w:val="24"/>
        </w:rPr>
        <w:t>представлениями</w:t>
      </w:r>
      <w:r>
        <w:rPr>
          <w:spacing w:val="4"/>
          <w:sz w:val="24"/>
        </w:rPr>
        <w:t xml:space="preserve"> </w:t>
      </w:r>
      <w:r>
        <w:rPr>
          <w:sz w:val="24"/>
        </w:rPr>
        <w:t>о</w:t>
      </w:r>
      <w:r>
        <w:rPr>
          <w:spacing w:val="3"/>
          <w:sz w:val="24"/>
        </w:rPr>
        <w:t xml:space="preserve"> </w:t>
      </w:r>
      <w:r>
        <w:rPr>
          <w:sz w:val="24"/>
        </w:rPr>
        <w:t>системе</w:t>
      </w:r>
      <w:r>
        <w:rPr>
          <w:spacing w:val="3"/>
          <w:sz w:val="24"/>
        </w:rPr>
        <w:t xml:space="preserve"> </w:t>
      </w:r>
      <w:r>
        <w:rPr>
          <w:sz w:val="24"/>
        </w:rPr>
        <w:t>русского</w:t>
      </w:r>
      <w:r>
        <w:rPr>
          <w:spacing w:val="4"/>
          <w:sz w:val="24"/>
        </w:rPr>
        <w:t xml:space="preserve"> </w:t>
      </w:r>
      <w:r>
        <w:rPr>
          <w:sz w:val="24"/>
        </w:rPr>
        <w:t>языка:</w:t>
      </w:r>
      <w:r>
        <w:rPr>
          <w:spacing w:val="1"/>
          <w:sz w:val="24"/>
        </w:rPr>
        <w:t xml:space="preserve"> </w:t>
      </w:r>
      <w:r>
        <w:rPr>
          <w:sz w:val="24"/>
        </w:rPr>
        <w:t xml:space="preserve">фонетике, графике, лексике, </w:t>
      </w:r>
      <w:proofErr w:type="spellStart"/>
      <w:r>
        <w:rPr>
          <w:sz w:val="24"/>
        </w:rPr>
        <w:t>морфемике</w:t>
      </w:r>
      <w:proofErr w:type="spellEnd"/>
      <w:r>
        <w:rPr>
          <w:sz w:val="24"/>
        </w:rPr>
        <w:t>, морфологии и синтаксисе; об основных единицах языка,</w:t>
      </w:r>
      <w:r>
        <w:rPr>
          <w:spacing w:val="-58"/>
          <w:sz w:val="24"/>
        </w:rPr>
        <w:t xml:space="preserve"> </w:t>
      </w:r>
      <w:r>
        <w:rPr>
          <w:sz w:val="24"/>
        </w:rPr>
        <w:t>их признаках и особенностях употребления в речи; использование в речевой деятельности норм</w:t>
      </w:r>
      <w:r>
        <w:rPr>
          <w:spacing w:val="1"/>
          <w:sz w:val="24"/>
        </w:rPr>
        <w:t xml:space="preserve"> </w:t>
      </w:r>
      <w:r>
        <w:rPr>
          <w:sz w:val="24"/>
        </w:rPr>
        <w:t>современного русского литературного языка (орфоэпических, лексических, грамматических,</w:t>
      </w:r>
      <w:r>
        <w:rPr>
          <w:spacing w:val="1"/>
          <w:sz w:val="24"/>
        </w:rPr>
        <w:t xml:space="preserve"> </w:t>
      </w:r>
      <w:r>
        <w:rPr>
          <w:sz w:val="24"/>
        </w:rPr>
        <w:t>орфографических,</w:t>
      </w:r>
      <w:r>
        <w:rPr>
          <w:spacing w:val="-1"/>
          <w:sz w:val="24"/>
        </w:rPr>
        <w:t xml:space="preserve"> </w:t>
      </w:r>
      <w:r>
        <w:rPr>
          <w:sz w:val="24"/>
        </w:rPr>
        <w:t>пунктуационных)</w:t>
      </w:r>
      <w:r>
        <w:rPr>
          <w:spacing w:val="-1"/>
          <w:sz w:val="24"/>
        </w:rPr>
        <w:t xml:space="preserve"> </w:t>
      </w:r>
      <w:r>
        <w:rPr>
          <w:sz w:val="24"/>
        </w:rPr>
        <w:t>и речевого</w:t>
      </w:r>
      <w:r>
        <w:rPr>
          <w:spacing w:val="-1"/>
          <w:sz w:val="24"/>
        </w:rPr>
        <w:t xml:space="preserve"> </w:t>
      </w:r>
      <w:r>
        <w:rPr>
          <w:sz w:val="24"/>
        </w:rPr>
        <w:t>этикета;</w:t>
      </w:r>
    </w:p>
    <w:p w:rsidR="008B3A09" w:rsidRDefault="008B3A09" w:rsidP="008B3A09">
      <w:pPr>
        <w:pStyle w:val="a7"/>
        <w:numPr>
          <w:ilvl w:val="0"/>
          <w:numId w:val="3"/>
        </w:numPr>
        <w:tabs>
          <w:tab w:val="left" w:pos="887"/>
        </w:tabs>
        <w:spacing w:before="117" w:line="292" w:lineRule="auto"/>
        <w:ind w:right="1240" w:firstLine="0"/>
        <w:rPr>
          <w:sz w:val="24"/>
        </w:rPr>
      </w:pPr>
      <w:r>
        <w:rPr>
          <w:sz w:val="24"/>
        </w:rPr>
        <w:t xml:space="preserve">развитие функциональной грамотности, готовности к успешному взаимодействию </w:t>
      </w:r>
      <w:proofErr w:type="gramStart"/>
      <w:r>
        <w:rPr>
          <w:sz w:val="24"/>
        </w:rPr>
        <w:t>с</w:t>
      </w:r>
      <w:proofErr w:type="gramEnd"/>
      <w:r>
        <w:rPr>
          <w:spacing w:val="-57"/>
          <w:sz w:val="24"/>
        </w:rPr>
        <w:t xml:space="preserve"> </w:t>
      </w:r>
      <w:r>
        <w:rPr>
          <w:sz w:val="24"/>
        </w:rPr>
        <w:t>изменяющимся</w:t>
      </w:r>
      <w:r>
        <w:rPr>
          <w:spacing w:val="-2"/>
          <w:sz w:val="24"/>
        </w:rPr>
        <w:t xml:space="preserve"> </w:t>
      </w:r>
      <w:r>
        <w:rPr>
          <w:sz w:val="24"/>
        </w:rPr>
        <w:t>миром и</w:t>
      </w:r>
      <w:r>
        <w:rPr>
          <w:spacing w:val="-1"/>
          <w:sz w:val="24"/>
        </w:rPr>
        <w:t xml:space="preserve"> </w:t>
      </w:r>
      <w:r>
        <w:rPr>
          <w:sz w:val="24"/>
        </w:rPr>
        <w:t>дальнейшему успешному</w:t>
      </w:r>
      <w:r>
        <w:rPr>
          <w:spacing w:val="-1"/>
          <w:sz w:val="24"/>
        </w:rPr>
        <w:t xml:space="preserve"> </w:t>
      </w:r>
      <w:r>
        <w:rPr>
          <w:sz w:val="24"/>
        </w:rPr>
        <w:t>образованию.</w:t>
      </w:r>
    </w:p>
    <w:p w:rsidR="008B3A09" w:rsidRDefault="008B3A09" w:rsidP="008B3A09">
      <w:pPr>
        <w:tabs>
          <w:tab w:val="left" w:pos="887"/>
        </w:tabs>
        <w:spacing w:before="117" w:line="292" w:lineRule="auto"/>
        <w:ind w:right="1240"/>
        <w:rPr>
          <w:sz w:val="24"/>
        </w:rPr>
      </w:pPr>
    </w:p>
    <w:p w:rsidR="008B3A09" w:rsidRDefault="008B3A09" w:rsidP="008B3A09">
      <w:pPr>
        <w:pStyle w:val="1"/>
        <w:spacing w:before="66"/>
        <w:ind w:left="0"/>
      </w:pPr>
      <w:r>
        <w:pict>
          <v:rect id="_x0000_s1033" style="position:absolute;margin-left:33.3pt;margin-top:22.9pt;width:528.15pt;height:.6pt;z-index:-15723520;mso-wrap-distance-left:0;mso-wrap-distance-right:0;mso-position-horizontal-relative:page" fillcolor="black" stroked="f">
            <w10:wrap type="topAndBottom" anchorx="page"/>
          </v:rect>
        </w:pict>
      </w:r>
      <w:r>
        <w:t>СОДЕРЖАНИЕ</w:t>
      </w:r>
      <w:r>
        <w:rPr>
          <w:spacing w:val="-13"/>
        </w:rPr>
        <w:t xml:space="preserve"> </w:t>
      </w:r>
      <w:r>
        <w:t>УЧЕБНОГО</w:t>
      </w:r>
      <w:r>
        <w:rPr>
          <w:spacing w:val="-12"/>
        </w:rPr>
        <w:t xml:space="preserve"> </w:t>
      </w:r>
      <w:r>
        <w:t>ПРЕДМЕТА</w:t>
      </w:r>
    </w:p>
    <w:p w:rsidR="008B3A09" w:rsidRDefault="008B3A09" w:rsidP="008B3A09">
      <w:pPr>
        <w:spacing w:before="179"/>
        <w:ind w:left="286"/>
        <w:rPr>
          <w:b/>
          <w:sz w:val="24"/>
        </w:rPr>
      </w:pPr>
      <w:r>
        <w:rPr>
          <w:b/>
          <w:sz w:val="24"/>
        </w:rPr>
        <w:t>Сведения</w:t>
      </w:r>
      <w:r>
        <w:rPr>
          <w:b/>
          <w:spacing w:val="-5"/>
          <w:sz w:val="24"/>
        </w:rPr>
        <w:t xml:space="preserve"> </w:t>
      </w:r>
      <w:r>
        <w:rPr>
          <w:b/>
          <w:sz w:val="24"/>
        </w:rPr>
        <w:t>о</w:t>
      </w:r>
      <w:r>
        <w:rPr>
          <w:b/>
          <w:spacing w:val="-3"/>
          <w:sz w:val="24"/>
        </w:rPr>
        <w:t xml:space="preserve"> </w:t>
      </w:r>
      <w:r>
        <w:rPr>
          <w:b/>
          <w:sz w:val="24"/>
        </w:rPr>
        <w:t>русском</w:t>
      </w:r>
      <w:r>
        <w:rPr>
          <w:b/>
          <w:spacing w:val="-5"/>
          <w:sz w:val="24"/>
        </w:rPr>
        <w:t xml:space="preserve"> </w:t>
      </w:r>
      <w:r>
        <w:rPr>
          <w:b/>
          <w:sz w:val="24"/>
        </w:rPr>
        <w:t>языке</w:t>
      </w:r>
    </w:p>
    <w:p w:rsidR="008B3A09" w:rsidRDefault="008B3A09" w:rsidP="008B3A09">
      <w:pPr>
        <w:pStyle w:val="a5"/>
        <w:spacing w:before="60" w:line="292" w:lineRule="auto"/>
        <w:ind w:right="1195" w:firstLine="180"/>
      </w:pPr>
      <w:r>
        <w:t>Русский язык как государственный язык Российской Федерации. Методы познания языка:</w:t>
      </w:r>
      <w:r>
        <w:rPr>
          <w:spacing w:val="-58"/>
        </w:rPr>
        <w:t xml:space="preserve"> </w:t>
      </w:r>
      <w:r>
        <w:t>наблюдение,</w:t>
      </w:r>
      <w:r>
        <w:rPr>
          <w:spacing w:val="-1"/>
        </w:rPr>
        <w:t xml:space="preserve"> </w:t>
      </w:r>
      <w:r>
        <w:t>анализ, лингвистический</w:t>
      </w:r>
      <w:r>
        <w:rPr>
          <w:spacing w:val="-1"/>
        </w:rPr>
        <w:t xml:space="preserve"> </w:t>
      </w:r>
      <w:r>
        <w:t>эксперимент.</w:t>
      </w:r>
    </w:p>
    <w:p w:rsidR="008B3A09" w:rsidRDefault="008B3A09" w:rsidP="008B3A09">
      <w:pPr>
        <w:pStyle w:val="1"/>
        <w:spacing w:before="119"/>
      </w:pPr>
      <w:r>
        <w:t>Фонетика</w:t>
      </w:r>
      <w:r>
        <w:rPr>
          <w:spacing w:val="-4"/>
        </w:rPr>
        <w:t xml:space="preserve"> </w:t>
      </w:r>
      <w:r>
        <w:t>и</w:t>
      </w:r>
      <w:r>
        <w:rPr>
          <w:spacing w:val="-4"/>
        </w:rPr>
        <w:t xml:space="preserve"> </w:t>
      </w:r>
      <w:r>
        <w:t>графика</w:t>
      </w:r>
    </w:p>
    <w:p w:rsidR="008B3A09" w:rsidRDefault="008B3A09" w:rsidP="008B3A09">
      <w:pPr>
        <w:pStyle w:val="a5"/>
        <w:spacing w:before="60" w:line="292" w:lineRule="auto"/>
        <w:ind w:right="298" w:firstLine="180"/>
      </w:pPr>
      <w:proofErr w:type="gramStart"/>
      <w:r>
        <w:t>Звуки русского языка: гласный/согласный, гласный ударный/безударный, согласный</w:t>
      </w:r>
      <w:r>
        <w:rPr>
          <w:spacing w:val="1"/>
        </w:rPr>
        <w:t xml:space="preserve"> </w:t>
      </w:r>
      <w:r>
        <w:t>твёрдый/мягкий, парный/непарный, согласный глухой/звонкий, парный/непарный; функции</w:t>
      </w:r>
      <w:r>
        <w:rPr>
          <w:spacing w:val="1"/>
        </w:rPr>
        <w:t xml:space="preserve"> </w:t>
      </w:r>
      <w:r>
        <w:t>разделительных мягкого и твёрдого знаков, условия использования на письме разделительных</w:t>
      </w:r>
      <w:r>
        <w:rPr>
          <w:spacing w:val="1"/>
        </w:rPr>
        <w:t xml:space="preserve"> </w:t>
      </w:r>
      <w:r>
        <w:t>мягкого и твёрдого знаков (повторение изученного).</w:t>
      </w:r>
      <w:proofErr w:type="gramEnd"/>
      <w:r>
        <w:t xml:space="preserve"> Соотношение звукового и буквенного состава в</w:t>
      </w:r>
      <w:r>
        <w:rPr>
          <w:spacing w:val="-58"/>
        </w:rPr>
        <w:t xml:space="preserve"> </w:t>
      </w:r>
      <w:r>
        <w:t xml:space="preserve">словах с разделительными </w:t>
      </w:r>
      <w:proofErr w:type="spellStart"/>
      <w:r>
        <w:rPr>
          <w:b/>
          <w:i/>
        </w:rPr>
        <w:t>ь</w:t>
      </w:r>
      <w:proofErr w:type="spellEnd"/>
      <w:r>
        <w:rPr>
          <w:b/>
          <w:i/>
        </w:rPr>
        <w:t xml:space="preserve"> </w:t>
      </w:r>
      <w:r>
        <w:t xml:space="preserve">и </w:t>
      </w:r>
      <w:proofErr w:type="spellStart"/>
      <w:r>
        <w:rPr>
          <w:b/>
          <w:i/>
        </w:rPr>
        <w:t>ъ</w:t>
      </w:r>
      <w:proofErr w:type="spellEnd"/>
      <w:r>
        <w:t>, в словах с непроизносимыми согласными. Использование алфавита</w:t>
      </w:r>
      <w:r>
        <w:rPr>
          <w:spacing w:val="-57"/>
        </w:rPr>
        <w:t xml:space="preserve"> </w:t>
      </w:r>
      <w:r>
        <w:t>при</w:t>
      </w:r>
      <w:r>
        <w:rPr>
          <w:spacing w:val="-1"/>
        </w:rPr>
        <w:t xml:space="preserve"> </w:t>
      </w:r>
      <w:r>
        <w:t>работе со словарями, справочниками,</w:t>
      </w:r>
      <w:r>
        <w:rPr>
          <w:spacing w:val="-1"/>
        </w:rPr>
        <w:t xml:space="preserve"> </w:t>
      </w:r>
      <w:r>
        <w:t>каталогами.</w:t>
      </w:r>
    </w:p>
    <w:p w:rsidR="008B3A09" w:rsidRDefault="008B3A09" w:rsidP="008B3A09">
      <w:pPr>
        <w:pStyle w:val="1"/>
        <w:spacing w:before="116"/>
      </w:pPr>
      <w:r>
        <w:t>Орфоэпия</w:t>
      </w:r>
    </w:p>
    <w:p w:rsidR="008B3A09" w:rsidRDefault="008B3A09" w:rsidP="008B3A09">
      <w:pPr>
        <w:pStyle w:val="a5"/>
        <w:spacing w:before="60" w:line="292" w:lineRule="auto"/>
        <w:ind w:right="704" w:firstLine="180"/>
      </w:pPr>
      <w:r>
        <w:t>Нормы произношения звуков и сочетаний звуков; ударение в словах в соответствии с нормами</w:t>
      </w:r>
      <w:r>
        <w:rPr>
          <w:spacing w:val="-58"/>
        </w:rPr>
        <w:t xml:space="preserve"> </w:t>
      </w:r>
      <w:r>
        <w:t>современного русского литературного языка (на ограниченном перечне слов, отрабатываемом в</w:t>
      </w:r>
      <w:r>
        <w:rPr>
          <w:spacing w:val="1"/>
        </w:rPr>
        <w:t xml:space="preserve"> </w:t>
      </w:r>
      <w:r>
        <w:t>учебнике).</w:t>
      </w:r>
      <w:r>
        <w:rPr>
          <w:spacing w:val="-2"/>
        </w:rPr>
        <w:t xml:space="preserve"> </w:t>
      </w:r>
      <w:r>
        <w:t>Использование</w:t>
      </w:r>
      <w:r>
        <w:rPr>
          <w:spacing w:val="-1"/>
        </w:rPr>
        <w:t xml:space="preserve"> </w:t>
      </w:r>
      <w:r>
        <w:t>орфоэпического</w:t>
      </w:r>
      <w:r>
        <w:rPr>
          <w:spacing w:val="-2"/>
        </w:rPr>
        <w:t xml:space="preserve"> </w:t>
      </w:r>
      <w:r>
        <w:t>словаря</w:t>
      </w:r>
      <w:r>
        <w:rPr>
          <w:spacing w:val="-2"/>
        </w:rPr>
        <w:t xml:space="preserve"> </w:t>
      </w:r>
      <w:r>
        <w:t>для</w:t>
      </w:r>
      <w:r>
        <w:rPr>
          <w:spacing w:val="-3"/>
        </w:rPr>
        <w:t xml:space="preserve"> </w:t>
      </w:r>
      <w:r>
        <w:t>решения</w:t>
      </w:r>
      <w:r>
        <w:rPr>
          <w:spacing w:val="-2"/>
        </w:rPr>
        <w:t xml:space="preserve"> </w:t>
      </w:r>
      <w:r>
        <w:t>практических</w:t>
      </w:r>
      <w:r>
        <w:rPr>
          <w:spacing w:val="-2"/>
        </w:rPr>
        <w:t xml:space="preserve"> </w:t>
      </w:r>
      <w:r>
        <w:t>задач.</w:t>
      </w:r>
    </w:p>
    <w:p w:rsidR="008B3A09" w:rsidRDefault="008B3A09" w:rsidP="008B3A09">
      <w:pPr>
        <w:pStyle w:val="1"/>
        <w:spacing w:before="119"/>
      </w:pPr>
      <w:r>
        <w:t>Лексика</w:t>
      </w:r>
    </w:p>
    <w:p w:rsidR="008B3A09" w:rsidRDefault="008B3A09" w:rsidP="008B3A09">
      <w:pPr>
        <w:pStyle w:val="a5"/>
        <w:spacing w:before="60" w:line="292" w:lineRule="auto"/>
        <w:ind w:right="628" w:firstLine="180"/>
      </w:pPr>
      <w:r>
        <w:t>Повторение: лексическое значение слова. Прямое и переносное значение слова (ознакомление).</w:t>
      </w:r>
      <w:r>
        <w:rPr>
          <w:spacing w:val="-58"/>
        </w:rPr>
        <w:t xml:space="preserve"> </w:t>
      </w:r>
      <w:r>
        <w:t>Устаревшие</w:t>
      </w:r>
      <w:r>
        <w:rPr>
          <w:spacing w:val="-1"/>
        </w:rPr>
        <w:t xml:space="preserve"> </w:t>
      </w:r>
      <w:r>
        <w:t>слова (ознакомление).</w:t>
      </w:r>
    </w:p>
    <w:p w:rsidR="008B3A09" w:rsidRDefault="008B3A09" w:rsidP="008B3A09">
      <w:pPr>
        <w:pStyle w:val="1"/>
        <w:spacing w:before="119"/>
      </w:pPr>
      <w:r>
        <w:t>Состав</w:t>
      </w:r>
      <w:r>
        <w:rPr>
          <w:spacing w:val="-6"/>
        </w:rPr>
        <w:t xml:space="preserve"> </w:t>
      </w:r>
      <w:r>
        <w:t>слова</w:t>
      </w:r>
      <w:r>
        <w:rPr>
          <w:spacing w:val="-4"/>
        </w:rPr>
        <w:t xml:space="preserve"> </w:t>
      </w:r>
      <w:r>
        <w:t>(</w:t>
      </w:r>
      <w:proofErr w:type="spellStart"/>
      <w:r>
        <w:t>морфемика</w:t>
      </w:r>
      <w:proofErr w:type="spellEnd"/>
      <w:r>
        <w:t>)</w:t>
      </w:r>
    </w:p>
    <w:p w:rsidR="008B3A09" w:rsidRDefault="008B3A09" w:rsidP="008B3A09">
      <w:pPr>
        <w:pStyle w:val="a5"/>
        <w:spacing w:before="60" w:line="292" w:lineRule="auto"/>
        <w:ind w:right="150" w:firstLine="180"/>
      </w:pPr>
      <w:r>
        <w:t>Корень</w:t>
      </w:r>
      <w:r>
        <w:rPr>
          <w:spacing w:val="-5"/>
        </w:rPr>
        <w:t xml:space="preserve"> </w:t>
      </w:r>
      <w:r>
        <w:t>как</w:t>
      </w:r>
      <w:r>
        <w:rPr>
          <w:spacing w:val="-5"/>
        </w:rPr>
        <w:t xml:space="preserve"> </w:t>
      </w:r>
      <w:r>
        <w:t>обязательная</w:t>
      </w:r>
      <w:r>
        <w:rPr>
          <w:spacing w:val="-5"/>
        </w:rPr>
        <w:t xml:space="preserve"> </w:t>
      </w:r>
      <w:r>
        <w:t>часть</w:t>
      </w:r>
      <w:r>
        <w:rPr>
          <w:spacing w:val="-4"/>
        </w:rPr>
        <w:t xml:space="preserve"> </w:t>
      </w:r>
      <w:r>
        <w:t>слова;</w:t>
      </w:r>
      <w:r>
        <w:rPr>
          <w:spacing w:val="-5"/>
        </w:rPr>
        <w:t xml:space="preserve"> </w:t>
      </w:r>
      <w:r>
        <w:t>однокоренные</w:t>
      </w:r>
      <w:r>
        <w:rPr>
          <w:spacing w:val="-4"/>
        </w:rPr>
        <w:t xml:space="preserve"> </w:t>
      </w:r>
      <w:r>
        <w:t>(</w:t>
      </w:r>
      <w:proofErr w:type="gramStart"/>
      <w:r>
        <w:t>род</w:t>
      </w:r>
      <w:r>
        <w:rPr>
          <w:spacing w:val="-4"/>
        </w:rPr>
        <w:t xml:space="preserve"> </w:t>
      </w:r>
      <w:proofErr w:type="spellStart"/>
      <w:r>
        <w:t>ственные</w:t>
      </w:r>
      <w:proofErr w:type="spellEnd"/>
      <w:proofErr w:type="gramEnd"/>
      <w:r>
        <w:t>)</w:t>
      </w:r>
      <w:r>
        <w:rPr>
          <w:spacing w:val="-5"/>
        </w:rPr>
        <w:t xml:space="preserve"> </w:t>
      </w:r>
      <w:r>
        <w:t>слова;</w:t>
      </w:r>
      <w:r>
        <w:rPr>
          <w:spacing w:val="-5"/>
        </w:rPr>
        <w:t xml:space="preserve"> </w:t>
      </w:r>
      <w:r>
        <w:t>признаки</w:t>
      </w:r>
      <w:r>
        <w:rPr>
          <w:spacing w:val="-3"/>
        </w:rPr>
        <w:t xml:space="preserve"> </w:t>
      </w:r>
      <w:r>
        <w:t>однокоренных</w:t>
      </w:r>
      <w:r>
        <w:rPr>
          <w:spacing w:val="-57"/>
        </w:rPr>
        <w:t xml:space="preserve"> </w:t>
      </w:r>
      <w:r>
        <w:lastRenderedPageBreak/>
        <w:t>(родственных) слов; различение однокоренных слов и синонимов, однокоренных слов и слов с</w:t>
      </w:r>
      <w:r>
        <w:rPr>
          <w:spacing w:val="1"/>
        </w:rPr>
        <w:t xml:space="preserve"> </w:t>
      </w:r>
      <w:r>
        <w:t xml:space="preserve">омонимичными корнями; выделение в словах </w:t>
      </w:r>
      <w:proofErr w:type="spellStart"/>
      <w:r>
        <w:t>кор</w:t>
      </w:r>
      <w:proofErr w:type="spellEnd"/>
      <w:r>
        <w:t xml:space="preserve"> </w:t>
      </w:r>
      <w:proofErr w:type="spellStart"/>
      <w:r>
        <w:t>ня</w:t>
      </w:r>
      <w:proofErr w:type="spellEnd"/>
      <w:r>
        <w:t xml:space="preserve"> (простые случаи); окончание как изменяемая</w:t>
      </w:r>
      <w:r>
        <w:rPr>
          <w:spacing w:val="1"/>
        </w:rPr>
        <w:t xml:space="preserve"> </w:t>
      </w:r>
      <w:r>
        <w:t>часть слова (повторение изученного) Однокоренные слова и формы одного и того же слова Корень,</w:t>
      </w:r>
      <w:r>
        <w:rPr>
          <w:spacing w:val="1"/>
        </w:rPr>
        <w:t xml:space="preserve"> </w:t>
      </w:r>
      <w:r>
        <w:t>приставка,</w:t>
      </w:r>
      <w:r>
        <w:rPr>
          <w:spacing w:val="-1"/>
        </w:rPr>
        <w:t xml:space="preserve"> </w:t>
      </w:r>
      <w:r>
        <w:t>суффикс</w:t>
      </w:r>
      <w:r>
        <w:rPr>
          <w:spacing w:val="-1"/>
        </w:rPr>
        <w:t xml:space="preserve"> </w:t>
      </w:r>
      <w:r>
        <w:t>—</w:t>
      </w:r>
      <w:r>
        <w:rPr>
          <w:spacing w:val="-1"/>
        </w:rPr>
        <w:t xml:space="preserve"> </w:t>
      </w:r>
      <w:r>
        <w:t>значимые</w:t>
      </w:r>
      <w:r>
        <w:rPr>
          <w:spacing w:val="-1"/>
        </w:rPr>
        <w:t xml:space="preserve"> </w:t>
      </w:r>
      <w:r>
        <w:t>части слова</w:t>
      </w:r>
      <w:r>
        <w:rPr>
          <w:spacing w:val="-1"/>
        </w:rPr>
        <w:t xml:space="preserve"> </w:t>
      </w:r>
      <w:r>
        <w:t>Нулевое</w:t>
      </w:r>
      <w:r>
        <w:rPr>
          <w:spacing w:val="-1"/>
        </w:rPr>
        <w:t xml:space="preserve"> </w:t>
      </w:r>
      <w:proofErr w:type="spellStart"/>
      <w:r>
        <w:t>оконча</w:t>
      </w:r>
      <w:proofErr w:type="spellEnd"/>
      <w:r>
        <w:rPr>
          <w:spacing w:val="-1"/>
        </w:rPr>
        <w:t xml:space="preserve"> </w:t>
      </w:r>
      <w:proofErr w:type="spellStart"/>
      <w:r>
        <w:t>ние</w:t>
      </w:r>
      <w:proofErr w:type="spellEnd"/>
      <w:r>
        <w:t xml:space="preserve"> (ознакомление)</w:t>
      </w:r>
    </w:p>
    <w:p w:rsidR="008B3A09" w:rsidRDefault="008B3A09" w:rsidP="008B3A09">
      <w:pPr>
        <w:pStyle w:val="1"/>
        <w:spacing w:before="117"/>
      </w:pPr>
      <w:r>
        <w:t>Морфология</w:t>
      </w:r>
    </w:p>
    <w:p w:rsidR="008B3A09" w:rsidRDefault="008B3A09" w:rsidP="008B3A09">
      <w:pPr>
        <w:pStyle w:val="a5"/>
        <w:spacing w:before="60"/>
        <w:ind w:left="286"/>
      </w:pPr>
      <w:r>
        <w:t>Части</w:t>
      </w:r>
      <w:r>
        <w:rPr>
          <w:spacing w:val="-3"/>
        </w:rPr>
        <w:t xml:space="preserve"> </w:t>
      </w:r>
      <w:r>
        <w:t>речи</w:t>
      </w:r>
    </w:p>
    <w:p w:rsidR="008B3A09" w:rsidRDefault="008B3A09" w:rsidP="008B3A09">
      <w:pPr>
        <w:pStyle w:val="a5"/>
        <w:spacing w:before="60" w:line="292" w:lineRule="auto"/>
        <w:ind w:right="150" w:firstLine="180"/>
      </w:pPr>
      <w:r>
        <w:t>Имя существительное: общее значение, вопросы, употребление в речи. Имена существительные</w:t>
      </w:r>
      <w:r>
        <w:rPr>
          <w:spacing w:val="1"/>
        </w:rPr>
        <w:t xml:space="preserve"> </w:t>
      </w:r>
      <w:r>
        <w:t>единственного и множественного числа. Имена существительные мужского, женского и среднего</w:t>
      </w:r>
      <w:r>
        <w:rPr>
          <w:spacing w:val="1"/>
        </w:rPr>
        <w:t xml:space="preserve"> </w:t>
      </w:r>
      <w:r>
        <w:t>рода. Падеж имён существительных. Определение падежа, в котором употреблено имя</w:t>
      </w:r>
      <w:r>
        <w:rPr>
          <w:spacing w:val="1"/>
        </w:rPr>
        <w:t xml:space="preserve"> </w:t>
      </w:r>
      <w:r>
        <w:t>существительное. Изменение имён существительных по падежам и числам (склонение). Имена</w:t>
      </w:r>
      <w:r>
        <w:rPr>
          <w:spacing w:val="1"/>
        </w:rPr>
        <w:t xml:space="preserve"> </w:t>
      </w:r>
      <w:r>
        <w:t>существительные</w:t>
      </w:r>
      <w:r>
        <w:rPr>
          <w:spacing w:val="-5"/>
        </w:rPr>
        <w:t xml:space="preserve"> </w:t>
      </w:r>
      <w:r>
        <w:t>1,</w:t>
      </w:r>
      <w:r>
        <w:rPr>
          <w:spacing w:val="-5"/>
        </w:rPr>
        <w:t xml:space="preserve"> </w:t>
      </w:r>
      <w:r>
        <w:t>2,</w:t>
      </w:r>
      <w:r>
        <w:rPr>
          <w:spacing w:val="-4"/>
        </w:rPr>
        <w:t xml:space="preserve"> </w:t>
      </w:r>
      <w:r>
        <w:t>3-го</w:t>
      </w:r>
      <w:r>
        <w:rPr>
          <w:spacing w:val="-5"/>
        </w:rPr>
        <w:t xml:space="preserve"> </w:t>
      </w:r>
      <w:r>
        <w:t>склонения.</w:t>
      </w:r>
      <w:r>
        <w:rPr>
          <w:spacing w:val="-5"/>
        </w:rPr>
        <w:t xml:space="preserve"> </w:t>
      </w:r>
      <w:r>
        <w:t>Имена</w:t>
      </w:r>
      <w:r>
        <w:rPr>
          <w:spacing w:val="-4"/>
        </w:rPr>
        <w:t xml:space="preserve"> </w:t>
      </w:r>
      <w:r>
        <w:t>существительные</w:t>
      </w:r>
      <w:r>
        <w:rPr>
          <w:spacing w:val="-5"/>
        </w:rPr>
        <w:t xml:space="preserve"> </w:t>
      </w:r>
      <w:r>
        <w:t>одушевлённые</w:t>
      </w:r>
      <w:r>
        <w:rPr>
          <w:spacing w:val="-5"/>
        </w:rPr>
        <w:t xml:space="preserve"> </w:t>
      </w:r>
      <w:r>
        <w:t>и</w:t>
      </w:r>
      <w:r>
        <w:rPr>
          <w:spacing w:val="-4"/>
        </w:rPr>
        <w:t xml:space="preserve"> </w:t>
      </w:r>
      <w:r>
        <w:t>неодушевлённые.</w:t>
      </w:r>
    </w:p>
    <w:p w:rsidR="008B3A09" w:rsidRDefault="008B3A09" w:rsidP="008B3A09">
      <w:pPr>
        <w:pStyle w:val="a5"/>
        <w:spacing w:line="292" w:lineRule="auto"/>
        <w:ind w:firstLine="180"/>
      </w:pPr>
      <w:r>
        <w:t>Имя прилагательное: общее значение, вопросы, употребление в речи. Зависимость формы имени</w:t>
      </w:r>
      <w:r>
        <w:rPr>
          <w:spacing w:val="-57"/>
        </w:rPr>
        <w:t xml:space="preserve"> </w:t>
      </w:r>
      <w:r>
        <w:t>прилагательного от формы имени существительного. Изменение имён прилагательных по родам,</w:t>
      </w:r>
      <w:r>
        <w:rPr>
          <w:spacing w:val="1"/>
        </w:rPr>
        <w:t xml:space="preserve"> </w:t>
      </w:r>
      <w:r>
        <w:t>числам</w:t>
      </w:r>
      <w:r>
        <w:rPr>
          <w:spacing w:val="-3"/>
        </w:rPr>
        <w:t xml:space="preserve"> </w:t>
      </w:r>
      <w:r>
        <w:t>и</w:t>
      </w:r>
      <w:r>
        <w:rPr>
          <w:spacing w:val="-3"/>
        </w:rPr>
        <w:t xml:space="preserve"> </w:t>
      </w:r>
      <w:r>
        <w:t>падежам</w:t>
      </w:r>
      <w:r>
        <w:rPr>
          <w:spacing w:val="-2"/>
        </w:rPr>
        <w:t xml:space="preserve"> </w:t>
      </w:r>
      <w:r>
        <w:t>(кроме</w:t>
      </w:r>
      <w:r>
        <w:rPr>
          <w:spacing w:val="-3"/>
        </w:rPr>
        <w:t xml:space="preserve"> </w:t>
      </w:r>
      <w:r>
        <w:t>имён</w:t>
      </w:r>
      <w:r>
        <w:rPr>
          <w:spacing w:val="-2"/>
        </w:rPr>
        <w:t xml:space="preserve"> </w:t>
      </w:r>
      <w:r>
        <w:t>прилагательных</w:t>
      </w:r>
      <w:r>
        <w:rPr>
          <w:spacing w:val="-3"/>
        </w:rPr>
        <w:t xml:space="preserve"> </w:t>
      </w:r>
      <w:r>
        <w:t>на</w:t>
      </w:r>
      <w:r>
        <w:rPr>
          <w:spacing w:val="-7"/>
        </w:rPr>
        <w:t xml:space="preserve"> </w:t>
      </w:r>
      <w:proofErr w:type="gramStart"/>
      <w:r>
        <w:rPr>
          <w:b/>
          <w:i/>
        </w:rPr>
        <w:t>-</w:t>
      </w:r>
      <w:proofErr w:type="spellStart"/>
      <w:r>
        <w:rPr>
          <w:b/>
          <w:i/>
        </w:rPr>
        <w:t>и</w:t>
      </w:r>
      <w:proofErr w:type="gramEnd"/>
      <w:r>
        <w:rPr>
          <w:b/>
          <w:i/>
        </w:rPr>
        <w:t>й</w:t>
      </w:r>
      <w:proofErr w:type="spellEnd"/>
      <w:r>
        <w:t>,</w:t>
      </w:r>
      <w:r>
        <w:rPr>
          <w:spacing w:val="-3"/>
        </w:rPr>
        <w:t xml:space="preserve"> </w:t>
      </w:r>
      <w:r>
        <w:rPr>
          <w:b/>
          <w:i/>
        </w:rPr>
        <w:t>-</w:t>
      </w:r>
      <w:proofErr w:type="spellStart"/>
      <w:r>
        <w:rPr>
          <w:b/>
          <w:i/>
        </w:rPr>
        <w:t>ов</w:t>
      </w:r>
      <w:proofErr w:type="spellEnd"/>
      <w:r>
        <w:t>,</w:t>
      </w:r>
      <w:r>
        <w:rPr>
          <w:spacing w:val="-3"/>
        </w:rPr>
        <w:t xml:space="preserve"> </w:t>
      </w:r>
      <w:r>
        <w:rPr>
          <w:b/>
          <w:i/>
        </w:rPr>
        <w:t>-ин</w:t>
      </w:r>
      <w:r>
        <w:t>).</w:t>
      </w:r>
      <w:r>
        <w:rPr>
          <w:spacing w:val="-2"/>
        </w:rPr>
        <w:t xml:space="preserve"> </w:t>
      </w:r>
      <w:r>
        <w:t>Склонение</w:t>
      </w:r>
      <w:r>
        <w:rPr>
          <w:spacing w:val="-3"/>
        </w:rPr>
        <w:t xml:space="preserve"> </w:t>
      </w:r>
      <w:r>
        <w:t>имён</w:t>
      </w:r>
      <w:r>
        <w:rPr>
          <w:spacing w:val="-2"/>
        </w:rPr>
        <w:t xml:space="preserve"> </w:t>
      </w:r>
      <w:r>
        <w:t>прилагательных.</w:t>
      </w:r>
    </w:p>
    <w:p w:rsidR="008B3A09" w:rsidRDefault="008B3A09" w:rsidP="008B3A09">
      <w:pPr>
        <w:pStyle w:val="a5"/>
        <w:spacing w:line="292" w:lineRule="auto"/>
        <w:ind w:right="97" w:firstLine="180"/>
      </w:pPr>
      <w:r>
        <w:t>Местоимение (общее представление). Личные местоимения, их употребление в речи. Использование</w:t>
      </w:r>
      <w:r>
        <w:rPr>
          <w:spacing w:val="-58"/>
        </w:rPr>
        <w:t xml:space="preserve"> </w:t>
      </w:r>
      <w:r>
        <w:t>личных</w:t>
      </w:r>
      <w:r>
        <w:rPr>
          <w:spacing w:val="-1"/>
        </w:rPr>
        <w:t xml:space="preserve"> </w:t>
      </w:r>
      <w:r>
        <w:t>местоимений для</w:t>
      </w:r>
      <w:r>
        <w:rPr>
          <w:spacing w:val="-2"/>
        </w:rPr>
        <w:t xml:space="preserve"> </w:t>
      </w:r>
      <w:r>
        <w:t>устранения</w:t>
      </w:r>
      <w:r>
        <w:rPr>
          <w:spacing w:val="-1"/>
        </w:rPr>
        <w:t xml:space="preserve"> </w:t>
      </w:r>
      <w:r>
        <w:t>неоправданных</w:t>
      </w:r>
      <w:r>
        <w:rPr>
          <w:spacing w:val="-1"/>
        </w:rPr>
        <w:t xml:space="preserve"> </w:t>
      </w:r>
      <w:r>
        <w:t>повторов</w:t>
      </w:r>
      <w:r>
        <w:rPr>
          <w:spacing w:val="-1"/>
        </w:rPr>
        <w:t xml:space="preserve"> </w:t>
      </w:r>
      <w:r>
        <w:t>в</w:t>
      </w:r>
      <w:r>
        <w:rPr>
          <w:spacing w:val="-1"/>
        </w:rPr>
        <w:t xml:space="preserve"> </w:t>
      </w:r>
      <w:r>
        <w:t>тексте.</w:t>
      </w:r>
    </w:p>
    <w:p w:rsidR="008B3A09" w:rsidRDefault="008B3A09" w:rsidP="008B3A09">
      <w:pPr>
        <w:pStyle w:val="a5"/>
        <w:spacing w:line="292" w:lineRule="auto"/>
        <w:ind w:right="147" w:firstLine="180"/>
      </w:pPr>
      <w:r>
        <w:t>Глагол: общее значение, вопросы, употребление в речи. Неопределённая форма глагола. Настоящее,</w:t>
      </w:r>
      <w:r>
        <w:rPr>
          <w:spacing w:val="-58"/>
        </w:rPr>
        <w:t xml:space="preserve"> </w:t>
      </w:r>
      <w:r>
        <w:t>будущее, прошедшее время глаголов. Изменение глаголов по временам, числам. Род глаголов в</w:t>
      </w:r>
      <w:r>
        <w:rPr>
          <w:spacing w:val="1"/>
        </w:rPr>
        <w:t xml:space="preserve"> </w:t>
      </w:r>
      <w:r>
        <w:t>прошедшем</w:t>
      </w:r>
      <w:r>
        <w:rPr>
          <w:spacing w:val="-1"/>
        </w:rPr>
        <w:t xml:space="preserve"> </w:t>
      </w:r>
      <w:r>
        <w:t>времени.</w:t>
      </w:r>
    </w:p>
    <w:p w:rsidR="008B3A09" w:rsidRDefault="008B3A09" w:rsidP="008B3A09">
      <w:pPr>
        <w:pStyle w:val="a5"/>
        <w:spacing w:line="274" w:lineRule="exact"/>
        <w:ind w:left="286"/>
      </w:pPr>
      <w:r>
        <w:t>Частица</w:t>
      </w:r>
      <w:r>
        <w:rPr>
          <w:spacing w:val="1"/>
        </w:rPr>
        <w:t xml:space="preserve"> </w:t>
      </w:r>
      <w:r>
        <w:rPr>
          <w:i/>
        </w:rPr>
        <w:t>не</w:t>
      </w:r>
      <w:r>
        <w:t>,</w:t>
      </w:r>
      <w:r>
        <w:rPr>
          <w:spacing w:val="-2"/>
        </w:rPr>
        <w:t xml:space="preserve"> </w:t>
      </w:r>
      <w:r>
        <w:t>её</w:t>
      </w:r>
      <w:r>
        <w:rPr>
          <w:spacing w:val="-2"/>
        </w:rPr>
        <w:t xml:space="preserve"> </w:t>
      </w:r>
      <w:r>
        <w:t>значение.</w:t>
      </w:r>
    </w:p>
    <w:p w:rsidR="008B3A09" w:rsidRDefault="008B3A09" w:rsidP="008B3A09">
      <w:pPr>
        <w:pStyle w:val="1"/>
        <w:spacing w:before="174"/>
      </w:pPr>
      <w:r>
        <w:t>Синтаксис</w:t>
      </w:r>
    </w:p>
    <w:p w:rsidR="008B3A09" w:rsidRDefault="008B3A09" w:rsidP="008B3A09">
      <w:pPr>
        <w:pStyle w:val="a5"/>
        <w:spacing w:before="60" w:line="292" w:lineRule="auto"/>
        <w:ind w:firstLine="180"/>
      </w:pPr>
      <w:r>
        <w:t xml:space="preserve">Предложение. Установление при помощи смысловых (синтаксических) вопросов связи </w:t>
      </w:r>
      <w:proofErr w:type="gramStart"/>
      <w:r>
        <w:t>между</w:t>
      </w:r>
      <w:proofErr w:type="gramEnd"/>
      <w:r>
        <w:rPr>
          <w:spacing w:val="1"/>
        </w:rPr>
        <w:t xml:space="preserve"> </w:t>
      </w:r>
      <w:r>
        <w:t>словами</w:t>
      </w:r>
      <w:r>
        <w:rPr>
          <w:spacing w:val="-4"/>
        </w:rPr>
        <w:t xml:space="preserve"> </w:t>
      </w:r>
      <w:r>
        <w:t>в</w:t>
      </w:r>
      <w:r>
        <w:rPr>
          <w:spacing w:val="-5"/>
        </w:rPr>
        <w:t xml:space="preserve"> </w:t>
      </w:r>
      <w:r>
        <w:t>предложении.</w:t>
      </w:r>
      <w:r>
        <w:rPr>
          <w:spacing w:val="-3"/>
        </w:rPr>
        <w:t xml:space="preserve"> </w:t>
      </w:r>
      <w:r>
        <w:t>Главные</w:t>
      </w:r>
      <w:r>
        <w:rPr>
          <w:spacing w:val="-4"/>
        </w:rPr>
        <w:t xml:space="preserve"> </w:t>
      </w:r>
      <w:r>
        <w:t>члены</w:t>
      </w:r>
      <w:r>
        <w:rPr>
          <w:spacing w:val="-4"/>
        </w:rPr>
        <w:t xml:space="preserve"> </w:t>
      </w:r>
      <w:r>
        <w:t>предложения</w:t>
      </w:r>
      <w:r>
        <w:rPr>
          <w:spacing w:val="-4"/>
        </w:rPr>
        <w:t xml:space="preserve"> </w:t>
      </w:r>
      <w:r>
        <w:t>—</w:t>
      </w:r>
      <w:r>
        <w:rPr>
          <w:spacing w:val="-4"/>
        </w:rPr>
        <w:t xml:space="preserve"> </w:t>
      </w:r>
      <w:r>
        <w:t>подлежащее</w:t>
      </w:r>
      <w:r>
        <w:rPr>
          <w:spacing w:val="-4"/>
        </w:rPr>
        <w:t xml:space="preserve"> </w:t>
      </w:r>
      <w:r>
        <w:t>и</w:t>
      </w:r>
      <w:r>
        <w:rPr>
          <w:spacing w:val="-3"/>
        </w:rPr>
        <w:t xml:space="preserve"> </w:t>
      </w:r>
      <w:r>
        <w:t>сказуемое.</w:t>
      </w:r>
      <w:r>
        <w:rPr>
          <w:spacing w:val="-4"/>
        </w:rPr>
        <w:t xml:space="preserve"> </w:t>
      </w:r>
      <w:r>
        <w:t>Второстепенные</w:t>
      </w:r>
    </w:p>
    <w:p w:rsidR="008B3A09" w:rsidRDefault="008B3A09" w:rsidP="008B3A09">
      <w:pPr>
        <w:spacing w:line="292" w:lineRule="auto"/>
      </w:pPr>
    </w:p>
    <w:p w:rsidR="008B3A09" w:rsidRDefault="008B3A09" w:rsidP="008B3A09">
      <w:pPr>
        <w:pStyle w:val="a5"/>
        <w:spacing w:before="62" w:line="292" w:lineRule="auto"/>
        <w:ind w:right="372"/>
      </w:pPr>
      <w:r>
        <w:t>члены предложения (без деления на виды). Предложения распространённые и нераспространённые.</w:t>
      </w:r>
      <w:r>
        <w:rPr>
          <w:spacing w:val="-58"/>
        </w:rPr>
        <w:t xml:space="preserve"> </w:t>
      </w:r>
      <w:r>
        <w:t>Наблюдение</w:t>
      </w:r>
      <w:r>
        <w:rPr>
          <w:spacing w:val="-1"/>
        </w:rPr>
        <w:t xml:space="preserve"> </w:t>
      </w:r>
      <w:r>
        <w:t>за</w:t>
      </w:r>
      <w:r>
        <w:rPr>
          <w:spacing w:val="-1"/>
        </w:rPr>
        <w:t xml:space="preserve"> </w:t>
      </w:r>
      <w:r>
        <w:t>однородными</w:t>
      </w:r>
      <w:r>
        <w:rPr>
          <w:spacing w:val="-1"/>
        </w:rPr>
        <w:t xml:space="preserve"> </w:t>
      </w:r>
      <w:r>
        <w:t>членами предложения</w:t>
      </w:r>
      <w:r>
        <w:rPr>
          <w:spacing w:val="-2"/>
        </w:rPr>
        <w:t xml:space="preserve"> </w:t>
      </w:r>
      <w:r>
        <w:t>с</w:t>
      </w:r>
      <w:r>
        <w:rPr>
          <w:spacing w:val="-1"/>
        </w:rPr>
        <w:t xml:space="preserve"> </w:t>
      </w:r>
      <w:r>
        <w:t>союзами</w:t>
      </w:r>
      <w:r>
        <w:rPr>
          <w:spacing w:val="2"/>
        </w:rPr>
        <w:t xml:space="preserve"> </w:t>
      </w:r>
      <w:r>
        <w:rPr>
          <w:i/>
        </w:rPr>
        <w:t>и</w:t>
      </w:r>
      <w:r>
        <w:t xml:space="preserve">, </w:t>
      </w:r>
      <w:r>
        <w:rPr>
          <w:i/>
        </w:rPr>
        <w:t>а</w:t>
      </w:r>
      <w:r>
        <w:t>,</w:t>
      </w:r>
      <w:r>
        <w:rPr>
          <w:spacing w:val="-1"/>
        </w:rPr>
        <w:t xml:space="preserve"> </w:t>
      </w:r>
      <w:r>
        <w:rPr>
          <w:i/>
        </w:rPr>
        <w:t>но</w:t>
      </w:r>
      <w:r>
        <w:rPr>
          <w:i/>
          <w:spacing w:val="-1"/>
        </w:rPr>
        <w:t xml:space="preserve"> </w:t>
      </w:r>
      <w:r>
        <w:t>и</w:t>
      </w:r>
      <w:r>
        <w:rPr>
          <w:spacing w:val="-1"/>
        </w:rPr>
        <w:t xml:space="preserve"> </w:t>
      </w:r>
      <w:r>
        <w:t>без</w:t>
      </w:r>
      <w:r>
        <w:rPr>
          <w:spacing w:val="-1"/>
        </w:rPr>
        <w:t xml:space="preserve"> </w:t>
      </w:r>
      <w:r>
        <w:t>союзов.</w:t>
      </w:r>
    </w:p>
    <w:p w:rsidR="008B3A09" w:rsidRDefault="008B3A09" w:rsidP="008B3A09">
      <w:pPr>
        <w:pStyle w:val="1"/>
        <w:spacing w:before="119"/>
      </w:pPr>
      <w:r>
        <w:t>Орфография</w:t>
      </w:r>
      <w:r>
        <w:rPr>
          <w:spacing w:val="-5"/>
        </w:rPr>
        <w:t xml:space="preserve"> </w:t>
      </w:r>
      <w:r>
        <w:t>и</w:t>
      </w:r>
      <w:r>
        <w:rPr>
          <w:spacing w:val="-5"/>
        </w:rPr>
        <w:t xml:space="preserve"> </w:t>
      </w:r>
      <w:r>
        <w:t>пунктуация</w:t>
      </w:r>
    </w:p>
    <w:p w:rsidR="008B3A09" w:rsidRDefault="008B3A09" w:rsidP="008B3A09">
      <w:pPr>
        <w:pStyle w:val="a5"/>
        <w:spacing w:before="60" w:line="292" w:lineRule="auto"/>
        <w:ind w:right="171" w:firstLine="180"/>
      </w:pPr>
      <w:r>
        <w:t>Орфографическая зоркость как осознание места возможного возникновения орфографической</w:t>
      </w:r>
      <w:r>
        <w:rPr>
          <w:spacing w:val="1"/>
        </w:rPr>
        <w:t xml:space="preserve"> </w:t>
      </w:r>
      <w:r>
        <w:t>ошибки, различные способы решения орфографической задачи в зависимости от места орфограммы в</w:t>
      </w:r>
      <w:r>
        <w:rPr>
          <w:spacing w:val="-58"/>
        </w:rPr>
        <w:t xml:space="preserve"> </w:t>
      </w:r>
      <w:r>
        <w:t>слове; контроль и самоконтроль при проверке собственных и предложенных текстов (повторение и</w:t>
      </w:r>
      <w:r>
        <w:rPr>
          <w:spacing w:val="1"/>
        </w:rPr>
        <w:t xml:space="preserve"> </w:t>
      </w:r>
      <w:r>
        <w:t>применение</w:t>
      </w:r>
      <w:r>
        <w:rPr>
          <w:spacing w:val="-1"/>
        </w:rPr>
        <w:t xml:space="preserve"> </w:t>
      </w:r>
      <w:r>
        <w:t>на новом орфографическом материале).</w:t>
      </w:r>
    </w:p>
    <w:p w:rsidR="008B3A09" w:rsidRDefault="008B3A09" w:rsidP="008B3A09">
      <w:pPr>
        <w:pStyle w:val="a5"/>
        <w:spacing w:line="292" w:lineRule="auto"/>
        <w:ind w:left="286" w:right="1213"/>
      </w:pPr>
      <w:r>
        <w:t>Использование орфографического словаря для определения (уточнения) написания слова.</w:t>
      </w:r>
      <w:r>
        <w:rPr>
          <w:spacing w:val="-58"/>
        </w:rPr>
        <w:t xml:space="preserve"> </w:t>
      </w:r>
      <w:r>
        <w:t>Правила</w:t>
      </w:r>
      <w:r>
        <w:rPr>
          <w:spacing w:val="-1"/>
        </w:rPr>
        <w:t xml:space="preserve"> </w:t>
      </w:r>
      <w:r>
        <w:t>правописания</w:t>
      </w:r>
      <w:r>
        <w:rPr>
          <w:spacing w:val="-1"/>
        </w:rPr>
        <w:t xml:space="preserve"> </w:t>
      </w:r>
      <w:r>
        <w:t>и их применение:</w:t>
      </w:r>
    </w:p>
    <w:p w:rsidR="008B3A09" w:rsidRDefault="008B3A09" w:rsidP="008B3A09">
      <w:pPr>
        <w:pStyle w:val="a7"/>
        <w:numPr>
          <w:ilvl w:val="0"/>
          <w:numId w:val="3"/>
        </w:numPr>
        <w:tabs>
          <w:tab w:val="left" w:pos="947"/>
        </w:tabs>
        <w:spacing w:before="104"/>
        <w:ind w:left="946" w:hanging="421"/>
        <w:rPr>
          <w:sz w:val="24"/>
        </w:rPr>
      </w:pPr>
      <w:r>
        <w:rPr>
          <w:sz w:val="24"/>
        </w:rPr>
        <w:t>разделительный</w:t>
      </w:r>
      <w:r>
        <w:rPr>
          <w:spacing w:val="-5"/>
          <w:sz w:val="24"/>
        </w:rPr>
        <w:t xml:space="preserve"> </w:t>
      </w:r>
      <w:r>
        <w:rPr>
          <w:sz w:val="24"/>
        </w:rPr>
        <w:t>твёрдый</w:t>
      </w:r>
      <w:r>
        <w:rPr>
          <w:spacing w:val="-5"/>
          <w:sz w:val="24"/>
        </w:rPr>
        <w:t xml:space="preserve"> </w:t>
      </w:r>
      <w:r>
        <w:rPr>
          <w:sz w:val="24"/>
        </w:rPr>
        <w:t>знак;</w:t>
      </w:r>
    </w:p>
    <w:p w:rsidR="008B3A09" w:rsidRDefault="008B3A09" w:rsidP="008B3A09">
      <w:pPr>
        <w:pStyle w:val="a7"/>
        <w:numPr>
          <w:ilvl w:val="0"/>
          <w:numId w:val="3"/>
        </w:numPr>
        <w:tabs>
          <w:tab w:val="left" w:pos="887"/>
        </w:tabs>
        <w:spacing w:before="180"/>
        <w:ind w:left="886"/>
        <w:rPr>
          <w:sz w:val="24"/>
        </w:rPr>
      </w:pPr>
      <w:r>
        <w:rPr>
          <w:sz w:val="24"/>
        </w:rPr>
        <w:t>непроизносимые</w:t>
      </w:r>
      <w:r>
        <w:rPr>
          <w:spacing w:val="-3"/>
          <w:sz w:val="24"/>
        </w:rPr>
        <w:t xml:space="preserve"> </w:t>
      </w:r>
      <w:r>
        <w:rPr>
          <w:sz w:val="24"/>
        </w:rPr>
        <w:t>согласные</w:t>
      </w:r>
      <w:r>
        <w:rPr>
          <w:spacing w:val="-2"/>
          <w:sz w:val="24"/>
        </w:rPr>
        <w:t xml:space="preserve"> </w:t>
      </w:r>
      <w:r>
        <w:rPr>
          <w:sz w:val="24"/>
        </w:rPr>
        <w:t>в</w:t>
      </w:r>
      <w:r>
        <w:rPr>
          <w:spacing w:val="-3"/>
          <w:sz w:val="24"/>
        </w:rPr>
        <w:t xml:space="preserve"> </w:t>
      </w:r>
      <w:proofErr w:type="gramStart"/>
      <w:r>
        <w:rPr>
          <w:sz w:val="24"/>
        </w:rPr>
        <w:t>корне</w:t>
      </w:r>
      <w:r>
        <w:rPr>
          <w:spacing w:val="-2"/>
          <w:sz w:val="24"/>
        </w:rPr>
        <w:t xml:space="preserve"> </w:t>
      </w:r>
      <w:r>
        <w:rPr>
          <w:sz w:val="24"/>
        </w:rPr>
        <w:t>слова</w:t>
      </w:r>
      <w:proofErr w:type="gramEnd"/>
      <w:r>
        <w:rPr>
          <w:sz w:val="24"/>
        </w:rPr>
        <w:t>;</w:t>
      </w:r>
    </w:p>
    <w:p w:rsidR="008B3A09" w:rsidRDefault="008B3A09" w:rsidP="008B3A09">
      <w:pPr>
        <w:pStyle w:val="a7"/>
        <w:numPr>
          <w:ilvl w:val="0"/>
          <w:numId w:val="3"/>
        </w:numPr>
        <w:tabs>
          <w:tab w:val="left" w:pos="887"/>
        </w:tabs>
        <w:spacing w:before="180"/>
        <w:ind w:left="886"/>
        <w:rPr>
          <w:sz w:val="24"/>
        </w:rPr>
      </w:pPr>
      <w:r>
        <w:rPr>
          <w:sz w:val="24"/>
        </w:rPr>
        <w:t>мягкий</w:t>
      </w:r>
      <w:r>
        <w:rPr>
          <w:spacing w:val="-3"/>
          <w:sz w:val="24"/>
        </w:rPr>
        <w:t xml:space="preserve"> </w:t>
      </w:r>
      <w:r>
        <w:rPr>
          <w:sz w:val="24"/>
        </w:rPr>
        <w:t>знак</w:t>
      </w:r>
      <w:r>
        <w:rPr>
          <w:spacing w:val="-3"/>
          <w:sz w:val="24"/>
        </w:rPr>
        <w:t xml:space="preserve"> </w:t>
      </w:r>
      <w:r>
        <w:rPr>
          <w:sz w:val="24"/>
        </w:rPr>
        <w:t>после</w:t>
      </w:r>
      <w:r>
        <w:rPr>
          <w:spacing w:val="-3"/>
          <w:sz w:val="24"/>
        </w:rPr>
        <w:t xml:space="preserve"> </w:t>
      </w:r>
      <w:r>
        <w:rPr>
          <w:sz w:val="24"/>
        </w:rPr>
        <w:t>шипящих</w:t>
      </w:r>
      <w:r>
        <w:rPr>
          <w:spacing w:val="-3"/>
          <w:sz w:val="24"/>
        </w:rPr>
        <w:t xml:space="preserve"> </w:t>
      </w:r>
      <w:r>
        <w:rPr>
          <w:sz w:val="24"/>
        </w:rPr>
        <w:t>на</w:t>
      </w:r>
      <w:r>
        <w:rPr>
          <w:spacing w:val="-2"/>
          <w:sz w:val="24"/>
        </w:rPr>
        <w:t xml:space="preserve"> </w:t>
      </w:r>
      <w:r>
        <w:rPr>
          <w:sz w:val="24"/>
        </w:rPr>
        <w:t>конце</w:t>
      </w:r>
      <w:r>
        <w:rPr>
          <w:spacing w:val="-3"/>
          <w:sz w:val="24"/>
        </w:rPr>
        <w:t xml:space="preserve"> </w:t>
      </w:r>
      <w:r>
        <w:rPr>
          <w:sz w:val="24"/>
        </w:rPr>
        <w:t>имён</w:t>
      </w:r>
      <w:r>
        <w:rPr>
          <w:spacing w:val="-2"/>
          <w:sz w:val="24"/>
        </w:rPr>
        <w:t xml:space="preserve"> </w:t>
      </w:r>
      <w:r>
        <w:rPr>
          <w:sz w:val="24"/>
        </w:rPr>
        <w:t>существительных;</w:t>
      </w:r>
    </w:p>
    <w:p w:rsidR="008B3A09" w:rsidRDefault="008B3A09" w:rsidP="008B3A09">
      <w:pPr>
        <w:pStyle w:val="a7"/>
        <w:numPr>
          <w:ilvl w:val="0"/>
          <w:numId w:val="3"/>
        </w:numPr>
        <w:tabs>
          <w:tab w:val="left" w:pos="887"/>
        </w:tabs>
        <w:spacing w:before="181"/>
        <w:ind w:left="886"/>
        <w:rPr>
          <w:sz w:val="24"/>
        </w:rPr>
      </w:pPr>
      <w:r>
        <w:rPr>
          <w:sz w:val="24"/>
        </w:rPr>
        <w:t>безударные</w:t>
      </w:r>
      <w:r>
        <w:rPr>
          <w:spacing w:val="-5"/>
          <w:sz w:val="24"/>
        </w:rPr>
        <w:t xml:space="preserve"> </w:t>
      </w:r>
      <w:r>
        <w:rPr>
          <w:sz w:val="24"/>
        </w:rPr>
        <w:t>гласные</w:t>
      </w:r>
      <w:r>
        <w:rPr>
          <w:spacing w:val="-4"/>
          <w:sz w:val="24"/>
        </w:rPr>
        <w:t xml:space="preserve"> </w:t>
      </w:r>
      <w:r>
        <w:rPr>
          <w:sz w:val="24"/>
        </w:rPr>
        <w:t>в</w:t>
      </w:r>
      <w:r>
        <w:rPr>
          <w:spacing w:val="-5"/>
          <w:sz w:val="24"/>
        </w:rPr>
        <w:t xml:space="preserve"> </w:t>
      </w:r>
      <w:r>
        <w:rPr>
          <w:sz w:val="24"/>
        </w:rPr>
        <w:t>падежных</w:t>
      </w:r>
      <w:r>
        <w:rPr>
          <w:spacing w:val="-4"/>
          <w:sz w:val="24"/>
        </w:rPr>
        <w:t xml:space="preserve"> </w:t>
      </w:r>
      <w:r>
        <w:rPr>
          <w:sz w:val="24"/>
        </w:rPr>
        <w:t>окончаниях</w:t>
      </w:r>
      <w:r>
        <w:rPr>
          <w:spacing w:val="-4"/>
          <w:sz w:val="24"/>
        </w:rPr>
        <w:t xml:space="preserve"> </w:t>
      </w:r>
      <w:r>
        <w:rPr>
          <w:sz w:val="24"/>
        </w:rPr>
        <w:t>имён</w:t>
      </w:r>
      <w:r>
        <w:rPr>
          <w:spacing w:val="-4"/>
          <w:sz w:val="24"/>
        </w:rPr>
        <w:t xml:space="preserve"> </w:t>
      </w:r>
      <w:r>
        <w:rPr>
          <w:sz w:val="24"/>
        </w:rPr>
        <w:t>существительных</w:t>
      </w:r>
      <w:r>
        <w:rPr>
          <w:spacing w:val="-4"/>
          <w:sz w:val="24"/>
        </w:rPr>
        <w:t xml:space="preserve"> </w:t>
      </w:r>
      <w:r>
        <w:rPr>
          <w:sz w:val="24"/>
        </w:rPr>
        <w:t>(на</w:t>
      </w:r>
      <w:r>
        <w:rPr>
          <w:spacing w:val="-4"/>
          <w:sz w:val="24"/>
        </w:rPr>
        <w:t xml:space="preserve"> </w:t>
      </w:r>
      <w:r>
        <w:rPr>
          <w:sz w:val="24"/>
        </w:rPr>
        <w:t>уровне</w:t>
      </w:r>
      <w:r>
        <w:rPr>
          <w:spacing w:val="-4"/>
          <w:sz w:val="24"/>
        </w:rPr>
        <w:t xml:space="preserve"> </w:t>
      </w:r>
      <w:r>
        <w:rPr>
          <w:sz w:val="24"/>
        </w:rPr>
        <w:t>наблюдения);</w:t>
      </w:r>
    </w:p>
    <w:p w:rsidR="008B3A09" w:rsidRDefault="008B3A09" w:rsidP="008B3A09">
      <w:pPr>
        <w:pStyle w:val="a7"/>
        <w:numPr>
          <w:ilvl w:val="0"/>
          <w:numId w:val="3"/>
        </w:numPr>
        <w:tabs>
          <w:tab w:val="left" w:pos="887"/>
        </w:tabs>
        <w:spacing w:before="180"/>
        <w:ind w:left="886"/>
        <w:rPr>
          <w:sz w:val="24"/>
        </w:rPr>
      </w:pPr>
      <w:r>
        <w:rPr>
          <w:sz w:val="24"/>
        </w:rPr>
        <w:t>безударные</w:t>
      </w:r>
      <w:r>
        <w:rPr>
          <w:spacing w:val="-4"/>
          <w:sz w:val="24"/>
        </w:rPr>
        <w:t xml:space="preserve"> </w:t>
      </w:r>
      <w:r>
        <w:rPr>
          <w:sz w:val="24"/>
        </w:rPr>
        <w:t>гласные</w:t>
      </w:r>
      <w:r>
        <w:rPr>
          <w:spacing w:val="-4"/>
          <w:sz w:val="24"/>
        </w:rPr>
        <w:t xml:space="preserve"> </w:t>
      </w:r>
      <w:r>
        <w:rPr>
          <w:sz w:val="24"/>
        </w:rPr>
        <w:t>в</w:t>
      </w:r>
      <w:r>
        <w:rPr>
          <w:spacing w:val="-5"/>
          <w:sz w:val="24"/>
        </w:rPr>
        <w:t xml:space="preserve"> </w:t>
      </w:r>
      <w:r>
        <w:rPr>
          <w:sz w:val="24"/>
        </w:rPr>
        <w:t>падежных</w:t>
      </w:r>
      <w:r>
        <w:rPr>
          <w:spacing w:val="-4"/>
          <w:sz w:val="24"/>
        </w:rPr>
        <w:t xml:space="preserve"> </w:t>
      </w:r>
      <w:r>
        <w:rPr>
          <w:sz w:val="24"/>
        </w:rPr>
        <w:t>окончаниях</w:t>
      </w:r>
      <w:r>
        <w:rPr>
          <w:spacing w:val="-3"/>
          <w:sz w:val="24"/>
        </w:rPr>
        <w:t xml:space="preserve"> </w:t>
      </w:r>
      <w:r>
        <w:rPr>
          <w:sz w:val="24"/>
        </w:rPr>
        <w:t>имён</w:t>
      </w:r>
      <w:r>
        <w:rPr>
          <w:spacing w:val="-4"/>
          <w:sz w:val="24"/>
        </w:rPr>
        <w:t xml:space="preserve"> </w:t>
      </w:r>
      <w:r>
        <w:rPr>
          <w:sz w:val="24"/>
        </w:rPr>
        <w:t>прилагательных</w:t>
      </w:r>
      <w:r>
        <w:rPr>
          <w:spacing w:val="-4"/>
          <w:sz w:val="24"/>
        </w:rPr>
        <w:t xml:space="preserve"> </w:t>
      </w:r>
      <w:r>
        <w:rPr>
          <w:sz w:val="24"/>
        </w:rPr>
        <w:t>(на</w:t>
      </w:r>
      <w:r>
        <w:rPr>
          <w:spacing w:val="-4"/>
          <w:sz w:val="24"/>
        </w:rPr>
        <w:t xml:space="preserve"> </w:t>
      </w:r>
      <w:r>
        <w:rPr>
          <w:sz w:val="24"/>
        </w:rPr>
        <w:t>уровне</w:t>
      </w:r>
      <w:r>
        <w:rPr>
          <w:spacing w:val="-3"/>
          <w:sz w:val="24"/>
        </w:rPr>
        <w:t xml:space="preserve"> </w:t>
      </w:r>
      <w:r>
        <w:rPr>
          <w:sz w:val="24"/>
        </w:rPr>
        <w:t>наблюдения);</w:t>
      </w:r>
    </w:p>
    <w:p w:rsidR="008B3A09" w:rsidRDefault="008B3A09" w:rsidP="008B3A09">
      <w:pPr>
        <w:pStyle w:val="a7"/>
        <w:numPr>
          <w:ilvl w:val="0"/>
          <w:numId w:val="3"/>
        </w:numPr>
        <w:tabs>
          <w:tab w:val="left" w:pos="887"/>
        </w:tabs>
        <w:spacing w:before="180"/>
        <w:ind w:left="886"/>
        <w:rPr>
          <w:sz w:val="24"/>
        </w:rPr>
      </w:pPr>
      <w:r>
        <w:rPr>
          <w:sz w:val="24"/>
        </w:rPr>
        <w:t>раздельное</w:t>
      </w:r>
      <w:r>
        <w:rPr>
          <w:spacing w:val="-3"/>
          <w:sz w:val="24"/>
        </w:rPr>
        <w:t xml:space="preserve"> </w:t>
      </w:r>
      <w:r>
        <w:rPr>
          <w:sz w:val="24"/>
        </w:rPr>
        <w:t>написание</w:t>
      </w:r>
      <w:r>
        <w:rPr>
          <w:spacing w:val="-4"/>
          <w:sz w:val="24"/>
        </w:rPr>
        <w:t xml:space="preserve"> </w:t>
      </w:r>
      <w:r>
        <w:rPr>
          <w:sz w:val="24"/>
        </w:rPr>
        <w:t>предлогов</w:t>
      </w:r>
      <w:r>
        <w:rPr>
          <w:spacing w:val="-3"/>
          <w:sz w:val="24"/>
        </w:rPr>
        <w:t xml:space="preserve"> </w:t>
      </w:r>
      <w:r>
        <w:rPr>
          <w:sz w:val="24"/>
        </w:rPr>
        <w:t>с</w:t>
      </w:r>
      <w:r>
        <w:rPr>
          <w:spacing w:val="-3"/>
          <w:sz w:val="24"/>
        </w:rPr>
        <w:t xml:space="preserve"> </w:t>
      </w:r>
      <w:r>
        <w:rPr>
          <w:sz w:val="24"/>
        </w:rPr>
        <w:t>личными</w:t>
      </w:r>
      <w:r>
        <w:rPr>
          <w:spacing w:val="-3"/>
          <w:sz w:val="24"/>
        </w:rPr>
        <w:t xml:space="preserve"> </w:t>
      </w:r>
      <w:r>
        <w:rPr>
          <w:sz w:val="24"/>
        </w:rPr>
        <w:t>местоимениями;</w:t>
      </w:r>
    </w:p>
    <w:p w:rsidR="008B3A09" w:rsidRDefault="008B3A09" w:rsidP="008B3A09">
      <w:pPr>
        <w:pStyle w:val="a7"/>
        <w:numPr>
          <w:ilvl w:val="0"/>
          <w:numId w:val="3"/>
        </w:numPr>
        <w:tabs>
          <w:tab w:val="left" w:pos="887"/>
        </w:tabs>
        <w:spacing w:before="180"/>
        <w:ind w:left="886"/>
        <w:rPr>
          <w:sz w:val="24"/>
        </w:rPr>
      </w:pPr>
      <w:r>
        <w:rPr>
          <w:sz w:val="24"/>
        </w:rPr>
        <w:t>непроверяемые</w:t>
      </w:r>
      <w:r>
        <w:rPr>
          <w:spacing w:val="-4"/>
          <w:sz w:val="24"/>
        </w:rPr>
        <w:t xml:space="preserve"> </w:t>
      </w:r>
      <w:r>
        <w:rPr>
          <w:sz w:val="24"/>
        </w:rPr>
        <w:t>гласные</w:t>
      </w:r>
      <w:r>
        <w:rPr>
          <w:spacing w:val="-3"/>
          <w:sz w:val="24"/>
        </w:rPr>
        <w:t xml:space="preserve"> </w:t>
      </w:r>
      <w:r>
        <w:rPr>
          <w:sz w:val="24"/>
        </w:rPr>
        <w:t>и</w:t>
      </w:r>
      <w:r>
        <w:rPr>
          <w:spacing w:val="-4"/>
          <w:sz w:val="24"/>
        </w:rPr>
        <w:t xml:space="preserve"> </w:t>
      </w:r>
      <w:r>
        <w:rPr>
          <w:sz w:val="24"/>
        </w:rPr>
        <w:t>согласные</w:t>
      </w:r>
      <w:r>
        <w:rPr>
          <w:spacing w:val="-3"/>
          <w:sz w:val="24"/>
        </w:rPr>
        <w:t xml:space="preserve"> </w:t>
      </w:r>
      <w:r>
        <w:rPr>
          <w:sz w:val="24"/>
        </w:rPr>
        <w:t>(перечень</w:t>
      </w:r>
      <w:r>
        <w:rPr>
          <w:spacing w:val="-5"/>
          <w:sz w:val="24"/>
        </w:rPr>
        <w:t xml:space="preserve"> </w:t>
      </w:r>
      <w:r>
        <w:rPr>
          <w:sz w:val="24"/>
        </w:rPr>
        <w:t>слов</w:t>
      </w:r>
      <w:r>
        <w:rPr>
          <w:spacing w:val="-4"/>
          <w:sz w:val="24"/>
        </w:rPr>
        <w:t xml:space="preserve"> </w:t>
      </w:r>
      <w:r>
        <w:rPr>
          <w:sz w:val="24"/>
        </w:rPr>
        <w:t>в</w:t>
      </w:r>
      <w:r>
        <w:rPr>
          <w:spacing w:val="-5"/>
          <w:sz w:val="24"/>
        </w:rPr>
        <w:t xml:space="preserve"> </w:t>
      </w:r>
      <w:r>
        <w:rPr>
          <w:sz w:val="24"/>
        </w:rPr>
        <w:t>орфографическом</w:t>
      </w:r>
      <w:r>
        <w:rPr>
          <w:spacing w:val="-3"/>
          <w:sz w:val="24"/>
        </w:rPr>
        <w:t xml:space="preserve"> </w:t>
      </w:r>
      <w:r>
        <w:rPr>
          <w:sz w:val="24"/>
        </w:rPr>
        <w:t>словаре</w:t>
      </w:r>
      <w:r>
        <w:rPr>
          <w:spacing w:val="-4"/>
          <w:sz w:val="24"/>
        </w:rPr>
        <w:t xml:space="preserve"> </w:t>
      </w:r>
      <w:r>
        <w:rPr>
          <w:sz w:val="24"/>
        </w:rPr>
        <w:t>учебника);</w:t>
      </w:r>
    </w:p>
    <w:p w:rsidR="008B3A09" w:rsidRDefault="008B3A09" w:rsidP="008B3A09">
      <w:pPr>
        <w:pStyle w:val="a7"/>
        <w:numPr>
          <w:ilvl w:val="0"/>
          <w:numId w:val="3"/>
        </w:numPr>
        <w:tabs>
          <w:tab w:val="left" w:pos="1006"/>
          <w:tab w:val="left" w:pos="1007"/>
        </w:tabs>
        <w:spacing w:before="180"/>
        <w:ind w:left="1006" w:hanging="481"/>
        <w:rPr>
          <w:sz w:val="24"/>
        </w:rPr>
      </w:pPr>
      <w:r>
        <w:rPr>
          <w:sz w:val="24"/>
        </w:rPr>
        <w:t>раздельное</w:t>
      </w:r>
      <w:r>
        <w:rPr>
          <w:spacing w:val="-3"/>
          <w:sz w:val="24"/>
        </w:rPr>
        <w:t xml:space="preserve"> </w:t>
      </w:r>
      <w:r>
        <w:rPr>
          <w:sz w:val="24"/>
        </w:rPr>
        <w:t>написание</w:t>
      </w:r>
      <w:r>
        <w:rPr>
          <w:spacing w:val="-3"/>
          <w:sz w:val="24"/>
        </w:rPr>
        <w:t xml:space="preserve"> </w:t>
      </w:r>
      <w:r>
        <w:rPr>
          <w:sz w:val="24"/>
        </w:rPr>
        <w:t>частицы</w:t>
      </w:r>
      <w:r>
        <w:rPr>
          <w:spacing w:val="-3"/>
          <w:sz w:val="24"/>
        </w:rPr>
        <w:t xml:space="preserve"> </w:t>
      </w:r>
      <w:r>
        <w:rPr>
          <w:sz w:val="24"/>
        </w:rPr>
        <w:t>не</w:t>
      </w:r>
      <w:r>
        <w:rPr>
          <w:spacing w:val="-2"/>
          <w:sz w:val="24"/>
        </w:rPr>
        <w:t xml:space="preserve"> </w:t>
      </w:r>
      <w:r>
        <w:rPr>
          <w:sz w:val="24"/>
        </w:rPr>
        <w:t>с</w:t>
      </w:r>
      <w:r>
        <w:rPr>
          <w:spacing w:val="-3"/>
          <w:sz w:val="24"/>
        </w:rPr>
        <w:t xml:space="preserve"> </w:t>
      </w:r>
      <w:r>
        <w:rPr>
          <w:sz w:val="24"/>
        </w:rPr>
        <w:t>глаголами.</w:t>
      </w:r>
    </w:p>
    <w:p w:rsidR="008B3A09" w:rsidRDefault="008B3A09" w:rsidP="008B3A09">
      <w:pPr>
        <w:pStyle w:val="1"/>
        <w:spacing w:before="168"/>
      </w:pPr>
      <w:r>
        <w:t>Развитие</w:t>
      </w:r>
      <w:r>
        <w:rPr>
          <w:spacing w:val="-4"/>
        </w:rPr>
        <w:t xml:space="preserve"> </w:t>
      </w:r>
      <w:r>
        <w:t>речи</w:t>
      </w:r>
    </w:p>
    <w:p w:rsidR="008B3A09" w:rsidRDefault="008B3A09" w:rsidP="008B3A09">
      <w:pPr>
        <w:pStyle w:val="a5"/>
        <w:spacing w:before="60" w:line="292" w:lineRule="auto"/>
        <w:ind w:right="150" w:firstLine="180"/>
      </w:pPr>
      <w:r>
        <w:t>Нормы речевого этикета: устное и письменное приглашение, просьба, извинение, благодарность,</w:t>
      </w:r>
      <w:r>
        <w:rPr>
          <w:spacing w:val="1"/>
        </w:rPr>
        <w:t xml:space="preserve"> </w:t>
      </w:r>
      <w:r>
        <w:lastRenderedPageBreak/>
        <w:t>отказ и др. Соблюдение норм речевого этикета и орфоэпических норм в ситуациях учебного и</w:t>
      </w:r>
      <w:r>
        <w:rPr>
          <w:spacing w:val="1"/>
        </w:rPr>
        <w:t xml:space="preserve"> </w:t>
      </w:r>
      <w:r>
        <w:t>бытового общения. Речевые средства, помогающие: формулировать и аргументировать собственное</w:t>
      </w:r>
      <w:r>
        <w:rPr>
          <w:spacing w:val="1"/>
        </w:rPr>
        <w:t xml:space="preserve"> </w:t>
      </w:r>
      <w:r>
        <w:t>мнение в диалоге и дискуссии; договариваться и приходить к общему решению в совместной</w:t>
      </w:r>
      <w:r>
        <w:rPr>
          <w:spacing w:val="1"/>
        </w:rPr>
        <w:t xml:space="preserve"> </w:t>
      </w:r>
      <w:r>
        <w:t>деятельности;</w:t>
      </w:r>
      <w:r>
        <w:rPr>
          <w:spacing w:val="-5"/>
        </w:rPr>
        <w:t xml:space="preserve"> </w:t>
      </w:r>
      <w:r>
        <w:t>контролировать</w:t>
      </w:r>
      <w:r>
        <w:rPr>
          <w:spacing w:val="-5"/>
        </w:rPr>
        <w:t xml:space="preserve"> </w:t>
      </w:r>
      <w:r>
        <w:t>(устно</w:t>
      </w:r>
      <w:r>
        <w:rPr>
          <w:spacing w:val="-3"/>
        </w:rPr>
        <w:t xml:space="preserve"> </w:t>
      </w:r>
      <w:r>
        <w:t>координировать)</w:t>
      </w:r>
      <w:r>
        <w:rPr>
          <w:spacing w:val="-5"/>
        </w:rPr>
        <w:t xml:space="preserve"> </w:t>
      </w:r>
      <w:r>
        <w:t>действия</w:t>
      </w:r>
      <w:r>
        <w:rPr>
          <w:spacing w:val="-4"/>
        </w:rPr>
        <w:t xml:space="preserve"> </w:t>
      </w:r>
      <w:r>
        <w:t>при</w:t>
      </w:r>
      <w:r>
        <w:rPr>
          <w:spacing w:val="-4"/>
        </w:rPr>
        <w:t xml:space="preserve"> </w:t>
      </w:r>
      <w:r>
        <w:t>проведении</w:t>
      </w:r>
      <w:r>
        <w:rPr>
          <w:spacing w:val="-4"/>
        </w:rPr>
        <w:t xml:space="preserve"> </w:t>
      </w:r>
      <w:r>
        <w:t>парной</w:t>
      </w:r>
      <w:r>
        <w:rPr>
          <w:spacing w:val="-3"/>
        </w:rPr>
        <w:t xml:space="preserve"> </w:t>
      </w:r>
      <w:r>
        <w:t>и</w:t>
      </w:r>
      <w:r>
        <w:rPr>
          <w:spacing w:val="-4"/>
        </w:rPr>
        <w:t xml:space="preserve"> </w:t>
      </w:r>
      <w:r>
        <w:t>групповой</w:t>
      </w:r>
      <w:r>
        <w:rPr>
          <w:spacing w:val="-57"/>
        </w:rPr>
        <w:t xml:space="preserve"> </w:t>
      </w:r>
      <w:r>
        <w:t>работы.</w:t>
      </w:r>
    </w:p>
    <w:p w:rsidR="008B3A09" w:rsidRDefault="008B3A09" w:rsidP="008B3A09">
      <w:pPr>
        <w:pStyle w:val="a5"/>
        <w:spacing w:line="292" w:lineRule="auto"/>
        <w:ind w:left="286" w:right="248"/>
      </w:pPr>
      <w:r>
        <w:t>Особенности речевого этикета в условиях общения с людьми, плохо владеющими русским языком.</w:t>
      </w:r>
      <w:r>
        <w:rPr>
          <w:spacing w:val="-58"/>
        </w:rPr>
        <w:t xml:space="preserve"> </w:t>
      </w:r>
      <w:r>
        <w:t>Повторение</w:t>
      </w:r>
      <w:r>
        <w:rPr>
          <w:spacing w:val="-3"/>
        </w:rPr>
        <w:t xml:space="preserve"> </w:t>
      </w:r>
      <w:r>
        <w:t>и</w:t>
      </w:r>
      <w:r>
        <w:rPr>
          <w:spacing w:val="-2"/>
        </w:rPr>
        <w:t xml:space="preserve"> </w:t>
      </w:r>
      <w:r>
        <w:t>продолжение</w:t>
      </w:r>
      <w:r>
        <w:rPr>
          <w:spacing w:val="-3"/>
        </w:rPr>
        <w:t xml:space="preserve"> </w:t>
      </w:r>
      <w:r>
        <w:t>работы</w:t>
      </w:r>
      <w:r>
        <w:rPr>
          <w:spacing w:val="-2"/>
        </w:rPr>
        <w:t xml:space="preserve"> </w:t>
      </w:r>
      <w:r>
        <w:t>с</w:t>
      </w:r>
      <w:r>
        <w:rPr>
          <w:spacing w:val="-2"/>
        </w:rPr>
        <w:t xml:space="preserve"> </w:t>
      </w:r>
      <w:r>
        <w:t>текстом,</w:t>
      </w:r>
      <w:r>
        <w:rPr>
          <w:spacing w:val="-3"/>
        </w:rPr>
        <w:t xml:space="preserve"> </w:t>
      </w:r>
      <w:r>
        <w:t>начатой</w:t>
      </w:r>
      <w:r>
        <w:rPr>
          <w:spacing w:val="-2"/>
        </w:rPr>
        <w:t xml:space="preserve"> </w:t>
      </w:r>
      <w:r>
        <w:t>во</w:t>
      </w:r>
      <w:r>
        <w:rPr>
          <w:spacing w:val="-2"/>
        </w:rPr>
        <w:t xml:space="preserve"> </w:t>
      </w:r>
      <w:r>
        <w:t>2</w:t>
      </w:r>
      <w:r>
        <w:rPr>
          <w:spacing w:val="-3"/>
        </w:rPr>
        <w:t xml:space="preserve"> </w:t>
      </w:r>
      <w:r>
        <w:t>классе:</w:t>
      </w:r>
      <w:r>
        <w:rPr>
          <w:spacing w:val="-3"/>
        </w:rPr>
        <w:t xml:space="preserve"> </w:t>
      </w:r>
      <w:r>
        <w:t>признаки</w:t>
      </w:r>
      <w:r>
        <w:rPr>
          <w:spacing w:val="-3"/>
        </w:rPr>
        <w:t xml:space="preserve"> </w:t>
      </w:r>
      <w:r>
        <w:t>текста,</w:t>
      </w:r>
      <w:r>
        <w:rPr>
          <w:spacing w:val="-2"/>
        </w:rPr>
        <w:t xml:space="preserve"> </w:t>
      </w:r>
      <w:r>
        <w:t>тема</w:t>
      </w:r>
      <w:r>
        <w:rPr>
          <w:spacing w:val="-2"/>
        </w:rPr>
        <w:t xml:space="preserve"> </w:t>
      </w:r>
      <w:r>
        <w:t>текста,</w:t>
      </w:r>
    </w:p>
    <w:p w:rsidR="008B3A09" w:rsidRDefault="008B3A09" w:rsidP="008B3A09">
      <w:pPr>
        <w:pStyle w:val="a5"/>
        <w:spacing w:line="292" w:lineRule="auto"/>
      </w:pPr>
      <w:r>
        <w:t>основная</w:t>
      </w:r>
      <w:r>
        <w:rPr>
          <w:spacing w:val="-5"/>
        </w:rPr>
        <w:t xml:space="preserve"> </w:t>
      </w:r>
      <w:r>
        <w:t>мысль</w:t>
      </w:r>
      <w:r>
        <w:rPr>
          <w:spacing w:val="-4"/>
        </w:rPr>
        <w:t xml:space="preserve"> </w:t>
      </w:r>
      <w:r>
        <w:t>текста,</w:t>
      </w:r>
      <w:r>
        <w:rPr>
          <w:spacing w:val="-4"/>
        </w:rPr>
        <w:t xml:space="preserve"> </w:t>
      </w:r>
      <w:r>
        <w:t>заголовок,</w:t>
      </w:r>
      <w:r>
        <w:rPr>
          <w:spacing w:val="-4"/>
        </w:rPr>
        <w:t xml:space="preserve"> </w:t>
      </w:r>
      <w:r>
        <w:t>корректирование</w:t>
      </w:r>
      <w:r>
        <w:rPr>
          <w:spacing w:val="-3"/>
        </w:rPr>
        <w:t xml:space="preserve"> </w:t>
      </w:r>
      <w:r>
        <w:t>текстов</w:t>
      </w:r>
      <w:r>
        <w:rPr>
          <w:spacing w:val="-5"/>
        </w:rPr>
        <w:t xml:space="preserve"> </w:t>
      </w:r>
      <w:r>
        <w:t>с</w:t>
      </w:r>
      <w:r>
        <w:rPr>
          <w:spacing w:val="-3"/>
        </w:rPr>
        <w:t xml:space="preserve"> </w:t>
      </w:r>
      <w:r>
        <w:t>нарушенным</w:t>
      </w:r>
      <w:r>
        <w:rPr>
          <w:spacing w:val="-4"/>
        </w:rPr>
        <w:t xml:space="preserve"> </w:t>
      </w:r>
      <w:r>
        <w:t>порядком</w:t>
      </w:r>
      <w:r>
        <w:rPr>
          <w:spacing w:val="-3"/>
        </w:rPr>
        <w:t xml:space="preserve"> </w:t>
      </w:r>
      <w:r>
        <w:t>предложений</w:t>
      </w:r>
      <w:r>
        <w:rPr>
          <w:spacing w:val="-4"/>
        </w:rPr>
        <w:t xml:space="preserve"> </w:t>
      </w:r>
      <w:r>
        <w:t>и</w:t>
      </w:r>
      <w:r>
        <w:rPr>
          <w:spacing w:val="-57"/>
        </w:rPr>
        <w:t xml:space="preserve"> </w:t>
      </w:r>
      <w:r>
        <w:t>абзацев.</w:t>
      </w:r>
    </w:p>
    <w:p w:rsidR="008B3A09" w:rsidRDefault="008B3A09" w:rsidP="008B3A09">
      <w:pPr>
        <w:pStyle w:val="a5"/>
        <w:spacing w:line="292" w:lineRule="auto"/>
        <w:ind w:firstLine="180"/>
      </w:pPr>
      <w:r>
        <w:t>План</w:t>
      </w:r>
      <w:r>
        <w:rPr>
          <w:spacing w:val="-4"/>
        </w:rPr>
        <w:t xml:space="preserve"> </w:t>
      </w:r>
      <w:r>
        <w:t>текста.</w:t>
      </w:r>
      <w:r>
        <w:rPr>
          <w:spacing w:val="-4"/>
        </w:rPr>
        <w:t xml:space="preserve"> </w:t>
      </w:r>
      <w:r>
        <w:t>Составление</w:t>
      </w:r>
      <w:r>
        <w:rPr>
          <w:spacing w:val="-3"/>
        </w:rPr>
        <w:t xml:space="preserve"> </w:t>
      </w:r>
      <w:r>
        <w:t>плана</w:t>
      </w:r>
      <w:r>
        <w:rPr>
          <w:spacing w:val="-4"/>
        </w:rPr>
        <w:t xml:space="preserve"> </w:t>
      </w:r>
      <w:r>
        <w:t>текста,</w:t>
      </w:r>
      <w:r>
        <w:rPr>
          <w:spacing w:val="-4"/>
        </w:rPr>
        <w:t xml:space="preserve"> </w:t>
      </w:r>
      <w:r>
        <w:t>написание</w:t>
      </w:r>
      <w:r>
        <w:rPr>
          <w:spacing w:val="-3"/>
        </w:rPr>
        <w:t xml:space="preserve"> </w:t>
      </w:r>
      <w:r>
        <w:t>текста</w:t>
      </w:r>
      <w:r>
        <w:rPr>
          <w:spacing w:val="-4"/>
        </w:rPr>
        <w:t xml:space="preserve"> </w:t>
      </w:r>
      <w:r>
        <w:t>по</w:t>
      </w:r>
      <w:r>
        <w:rPr>
          <w:spacing w:val="-4"/>
        </w:rPr>
        <w:t xml:space="preserve"> </w:t>
      </w:r>
      <w:r>
        <w:t>заданному</w:t>
      </w:r>
      <w:r>
        <w:rPr>
          <w:spacing w:val="-3"/>
        </w:rPr>
        <w:t xml:space="preserve"> </w:t>
      </w:r>
      <w:r>
        <w:t>плану.</w:t>
      </w:r>
      <w:r>
        <w:rPr>
          <w:spacing w:val="-4"/>
        </w:rPr>
        <w:t xml:space="preserve"> </w:t>
      </w:r>
      <w:r>
        <w:t>Связь</w:t>
      </w:r>
      <w:r>
        <w:rPr>
          <w:spacing w:val="-5"/>
        </w:rPr>
        <w:t xml:space="preserve"> </w:t>
      </w:r>
      <w:r>
        <w:t>предложений</w:t>
      </w:r>
      <w:r>
        <w:rPr>
          <w:spacing w:val="-3"/>
        </w:rPr>
        <w:t xml:space="preserve"> </w:t>
      </w:r>
      <w:r>
        <w:t>в</w:t>
      </w:r>
      <w:r>
        <w:rPr>
          <w:spacing w:val="-57"/>
        </w:rPr>
        <w:t xml:space="preserve"> </w:t>
      </w:r>
      <w:r>
        <w:t>тексте</w:t>
      </w:r>
      <w:r>
        <w:rPr>
          <w:spacing w:val="-2"/>
        </w:rPr>
        <w:t xml:space="preserve"> </w:t>
      </w:r>
      <w:r>
        <w:t>с</w:t>
      </w:r>
      <w:r>
        <w:rPr>
          <w:spacing w:val="-1"/>
        </w:rPr>
        <w:t xml:space="preserve"> </w:t>
      </w:r>
      <w:r>
        <w:t>помощью</w:t>
      </w:r>
      <w:r>
        <w:rPr>
          <w:spacing w:val="-2"/>
        </w:rPr>
        <w:t xml:space="preserve"> </w:t>
      </w:r>
      <w:r>
        <w:t>личных</w:t>
      </w:r>
      <w:r>
        <w:rPr>
          <w:spacing w:val="-2"/>
        </w:rPr>
        <w:t xml:space="preserve"> </w:t>
      </w:r>
      <w:r>
        <w:t>местоимений,</w:t>
      </w:r>
      <w:r>
        <w:rPr>
          <w:spacing w:val="-1"/>
        </w:rPr>
        <w:t xml:space="preserve"> </w:t>
      </w:r>
      <w:r>
        <w:t>синонимов,</w:t>
      </w:r>
      <w:r>
        <w:rPr>
          <w:spacing w:val="-1"/>
        </w:rPr>
        <w:t xml:space="preserve"> </w:t>
      </w:r>
      <w:r>
        <w:t>союзов</w:t>
      </w:r>
      <w:r>
        <w:rPr>
          <w:spacing w:val="2"/>
        </w:rPr>
        <w:t xml:space="preserve"> </w:t>
      </w:r>
      <w:r>
        <w:rPr>
          <w:i/>
        </w:rPr>
        <w:t>и</w:t>
      </w:r>
      <w:r>
        <w:t>,</w:t>
      </w:r>
      <w:r>
        <w:rPr>
          <w:spacing w:val="-2"/>
        </w:rPr>
        <w:t xml:space="preserve"> </w:t>
      </w:r>
      <w:r>
        <w:rPr>
          <w:i/>
        </w:rPr>
        <w:t>а</w:t>
      </w:r>
      <w:r>
        <w:t>,</w:t>
      </w:r>
      <w:r>
        <w:rPr>
          <w:spacing w:val="-1"/>
        </w:rPr>
        <w:t xml:space="preserve"> </w:t>
      </w:r>
      <w:r>
        <w:rPr>
          <w:i/>
        </w:rPr>
        <w:t>но.</w:t>
      </w:r>
      <w:r>
        <w:rPr>
          <w:i/>
          <w:spacing w:val="58"/>
        </w:rPr>
        <w:t xml:space="preserve"> </w:t>
      </w:r>
      <w:r>
        <w:t>Ключевые</w:t>
      </w:r>
      <w:r>
        <w:rPr>
          <w:spacing w:val="-2"/>
        </w:rPr>
        <w:t xml:space="preserve"> </w:t>
      </w:r>
      <w:r>
        <w:t>слова</w:t>
      </w:r>
      <w:r>
        <w:rPr>
          <w:spacing w:val="-1"/>
        </w:rPr>
        <w:t xml:space="preserve"> </w:t>
      </w:r>
      <w:r>
        <w:t>в</w:t>
      </w:r>
      <w:r>
        <w:rPr>
          <w:spacing w:val="-2"/>
        </w:rPr>
        <w:t xml:space="preserve"> </w:t>
      </w:r>
      <w:r>
        <w:t>тексте.</w:t>
      </w:r>
    </w:p>
    <w:p w:rsidR="008B3A09" w:rsidRDefault="008B3A09" w:rsidP="008B3A09">
      <w:pPr>
        <w:pStyle w:val="a5"/>
        <w:spacing w:line="292" w:lineRule="auto"/>
        <w:ind w:right="872" w:firstLine="180"/>
      </w:pPr>
      <w:r>
        <w:t>Определение типов текстов (повествование, описание, рассуждение) и создание собственных</w:t>
      </w:r>
      <w:r>
        <w:rPr>
          <w:spacing w:val="-58"/>
        </w:rPr>
        <w:t xml:space="preserve"> </w:t>
      </w:r>
      <w:r>
        <w:t>текстов</w:t>
      </w:r>
      <w:r>
        <w:rPr>
          <w:spacing w:val="-2"/>
        </w:rPr>
        <w:t xml:space="preserve"> </w:t>
      </w:r>
      <w:r>
        <w:t>заданного типа.</w:t>
      </w:r>
    </w:p>
    <w:p w:rsidR="008B3A09" w:rsidRDefault="008B3A09" w:rsidP="008B3A09">
      <w:pPr>
        <w:pStyle w:val="a5"/>
        <w:spacing w:line="275" w:lineRule="exact"/>
        <w:ind w:left="286"/>
      </w:pPr>
      <w:r>
        <w:t>Жанр</w:t>
      </w:r>
      <w:r>
        <w:rPr>
          <w:spacing w:val="-4"/>
        </w:rPr>
        <w:t xml:space="preserve"> </w:t>
      </w:r>
      <w:r>
        <w:t>письма,</w:t>
      </w:r>
      <w:r>
        <w:rPr>
          <w:spacing w:val="-4"/>
        </w:rPr>
        <w:t xml:space="preserve"> </w:t>
      </w:r>
      <w:r>
        <w:t>объявления.</w:t>
      </w:r>
    </w:p>
    <w:p w:rsidR="008B3A09" w:rsidRDefault="008B3A09" w:rsidP="008B3A09">
      <w:pPr>
        <w:pStyle w:val="a5"/>
        <w:spacing w:before="53" w:line="292" w:lineRule="auto"/>
        <w:ind w:left="286" w:right="2533"/>
      </w:pPr>
      <w:r>
        <w:t>Изложение текста по коллективно или самостоятельно составленному плану.</w:t>
      </w:r>
      <w:r>
        <w:rPr>
          <w:spacing w:val="-58"/>
        </w:rPr>
        <w:t xml:space="preserve"> </w:t>
      </w:r>
      <w:r>
        <w:t>Изучающее,</w:t>
      </w:r>
      <w:r>
        <w:rPr>
          <w:spacing w:val="-1"/>
        </w:rPr>
        <w:t xml:space="preserve"> </w:t>
      </w:r>
      <w:r>
        <w:t>ознакомительное чтение.</w:t>
      </w:r>
    </w:p>
    <w:p w:rsidR="008B3A09" w:rsidRDefault="008B3A09" w:rsidP="008B3A09">
      <w:pPr>
        <w:spacing w:line="292" w:lineRule="auto"/>
      </w:pPr>
    </w:p>
    <w:p w:rsidR="008B3A09" w:rsidRDefault="008B3A09" w:rsidP="008B3A09">
      <w:pPr>
        <w:pStyle w:val="1"/>
        <w:spacing w:before="66"/>
        <w:ind w:left="106"/>
      </w:pPr>
      <w:r>
        <w:pict>
          <v:rect id="_x0000_s1034" style="position:absolute;left:0;text-align:left;margin-left:33.3pt;margin-top:22.9pt;width:528.15pt;height:.6pt;z-index:-15721472;mso-wrap-distance-left:0;mso-wrap-distance-right:0;mso-position-horizontal-relative:page" fillcolor="black" stroked="f">
            <w10:wrap type="topAndBottom" anchorx="page"/>
          </v:rect>
        </w:pict>
      </w:r>
      <w:r>
        <w:rPr>
          <w:spacing w:val="-1"/>
        </w:rPr>
        <w:t>ПЛАНИРУЕМЫЕ</w:t>
      </w:r>
      <w:r>
        <w:rPr>
          <w:spacing w:val="-12"/>
        </w:rPr>
        <w:t xml:space="preserve"> </w:t>
      </w:r>
      <w:r>
        <w:t>ОБРАЗОВАТЕЛЬНЫЕ</w:t>
      </w:r>
      <w:r>
        <w:rPr>
          <w:spacing w:val="-12"/>
        </w:rPr>
        <w:t xml:space="preserve"> </w:t>
      </w:r>
      <w:r>
        <w:t>РЕЗУЛЬТАТЫ</w:t>
      </w:r>
    </w:p>
    <w:p w:rsidR="008B3A09" w:rsidRDefault="008B3A09" w:rsidP="008B3A09">
      <w:pPr>
        <w:pStyle w:val="a5"/>
        <w:spacing w:before="179" w:line="292" w:lineRule="auto"/>
        <w:ind w:right="993" w:firstLine="180"/>
      </w:pPr>
      <w:r>
        <w:t xml:space="preserve">Изучение русского языка в 3 классе направлено на достижение </w:t>
      </w:r>
      <w:proofErr w:type="gramStart"/>
      <w:r>
        <w:t>обучающимися</w:t>
      </w:r>
      <w:proofErr w:type="gramEnd"/>
      <w:r>
        <w:t xml:space="preserve"> личностных,</w:t>
      </w:r>
      <w:r>
        <w:rPr>
          <w:spacing w:val="-58"/>
        </w:rPr>
        <w:t xml:space="preserve"> </w:t>
      </w:r>
      <w:proofErr w:type="spellStart"/>
      <w:r>
        <w:t>метапредметных</w:t>
      </w:r>
      <w:proofErr w:type="spellEnd"/>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освоения</w:t>
      </w:r>
      <w:r>
        <w:rPr>
          <w:spacing w:val="-2"/>
        </w:rPr>
        <w:t xml:space="preserve"> </w:t>
      </w:r>
      <w:r>
        <w:t>учебного</w:t>
      </w:r>
      <w:r>
        <w:rPr>
          <w:spacing w:val="-1"/>
        </w:rPr>
        <w:t xml:space="preserve"> </w:t>
      </w:r>
      <w:r>
        <w:t>предмета.</w:t>
      </w:r>
    </w:p>
    <w:p w:rsidR="008B3A09" w:rsidRDefault="008B3A09" w:rsidP="008B3A09">
      <w:pPr>
        <w:pStyle w:val="a5"/>
        <w:ind w:left="0"/>
        <w:rPr>
          <w:sz w:val="27"/>
        </w:rPr>
      </w:pPr>
    </w:p>
    <w:p w:rsidR="008B3A09" w:rsidRDefault="008B3A09" w:rsidP="008B3A09">
      <w:pPr>
        <w:pStyle w:val="1"/>
        <w:ind w:left="106"/>
      </w:pPr>
      <w:r>
        <w:t>ЛИЧНОСТНЫЕ</w:t>
      </w:r>
      <w:r>
        <w:rPr>
          <w:spacing w:val="-9"/>
        </w:rPr>
        <w:t xml:space="preserve"> </w:t>
      </w:r>
      <w:r>
        <w:t>РЕЗУЛЬТАТЫ</w:t>
      </w:r>
    </w:p>
    <w:p w:rsidR="008B3A09" w:rsidRDefault="008B3A09" w:rsidP="008B3A09">
      <w:pPr>
        <w:pStyle w:val="a5"/>
        <w:spacing w:before="156" w:line="292" w:lineRule="auto"/>
        <w:ind w:firstLine="180"/>
      </w:pPr>
      <w:r>
        <w:t>В</w:t>
      </w:r>
      <w:r>
        <w:rPr>
          <w:spacing w:val="-5"/>
        </w:rPr>
        <w:t xml:space="preserve"> </w:t>
      </w:r>
      <w:r>
        <w:t>результате</w:t>
      </w:r>
      <w:r>
        <w:rPr>
          <w:spacing w:val="-3"/>
        </w:rPr>
        <w:t xml:space="preserve"> </w:t>
      </w:r>
      <w:r>
        <w:t>изучения</w:t>
      </w:r>
      <w:r>
        <w:rPr>
          <w:spacing w:val="-4"/>
        </w:rPr>
        <w:t xml:space="preserve"> </w:t>
      </w:r>
      <w:r>
        <w:t>предмета</w:t>
      </w:r>
      <w:r>
        <w:rPr>
          <w:spacing w:val="-3"/>
        </w:rPr>
        <w:t xml:space="preserve"> </w:t>
      </w:r>
      <w:r>
        <w:t>«Русский</w:t>
      </w:r>
      <w:r>
        <w:rPr>
          <w:spacing w:val="-4"/>
        </w:rPr>
        <w:t xml:space="preserve"> </w:t>
      </w:r>
      <w:r>
        <w:t>язык»</w:t>
      </w:r>
      <w:r>
        <w:rPr>
          <w:spacing w:val="-3"/>
        </w:rPr>
        <w:t xml:space="preserve"> </w:t>
      </w:r>
      <w:r>
        <w:t>в</w:t>
      </w:r>
      <w:r>
        <w:rPr>
          <w:spacing w:val="-4"/>
        </w:rPr>
        <w:t xml:space="preserve"> </w:t>
      </w:r>
      <w:r>
        <w:t>начальной</w:t>
      </w:r>
      <w:r>
        <w:rPr>
          <w:spacing w:val="-3"/>
        </w:rPr>
        <w:t xml:space="preserve"> </w:t>
      </w:r>
      <w:r>
        <w:t>школе</w:t>
      </w:r>
      <w:r>
        <w:rPr>
          <w:spacing w:val="-4"/>
        </w:rPr>
        <w:t xml:space="preserve"> </w:t>
      </w:r>
      <w:r>
        <w:t>у</w:t>
      </w:r>
      <w:r>
        <w:rPr>
          <w:spacing w:val="-3"/>
        </w:rPr>
        <w:t xml:space="preserve"> </w:t>
      </w:r>
      <w:r>
        <w:t>обучающегося</w:t>
      </w:r>
      <w:r>
        <w:rPr>
          <w:spacing w:val="-4"/>
        </w:rPr>
        <w:t xml:space="preserve"> </w:t>
      </w:r>
      <w:r>
        <w:t>будут</w:t>
      </w:r>
      <w:r>
        <w:rPr>
          <w:spacing w:val="-57"/>
        </w:rPr>
        <w:t xml:space="preserve"> </w:t>
      </w:r>
      <w:r>
        <w:t>сформированы</w:t>
      </w:r>
      <w:r>
        <w:rPr>
          <w:spacing w:val="-1"/>
        </w:rPr>
        <w:t xml:space="preserve"> </w:t>
      </w:r>
      <w:r>
        <w:t>следующие личностные новообразования</w:t>
      </w:r>
    </w:p>
    <w:p w:rsidR="008B3A09" w:rsidRDefault="008B3A09" w:rsidP="008B3A09">
      <w:pPr>
        <w:pStyle w:val="1"/>
        <w:spacing w:line="275" w:lineRule="exact"/>
      </w:pPr>
      <w:r>
        <w:t>гражданско-патриотического</w:t>
      </w:r>
      <w:r>
        <w:rPr>
          <w:spacing w:val="-12"/>
        </w:rPr>
        <w:t xml:space="preserve"> </w:t>
      </w:r>
      <w:r>
        <w:t>воспитания:</w:t>
      </w:r>
    </w:p>
    <w:p w:rsidR="008B3A09" w:rsidRDefault="008B3A09" w:rsidP="008B3A09">
      <w:pPr>
        <w:pStyle w:val="a7"/>
        <w:numPr>
          <w:ilvl w:val="0"/>
          <w:numId w:val="2"/>
        </w:numPr>
        <w:tabs>
          <w:tab w:val="left" w:pos="766"/>
          <w:tab w:val="left" w:pos="767"/>
        </w:tabs>
        <w:spacing w:before="60" w:line="292" w:lineRule="auto"/>
        <w:ind w:right="592" w:firstLine="180"/>
        <w:rPr>
          <w:sz w:val="24"/>
        </w:rPr>
      </w:pPr>
      <w:r>
        <w:rPr>
          <w:sz w:val="24"/>
        </w:rPr>
        <w:t>становление ценностного отношения к своей Родине — России, в том числе через изучение</w:t>
      </w:r>
      <w:r>
        <w:rPr>
          <w:spacing w:val="-58"/>
          <w:sz w:val="24"/>
        </w:rPr>
        <w:t xml:space="preserve"> </w:t>
      </w:r>
      <w:r>
        <w:rPr>
          <w:sz w:val="24"/>
        </w:rPr>
        <w:t>русского</w:t>
      </w:r>
      <w:r>
        <w:rPr>
          <w:spacing w:val="-1"/>
          <w:sz w:val="24"/>
        </w:rPr>
        <w:t xml:space="preserve"> </w:t>
      </w:r>
      <w:r>
        <w:rPr>
          <w:sz w:val="24"/>
        </w:rPr>
        <w:t>языка, отражающего историю</w:t>
      </w:r>
      <w:r>
        <w:rPr>
          <w:spacing w:val="-2"/>
          <w:sz w:val="24"/>
        </w:rPr>
        <w:t xml:space="preserve"> </w:t>
      </w:r>
      <w:r>
        <w:rPr>
          <w:sz w:val="24"/>
        </w:rPr>
        <w:t>и культуру страны;</w:t>
      </w:r>
    </w:p>
    <w:p w:rsidR="008B3A09" w:rsidRDefault="008B3A09" w:rsidP="008B3A09">
      <w:pPr>
        <w:pStyle w:val="a7"/>
        <w:numPr>
          <w:ilvl w:val="0"/>
          <w:numId w:val="2"/>
        </w:numPr>
        <w:tabs>
          <w:tab w:val="left" w:pos="766"/>
          <w:tab w:val="left" w:pos="767"/>
        </w:tabs>
        <w:spacing w:line="292" w:lineRule="auto"/>
        <w:ind w:right="540" w:firstLine="180"/>
        <w:rPr>
          <w:sz w:val="24"/>
        </w:rPr>
      </w:pPr>
      <w:r>
        <w:rPr>
          <w:sz w:val="24"/>
        </w:rPr>
        <w:t>осознание своей этнокультурной и российской гражданской идентичности, понимание роли</w:t>
      </w:r>
      <w:r>
        <w:rPr>
          <w:spacing w:val="-57"/>
          <w:sz w:val="24"/>
        </w:rPr>
        <w:t xml:space="preserve"> </w:t>
      </w:r>
      <w:r>
        <w:rPr>
          <w:sz w:val="24"/>
        </w:rPr>
        <w:t>русского языка как государственного языка Российской Федерации и языка межнационального</w:t>
      </w:r>
      <w:r>
        <w:rPr>
          <w:spacing w:val="1"/>
          <w:sz w:val="24"/>
        </w:rPr>
        <w:t xml:space="preserve"> </w:t>
      </w:r>
      <w:r>
        <w:rPr>
          <w:sz w:val="24"/>
        </w:rPr>
        <w:t>общения</w:t>
      </w:r>
      <w:r>
        <w:rPr>
          <w:spacing w:val="-2"/>
          <w:sz w:val="24"/>
        </w:rPr>
        <w:t xml:space="preserve"> </w:t>
      </w:r>
      <w:r>
        <w:rPr>
          <w:sz w:val="24"/>
        </w:rPr>
        <w:t>народов</w:t>
      </w:r>
      <w:r>
        <w:rPr>
          <w:spacing w:val="-1"/>
          <w:sz w:val="24"/>
        </w:rPr>
        <w:t xml:space="preserve"> </w:t>
      </w:r>
      <w:r>
        <w:rPr>
          <w:sz w:val="24"/>
        </w:rPr>
        <w:t>России;</w:t>
      </w:r>
    </w:p>
    <w:p w:rsidR="008B3A09" w:rsidRDefault="008B3A09" w:rsidP="008B3A09">
      <w:pPr>
        <w:pStyle w:val="a7"/>
        <w:numPr>
          <w:ilvl w:val="0"/>
          <w:numId w:val="2"/>
        </w:numPr>
        <w:tabs>
          <w:tab w:val="left" w:pos="766"/>
          <w:tab w:val="left" w:pos="767"/>
        </w:tabs>
        <w:spacing w:line="292" w:lineRule="auto"/>
        <w:ind w:right="117" w:firstLine="180"/>
        <w:rPr>
          <w:sz w:val="24"/>
        </w:rPr>
      </w:pPr>
      <w:r>
        <w:rPr>
          <w:sz w:val="24"/>
        </w:rPr>
        <w:t>сопричастность к прошлому, настоящему и будущему своей страны и родного края, в том числе</w:t>
      </w:r>
      <w:r>
        <w:rPr>
          <w:spacing w:val="-58"/>
          <w:sz w:val="24"/>
        </w:rPr>
        <w:t xml:space="preserve"> </w:t>
      </w:r>
      <w:r>
        <w:rPr>
          <w:sz w:val="24"/>
        </w:rPr>
        <w:t>через</w:t>
      </w:r>
      <w:r>
        <w:rPr>
          <w:spacing w:val="-2"/>
          <w:sz w:val="24"/>
        </w:rPr>
        <w:t xml:space="preserve"> </w:t>
      </w:r>
      <w:r>
        <w:rPr>
          <w:sz w:val="24"/>
        </w:rPr>
        <w:t>обсуждение</w:t>
      </w:r>
      <w:r>
        <w:rPr>
          <w:spacing w:val="-1"/>
          <w:sz w:val="24"/>
        </w:rPr>
        <w:t xml:space="preserve"> </w:t>
      </w:r>
      <w:r>
        <w:rPr>
          <w:sz w:val="24"/>
        </w:rPr>
        <w:t>ситуаций при</w:t>
      </w:r>
      <w:r>
        <w:rPr>
          <w:spacing w:val="-1"/>
          <w:sz w:val="24"/>
        </w:rPr>
        <w:t xml:space="preserve"> </w:t>
      </w:r>
      <w:r>
        <w:rPr>
          <w:sz w:val="24"/>
        </w:rPr>
        <w:t>работе с</w:t>
      </w:r>
      <w:r>
        <w:rPr>
          <w:spacing w:val="-1"/>
          <w:sz w:val="24"/>
        </w:rPr>
        <w:t xml:space="preserve"> </w:t>
      </w:r>
      <w:r>
        <w:rPr>
          <w:sz w:val="24"/>
        </w:rPr>
        <w:t>художественными произведениями;</w:t>
      </w:r>
    </w:p>
    <w:p w:rsidR="008B3A09" w:rsidRDefault="008B3A09" w:rsidP="008B3A09">
      <w:pPr>
        <w:pStyle w:val="a7"/>
        <w:numPr>
          <w:ilvl w:val="0"/>
          <w:numId w:val="2"/>
        </w:numPr>
        <w:tabs>
          <w:tab w:val="left" w:pos="766"/>
          <w:tab w:val="left" w:pos="767"/>
        </w:tabs>
        <w:spacing w:line="292" w:lineRule="auto"/>
        <w:ind w:right="1021" w:firstLine="180"/>
        <w:rPr>
          <w:sz w:val="24"/>
        </w:rPr>
      </w:pPr>
      <w:r>
        <w:rPr>
          <w:sz w:val="24"/>
        </w:rPr>
        <w:t xml:space="preserve">уважение к своему и другим народам, </w:t>
      </w:r>
      <w:proofErr w:type="gramStart"/>
      <w:r>
        <w:rPr>
          <w:sz w:val="24"/>
        </w:rPr>
        <w:t>формируемое</w:t>
      </w:r>
      <w:proofErr w:type="gramEnd"/>
      <w:r>
        <w:rPr>
          <w:sz w:val="24"/>
        </w:rPr>
        <w:t xml:space="preserve"> в том числе на основе примеров из</w:t>
      </w:r>
      <w:r>
        <w:rPr>
          <w:spacing w:val="-57"/>
          <w:sz w:val="24"/>
        </w:rPr>
        <w:t xml:space="preserve"> </w:t>
      </w:r>
      <w:r>
        <w:rPr>
          <w:sz w:val="24"/>
        </w:rPr>
        <w:t>художественных</w:t>
      </w:r>
      <w:r>
        <w:rPr>
          <w:spacing w:val="-1"/>
          <w:sz w:val="24"/>
        </w:rPr>
        <w:t xml:space="preserve"> </w:t>
      </w:r>
      <w:r>
        <w:rPr>
          <w:sz w:val="24"/>
        </w:rPr>
        <w:t>произведений;</w:t>
      </w:r>
    </w:p>
    <w:p w:rsidR="008B3A09" w:rsidRDefault="008B3A09" w:rsidP="008B3A09">
      <w:pPr>
        <w:pStyle w:val="a7"/>
        <w:numPr>
          <w:ilvl w:val="0"/>
          <w:numId w:val="2"/>
        </w:numPr>
        <w:tabs>
          <w:tab w:val="left" w:pos="766"/>
          <w:tab w:val="left" w:pos="767"/>
        </w:tabs>
        <w:spacing w:line="292" w:lineRule="auto"/>
        <w:ind w:right="557" w:firstLine="180"/>
        <w:rPr>
          <w:sz w:val="24"/>
        </w:rPr>
      </w:pPr>
      <w:r>
        <w:rPr>
          <w:sz w:val="24"/>
        </w:rPr>
        <w:t>первоначальные представления о человеке как члене общества, о правах и ответственности,</w:t>
      </w:r>
      <w:r>
        <w:rPr>
          <w:spacing w:val="-58"/>
          <w:sz w:val="24"/>
        </w:rPr>
        <w:t xml:space="preserve"> </w:t>
      </w:r>
      <w:r>
        <w:rPr>
          <w:sz w:val="24"/>
        </w:rPr>
        <w:t xml:space="preserve">уважении и достоинстве человека, о </w:t>
      </w:r>
      <w:proofErr w:type="spellStart"/>
      <w:r>
        <w:rPr>
          <w:sz w:val="24"/>
        </w:rPr>
        <w:t>нравственноэтических</w:t>
      </w:r>
      <w:proofErr w:type="spellEnd"/>
      <w:r>
        <w:rPr>
          <w:sz w:val="24"/>
        </w:rPr>
        <w:t xml:space="preserve"> нормах поведения и правилах</w:t>
      </w:r>
      <w:r>
        <w:rPr>
          <w:spacing w:val="1"/>
          <w:sz w:val="24"/>
        </w:rPr>
        <w:t xml:space="preserve"> </w:t>
      </w:r>
      <w:r>
        <w:rPr>
          <w:sz w:val="24"/>
        </w:rPr>
        <w:t>межличностных</w:t>
      </w:r>
      <w:r>
        <w:rPr>
          <w:spacing w:val="-2"/>
          <w:sz w:val="24"/>
        </w:rPr>
        <w:t xml:space="preserve"> </w:t>
      </w:r>
      <w:r>
        <w:rPr>
          <w:sz w:val="24"/>
        </w:rPr>
        <w:t>отношений,</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отражённых</w:t>
      </w:r>
      <w:r>
        <w:rPr>
          <w:spacing w:val="-2"/>
          <w:sz w:val="24"/>
        </w:rPr>
        <w:t xml:space="preserve"> </w:t>
      </w:r>
      <w:r>
        <w:rPr>
          <w:sz w:val="24"/>
        </w:rPr>
        <w:t>в</w:t>
      </w:r>
      <w:r>
        <w:rPr>
          <w:spacing w:val="-2"/>
          <w:sz w:val="24"/>
        </w:rPr>
        <w:t xml:space="preserve"> </w:t>
      </w:r>
      <w:r>
        <w:rPr>
          <w:sz w:val="24"/>
        </w:rPr>
        <w:t>художественных</w:t>
      </w:r>
      <w:r>
        <w:rPr>
          <w:spacing w:val="-1"/>
          <w:sz w:val="24"/>
        </w:rPr>
        <w:t xml:space="preserve"> </w:t>
      </w:r>
      <w:r>
        <w:rPr>
          <w:sz w:val="24"/>
        </w:rPr>
        <w:t>произведениях;</w:t>
      </w:r>
    </w:p>
    <w:p w:rsidR="008B3A09" w:rsidRDefault="008B3A09" w:rsidP="008B3A09">
      <w:pPr>
        <w:pStyle w:val="1"/>
        <w:spacing w:line="274" w:lineRule="exact"/>
      </w:pPr>
      <w:r>
        <w:t>духовно-нравственного</w:t>
      </w:r>
      <w:r>
        <w:rPr>
          <w:spacing w:val="-10"/>
        </w:rPr>
        <w:t xml:space="preserve"> </w:t>
      </w:r>
      <w:r>
        <w:t>воспитания:</w:t>
      </w:r>
    </w:p>
    <w:p w:rsidR="008B3A09" w:rsidRDefault="008B3A09" w:rsidP="008B3A09">
      <w:pPr>
        <w:pStyle w:val="a7"/>
        <w:numPr>
          <w:ilvl w:val="0"/>
          <w:numId w:val="2"/>
        </w:numPr>
        <w:tabs>
          <w:tab w:val="left" w:pos="766"/>
          <w:tab w:val="left" w:pos="767"/>
        </w:tabs>
        <w:spacing w:before="55" w:line="292" w:lineRule="auto"/>
        <w:ind w:right="1022" w:firstLine="180"/>
        <w:rPr>
          <w:sz w:val="24"/>
        </w:rPr>
      </w:pPr>
      <w:r>
        <w:rPr>
          <w:sz w:val="24"/>
        </w:rPr>
        <w:t>признание индивидуальности каждого человека с опорой на собственный жизненный и</w:t>
      </w:r>
      <w:r>
        <w:rPr>
          <w:spacing w:val="-57"/>
          <w:sz w:val="24"/>
        </w:rPr>
        <w:t xml:space="preserve"> </w:t>
      </w:r>
      <w:r>
        <w:rPr>
          <w:sz w:val="24"/>
        </w:rPr>
        <w:t>читательский</w:t>
      </w:r>
      <w:r>
        <w:rPr>
          <w:spacing w:val="-1"/>
          <w:sz w:val="24"/>
        </w:rPr>
        <w:t xml:space="preserve"> </w:t>
      </w:r>
      <w:r>
        <w:rPr>
          <w:sz w:val="24"/>
        </w:rPr>
        <w:t>опыт;</w:t>
      </w:r>
    </w:p>
    <w:p w:rsidR="008B3A09" w:rsidRDefault="008B3A09" w:rsidP="008B3A09">
      <w:pPr>
        <w:pStyle w:val="a7"/>
        <w:numPr>
          <w:ilvl w:val="0"/>
          <w:numId w:val="2"/>
        </w:numPr>
        <w:tabs>
          <w:tab w:val="left" w:pos="766"/>
          <w:tab w:val="left" w:pos="767"/>
        </w:tabs>
        <w:spacing w:line="292" w:lineRule="auto"/>
        <w:ind w:right="460" w:firstLine="180"/>
        <w:rPr>
          <w:sz w:val="24"/>
        </w:rPr>
      </w:pPr>
      <w:r>
        <w:rPr>
          <w:sz w:val="24"/>
        </w:rPr>
        <w:t xml:space="preserve">проявление сопереживания, уважения и </w:t>
      </w:r>
      <w:proofErr w:type="gramStart"/>
      <w:r>
        <w:rPr>
          <w:sz w:val="24"/>
        </w:rPr>
        <w:t xml:space="preserve">доброжелатель </w:t>
      </w:r>
      <w:proofErr w:type="spellStart"/>
      <w:r>
        <w:rPr>
          <w:sz w:val="24"/>
        </w:rPr>
        <w:t>ности</w:t>
      </w:r>
      <w:proofErr w:type="spellEnd"/>
      <w:proofErr w:type="gramEnd"/>
      <w:r>
        <w:rPr>
          <w:sz w:val="24"/>
        </w:rPr>
        <w:t>, в том числе с использованием</w:t>
      </w:r>
      <w:r>
        <w:rPr>
          <w:spacing w:val="-58"/>
          <w:sz w:val="24"/>
        </w:rPr>
        <w:t xml:space="preserve"> </w:t>
      </w:r>
      <w:r>
        <w:rPr>
          <w:sz w:val="24"/>
        </w:rPr>
        <w:t>адекватных</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sz w:val="24"/>
        </w:rPr>
        <w:t>для</w:t>
      </w:r>
      <w:r>
        <w:rPr>
          <w:spacing w:val="-2"/>
          <w:sz w:val="24"/>
        </w:rPr>
        <w:t xml:space="preserve"> </w:t>
      </w:r>
      <w:r>
        <w:rPr>
          <w:sz w:val="24"/>
        </w:rPr>
        <w:t>выражения</w:t>
      </w:r>
      <w:r>
        <w:rPr>
          <w:spacing w:val="-2"/>
          <w:sz w:val="24"/>
        </w:rPr>
        <w:t xml:space="preserve"> </w:t>
      </w:r>
      <w:r>
        <w:rPr>
          <w:sz w:val="24"/>
        </w:rPr>
        <w:t>своего состояния</w:t>
      </w:r>
      <w:r>
        <w:rPr>
          <w:spacing w:val="-2"/>
          <w:sz w:val="24"/>
        </w:rPr>
        <w:t xml:space="preserve"> </w:t>
      </w:r>
      <w:r>
        <w:rPr>
          <w:sz w:val="24"/>
        </w:rPr>
        <w:t>и</w:t>
      </w:r>
      <w:r>
        <w:rPr>
          <w:spacing w:val="-1"/>
          <w:sz w:val="24"/>
        </w:rPr>
        <w:t xml:space="preserve"> </w:t>
      </w:r>
      <w:r>
        <w:rPr>
          <w:sz w:val="24"/>
        </w:rPr>
        <w:t>чувств;</w:t>
      </w:r>
    </w:p>
    <w:p w:rsidR="008B3A09" w:rsidRDefault="008B3A09" w:rsidP="008B3A09">
      <w:pPr>
        <w:pStyle w:val="a7"/>
        <w:numPr>
          <w:ilvl w:val="0"/>
          <w:numId w:val="2"/>
        </w:numPr>
        <w:tabs>
          <w:tab w:val="left" w:pos="766"/>
          <w:tab w:val="left" w:pos="767"/>
        </w:tabs>
        <w:spacing w:line="292" w:lineRule="auto"/>
        <w:ind w:right="369" w:firstLine="180"/>
        <w:rPr>
          <w:sz w:val="24"/>
        </w:rPr>
      </w:pPr>
      <w:r>
        <w:rPr>
          <w:sz w:val="24"/>
        </w:rPr>
        <w:t>неприятие любых форм поведения, направленных на причинение физического</w:t>
      </w:r>
      <w:r>
        <w:rPr>
          <w:spacing w:val="1"/>
          <w:sz w:val="24"/>
        </w:rPr>
        <w:t xml:space="preserve"> </w:t>
      </w:r>
      <w:r>
        <w:rPr>
          <w:sz w:val="24"/>
        </w:rPr>
        <w:t>и</w:t>
      </w:r>
      <w:r>
        <w:rPr>
          <w:spacing w:val="1"/>
          <w:sz w:val="24"/>
        </w:rPr>
        <w:t xml:space="preserve"> </w:t>
      </w:r>
      <w:r>
        <w:rPr>
          <w:sz w:val="24"/>
        </w:rPr>
        <w:t>морального</w:t>
      </w:r>
      <w:r>
        <w:rPr>
          <w:spacing w:val="-57"/>
          <w:sz w:val="24"/>
        </w:rPr>
        <w:t xml:space="preserve"> </w:t>
      </w:r>
      <w:r>
        <w:rPr>
          <w:sz w:val="24"/>
        </w:rPr>
        <w:t>вреда</w:t>
      </w:r>
      <w:r>
        <w:rPr>
          <w:spacing w:val="56"/>
          <w:sz w:val="24"/>
        </w:rPr>
        <w:t xml:space="preserve"> </w:t>
      </w:r>
      <w:r>
        <w:rPr>
          <w:sz w:val="24"/>
        </w:rPr>
        <w:t>другим</w:t>
      </w:r>
      <w:r>
        <w:rPr>
          <w:spacing w:val="56"/>
          <w:sz w:val="24"/>
        </w:rPr>
        <w:t xml:space="preserve"> </w:t>
      </w:r>
      <w:r>
        <w:rPr>
          <w:sz w:val="24"/>
        </w:rPr>
        <w:t>людям</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связанного</w:t>
      </w:r>
      <w:r>
        <w:rPr>
          <w:spacing w:val="-2"/>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недопустимых</w:t>
      </w:r>
      <w:r>
        <w:rPr>
          <w:spacing w:val="-2"/>
          <w:sz w:val="24"/>
        </w:rPr>
        <w:t xml:space="preserve"> </w:t>
      </w:r>
      <w:r>
        <w:rPr>
          <w:sz w:val="24"/>
        </w:rPr>
        <w:t>средств</w:t>
      </w:r>
      <w:r>
        <w:rPr>
          <w:spacing w:val="-3"/>
          <w:sz w:val="24"/>
        </w:rPr>
        <w:t xml:space="preserve"> </w:t>
      </w:r>
      <w:r>
        <w:rPr>
          <w:sz w:val="24"/>
        </w:rPr>
        <w:t>языка);</w:t>
      </w:r>
    </w:p>
    <w:p w:rsidR="008B3A09" w:rsidRDefault="008B3A09" w:rsidP="008B3A09">
      <w:pPr>
        <w:pStyle w:val="1"/>
        <w:spacing w:line="275" w:lineRule="exact"/>
      </w:pPr>
      <w:r>
        <w:t>эстетического</w:t>
      </w:r>
      <w:r>
        <w:rPr>
          <w:spacing w:val="-9"/>
        </w:rPr>
        <w:t xml:space="preserve"> </w:t>
      </w:r>
      <w:r>
        <w:t>воспитания:</w:t>
      </w:r>
    </w:p>
    <w:p w:rsidR="008B3A09" w:rsidRDefault="008B3A09" w:rsidP="008B3A09">
      <w:pPr>
        <w:pStyle w:val="a7"/>
        <w:numPr>
          <w:ilvl w:val="0"/>
          <w:numId w:val="2"/>
        </w:numPr>
        <w:tabs>
          <w:tab w:val="left" w:pos="766"/>
          <w:tab w:val="left" w:pos="767"/>
        </w:tabs>
        <w:spacing w:before="58" w:line="292" w:lineRule="auto"/>
        <w:ind w:right="519" w:firstLine="180"/>
        <w:rPr>
          <w:sz w:val="24"/>
        </w:rPr>
      </w:pPr>
      <w:r>
        <w:rPr>
          <w:sz w:val="24"/>
        </w:rPr>
        <w:t>уважительное отношение и интерес к художественной культуре, восприимчивость к разным</w:t>
      </w:r>
      <w:r>
        <w:rPr>
          <w:spacing w:val="-58"/>
          <w:sz w:val="24"/>
        </w:rPr>
        <w:t xml:space="preserve"> </w:t>
      </w:r>
      <w:r>
        <w:rPr>
          <w:sz w:val="24"/>
        </w:rPr>
        <w:lastRenderedPageBreak/>
        <w:t>видам</w:t>
      </w:r>
      <w:r>
        <w:rPr>
          <w:spacing w:val="-1"/>
          <w:sz w:val="24"/>
        </w:rPr>
        <w:t xml:space="preserve"> </w:t>
      </w:r>
      <w:r>
        <w:rPr>
          <w:sz w:val="24"/>
        </w:rPr>
        <w:t>искусства, традициям</w:t>
      </w:r>
      <w:r>
        <w:rPr>
          <w:spacing w:val="-1"/>
          <w:sz w:val="24"/>
        </w:rPr>
        <w:t xml:space="preserve"> </w:t>
      </w:r>
      <w:r>
        <w:rPr>
          <w:sz w:val="24"/>
        </w:rPr>
        <w:t>и творчеству</w:t>
      </w:r>
      <w:r>
        <w:rPr>
          <w:spacing w:val="-1"/>
          <w:sz w:val="24"/>
        </w:rPr>
        <w:t xml:space="preserve"> </w:t>
      </w:r>
      <w:r>
        <w:rPr>
          <w:sz w:val="24"/>
        </w:rPr>
        <w:t>своего и</w:t>
      </w:r>
      <w:r>
        <w:rPr>
          <w:spacing w:val="-1"/>
          <w:sz w:val="24"/>
        </w:rPr>
        <w:t xml:space="preserve"> </w:t>
      </w:r>
      <w:r>
        <w:rPr>
          <w:sz w:val="24"/>
        </w:rPr>
        <w:t>других народов;</w:t>
      </w:r>
    </w:p>
    <w:p w:rsidR="008B3A09" w:rsidRDefault="008B3A09" w:rsidP="008B3A09">
      <w:pPr>
        <w:pStyle w:val="a7"/>
        <w:numPr>
          <w:ilvl w:val="0"/>
          <w:numId w:val="2"/>
        </w:numPr>
        <w:tabs>
          <w:tab w:val="left" w:pos="766"/>
          <w:tab w:val="left" w:pos="767"/>
        </w:tabs>
        <w:spacing w:line="292" w:lineRule="auto"/>
        <w:ind w:right="622" w:firstLine="180"/>
        <w:rPr>
          <w:sz w:val="24"/>
        </w:rPr>
      </w:pPr>
      <w:r>
        <w:rPr>
          <w:sz w:val="24"/>
        </w:rPr>
        <w:t>стремление к самовыражению в разных видах художественной деятельности, в том числе в</w:t>
      </w:r>
      <w:r>
        <w:rPr>
          <w:spacing w:val="-58"/>
          <w:sz w:val="24"/>
        </w:rPr>
        <w:t xml:space="preserve"> </w:t>
      </w:r>
      <w:r>
        <w:rPr>
          <w:sz w:val="24"/>
        </w:rPr>
        <w:t>искусстве</w:t>
      </w:r>
      <w:r>
        <w:rPr>
          <w:spacing w:val="-3"/>
          <w:sz w:val="24"/>
        </w:rPr>
        <w:t xml:space="preserve"> </w:t>
      </w:r>
      <w:r>
        <w:rPr>
          <w:sz w:val="24"/>
        </w:rPr>
        <w:t>слова;</w:t>
      </w:r>
      <w:r>
        <w:rPr>
          <w:spacing w:val="-4"/>
          <w:sz w:val="24"/>
        </w:rPr>
        <w:t xml:space="preserve"> </w:t>
      </w:r>
      <w:r>
        <w:rPr>
          <w:sz w:val="24"/>
        </w:rPr>
        <w:t>осознание</w:t>
      </w:r>
      <w:r>
        <w:rPr>
          <w:spacing w:val="-2"/>
          <w:sz w:val="24"/>
        </w:rPr>
        <w:t xml:space="preserve"> </w:t>
      </w:r>
      <w:r>
        <w:rPr>
          <w:sz w:val="24"/>
        </w:rPr>
        <w:t>важности</w:t>
      </w:r>
      <w:r>
        <w:rPr>
          <w:spacing w:val="-3"/>
          <w:sz w:val="24"/>
        </w:rPr>
        <w:t xml:space="preserve"> </w:t>
      </w:r>
      <w:r>
        <w:rPr>
          <w:sz w:val="24"/>
        </w:rPr>
        <w:t>русского</w:t>
      </w:r>
      <w:r>
        <w:rPr>
          <w:spacing w:val="-2"/>
          <w:sz w:val="24"/>
        </w:rPr>
        <w:t xml:space="preserve"> </w:t>
      </w:r>
      <w:r>
        <w:rPr>
          <w:sz w:val="24"/>
        </w:rPr>
        <w:t>языка</w:t>
      </w:r>
      <w:r>
        <w:rPr>
          <w:spacing w:val="-3"/>
          <w:sz w:val="24"/>
        </w:rPr>
        <w:t xml:space="preserve"> </w:t>
      </w:r>
      <w:r>
        <w:rPr>
          <w:sz w:val="24"/>
        </w:rPr>
        <w:t>как</w:t>
      </w:r>
      <w:r>
        <w:rPr>
          <w:spacing w:val="-3"/>
          <w:sz w:val="24"/>
        </w:rPr>
        <w:t xml:space="preserve"> </w:t>
      </w:r>
      <w:r>
        <w:rPr>
          <w:sz w:val="24"/>
        </w:rPr>
        <w:t>средства</w:t>
      </w:r>
      <w:r>
        <w:rPr>
          <w:spacing w:val="-3"/>
          <w:sz w:val="24"/>
        </w:rPr>
        <w:t xml:space="preserve"> </w:t>
      </w:r>
      <w:r>
        <w:rPr>
          <w:sz w:val="24"/>
        </w:rPr>
        <w:t>общения</w:t>
      </w:r>
      <w:r>
        <w:rPr>
          <w:spacing w:val="-3"/>
          <w:sz w:val="24"/>
        </w:rPr>
        <w:t xml:space="preserve"> </w:t>
      </w:r>
      <w:r>
        <w:rPr>
          <w:sz w:val="24"/>
        </w:rPr>
        <w:t>и</w:t>
      </w:r>
      <w:r>
        <w:rPr>
          <w:spacing w:val="-3"/>
          <w:sz w:val="24"/>
        </w:rPr>
        <w:t xml:space="preserve"> </w:t>
      </w:r>
      <w:r>
        <w:rPr>
          <w:sz w:val="24"/>
        </w:rPr>
        <w:t>самовыражения;</w:t>
      </w:r>
    </w:p>
    <w:p w:rsidR="008B3A09" w:rsidRDefault="008B3A09" w:rsidP="008B3A09">
      <w:pPr>
        <w:pStyle w:val="1"/>
        <w:spacing w:line="275" w:lineRule="exact"/>
      </w:pPr>
      <w:r>
        <w:t>физического</w:t>
      </w:r>
      <w:r>
        <w:rPr>
          <w:spacing w:val="-7"/>
        </w:rPr>
        <w:t xml:space="preserve"> </w:t>
      </w:r>
      <w:r>
        <w:t>воспитания,</w:t>
      </w:r>
      <w:r>
        <w:rPr>
          <w:spacing w:val="-6"/>
        </w:rPr>
        <w:t xml:space="preserve"> </w:t>
      </w:r>
      <w:r>
        <w:t>формирования</w:t>
      </w:r>
      <w:r>
        <w:rPr>
          <w:spacing w:val="-7"/>
        </w:rPr>
        <w:t xml:space="preserve"> </w:t>
      </w:r>
      <w:r>
        <w:t>культуры</w:t>
      </w:r>
      <w:r>
        <w:rPr>
          <w:spacing w:val="-7"/>
        </w:rPr>
        <w:t xml:space="preserve"> </w:t>
      </w:r>
      <w:r>
        <w:t>здоровья</w:t>
      </w:r>
      <w:r>
        <w:rPr>
          <w:spacing w:val="-7"/>
        </w:rPr>
        <w:t xml:space="preserve"> </w:t>
      </w:r>
      <w:r>
        <w:t>и</w:t>
      </w:r>
      <w:r>
        <w:rPr>
          <w:spacing w:val="-7"/>
        </w:rPr>
        <w:t xml:space="preserve"> </w:t>
      </w:r>
      <w:r>
        <w:t>эмоционального</w:t>
      </w:r>
      <w:r>
        <w:rPr>
          <w:spacing w:val="-6"/>
        </w:rPr>
        <w:t xml:space="preserve"> </w:t>
      </w:r>
      <w:r>
        <w:t>благополучия:</w:t>
      </w:r>
    </w:p>
    <w:p w:rsidR="008B3A09" w:rsidRDefault="008B3A09" w:rsidP="008B3A09">
      <w:pPr>
        <w:pStyle w:val="a7"/>
        <w:numPr>
          <w:ilvl w:val="0"/>
          <w:numId w:val="2"/>
        </w:numPr>
        <w:tabs>
          <w:tab w:val="left" w:pos="707"/>
        </w:tabs>
        <w:spacing w:before="59" w:line="292" w:lineRule="auto"/>
        <w:ind w:right="959" w:firstLine="180"/>
        <w:rPr>
          <w:sz w:val="24"/>
        </w:rPr>
      </w:pPr>
      <w:r>
        <w:rPr>
          <w:sz w:val="24"/>
        </w:rPr>
        <w:t>соблюдение правил здорового и безопасного (для себя и других людей) образа жизни в</w:t>
      </w:r>
      <w:r>
        <w:rPr>
          <w:spacing w:val="1"/>
          <w:sz w:val="24"/>
        </w:rPr>
        <w:t xml:space="preserve"> </w:t>
      </w:r>
      <w:r>
        <w:rPr>
          <w:sz w:val="24"/>
        </w:rPr>
        <w:t>окружающей среде (в том числе информационной) при поиске дополнительной информации в</w:t>
      </w:r>
      <w:r>
        <w:rPr>
          <w:spacing w:val="-58"/>
          <w:sz w:val="24"/>
        </w:rPr>
        <w:t xml:space="preserve"> </w:t>
      </w:r>
      <w:r>
        <w:rPr>
          <w:sz w:val="24"/>
        </w:rPr>
        <w:t>процессе</w:t>
      </w:r>
      <w:r>
        <w:rPr>
          <w:spacing w:val="-1"/>
          <w:sz w:val="24"/>
        </w:rPr>
        <w:t xml:space="preserve"> </w:t>
      </w:r>
      <w:r>
        <w:rPr>
          <w:sz w:val="24"/>
        </w:rPr>
        <w:t>языкового образования;</w:t>
      </w:r>
    </w:p>
    <w:p w:rsidR="008B3A09" w:rsidRDefault="008B3A09" w:rsidP="008B3A09">
      <w:pPr>
        <w:pStyle w:val="a7"/>
        <w:numPr>
          <w:ilvl w:val="0"/>
          <w:numId w:val="2"/>
        </w:numPr>
        <w:tabs>
          <w:tab w:val="left" w:pos="707"/>
        </w:tabs>
        <w:spacing w:line="292" w:lineRule="auto"/>
        <w:ind w:right="867" w:firstLine="180"/>
        <w:jc w:val="both"/>
        <w:rPr>
          <w:sz w:val="24"/>
        </w:rPr>
      </w:pPr>
      <w:r>
        <w:rPr>
          <w:sz w:val="24"/>
        </w:rPr>
        <w:t>бережное отношение к физическому и психическому здоровью, проявляющееся в выборе</w:t>
      </w:r>
      <w:r>
        <w:rPr>
          <w:spacing w:val="-58"/>
          <w:sz w:val="24"/>
        </w:rPr>
        <w:t xml:space="preserve"> </w:t>
      </w:r>
      <w:r>
        <w:rPr>
          <w:sz w:val="24"/>
        </w:rPr>
        <w:t>приемлемых способов речевого самовыражения и соблюдении норм речевого этикета и правил</w:t>
      </w:r>
      <w:r>
        <w:rPr>
          <w:spacing w:val="-57"/>
          <w:sz w:val="24"/>
        </w:rPr>
        <w:t xml:space="preserve"> </w:t>
      </w:r>
      <w:r>
        <w:rPr>
          <w:sz w:val="24"/>
        </w:rPr>
        <w:t>общения;</w:t>
      </w:r>
    </w:p>
    <w:p w:rsidR="008B3A09" w:rsidRDefault="008B3A09" w:rsidP="008B3A09">
      <w:pPr>
        <w:pStyle w:val="1"/>
        <w:spacing w:line="274" w:lineRule="exact"/>
        <w:jc w:val="both"/>
      </w:pPr>
      <w:r>
        <w:t>трудового</w:t>
      </w:r>
      <w:r>
        <w:rPr>
          <w:spacing w:val="-6"/>
        </w:rPr>
        <w:t xml:space="preserve"> </w:t>
      </w:r>
      <w:r>
        <w:t>воспитания:</w:t>
      </w:r>
    </w:p>
    <w:p w:rsidR="008B3A09" w:rsidRDefault="008B3A09" w:rsidP="008B3A09">
      <w:pPr>
        <w:pStyle w:val="a7"/>
        <w:numPr>
          <w:ilvl w:val="0"/>
          <w:numId w:val="2"/>
        </w:numPr>
        <w:tabs>
          <w:tab w:val="left" w:pos="766"/>
          <w:tab w:val="left" w:pos="767"/>
        </w:tabs>
        <w:spacing w:before="58" w:line="292" w:lineRule="auto"/>
        <w:ind w:right="302" w:firstLine="180"/>
        <w:rPr>
          <w:sz w:val="24"/>
        </w:rPr>
      </w:pPr>
      <w:r>
        <w:rPr>
          <w:sz w:val="24"/>
        </w:rPr>
        <w:t>осознание ценности труда в жизни человека и общества (в том числе благодаря примерам из</w:t>
      </w:r>
      <w:r>
        <w:rPr>
          <w:spacing w:val="1"/>
          <w:sz w:val="24"/>
        </w:rPr>
        <w:t xml:space="preserve"> </w:t>
      </w:r>
      <w:r>
        <w:rPr>
          <w:sz w:val="24"/>
        </w:rPr>
        <w:t>художественных произведений), ответственное потребление и бережное отношение к результатам</w:t>
      </w:r>
      <w:r>
        <w:rPr>
          <w:spacing w:val="1"/>
          <w:sz w:val="24"/>
        </w:rPr>
        <w:t xml:space="preserve"> </w:t>
      </w:r>
      <w:r>
        <w:rPr>
          <w:sz w:val="24"/>
        </w:rPr>
        <w:t>труда, навыки участия в различных видах трудовой деятельности, интерес к различным профессиям,</w:t>
      </w:r>
      <w:r>
        <w:rPr>
          <w:spacing w:val="-58"/>
          <w:sz w:val="24"/>
        </w:rPr>
        <w:t xml:space="preserve"> </w:t>
      </w:r>
      <w:r>
        <w:rPr>
          <w:sz w:val="24"/>
        </w:rPr>
        <w:t>возникающий</w:t>
      </w:r>
      <w:r>
        <w:rPr>
          <w:spacing w:val="-1"/>
          <w:sz w:val="24"/>
        </w:rPr>
        <w:t xml:space="preserve"> </w:t>
      </w:r>
      <w:r>
        <w:rPr>
          <w:sz w:val="24"/>
        </w:rPr>
        <w:t>при обсуждении</w:t>
      </w:r>
      <w:r>
        <w:rPr>
          <w:spacing w:val="-1"/>
          <w:sz w:val="24"/>
        </w:rPr>
        <w:t xml:space="preserve"> </w:t>
      </w:r>
      <w:r>
        <w:rPr>
          <w:sz w:val="24"/>
        </w:rPr>
        <w:t>примеров</w:t>
      </w:r>
      <w:r>
        <w:rPr>
          <w:spacing w:val="-1"/>
          <w:sz w:val="24"/>
        </w:rPr>
        <w:t xml:space="preserve"> </w:t>
      </w:r>
      <w:r>
        <w:rPr>
          <w:sz w:val="24"/>
        </w:rPr>
        <w:t>из</w:t>
      </w:r>
      <w:r>
        <w:rPr>
          <w:spacing w:val="-2"/>
          <w:sz w:val="24"/>
        </w:rPr>
        <w:t xml:space="preserve"> </w:t>
      </w:r>
      <w:r>
        <w:rPr>
          <w:sz w:val="24"/>
        </w:rPr>
        <w:t>художественных произведений;</w:t>
      </w:r>
    </w:p>
    <w:p w:rsidR="008B3A09" w:rsidRDefault="008B3A09" w:rsidP="008B3A09">
      <w:pPr>
        <w:pStyle w:val="1"/>
        <w:spacing w:line="274" w:lineRule="exact"/>
      </w:pPr>
      <w:r>
        <w:t>экологического</w:t>
      </w:r>
      <w:r>
        <w:rPr>
          <w:spacing w:val="-8"/>
        </w:rPr>
        <w:t xml:space="preserve"> </w:t>
      </w:r>
      <w:r>
        <w:t>воспитания:</w:t>
      </w:r>
    </w:p>
    <w:p w:rsidR="008B3A09" w:rsidRDefault="008B3A09" w:rsidP="008B3A09">
      <w:pPr>
        <w:spacing w:line="274" w:lineRule="exact"/>
        <w:sectPr w:rsidR="008B3A09">
          <w:pgSz w:w="11900" w:h="16840"/>
          <w:pgMar w:top="520" w:right="560" w:bottom="280" w:left="560" w:header="720" w:footer="720" w:gutter="0"/>
          <w:cols w:space="720"/>
        </w:sectPr>
      </w:pPr>
    </w:p>
    <w:p w:rsidR="008B3A09" w:rsidRDefault="008B3A09" w:rsidP="008B3A09">
      <w:pPr>
        <w:pStyle w:val="a7"/>
        <w:numPr>
          <w:ilvl w:val="0"/>
          <w:numId w:val="2"/>
        </w:numPr>
        <w:tabs>
          <w:tab w:val="left" w:pos="766"/>
          <w:tab w:val="left" w:pos="767"/>
        </w:tabs>
        <w:spacing w:before="66"/>
        <w:ind w:left="766"/>
        <w:rPr>
          <w:sz w:val="24"/>
        </w:rPr>
      </w:pPr>
      <w:r>
        <w:rPr>
          <w:sz w:val="24"/>
        </w:rPr>
        <w:lastRenderedPageBreak/>
        <w:t>бережное</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природе,</w:t>
      </w:r>
      <w:r>
        <w:rPr>
          <w:spacing w:val="-3"/>
          <w:sz w:val="24"/>
        </w:rPr>
        <w:t xml:space="preserve"> </w:t>
      </w:r>
      <w:r>
        <w:rPr>
          <w:sz w:val="24"/>
        </w:rPr>
        <w:t>формируемое</w:t>
      </w:r>
      <w:r>
        <w:rPr>
          <w:spacing w:val="-2"/>
          <w:sz w:val="24"/>
        </w:rPr>
        <w:t xml:space="preserve"> </w:t>
      </w:r>
      <w:r>
        <w:rPr>
          <w:sz w:val="24"/>
        </w:rPr>
        <w:t>в</w:t>
      </w:r>
      <w:r>
        <w:rPr>
          <w:spacing w:val="-4"/>
          <w:sz w:val="24"/>
        </w:rPr>
        <w:t xml:space="preserve"> </w:t>
      </w:r>
      <w:r>
        <w:rPr>
          <w:sz w:val="24"/>
        </w:rPr>
        <w:t>процессе</w:t>
      </w:r>
      <w:r>
        <w:rPr>
          <w:spacing w:val="-2"/>
          <w:sz w:val="24"/>
        </w:rPr>
        <w:t xml:space="preserve"> </w:t>
      </w:r>
      <w:r>
        <w:rPr>
          <w:sz w:val="24"/>
        </w:rPr>
        <w:t>работы</w:t>
      </w:r>
      <w:r>
        <w:rPr>
          <w:spacing w:val="-3"/>
          <w:sz w:val="24"/>
        </w:rPr>
        <w:t xml:space="preserve"> </w:t>
      </w:r>
      <w:r>
        <w:rPr>
          <w:sz w:val="24"/>
        </w:rPr>
        <w:t>с</w:t>
      </w:r>
      <w:r>
        <w:rPr>
          <w:spacing w:val="-2"/>
          <w:sz w:val="24"/>
        </w:rPr>
        <w:t xml:space="preserve"> </w:t>
      </w:r>
      <w:r>
        <w:rPr>
          <w:sz w:val="24"/>
        </w:rPr>
        <w:t>текстами;</w:t>
      </w:r>
    </w:p>
    <w:p w:rsidR="008B3A09" w:rsidRDefault="008B3A09" w:rsidP="008B3A09">
      <w:pPr>
        <w:pStyle w:val="a7"/>
        <w:numPr>
          <w:ilvl w:val="0"/>
          <w:numId w:val="2"/>
        </w:numPr>
        <w:tabs>
          <w:tab w:val="left" w:pos="766"/>
          <w:tab w:val="left" w:pos="767"/>
        </w:tabs>
        <w:spacing w:before="60"/>
        <w:ind w:left="766"/>
        <w:rPr>
          <w:sz w:val="24"/>
        </w:rPr>
      </w:pPr>
      <w:r>
        <w:rPr>
          <w:sz w:val="24"/>
        </w:rPr>
        <w:t>неприятие</w:t>
      </w:r>
      <w:r>
        <w:rPr>
          <w:spacing w:val="-3"/>
          <w:sz w:val="24"/>
        </w:rPr>
        <w:t xml:space="preserve"> </w:t>
      </w:r>
      <w:r>
        <w:rPr>
          <w:sz w:val="24"/>
        </w:rPr>
        <w:t>действий,</w:t>
      </w:r>
      <w:r>
        <w:rPr>
          <w:spacing w:val="-3"/>
          <w:sz w:val="24"/>
        </w:rPr>
        <w:t xml:space="preserve"> </w:t>
      </w:r>
      <w:r>
        <w:rPr>
          <w:sz w:val="24"/>
        </w:rPr>
        <w:t>приносящих</w:t>
      </w:r>
      <w:r>
        <w:rPr>
          <w:spacing w:val="-3"/>
          <w:sz w:val="24"/>
        </w:rPr>
        <w:t xml:space="preserve"> </w:t>
      </w:r>
      <w:r>
        <w:rPr>
          <w:sz w:val="24"/>
        </w:rPr>
        <w:t>ей</w:t>
      </w:r>
      <w:r>
        <w:rPr>
          <w:spacing w:val="-3"/>
          <w:sz w:val="24"/>
        </w:rPr>
        <w:t xml:space="preserve"> </w:t>
      </w:r>
      <w:r>
        <w:rPr>
          <w:sz w:val="24"/>
        </w:rPr>
        <w:t>вред;</w:t>
      </w:r>
    </w:p>
    <w:p w:rsidR="008B3A09" w:rsidRDefault="008B3A09" w:rsidP="008B3A09">
      <w:pPr>
        <w:pStyle w:val="1"/>
        <w:spacing w:before="60"/>
      </w:pPr>
      <w:r>
        <w:t>ценности</w:t>
      </w:r>
      <w:r>
        <w:rPr>
          <w:spacing w:val="-6"/>
        </w:rPr>
        <w:t xml:space="preserve"> </w:t>
      </w:r>
      <w:r>
        <w:t>научного</w:t>
      </w:r>
      <w:r>
        <w:rPr>
          <w:spacing w:val="-5"/>
        </w:rPr>
        <w:t xml:space="preserve"> </w:t>
      </w:r>
      <w:r>
        <w:t>познания:</w:t>
      </w:r>
    </w:p>
    <w:p w:rsidR="008B3A09" w:rsidRDefault="008B3A09" w:rsidP="008B3A09">
      <w:pPr>
        <w:pStyle w:val="a7"/>
        <w:numPr>
          <w:ilvl w:val="0"/>
          <w:numId w:val="2"/>
        </w:numPr>
        <w:tabs>
          <w:tab w:val="left" w:pos="766"/>
          <w:tab w:val="left" w:pos="767"/>
        </w:tabs>
        <w:spacing w:before="60" w:line="292" w:lineRule="auto"/>
        <w:ind w:right="872" w:firstLine="180"/>
        <w:rPr>
          <w:sz w:val="24"/>
        </w:rPr>
      </w:pPr>
      <w:r>
        <w:rPr>
          <w:sz w:val="24"/>
        </w:rPr>
        <w:t>первоначальные представления о научной картине мира (в том числе первоначальные</w:t>
      </w:r>
      <w:r>
        <w:rPr>
          <w:spacing w:val="1"/>
          <w:sz w:val="24"/>
        </w:rPr>
        <w:t xml:space="preserve"> </w:t>
      </w:r>
      <w:r>
        <w:rPr>
          <w:sz w:val="24"/>
        </w:rPr>
        <w:t>представления</w:t>
      </w:r>
      <w:r>
        <w:rPr>
          <w:spacing w:val="-5"/>
          <w:sz w:val="24"/>
        </w:rPr>
        <w:t xml:space="preserve"> </w:t>
      </w:r>
      <w:r>
        <w:rPr>
          <w:sz w:val="24"/>
        </w:rPr>
        <w:t>о</w:t>
      </w:r>
      <w:r>
        <w:rPr>
          <w:spacing w:val="-3"/>
          <w:sz w:val="24"/>
        </w:rPr>
        <w:t xml:space="preserve"> </w:t>
      </w:r>
      <w:r>
        <w:rPr>
          <w:sz w:val="24"/>
        </w:rPr>
        <w:t>системе</w:t>
      </w:r>
      <w:r>
        <w:rPr>
          <w:spacing w:val="-3"/>
          <w:sz w:val="24"/>
        </w:rPr>
        <w:t xml:space="preserve"> </w:t>
      </w:r>
      <w:r>
        <w:rPr>
          <w:sz w:val="24"/>
        </w:rPr>
        <w:t>языка</w:t>
      </w:r>
      <w:r>
        <w:rPr>
          <w:spacing w:val="-3"/>
          <w:sz w:val="24"/>
        </w:rPr>
        <w:t xml:space="preserve"> </w:t>
      </w:r>
      <w:r>
        <w:rPr>
          <w:sz w:val="24"/>
        </w:rPr>
        <w:t>как</w:t>
      </w:r>
      <w:r>
        <w:rPr>
          <w:spacing w:val="-5"/>
          <w:sz w:val="24"/>
        </w:rPr>
        <w:t xml:space="preserve"> </w:t>
      </w:r>
      <w:r>
        <w:rPr>
          <w:sz w:val="24"/>
        </w:rPr>
        <w:t>одной</w:t>
      </w:r>
      <w:r>
        <w:rPr>
          <w:spacing w:val="-3"/>
          <w:sz w:val="24"/>
        </w:rPr>
        <w:t xml:space="preserve"> </w:t>
      </w:r>
      <w:r>
        <w:rPr>
          <w:sz w:val="24"/>
        </w:rPr>
        <w:t>из</w:t>
      </w:r>
      <w:r>
        <w:rPr>
          <w:spacing w:val="-4"/>
          <w:sz w:val="24"/>
        </w:rPr>
        <w:t xml:space="preserve"> </w:t>
      </w:r>
      <w:r>
        <w:rPr>
          <w:sz w:val="24"/>
        </w:rPr>
        <w:t>составляющих</w:t>
      </w:r>
      <w:r>
        <w:rPr>
          <w:spacing w:val="-3"/>
          <w:sz w:val="24"/>
        </w:rPr>
        <w:t xml:space="preserve"> </w:t>
      </w:r>
      <w:r>
        <w:rPr>
          <w:sz w:val="24"/>
        </w:rPr>
        <w:t>целостной</w:t>
      </w:r>
      <w:r>
        <w:rPr>
          <w:spacing w:val="-4"/>
          <w:sz w:val="24"/>
        </w:rPr>
        <w:t xml:space="preserve"> </w:t>
      </w:r>
      <w:r>
        <w:rPr>
          <w:sz w:val="24"/>
        </w:rPr>
        <w:t>научной</w:t>
      </w:r>
      <w:r>
        <w:rPr>
          <w:spacing w:val="-3"/>
          <w:sz w:val="24"/>
        </w:rPr>
        <w:t xml:space="preserve"> </w:t>
      </w:r>
      <w:r>
        <w:rPr>
          <w:sz w:val="24"/>
        </w:rPr>
        <w:t>картины</w:t>
      </w:r>
      <w:r>
        <w:rPr>
          <w:spacing w:val="-3"/>
          <w:sz w:val="24"/>
        </w:rPr>
        <w:t xml:space="preserve"> </w:t>
      </w:r>
      <w:r>
        <w:rPr>
          <w:sz w:val="24"/>
        </w:rPr>
        <w:t>мира);</w:t>
      </w:r>
    </w:p>
    <w:p w:rsidR="008B3A09" w:rsidRDefault="008B3A09" w:rsidP="008B3A09">
      <w:pPr>
        <w:pStyle w:val="a7"/>
        <w:numPr>
          <w:ilvl w:val="0"/>
          <w:numId w:val="2"/>
        </w:numPr>
        <w:tabs>
          <w:tab w:val="left" w:pos="766"/>
          <w:tab w:val="left" w:pos="767"/>
        </w:tabs>
        <w:spacing w:line="292" w:lineRule="auto"/>
        <w:ind w:right="125" w:firstLine="180"/>
        <w:rPr>
          <w:sz w:val="24"/>
        </w:rPr>
      </w:pPr>
      <w:r>
        <w:rPr>
          <w:sz w:val="24"/>
        </w:rPr>
        <w:t>познавательные</w:t>
      </w:r>
      <w:r>
        <w:rPr>
          <w:spacing w:val="-7"/>
          <w:sz w:val="24"/>
        </w:rPr>
        <w:t xml:space="preserve"> </w:t>
      </w:r>
      <w:r>
        <w:rPr>
          <w:sz w:val="24"/>
        </w:rPr>
        <w:t>интересы,</w:t>
      </w:r>
      <w:r>
        <w:rPr>
          <w:spacing w:val="-7"/>
          <w:sz w:val="24"/>
        </w:rPr>
        <w:t xml:space="preserve"> </w:t>
      </w:r>
      <w:r>
        <w:rPr>
          <w:sz w:val="24"/>
        </w:rPr>
        <w:t>активность,</w:t>
      </w:r>
      <w:r>
        <w:rPr>
          <w:spacing w:val="-7"/>
          <w:sz w:val="24"/>
        </w:rPr>
        <w:t xml:space="preserve"> </w:t>
      </w:r>
      <w:r>
        <w:rPr>
          <w:sz w:val="24"/>
        </w:rPr>
        <w:t>инициативность,</w:t>
      </w:r>
      <w:r>
        <w:rPr>
          <w:spacing w:val="-7"/>
          <w:sz w:val="24"/>
        </w:rPr>
        <w:t xml:space="preserve"> </w:t>
      </w:r>
      <w:r>
        <w:rPr>
          <w:sz w:val="24"/>
        </w:rPr>
        <w:t>любознательность</w:t>
      </w:r>
      <w:r>
        <w:rPr>
          <w:spacing w:val="-8"/>
          <w:sz w:val="24"/>
        </w:rPr>
        <w:t xml:space="preserve"> </w:t>
      </w:r>
      <w:r>
        <w:rPr>
          <w:sz w:val="24"/>
        </w:rPr>
        <w:t>и</w:t>
      </w:r>
      <w:r>
        <w:rPr>
          <w:spacing w:val="-7"/>
          <w:sz w:val="24"/>
        </w:rPr>
        <w:t xml:space="preserve"> </w:t>
      </w:r>
      <w:r>
        <w:rPr>
          <w:sz w:val="24"/>
        </w:rPr>
        <w:t>самостоятельность</w:t>
      </w:r>
      <w:r>
        <w:rPr>
          <w:spacing w:val="-57"/>
          <w:sz w:val="24"/>
        </w:rPr>
        <w:t xml:space="preserve"> </w:t>
      </w:r>
      <w:r>
        <w:rPr>
          <w:sz w:val="24"/>
        </w:rPr>
        <w:t>в познании, в том числе познавательный интерес к изучению русского языка, активность и</w:t>
      </w:r>
      <w:r>
        <w:rPr>
          <w:spacing w:val="1"/>
          <w:sz w:val="24"/>
        </w:rPr>
        <w:t xml:space="preserve"> </w:t>
      </w:r>
      <w:r>
        <w:rPr>
          <w:sz w:val="24"/>
        </w:rPr>
        <w:t>самостоятельность</w:t>
      </w:r>
      <w:r>
        <w:rPr>
          <w:spacing w:val="-2"/>
          <w:sz w:val="24"/>
        </w:rPr>
        <w:t xml:space="preserve"> </w:t>
      </w:r>
      <w:r>
        <w:rPr>
          <w:sz w:val="24"/>
        </w:rPr>
        <w:t>в</w:t>
      </w:r>
      <w:r>
        <w:rPr>
          <w:spacing w:val="-1"/>
          <w:sz w:val="24"/>
        </w:rPr>
        <w:t xml:space="preserve"> </w:t>
      </w:r>
      <w:r>
        <w:rPr>
          <w:sz w:val="24"/>
        </w:rPr>
        <w:t>его познании.</w:t>
      </w:r>
    </w:p>
    <w:p w:rsidR="008B3A09" w:rsidRDefault="008B3A09" w:rsidP="008B3A09">
      <w:pPr>
        <w:pStyle w:val="1"/>
        <w:spacing w:before="189"/>
        <w:ind w:left="106"/>
      </w:pPr>
      <w:r>
        <w:t>МЕТАПРЕДМЕТНЫЕ</w:t>
      </w:r>
      <w:r>
        <w:rPr>
          <w:spacing w:val="-11"/>
        </w:rPr>
        <w:t xml:space="preserve"> </w:t>
      </w:r>
      <w:r>
        <w:t>РЕЗУЛЬТАТЫ</w:t>
      </w:r>
    </w:p>
    <w:p w:rsidR="008B3A09" w:rsidRDefault="008B3A09" w:rsidP="008B3A09">
      <w:pPr>
        <w:pStyle w:val="a5"/>
        <w:spacing w:before="156" w:line="292" w:lineRule="auto"/>
        <w:ind w:firstLine="180"/>
      </w:pPr>
      <w:r>
        <w:t>В</w:t>
      </w:r>
      <w:r>
        <w:rPr>
          <w:spacing w:val="-5"/>
        </w:rPr>
        <w:t xml:space="preserve"> </w:t>
      </w:r>
      <w:r>
        <w:t>результате</w:t>
      </w:r>
      <w:r>
        <w:rPr>
          <w:spacing w:val="-3"/>
        </w:rPr>
        <w:t xml:space="preserve"> </w:t>
      </w:r>
      <w:r>
        <w:t>изучения</w:t>
      </w:r>
      <w:r>
        <w:rPr>
          <w:spacing w:val="-4"/>
        </w:rPr>
        <w:t xml:space="preserve"> </w:t>
      </w:r>
      <w:r>
        <w:t>предмета</w:t>
      </w:r>
      <w:r>
        <w:rPr>
          <w:spacing w:val="-3"/>
        </w:rPr>
        <w:t xml:space="preserve"> </w:t>
      </w:r>
      <w:r>
        <w:t>«Русский</w:t>
      </w:r>
      <w:r>
        <w:rPr>
          <w:spacing w:val="-4"/>
        </w:rPr>
        <w:t xml:space="preserve"> </w:t>
      </w:r>
      <w:r>
        <w:t>язык»</w:t>
      </w:r>
      <w:r>
        <w:rPr>
          <w:spacing w:val="-3"/>
        </w:rPr>
        <w:t xml:space="preserve"> </w:t>
      </w:r>
      <w:r>
        <w:t>в</w:t>
      </w:r>
      <w:r>
        <w:rPr>
          <w:spacing w:val="-4"/>
        </w:rPr>
        <w:t xml:space="preserve"> </w:t>
      </w:r>
      <w:r>
        <w:t>начальной</w:t>
      </w:r>
      <w:r>
        <w:rPr>
          <w:spacing w:val="-3"/>
        </w:rPr>
        <w:t xml:space="preserve"> </w:t>
      </w:r>
      <w:r>
        <w:t>школе</w:t>
      </w:r>
      <w:r>
        <w:rPr>
          <w:spacing w:val="-4"/>
        </w:rPr>
        <w:t xml:space="preserve"> </w:t>
      </w:r>
      <w:r>
        <w:t>у</w:t>
      </w:r>
      <w:r>
        <w:rPr>
          <w:spacing w:val="-3"/>
        </w:rPr>
        <w:t xml:space="preserve"> </w:t>
      </w:r>
      <w:r>
        <w:t>обучающегося</w:t>
      </w:r>
      <w:r>
        <w:rPr>
          <w:spacing w:val="-4"/>
        </w:rPr>
        <w:t xml:space="preserve"> </w:t>
      </w:r>
      <w:r>
        <w:t>будут</w:t>
      </w:r>
      <w:r>
        <w:rPr>
          <w:spacing w:val="-57"/>
        </w:rPr>
        <w:t xml:space="preserve"> </w:t>
      </w:r>
      <w:r>
        <w:t>сформированы</w:t>
      </w:r>
      <w:r>
        <w:rPr>
          <w:spacing w:val="-2"/>
        </w:rPr>
        <w:t xml:space="preserve"> </w:t>
      </w:r>
      <w:r>
        <w:t>следующие</w:t>
      </w:r>
      <w:r>
        <w:rPr>
          <w:spacing w:val="-7"/>
        </w:rPr>
        <w:t xml:space="preserve"> </w:t>
      </w:r>
      <w:r>
        <w:rPr>
          <w:b/>
        </w:rPr>
        <w:t>познавательные</w:t>
      </w:r>
      <w:r>
        <w:rPr>
          <w:b/>
          <w:spacing w:val="-5"/>
        </w:rPr>
        <w:t xml:space="preserve"> </w:t>
      </w:r>
      <w:r>
        <w:t>универсальные</w:t>
      </w:r>
      <w:r>
        <w:rPr>
          <w:spacing w:val="-1"/>
        </w:rPr>
        <w:t xml:space="preserve"> </w:t>
      </w:r>
      <w:r>
        <w:t>учебные</w:t>
      </w:r>
      <w:r>
        <w:rPr>
          <w:spacing w:val="-1"/>
        </w:rPr>
        <w:t xml:space="preserve"> </w:t>
      </w:r>
      <w:r>
        <w:t>действия.</w:t>
      </w:r>
    </w:p>
    <w:p w:rsidR="008B3A09" w:rsidRDefault="008B3A09" w:rsidP="008B3A09">
      <w:pPr>
        <w:spacing w:line="275" w:lineRule="exact"/>
        <w:ind w:left="286"/>
        <w:rPr>
          <w:sz w:val="24"/>
        </w:rPr>
      </w:pPr>
      <w:r>
        <w:rPr>
          <w:i/>
          <w:sz w:val="24"/>
        </w:rPr>
        <w:t>Базовые</w:t>
      </w:r>
      <w:r>
        <w:rPr>
          <w:i/>
          <w:spacing w:val="-5"/>
          <w:sz w:val="24"/>
        </w:rPr>
        <w:t xml:space="preserve"> </w:t>
      </w:r>
      <w:r>
        <w:rPr>
          <w:i/>
          <w:sz w:val="24"/>
        </w:rPr>
        <w:t>логические</w:t>
      </w:r>
      <w:r>
        <w:rPr>
          <w:i/>
          <w:spacing w:val="-4"/>
          <w:sz w:val="24"/>
        </w:rPr>
        <w:t xml:space="preserve"> </w:t>
      </w:r>
      <w:r>
        <w:rPr>
          <w:i/>
          <w:sz w:val="24"/>
        </w:rPr>
        <w:t>действия</w:t>
      </w:r>
      <w:r>
        <w:rPr>
          <w:sz w:val="24"/>
        </w:rPr>
        <w:t>:</w:t>
      </w:r>
    </w:p>
    <w:p w:rsidR="008B3A09" w:rsidRDefault="008B3A09" w:rsidP="008B3A09">
      <w:pPr>
        <w:pStyle w:val="a7"/>
        <w:numPr>
          <w:ilvl w:val="0"/>
          <w:numId w:val="2"/>
        </w:numPr>
        <w:tabs>
          <w:tab w:val="left" w:pos="767"/>
        </w:tabs>
        <w:spacing w:before="60" w:line="292" w:lineRule="auto"/>
        <w:ind w:right="356" w:firstLine="180"/>
        <w:jc w:val="both"/>
        <w:rPr>
          <w:sz w:val="24"/>
        </w:rPr>
      </w:pPr>
      <w:r>
        <w:rPr>
          <w:sz w:val="24"/>
        </w:rPr>
        <w:t>сравнивать различные языковые единицы (звуки, слова, предложения, тексты), устанавливать</w:t>
      </w:r>
      <w:r>
        <w:rPr>
          <w:spacing w:val="-58"/>
          <w:sz w:val="24"/>
        </w:rPr>
        <w:t xml:space="preserve"> </w:t>
      </w:r>
      <w:r>
        <w:rPr>
          <w:sz w:val="24"/>
        </w:rPr>
        <w:t>основания для сравнения языковых единиц (</w:t>
      </w:r>
      <w:proofErr w:type="spellStart"/>
      <w:r>
        <w:rPr>
          <w:sz w:val="24"/>
        </w:rPr>
        <w:t>частеречная</w:t>
      </w:r>
      <w:proofErr w:type="spellEnd"/>
      <w:r>
        <w:rPr>
          <w:sz w:val="24"/>
        </w:rPr>
        <w:t xml:space="preserve"> принадлежность, грамматический признак,</w:t>
      </w:r>
      <w:r>
        <w:rPr>
          <w:spacing w:val="-57"/>
          <w:sz w:val="24"/>
        </w:rPr>
        <w:t xml:space="preserve"> </w:t>
      </w:r>
      <w:r>
        <w:rPr>
          <w:sz w:val="24"/>
        </w:rPr>
        <w:t>лексическое</w:t>
      </w:r>
      <w:r>
        <w:rPr>
          <w:spacing w:val="-1"/>
          <w:sz w:val="24"/>
        </w:rPr>
        <w:t xml:space="preserve"> </w:t>
      </w:r>
      <w:r>
        <w:rPr>
          <w:sz w:val="24"/>
        </w:rPr>
        <w:t>значение</w:t>
      </w:r>
      <w:r>
        <w:rPr>
          <w:spacing w:val="-1"/>
          <w:sz w:val="24"/>
        </w:rPr>
        <w:t xml:space="preserve"> </w:t>
      </w:r>
      <w:r>
        <w:rPr>
          <w:sz w:val="24"/>
        </w:rPr>
        <w:t>и др.);</w:t>
      </w:r>
      <w:r>
        <w:rPr>
          <w:spacing w:val="-2"/>
          <w:sz w:val="24"/>
        </w:rPr>
        <w:t xml:space="preserve"> </w:t>
      </w:r>
      <w:r>
        <w:rPr>
          <w:sz w:val="24"/>
        </w:rPr>
        <w:t>устанавливать</w:t>
      </w:r>
      <w:r>
        <w:rPr>
          <w:spacing w:val="-1"/>
          <w:sz w:val="24"/>
        </w:rPr>
        <w:t xml:space="preserve"> </w:t>
      </w:r>
      <w:r>
        <w:rPr>
          <w:sz w:val="24"/>
        </w:rPr>
        <w:t>аналогии</w:t>
      </w:r>
      <w:r>
        <w:rPr>
          <w:spacing w:val="-1"/>
          <w:sz w:val="24"/>
        </w:rPr>
        <w:t xml:space="preserve"> </w:t>
      </w:r>
      <w:r>
        <w:rPr>
          <w:sz w:val="24"/>
        </w:rPr>
        <w:t>языковых единиц;</w:t>
      </w:r>
    </w:p>
    <w:p w:rsidR="008B3A09" w:rsidRDefault="008B3A09" w:rsidP="008B3A09">
      <w:pPr>
        <w:pStyle w:val="a7"/>
        <w:numPr>
          <w:ilvl w:val="0"/>
          <w:numId w:val="2"/>
        </w:numPr>
        <w:tabs>
          <w:tab w:val="left" w:pos="767"/>
        </w:tabs>
        <w:spacing w:line="274" w:lineRule="exact"/>
        <w:ind w:left="766"/>
        <w:jc w:val="both"/>
        <w:rPr>
          <w:sz w:val="24"/>
        </w:rPr>
      </w:pPr>
      <w:r>
        <w:rPr>
          <w:sz w:val="24"/>
        </w:rPr>
        <w:t>объединять</w:t>
      </w:r>
      <w:r>
        <w:rPr>
          <w:spacing w:val="-5"/>
          <w:sz w:val="24"/>
        </w:rPr>
        <w:t xml:space="preserve"> </w:t>
      </w:r>
      <w:r>
        <w:rPr>
          <w:sz w:val="24"/>
        </w:rPr>
        <w:t>объекты</w:t>
      </w:r>
      <w:r>
        <w:rPr>
          <w:spacing w:val="-4"/>
          <w:sz w:val="24"/>
        </w:rPr>
        <w:t xml:space="preserve"> </w:t>
      </w:r>
      <w:r>
        <w:rPr>
          <w:sz w:val="24"/>
        </w:rPr>
        <w:t>(языковые</w:t>
      </w:r>
      <w:r>
        <w:rPr>
          <w:spacing w:val="-3"/>
          <w:sz w:val="24"/>
        </w:rPr>
        <w:t xml:space="preserve"> </w:t>
      </w:r>
      <w:r>
        <w:rPr>
          <w:sz w:val="24"/>
        </w:rPr>
        <w:t>единицы)</w:t>
      </w:r>
      <w:r>
        <w:rPr>
          <w:spacing w:val="-5"/>
          <w:sz w:val="24"/>
        </w:rPr>
        <w:t xml:space="preserve"> </w:t>
      </w:r>
      <w:r>
        <w:rPr>
          <w:sz w:val="24"/>
        </w:rPr>
        <w:t>по</w:t>
      </w:r>
      <w:r>
        <w:rPr>
          <w:spacing w:val="-3"/>
          <w:sz w:val="24"/>
        </w:rPr>
        <w:t xml:space="preserve"> </w:t>
      </w:r>
      <w:r>
        <w:rPr>
          <w:sz w:val="24"/>
        </w:rPr>
        <w:t>определённому</w:t>
      </w:r>
      <w:r>
        <w:rPr>
          <w:spacing w:val="-4"/>
          <w:sz w:val="24"/>
        </w:rPr>
        <w:t xml:space="preserve"> </w:t>
      </w:r>
      <w:r>
        <w:rPr>
          <w:sz w:val="24"/>
        </w:rPr>
        <w:t>признаку;</w:t>
      </w:r>
    </w:p>
    <w:p w:rsidR="008B3A09" w:rsidRDefault="008B3A09" w:rsidP="008B3A09">
      <w:pPr>
        <w:pStyle w:val="a7"/>
        <w:numPr>
          <w:ilvl w:val="0"/>
          <w:numId w:val="2"/>
        </w:numPr>
        <w:tabs>
          <w:tab w:val="left" w:pos="766"/>
          <w:tab w:val="left" w:pos="767"/>
        </w:tabs>
        <w:spacing w:before="60" w:line="292" w:lineRule="auto"/>
        <w:ind w:right="309" w:firstLine="180"/>
        <w:rPr>
          <w:sz w:val="24"/>
        </w:rPr>
      </w:pPr>
      <w:r>
        <w:rPr>
          <w:sz w:val="24"/>
        </w:rPr>
        <w:t>определять</w:t>
      </w:r>
      <w:r>
        <w:rPr>
          <w:spacing w:val="-6"/>
          <w:sz w:val="24"/>
        </w:rPr>
        <w:t xml:space="preserve"> </w:t>
      </w:r>
      <w:r>
        <w:rPr>
          <w:sz w:val="24"/>
        </w:rPr>
        <w:t>существенный</w:t>
      </w:r>
      <w:r>
        <w:rPr>
          <w:spacing w:val="-4"/>
          <w:sz w:val="24"/>
        </w:rPr>
        <w:t xml:space="preserve"> </w:t>
      </w:r>
      <w:r>
        <w:rPr>
          <w:sz w:val="24"/>
        </w:rPr>
        <w:t>признак</w:t>
      </w:r>
      <w:r>
        <w:rPr>
          <w:spacing w:val="-6"/>
          <w:sz w:val="24"/>
        </w:rPr>
        <w:t xml:space="preserve"> </w:t>
      </w:r>
      <w:r>
        <w:rPr>
          <w:sz w:val="24"/>
        </w:rPr>
        <w:t>для</w:t>
      </w:r>
      <w:r>
        <w:rPr>
          <w:spacing w:val="-5"/>
          <w:sz w:val="24"/>
        </w:rPr>
        <w:t xml:space="preserve"> </w:t>
      </w:r>
      <w:r>
        <w:rPr>
          <w:sz w:val="24"/>
        </w:rPr>
        <w:t>классификации</w:t>
      </w:r>
      <w:r>
        <w:rPr>
          <w:spacing w:val="-4"/>
          <w:sz w:val="24"/>
        </w:rPr>
        <w:t xml:space="preserve"> </w:t>
      </w:r>
      <w:r>
        <w:rPr>
          <w:sz w:val="24"/>
        </w:rPr>
        <w:t>языковых</w:t>
      </w:r>
      <w:r>
        <w:rPr>
          <w:spacing w:val="-5"/>
          <w:sz w:val="24"/>
        </w:rPr>
        <w:t xml:space="preserve"> </w:t>
      </w:r>
      <w:r>
        <w:rPr>
          <w:sz w:val="24"/>
        </w:rPr>
        <w:t>единиц</w:t>
      </w:r>
      <w:r>
        <w:rPr>
          <w:spacing w:val="-4"/>
          <w:sz w:val="24"/>
        </w:rPr>
        <w:t xml:space="preserve"> </w:t>
      </w:r>
      <w:r>
        <w:rPr>
          <w:sz w:val="24"/>
        </w:rPr>
        <w:t>(звуков,</w:t>
      </w:r>
      <w:r>
        <w:rPr>
          <w:spacing w:val="-5"/>
          <w:sz w:val="24"/>
        </w:rPr>
        <w:t xml:space="preserve"> </w:t>
      </w:r>
      <w:r>
        <w:rPr>
          <w:sz w:val="24"/>
        </w:rPr>
        <w:t>частей</w:t>
      </w:r>
      <w:r>
        <w:rPr>
          <w:spacing w:val="-4"/>
          <w:sz w:val="24"/>
        </w:rPr>
        <w:t xml:space="preserve"> </w:t>
      </w:r>
      <w:r>
        <w:rPr>
          <w:sz w:val="24"/>
        </w:rPr>
        <w:t>речи,</w:t>
      </w:r>
      <w:r>
        <w:rPr>
          <w:spacing w:val="-57"/>
          <w:sz w:val="24"/>
        </w:rPr>
        <w:t xml:space="preserve"> </w:t>
      </w:r>
      <w:r>
        <w:rPr>
          <w:sz w:val="24"/>
        </w:rPr>
        <w:t>предложений,</w:t>
      </w:r>
      <w:r>
        <w:rPr>
          <w:spacing w:val="-1"/>
          <w:sz w:val="24"/>
        </w:rPr>
        <w:t xml:space="preserve"> </w:t>
      </w:r>
      <w:r>
        <w:rPr>
          <w:sz w:val="24"/>
        </w:rPr>
        <w:t>текстов);</w:t>
      </w:r>
      <w:r>
        <w:rPr>
          <w:spacing w:val="-1"/>
          <w:sz w:val="24"/>
        </w:rPr>
        <w:t xml:space="preserve"> </w:t>
      </w:r>
      <w:r>
        <w:rPr>
          <w:sz w:val="24"/>
        </w:rPr>
        <w:t>классифицировать</w:t>
      </w:r>
      <w:r>
        <w:rPr>
          <w:spacing w:val="-2"/>
          <w:sz w:val="24"/>
        </w:rPr>
        <w:t xml:space="preserve"> </w:t>
      </w:r>
      <w:r>
        <w:rPr>
          <w:sz w:val="24"/>
        </w:rPr>
        <w:t>языковые единицы;</w:t>
      </w:r>
    </w:p>
    <w:p w:rsidR="008B3A09" w:rsidRDefault="008B3A09" w:rsidP="008B3A09">
      <w:pPr>
        <w:pStyle w:val="a7"/>
        <w:numPr>
          <w:ilvl w:val="0"/>
          <w:numId w:val="2"/>
        </w:numPr>
        <w:tabs>
          <w:tab w:val="left" w:pos="766"/>
          <w:tab w:val="left" w:pos="767"/>
        </w:tabs>
        <w:spacing w:line="292" w:lineRule="auto"/>
        <w:ind w:right="662" w:firstLine="180"/>
        <w:rPr>
          <w:sz w:val="24"/>
        </w:rPr>
      </w:pPr>
      <w:r>
        <w:rPr>
          <w:sz w:val="24"/>
        </w:rPr>
        <w:t>находить в языковом материале закономерности и противоречия на основе предложенного</w:t>
      </w:r>
      <w:r>
        <w:rPr>
          <w:spacing w:val="-58"/>
          <w:sz w:val="24"/>
        </w:rPr>
        <w:t xml:space="preserve"> </w:t>
      </w:r>
      <w:r>
        <w:rPr>
          <w:sz w:val="24"/>
        </w:rPr>
        <w:t>учителем алгоритма наблюдения; анализировать алгоритм действий при работе с языковыми</w:t>
      </w:r>
      <w:r>
        <w:rPr>
          <w:spacing w:val="1"/>
          <w:sz w:val="24"/>
        </w:rPr>
        <w:t xml:space="preserve"> </w:t>
      </w:r>
      <w:r>
        <w:rPr>
          <w:sz w:val="24"/>
        </w:rPr>
        <w:t>единицами,</w:t>
      </w:r>
      <w:r>
        <w:rPr>
          <w:spacing w:val="-2"/>
          <w:sz w:val="24"/>
        </w:rPr>
        <w:t xml:space="preserve"> </w:t>
      </w:r>
      <w:r>
        <w:rPr>
          <w:sz w:val="24"/>
        </w:rPr>
        <w:t>самостоятельно</w:t>
      </w:r>
      <w:r>
        <w:rPr>
          <w:spacing w:val="-1"/>
          <w:sz w:val="24"/>
        </w:rPr>
        <w:t xml:space="preserve"> </w:t>
      </w:r>
      <w:r>
        <w:rPr>
          <w:sz w:val="24"/>
        </w:rPr>
        <w:t>выделять</w:t>
      </w:r>
      <w:r>
        <w:rPr>
          <w:spacing w:val="-2"/>
          <w:sz w:val="24"/>
        </w:rPr>
        <w:t xml:space="preserve"> </w:t>
      </w:r>
      <w:r>
        <w:rPr>
          <w:sz w:val="24"/>
        </w:rPr>
        <w:t>учебные</w:t>
      </w:r>
      <w:r>
        <w:rPr>
          <w:spacing w:val="-2"/>
          <w:sz w:val="24"/>
        </w:rPr>
        <w:t xml:space="preserve"> </w:t>
      </w:r>
      <w:r>
        <w:rPr>
          <w:sz w:val="24"/>
        </w:rPr>
        <w:t>операции</w:t>
      </w:r>
      <w:r>
        <w:rPr>
          <w:spacing w:val="-1"/>
          <w:sz w:val="24"/>
        </w:rPr>
        <w:t xml:space="preserve"> </w:t>
      </w:r>
      <w:r>
        <w:rPr>
          <w:sz w:val="24"/>
        </w:rPr>
        <w:t>при</w:t>
      </w:r>
      <w:r>
        <w:rPr>
          <w:spacing w:val="-1"/>
          <w:sz w:val="24"/>
        </w:rPr>
        <w:t xml:space="preserve"> </w:t>
      </w:r>
      <w:r>
        <w:rPr>
          <w:sz w:val="24"/>
        </w:rPr>
        <w:t>анализе</w:t>
      </w:r>
      <w:r>
        <w:rPr>
          <w:spacing w:val="-2"/>
          <w:sz w:val="24"/>
        </w:rPr>
        <w:t xml:space="preserve"> </w:t>
      </w:r>
      <w:r>
        <w:rPr>
          <w:sz w:val="24"/>
        </w:rPr>
        <w:t>языковых</w:t>
      </w:r>
      <w:r>
        <w:rPr>
          <w:spacing w:val="-1"/>
          <w:sz w:val="24"/>
        </w:rPr>
        <w:t xml:space="preserve"> </w:t>
      </w:r>
      <w:r>
        <w:rPr>
          <w:sz w:val="24"/>
        </w:rPr>
        <w:t>единиц;</w:t>
      </w:r>
    </w:p>
    <w:p w:rsidR="008B3A09" w:rsidRDefault="008B3A09" w:rsidP="008B3A09">
      <w:pPr>
        <w:pStyle w:val="a7"/>
        <w:numPr>
          <w:ilvl w:val="0"/>
          <w:numId w:val="2"/>
        </w:numPr>
        <w:tabs>
          <w:tab w:val="left" w:pos="766"/>
          <w:tab w:val="left" w:pos="767"/>
        </w:tabs>
        <w:spacing w:line="292" w:lineRule="auto"/>
        <w:ind w:right="812" w:firstLine="180"/>
        <w:rPr>
          <w:sz w:val="24"/>
        </w:rPr>
      </w:pPr>
      <w:r>
        <w:rPr>
          <w:sz w:val="24"/>
        </w:rPr>
        <w:t>выявлять недостаток информации для решения учебной и практической задачи на основе</w:t>
      </w:r>
      <w:r>
        <w:rPr>
          <w:spacing w:val="-58"/>
          <w:sz w:val="24"/>
        </w:rPr>
        <w:t xml:space="preserve"> </w:t>
      </w:r>
      <w:r>
        <w:rPr>
          <w:sz w:val="24"/>
        </w:rPr>
        <w:t>предложенного</w:t>
      </w:r>
      <w:r>
        <w:rPr>
          <w:spacing w:val="-1"/>
          <w:sz w:val="24"/>
        </w:rPr>
        <w:t xml:space="preserve"> </w:t>
      </w:r>
      <w:r>
        <w:rPr>
          <w:sz w:val="24"/>
        </w:rPr>
        <w:t>алгоритма,</w:t>
      </w:r>
      <w:r>
        <w:rPr>
          <w:spacing w:val="-1"/>
          <w:sz w:val="24"/>
        </w:rPr>
        <w:t xml:space="preserve"> </w:t>
      </w:r>
      <w:r>
        <w:rPr>
          <w:sz w:val="24"/>
        </w:rPr>
        <w:t>формулировать</w:t>
      </w:r>
      <w:r>
        <w:rPr>
          <w:spacing w:val="-2"/>
          <w:sz w:val="24"/>
        </w:rPr>
        <w:t xml:space="preserve"> </w:t>
      </w:r>
      <w:r>
        <w:rPr>
          <w:sz w:val="24"/>
        </w:rPr>
        <w:t>запрос</w:t>
      </w:r>
      <w:r>
        <w:rPr>
          <w:spacing w:val="-1"/>
          <w:sz w:val="24"/>
        </w:rPr>
        <w:t xml:space="preserve"> </w:t>
      </w:r>
      <w:r>
        <w:rPr>
          <w:sz w:val="24"/>
        </w:rPr>
        <w:t>на</w:t>
      </w:r>
      <w:r>
        <w:rPr>
          <w:spacing w:val="-1"/>
          <w:sz w:val="24"/>
        </w:rPr>
        <w:t xml:space="preserve"> </w:t>
      </w:r>
      <w:r>
        <w:rPr>
          <w:sz w:val="24"/>
        </w:rPr>
        <w:t>дополнительную</w:t>
      </w:r>
      <w:r>
        <w:rPr>
          <w:spacing w:val="-2"/>
          <w:sz w:val="24"/>
        </w:rPr>
        <w:t xml:space="preserve"> </w:t>
      </w:r>
      <w:r>
        <w:rPr>
          <w:sz w:val="24"/>
        </w:rPr>
        <w:t>информацию;</w:t>
      </w:r>
    </w:p>
    <w:p w:rsidR="008B3A09" w:rsidRDefault="008B3A09" w:rsidP="008B3A09">
      <w:pPr>
        <w:pStyle w:val="a7"/>
        <w:numPr>
          <w:ilvl w:val="0"/>
          <w:numId w:val="2"/>
        </w:numPr>
        <w:tabs>
          <w:tab w:val="left" w:pos="766"/>
          <w:tab w:val="left" w:pos="767"/>
        </w:tabs>
        <w:spacing w:line="292" w:lineRule="auto"/>
        <w:ind w:right="170" w:firstLine="180"/>
        <w:rPr>
          <w:sz w:val="24"/>
        </w:rPr>
      </w:pPr>
      <w:r>
        <w:rPr>
          <w:sz w:val="24"/>
        </w:rPr>
        <w:t xml:space="preserve">устанавливать </w:t>
      </w:r>
      <w:proofErr w:type="spellStart"/>
      <w:r>
        <w:rPr>
          <w:sz w:val="24"/>
        </w:rPr>
        <w:t>причинноследственные</w:t>
      </w:r>
      <w:proofErr w:type="spellEnd"/>
      <w:r>
        <w:rPr>
          <w:sz w:val="24"/>
        </w:rPr>
        <w:t xml:space="preserve"> связи в ситуациях наблюдения за языковым материалом,</w:t>
      </w:r>
      <w:r>
        <w:rPr>
          <w:spacing w:val="-58"/>
          <w:sz w:val="24"/>
        </w:rPr>
        <w:t xml:space="preserve"> </w:t>
      </w:r>
      <w:r>
        <w:rPr>
          <w:sz w:val="24"/>
        </w:rPr>
        <w:t>делать</w:t>
      </w:r>
      <w:r>
        <w:rPr>
          <w:spacing w:val="-2"/>
          <w:sz w:val="24"/>
        </w:rPr>
        <w:t xml:space="preserve"> </w:t>
      </w:r>
      <w:r>
        <w:rPr>
          <w:sz w:val="24"/>
        </w:rPr>
        <w:t>выводы.</w:t>
      </w:r>
    </w:p>
    <w:p w:rsidR="008B3A09" w:rsidRDefault="008B3A09" w:rsidP="008B3A09">
      <w:pPr>
        <w:spacing w:line="275" w:lineRule="exact"/>
        <w:ind w:left="286"/>
        <w:rPr>
          <w:sz w:val="24"/>
        </w:rPr>
      </w:pPr>
      <w:r>
        <w:rPr>
          <w:i/>
          <w:sz w:val="24"/>
        </w:rPr>
        <w:t>Базовые</w:t>
      </w:r>
      <w:r>
        <w:rPr>
          <w:i/>
          <w:spacing w:val="-8"/>
          <w:sz w:val="24"/>
        </w:rPr>
        <w:t xml:space="preserve"> </w:t>
      </w:r>
      <w:r>
        <w:rPr>
          <w:i/>
          <w:sz w:val="24"/>
        </w:rPr>
        <w:t>исследовательские</w:t>
      </w:r>
      <w:r>
        <w:rPr>
          <w:i/>
          <w:spacing w:val="-7"/>
          <w:sz w:val="24"/>
        </w:rPr>
        <w:t xml:space="preserve"> </w:t>
      </w:r>
      <w:r>
        <w:rPr>
          <w:i/>
          <w:sz w:val="24"/>
        </w:rPr>
        <w:t>действия</w:t>
      </w:r>
      <w:r>
        <w:rPr>
          <w:sz w:val="24"/>
        </w:rPr>
        <w:t>:</w:t>
      </w:r>
    </w:p>
    <w:p w:rsidR="008B3A09" w:rsidRDefault="008B3A09" w:rsidP="008B3A09">
      <w:pPr>
        <w:pStyle w:val="a7"/>
        <w:numPr>
          <w:ilvl w:val="0"/>
          <w:numId w:val="2"/>
        </w:numPr>
        <w:tabs>
          <w:tab w:val="left" w:pos="766"/>
          <w:tab w:val="left" w:pos="767"/>
        </w:tabs>
        <w:spacing w:before="56" w:line="292" w:lineRule="auto"/>
        <w:ind w:right="347" w:firstLine="180"/>
        <w:rPr>
          <w:sz w:val="24"/>
        </w:rPr>
      </w:pPr>
      <w:r>
        <w:rPr>
          <w:sz w:val="24"/>
        </w:rPr>
        <w:t>с</w:t>
      </w:r>
      <w:r>
        <w:rPr>
          <w:spacing w:val="-4"/>
          <w:sz w:val="24"/>
        </w:rPr>
        <w:t xml:space="preserve"> </w:t>
      </w:r>
      <w:r>
        <w:rPr>
          <w:sz w:val="24"/>
        </w:rPr>
        <w:t>помощью</w:t>
      </w:r>
      <w:r>
        <w:rPr>
          <w:spacing w:val="-5"/>
          <w:sz w:val="24"/>
        </w:rPr>
        <w:t xml:space="preserve"> </w:t>
      </w:r>
      <w:r>
        <w:rPr>
          <w:sz w:val="24"/>
        </w:rPr>
        <w:t>учителя</w:t>
      </w:r>
      <w:r>
        <w:rPr>
          <w:spacing w:val="-5"/>
          <w:sz w:val="24"/>
        </w:rPr>
        <w:t xml:space="preserve"> </w:t>
      </w:r>
      <w:r>
        <w:rPr>
          <w:sz w:val="24"/>
        </w:rPr>
        <w:t>формулировать</w:t>
      </w:r>
      <w:r>
        <w:rPr>
          <w:spacing w:val="-4"/>
          <w:sz w:val="24"/>
        </w:rPr>
        <w:t xml:space="preserve"> </w:t>
      </w:r>
      <w:r>
        <w:rPr>
          <w:sz w:val="24"/>
        </w:rPr>
        <w:t>цель,</w:t>
      </w:r>
      <w:r>
        <w:rPr>
          <w:spacing w:val="-4"/>
          <w:sz w:val="24"/>
        </w:rPr>
        <w:t xml:space="preserve"> </w:t>
      </w:r>
      <w:r>
        <w:rPr>
          <w:sz w:val="24"/>
        </w:rPr>
        <w:t>планировать</w:t>
      </w:r>
      <w:r>
        <w:rPr>
          <w:spacing w:val="-5"/>
          <w:sz w:val="24"/>
        </w:rPr>
        <w:t xml:space="preserve"> </w:t>
      </w:r>
      <w:r>
        <w:rPr>
          <w:sz w:val="24"/>
        </w:rPr>
        <w:t>изменения</w:t>
      </w:r>
      <w:r>
        <w:rPr>
          <w:spacing w:val="-4"/>
          <w:sz w:val="24"/>
        </w:rPr>
        <w:t xml:space="preserve"> </w:t>
      </w:r>
      <w:r>
        <w:rPr>
          <w:sz w:val="24"/>
        </w:rPr>
        <w:t>языкового</w:t>
      </w:r>
      <w:r>
        <w:rPr>
          <w:spacing w:val="-4"/>
          <w:sz w:val="24"/>
        </w:rPr>
        <w:t xml:space="preserve"> </w:t>
      </w:r>
      <w:r>
        <w:rPr>
          <w:sz w:val="24"/>
        </w:rPr>
        <w:t>объекта,</w:t>
      </w:r>
      <w:r>
        <w:rPr>
          <w:spacing w:val="-4"/>
          <w:sz w:val="24"/>
        </w:rPr>
        <w:t xml:space="preserve"> </w:t>
      </w:r>
      <w:r>
        <w:rPr>
          <w:sz w:val="24"/>
        </w:rPr>
        <w:t>речевой</w:t>
      </w:r>
      <w:r>
        <w:rPr>
          <w:spacing w:val="-57"/>
          <w:sz w:val="24"/>
        </w:rPr>
        <w:t xml:space="preserve"> </w:t>
      </w:r>
      <w:r>
        <w:rPr>
          <w:sz w:val="24"/>
        </w:rPr>
        <w:t>ситуации;</w:t>
      </w:r>
    </w:p>
    <w:p w:rsidR="008B3A09" w:rsidRDefault="008B3A09" w:rsidP="008B3A09">
      <w:pPr>
        <w:pStyle w:val="a7"/>
        <w:numPr>
          <w:ilvl w:val="0"/>
          <w:numId w:val="2"/>
        </w:numPr>
        <w:tabs>
          <w:tab w:val="left" w:pos="766"/>
          <w:tab w:val="left" w:pos="767"/>
        </w:tabs>
        <w:spacing w:line="292" w:lineRule="auto"/>
        <w:ind w:right="703" w:firstLine="180"/>
        <w:rPr>
          <w:sz w:val="24"/>
        </w:rPr>
      </w:pPr>
      <w:r>
        <w:rPr>
          <w:sz w:val="24"/>
        </w:rPr>
        <w:t xml:space="preserve">сравнивать несколько вариантов выполнения задания, выбирать наиболее </w:t>
      </w:r>
      <w:proofErr w:type="gramStart"/>
      <w:r>
        <w:rPr>
          <w:sz w:val="24"/>
        </w:rPr>
        <w:t>подходящий</w:t>
      </w:r>
      <w:proofErr w:type="gramEnd"/>
      <w:r>
        <w:rPr>
          <w:sz w:val="24"/>
        </w:rPr>
        <w:t xml:space="preserve"> (на</w:t>
      </w:r>
      <w:r>
        <w:rPr>
          <w:spacing w:val="-58"/>
          <w:sz w:val="24"/>
        </w:rPr>
        <w:t xml:space="preserve"> </w:t>
      </w:r>
      <w:r>
        <w:rPr>
          <w:sz w:val="24"/>
        </w:rPr>
        <w:t>основе</w:t>
      </w:r>
      <w:r>
        <w:rPr>
          <w:spacing w:val="-1"/>
          <w:sz w:val="24"/>
        </w:rPr>
        <w:t xml:space="preserve"> </w:t>
      </w:r>
      <w:r>
        <w:rPr>
          <w:sz w:val="24"/>
        </w:rPr>
        <w:t>предложенных критериев);</w:t>
      </w:r>
    </w:p>
    <w:p w:rsidR="008B3A09" w:rsidRDefault="008B3A09" w:rsidP="008B3A09">
      <w:pPr>
        <w:pStyle w:val="a7"/>
        <w:numPr>
          <w:ilvl w:val="0"/>
          <w:numId w:val="2"/>
        </w:numPr>
        <w:tabs>
          <w:tab w:val="left" w:pos="766"/>
          <w:tab w:val="left" w:pos="767"/>
        </w:tabs>
        <w:spacing w:line="292" w:lineRule="auto"/>
        <w:ind w:right="1189" w:firstLine="180"/>
        <w:rPr>
          <w:sz w:val="24"/>
        </w:rPr>
      </w:pPr>
      <w:r>
        <w:rPr>
          <w:sz w:val="24"/>
        </w:rPr>
        <w:t>проводить по предложенному плану несложное лингвистическое мини-исследование,</w:t>
      </w:r>
      <w:r>
        <w:rPr>
          <w:spacing w:val="-57"/>
          <w:sz w:val="24"/>
        </w:rPr>
        <w:t xml:space="preserve"> </w:t>
      </w:r>
      <w:r>
        <w:rPr>
          <w:sz w:val="24"/>
        </w:rPr>
        <w:t>выполнять</w:t>
      </w:r>
      <w:r>
        <w:rPr>
          <w:spacing w:val="-2"/>
          <w:sz w:val="24"/>
        </w:rPr>
        <w:t xml:space="preserve"> </w:t>
      </w:r>
      <w:r>
        <w:rPr>
          <w:sz w:val="24"/>
        </w:rPr>
        <w:t>по предложенному плану</w:t>
      </w:r>
      <w:r>
        <w:rPr>
          <w:spacing w:val="-1"/>
          <w:sz w:val="24"/>
        </w:rPr>
        <w:t xml:space="preserve"> </w:t>
      </w:r>
      <w:r>
        <w:rPr>
          <w:sz w:val="24"/>
        </w:rPr>
        <w:t>проектное задание;</w:t>
      </w:r>
    </w:p>
    <w:p w:rsidR="008B3A09" w:rsidRDefault="008B3A09" w:rsidP="008B3A09">
      <w:pPr>
        <w:pStyle w:val="a7"/>
        <w:numPr>
          <w:ilvl w:val="0"/>
          <w:numId w:val="2"/>
        </w:numPr>
        <w:tabs>
          <w:tab w:val="left" w:pos="766"/>
          <w:tab w:val="left" w:pos="767"/>
        </w:tabs>
        <w:spacing w:line="292" w:lineRule="auto"/>
        <w:ind w:right="117" w:firstLine="180"/>
        <w:rPr>
          <w:sz w:val="24"/>
        </w:rPr>
      </w:pPr>
      <w:r>
        <w:rPr>
          <w:sz w:val="24"/>
        </w:rPr>
        <w:t>формулировать выводы и подкреплять их доказательствами на основе результатов</w:t>
      </w:r>
      <w:r>
        <w:rPr>
          <w:spacing w:val="1"/>
          <w:sz w:val="24"/>
        </w:rPr>
        <w:t xml:space="preserve"> </w:t>
      </w:r>
      <w:r>
        <w:rPr>
          <w:sz w:val="24"/>
        </w:rPr>
        <w:t>проведённого наблюдения за языковым материалом (классификации, сравнения, исследования);</w:t>
      </w:r>
      <w:r>
        <w:rPr>
          <w:spacing w:val="1"/>
          <w:sz w:val="24"/>
        </w:rPr>
        <w:t xml:space="preserve"> </w:t>
      </w:r>
      <w:r>
        <w:rPr>
          <w:sz w:val="24"/>
        </w:rPr>
        <w:t>формулировать</w:t>
      </w:r>
      <w:r>
        <w:rPr>
          <w:spacing w:val="-5"/>
          <w:sz w:val="24"/>
        </w:rPr>
        <w:t xml:space="preserve"> </w:t>
      </w:r>
      <w:r>
        <w:rPr>
          <w:sz w:val="24"/>
        </w:rPr>
        <w:t>с</w:t>
      </w:r>
      <w:r>
        <w:rPr>
          <w:spacing w:val="-3"/>
          <w:sz w:val="24"/>
        </w:rPr>
        <w:t xml:space="preserve"> </w:t>
      </w:r>
      <w:r>
        <w:rPr>
          <w:sz w:val="24"/>
        </w:rPr>
        <w:t>помощью</w:t>
      </w:r>
      <w:r>
        <w:rPr>
          <w:spacing w:val="-4"/>
          <w:sz w:val="24"/>
        </w:rPr>
        <w:t xml:space="preserve"> </w:t>
      </w:r>
      <w:r>
        <w:rPr>
          <w:sz w:val="24"/>
        </w:rPr>
        <w:t>учителя</w:t>
      </w:r>
      <w:r>
        <w:rPr>
          <w:spacing w:val="-5"/>
          <w:sz w:val="24"/>
        </w:rPr>
        <w:t xml:space="preserve"> </w:t>
      </w:r>
      <w:r>
        <w:rPr>
          <w:sz w:val="24"/>
        </w:rPr>
        <w:t>вопросы</w:t>
      </w:r>
      <w:r>
        <w:rPr>
          <w:spacing w:val="-3"/>
          <w:sz w:val="24"/>
        </w:rPr>
        <w:t xml:space="preserve"> </w:t>
      </w:r>
      <w:r>
        <w:rPr>
          <w:sz w:val="24"/>
        </w:rPr>
        <w:t>в</w:t>
      </w:r>
      <w:r>
        <w:rPr>
          <w:spacing w:val="-4"/>
          <w:sz w:val="24"/>
        </w:rPr>
        <w:t xml:space="preserve"> </w:t>
      </w:r>
      <w:r>
        <w:rPr>
          <w:sz w:val="24"/>
        </w:rPr>
        <w:t>процессе</w:t>
      </w:r>
      <w:r>
        <w:rPr>
          <w:spacing w:val="-3"/>
          <w:sz w:val="24"/>
        </w:rPr>
        <w:t xml:space="preserve"> </w:t>
      </w:r>
      <w:r>
        <w:rPr>
          <w:sz w:val="24"/>
        </w:rPr>
        <w:t>анализа</w:t>
      </w:r>
      <w:r>
        <w:rPr>
          <w:spacing w:val="-4"/>
          <w:sz w:val="24"/>
        </w:rPr>
        <w:t xml:space="preserve"> </w:t>
      </w:r>
      <w:r>
        <w:rPr>
          <w:sz w:val="24"/>
        </w:rPr>
        <w:t>предложенного</w:t>
      </w:r>
      <w:r>
        <w:rPr>
          <w:spacing w:val="-3"/>
          <w:sz w:val="24"/>
        </w:rPr>
        <w:t xml:space="preserve"> </w:t>
      </w:r>
      <w:r>
        <w:rPr>
          <w:sz w:val="24"/>
        </w:rPr>
        <w:t>языкового</w:t>
      </w:r>
      <w:r>
        <w:rPr>
          <w:spacing w:val="-3"/>
          <w:sz w:val="24"/>
        </w:rPr>
        <w:t xml:space="preserve"> </w:t>
      </w:r>
      <w:r>
        <w:rPr>
          <w:sz w:val="24"/>
        </w:rPr>
        <w:t>материала;</w:t>
      </w:r>
    </w:p>
    <w:p w:rsidR="008B3A09" w:rsidRDefault="008B3A09" w:rsidP="008B3A09">
      <w:pPr>
        <w:pStyle w:val="a7"/>
        <w:numPr>
          <w:ilvl w:val="0"/>
          <w:numId w:val="2"/>
        </w:numPr>
        <w:tabs>
          <w:tab w:val="left" w:pos="766"/>
          <w:tab w:val="left" w:pos="767"/>
        </w:tabs>
        <w:spacing w:line="292" w:lineRule="auto"/>
        <w:ind w:right="321" w:firstLine="180"/>
        <w:rPr>
          <w:sz w:val="24"/>
        </w:rPr>
      </w:pPr>
      <w:r>
        <w:rPr>
          <w:sz w:val="24"/>
        </w:rPr>
        <w:t>прогнозировать возможное развитие процессов, событий и их последствия в аналогичных или</w:t>
      </w:r>
      <w:r>
        <w:rPr>
          <w:spacing w:val="-58"/>
          <w:sz w:val="24"/>
        </w:rPr>
        <w:t xml:space="preserve"> </w:t>
      </w:r>
      <w:r>
        <w:rPr>
          <w:sz w:val="24"/>
        </w:rPr>
        <w:t>сходных</w:t>
      </w:r>
      <w:r>
        <w:rPr>
          <w:spacing w:val="-1"/>
          <w:sz w:val="24"/>
        </w:rPr>
        <w:t xml:space="preserve"> </w:t>
      </w:r>
      <w:r>
        <w:rPr>
          <w:sz w:val="24"/>
        </w:rPr>
        <w:t>ситуациях.</w:t>
      </w:r>
    </w:p>
    <w:p w:rsidR="008B3A09" w:rsidRDefault="008B3A09" w:rsidP="008B3A09">
      <w:pPr>
        <w:spacing w:line="275" w:lineRule="exact"/>
        <w:ind w:left="286"/>
        <w:rPr>
          <w:sz w:val="24"/>
        </w:rPr>
      </w:pPr>
      <w:r>
        <w:rPr>
          <w:i/>
          <w:sz w:val="24"/>
        </w:rPr>
        <w:t>Работа с</w:t>
      </w:r>
      <w:r>
        <w:rPr>
          <w:i/>
          <w:spacing w:val="1"/>
          <w:sz w:val="24"/>
        </w:rPr>
        <w:t xml:space="preserve"> </w:t>
      </w:r>
      <w:r>
        <w:rPr>
          <w:i/>
          <w:sz w:val="24"/>
        </w:rPr>
        <w:t>информацией</w:t>
      </w:r>
      <w:r>
        <w:rPr>
          <w:sz w:val="24"/>
        </w:rPr>
        <w:t>:</w:t>
      </w:r>
    </w:p>
    <w:p w:rsidR="008B3A09" w:rsidRDefault="008B3A09" w:rsidP="008B3A09">
      <w:pPr>
        <w:pStyle w:val="a7"/>
        <w:numPr>
          <w:ilvl w:val="0"/>
          <w:numId w:val="2"/>
        </w:numPr>
        <w:tabs>
          <w:tab w:val="left" w:pos="766"/>
          <w:tab w:val="left" w:pos="767"/>
        </w:tabs>
        <w:spacing w:before="55" w:line="292" w:lineRule="auto"/>
        <w:ind w:right="507" w:firstLine="180"/>
        <w:rPr>
          <w:sz w:val="24"/>
        </w:rPr>
      </w:pPr>
      <w:r>
        <w:rPr>
          <w:sz w:val="24"/>
        </w:rPr>
        <w:t>выбирать источник получения информации: нужный словарь для получения запрашиваемой</w:t>
      </w:r>
      <w:r>
        <w:rPr>
          <w:spacing w:val="-58"/>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уточнения;</w:t>
      </w:r>
    </w:p>
    <w:p w:rsidR="008B3A09" w:rsidRDefault="008B3A09" w:rsidP="008B3A09">
      <w:pPr>
        <w:pStyle w:val="a7"/>
        <w:numPr>
          <w:ilvl w:val="0"/>
          <w:numId w:val="2"/>
        </w:numPr>
        <w:tabs>
          <w:tab w:val="left" w:pos="766"/>
          <w:tab w:val="left" w:pos="767"/>
        </w:tabs>
        <w:spacing w:line="292" w:lineRule="auto"/>
        <w:ind w:right="1117" w:firstLine="180"/>
        <w:rPr>
          <w:sz w:val="24"/>
        </w:rPr>
      </w:pPr>
      <w:r>
        <w:rPr>
          <w:sz w:val="24"/>
        </w:rPr>
        <w:t>согласно заданному алгоритму находить представленную в явном виде информацию в</w:t>
      </w:r>
      <w:r>
        <w:rPr>
          <w:spacing w:val="-57"/>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в</w:t>
      </w:r>
      <w:r>
        <w:rPr>
          <w:spacing w:val="-1"/>
          <w:sz w:val="24"/>
        </w:rPr>
        <w:t xml:space="preserve"> </w:t>
      </w:r>
      <w:r>
        <w:rPr>
          <w:sz w:val="24"/>
        </w:rPr>
        <w:t>словарях,</w:t>
      </w:r>
      <w:r>
        <w:rPr>
          <w:spacing w:val="-1"/>
          <w:sz w:val="24"/>
        </w:rPr>
        <w:t xml:space="preserve"> </w:t>
      </w:r>
      <w:r>
        <w:rPr>
          <w:sz w:val="24"/>
        </w:rPr>
        <w:t>справочниках;</w:t>
      </w:r>
    </w:p>
    <w:p w:rsidR="008B3A09" w:rsidRDefault="008B3A09" w:rsidP="008B3A09">
      <w:pPr>
        <w:pStyle w:val="a7"/>
        <w:numPr>
          <w:ilvl w:val="0"/>
          <w:numId w:val="2"/>
        </w:numPr>
        <w:tabs>
          <w:tab w:val="left" w:pos="766"/>
          <w:tab w:val="left" w:pos="767"/>
        </w:tabs>
        <w:spacing w:line="292" w:lineRule="auto"/>
        <w:ind w:right="485" w:firstLine="180"/>
        <w:rPr>
          <w:sz w:val="24"/>
        </w:rPr>
      </w:pPr>
      <w:r>
        <w:rPr>
          <w:sz w:val="24"/>
        </w:rPr>
        <w:t>распознавать достоверную и недостоверную информацию самостоятельно или на основании</w:t>
      </w:r>
      <w:r>
        <w:rPr>
          <w:spacing w:val="-57"/>
          <w:sz w:val="24"/>
        </w:rPr>
        <w:t xml:space="preserve"> </w:t>
      </w:r>
      <w:r>
        <w:rPr>
          <w:sz w:val="24"/>
        </w:rPr>
        <w:t>предложенного</w:t>
      </w:r>
      <w:r>
        <w:rPr>
          <w:spacing w:val="-3"/>
          <w:sz w:val="24"/>
        </w:rPr>
        <w:t xml:space="preserve"> </w:t>
      </w:r>
      <w:r>
        <w:rPr>
          <w:sz w:val="24"/>
        </w:rPr>
        <w:t>учителем</w:t>
      </w:r>
      <w:r>
        <w:rPr>
          <w:spacing w:val="-3"/>
          <w:sz w:val="24"/>
        </w:rPr>
        <w:t xml:space="preserve"> </w:t>
      </w:r>
      <w:r>
        <w:rPr>
          <w:sz w:val="24"/>
        </w:rPr>
        <w:t>способа</w:t>
      </w:r>
      <w:r>
        <w:rPr>
          <w:spacing w:val="-3"/>
          <w:sz w:val="24"/>
        </w:rPr>
        <w:t xml:space="preserve"> </w:t>
      </w:r>
      <w:r>
        <w:rPr>
          <w:sz w:val="24"/>
        </w:rPr>
        <w:t>её</w:t>
      </w:r>
      <w:r>
        <w:rPr>
          <w:spacing w:val="-3"/>
          <w:sz w:val="24"/>
        </w:rPr>
        <w:t xml:space="preserve"> </w:t>
      </w:r>
      <w:r>
        <w:rPr>
          <w:sz w:val="24"/>
        </w:rPr>
        <w:t>проверки</w:t>
      </w:r>
      <w:r>
        <w:rPr>
          <w:spacing w:val="-3"/>
          <w:sz w:val="24"/>
        </w:rPr>
        <w:t xml:space="preserve"> </w:t>
      </w:r>
      <w:r>
        <w:rPr>
          <w:sz w:val="24"/>
        </w:rPr>
        <w:t>(обращаясь</w:t>
      </w:r>
      <w:r>
        <w:rPr>
          <w:spacing w:val="-4"/>
          <w:sz w:val="24"/>
        </w:rPr>
        <w:t xml:space="preserve"> </w:t>
      </w:r>
      <w:r>
        <w:rPr>
          <w:sz w:val="24"/>
        </w:rPr>
        <w:t>к</w:t>
      </w:r>
      <w:r>
        <w:rPr>
          <w:spacing w:val="-4"/>
          <w:sz w:val="24"/>
        </w:rPr>
        <w:t xml:space="preserve"> </w:t>
      </w:r>
      <w:r>
        <w:rPr>
          <w:sz w:val="24"/>
        </w:rPr>
        <w:t>словарям,</w:t>
      </w:r>
      <w:r>
        <w:rPr>
          <w:spacing w:val="-3"/>
          <w:sz w:val="24"/>
        </w:rPr>
        <w:t xml:space="preserve"> </w:t>
      </w:r>
      <w:r>
        <w:rPr>
          <w:sz w:val="24"/>
        </w:rPr>
        <w:t>справочникам,</w:t>
      </w:r>
      <w:r>
        <w:rPr>
          <w:spacing w:val="-3"/>
          <w:sz w:val="24"/>
        </w:rPr>
        <w:t xml:space="preserve"> </w:t>
      </w:r>
      <w:r>
        <w:rPr>
          <w:sz w:val="24"/>
        </w:rPr>
        <w:t>учебнику);</w:t>
      </w:r>
    </w:p>
    <w:p w:rsidR="008B3A09" w:rsidRDefault="008B3A09" w:rsidP="008B3A09">
      <w:pPr>
        <w:pStyle w:val="a7"/>
        <w:numPr>
          <w:ilvl w:val="0"/>
          <w:numId w:val="2"/>
        </w:numPr>
        <w:tabs>
          <w:tab w:val="left" w:pos="766"/>
          <w:tab w:val="left" w:pos="767"/>
        </w:tabs>
        <w:spacing w:line="275" w:lineRule="exact"/>
        <w:ind w:left="766"/>
        <w:rPr>
          <w:sz w:val="24"/>
        </w:rPr>
      </w:pPr>
      <w:proofErr w:type="gramStart"/>
      <w:r>
        <w:rPr>
          <w:sz w:val="24"/>
        </w:rPr>
        <w:t>соблюдать</w:t>
      </w:r>
      <w:r>
        <w:rPr>
          <w:spacing w:val="-6"/>
          <w:sz w:val="24"/>
        </w:rPr>
        <w:t xml:space="preserve"> </w:t>
      </w:r>
      <w:r>
        <w:rPr>
          <w:sz w:val="24"/>
        </w:rPr>
        <w:t>с</w:t>
      </w:r>
      <w:r>
        <w:rPr>
          <w:spacing w:val="-4"/>
          <w:sz w:val="24"/>
        </w:rPr>
        <w:t xml:space="preserve"> </w:t>
      </w:r>
      <w:r>
        <w:rPr>
          <w:sz w:val="24"/>
        </w:rPr>
        <w:t>помощью</w:t>
      </w:r>
      <w:r>
        <w:rPr>
          <w:spacing w:val="-5"/>
          <w:sz w:val="24"/>
        </w:rPr>
        <w:t xml:space="preserve"> </w:t>
      </w:r>
      <w:r>
        <w:rPr>
          <w:sz w:val="24"/>
        </w:rPr>
        <w:t>взрослых</w:t>
      </w:r>
      <w:r>
        <w:rPr>
          <w:spacing w:val="-4"/>
          <w:sz w:val="24"/>
        </w:rPr>
        <w:t xml:space="preserve"> </w:t>
      </w:r>
      <w:r>
        <w:rPr>
          <w:sz w:val="24"/>
        </w:rPr>
        <w:t>(педагогических</w:t>
      </w:r>
      <w:r>
        <w:rPr>
          <w:spacing w:val="-4"/>
          <w:sz w:val="24"/>
        </w:rPr>
        <w:t xml:space="preserve"> </w:t>
      </w:r>
      <w:r>
        <w:rPr>
          <w:sz w:val="24"/>
        </w:rPr>
        <w:t>работников,</w:t>
      </w:r>
      <w:r>
        <w:rPr>
          <w:spacing w:val="-4"/>
          <w:sz w:val="24"/>
        </w:rPr>
        <w:t xml:space="preserve"> </w:t>
      </w:r>
      <w:r>
        <w:rPr>
          <w:sz w:val="24"/>
        </w:rPr>
        <w:t>родителей,</w:t>
      </w:r>
      <w:r>
        <w:rPr>
          <w:spacing w:val="-4"/>
          <w:sz w:val="24"/>
        </w:rPr>
        <w:t xml:space="preserve"> </w:t>
      </w:r>
      <w:r>
        <w:rPr>
          <w:sz w:val="24"/>
        </w:rPr>
        <w:t>законных</w:t>
      </w:r>
      <w:proofErr w:type="gramEnd"/>
    </w:p>
    <w:p w:rsidR="008B3A09" w:rsidRDefault="008B3A09" w:rsidP="008B3A09">
      <w:pPr>
        <w:spacing w:line="275" w:lineRule="exact"/>
        <w:rPr>
          <w:sz w:val="24"/>
        </w:rPr>
        <w:sectPr w:rsidR="008B3A09">
          <w:pgSz w:w="11900" w:h="16840"/>
          <w:pgMar w:top="520" w:right="560" w:bottom="280" w:left="560" w:header="720" w:footer="720" w:gutter="0"/>
          <w:cols w:space="720"/>
        </w:sectPr>
      </w:pPr>
    </w:p>
    <w:p w:rsidR="008B3A09" w:rsidRDefault="008B3A09" w:rsidP="008B3A09">
      <w:pPr>
        <w:pStyle w:val="a5"/>
        <w:spacing w:before="62" w:line="292" w:lineRule="auto"/>
        <w:ind w:right="915"/>
        <w:jc w:val="both"/>
      </w:pPr>
      <w:r>
        <w:lastRenderedPageBreak/>
        <w:t>представителей) правила информационной безопасности при поиске информации в Интернете</w:t>
      </w:r>
      <w:r>
        <w:rPr>
          <w:spacing w:val="-57"/>
        </w:rPr>
        <w:t xml:space="preserve"> </w:t>
      </w:r>
      <w:r>
        <w:t>(информации о написании и произношении слова, о значении слова, о происхождении слова, о</w:t>
      </w:r>
      <w:r>
        <w:rPr>
          <w:spacing w:val="-57"/>
        </w:rPr>
        <w:t xml:space="preserve"> </w:t>
      </w:r>
      <w:r>
        <w:t>синонимах</w:t>
      </w:r>
      <w:r>
        <w:rPr>
          <w:spacing w:val="-1"/>
        </w:rPr>
        <w:t xml:space="preserve"> </w:t>
      </w:r>
      <w:r>
        <w:t>слова);</w:t>
      </w:r>
    </w:p>
    <w:p w:rsidR="008B3A09" w:rsidRDefault="008B3A09" w:rsidP="008B3A09">
      <w:pPr>
        <w:pStyle w:val="a7"/>
        <w:numPr>
          <w:ilvl w:val="0"/>
          <w:numId w:val="2"/>
        </w:numPr>
        <w:tabs>
          <w:tab w:val="left" w:pos="766"/>
          <w:tab w:val="left" w:pos="767"/>
        </w:tabs>
        <w:spacing w:line="292" w:lineRule="auto"/>
        <w:ind w:right="1293" w:firstLine="180"/>
        <w:rPr>
          <w:sz w:val="24"/>
        </w:rPr>
      </w:pPr>
      <w:r>
        <w:rPr>
          <w:sz w:val="24"/>
        </w:rPr>
        <w:t>анализировать и создавать текстовую, видео, графическую, звуковую информацию в</w:t>
      </w:r>
      <w:r>
        <w:rPr>
          <w:spacing w:val="-58"/>
          <w:sz w:val="24"/>
        </w:rPr>
        <w:t xml:space="preserve"> </w:t>
      </w:r>
      <w:r>
        <w:rPr>
          <w:sz w:val="24"/>
        </w:rPr>
        <w:t>соответствии</w:t>
      </w:r>
      <w:r>
        <w:rPr>
          <w:spacing w:val="-1"/>
          <w:sz w:val="24"/>
        </w:rPr>
        <w:t xml:space="preserve"> </w:t>
      </w:r>
      <w:r>
        <w:rPr>
          <w:sz w:val="24"/>
        </w:rPr>
        <w:t>с учебной задачей;</w:t>
      </w:r>
    </w:p>
    <w:p w:rsidR="008B3A09" w:rsidRDefault="008B3A09" w:rsidP="008B3A09">
      <w:pPr>
        <w:pStyle w:val="a7"/>
        <w:numPr>
          <w:ilvl w:val="0"/>
          <w:numId w:val="2"/>
        </w:numPr>
        <w:tabs>
          <w:tab w:val="left" w:pos="766"/>
          <w:tab w:val="left" w:pos="767"/>
        </w:tabs>
        <w:spacing w:line="292" w:lineRule="auto"/>
        <w:ind w:right="1109" w:firstLine="180"/>
        <w:rPr>
          <w:sz w:val="24"/>
        </w:rPr>
      </w:pPr>
      <w:r>
        <w:rPr>
          <w:sz w:val="24"/>
        </w:rPr>
        <w:t>понимать лингвистическую информацию, зафиксированную в виде таблиц, схем;</w:t>
      </w:r>
      <w:r>
        <w:rPr>
          <w:spacing w:val="1"/>
          <w:sz w:val="24"/>
        </w:rPr>
        <w:t xml:space="preserve"> </w:t>
      </w:r>
      <w:r>
        <w:rPr>
          <w:sz w:val="24"/>
        </w:rPr>
        <w:t>самостоятельно</w:t>
      </w:r>
      <w:r>
        <w:rPr>
          <w:spacing w:val="-6"/>
          <w:sz w:val="24"/>
        </w:rPr>
        <w:t xml:space="preserve"> </w:t>
      </w:r>
      <w:r>
        <w:rPr>
          <w:sz w:val="24"/>
        </w:rPr>
        <w:t>создавать</w:t>
      </w:r>
      <w:r>
        <w:rPr>
          <w:spacing w:val="-6"/>
          <w:sz w:val="24"/>
        </w:rPr>
        <w:t xml:space="preserve"> </w:t>
      </w:r>
      <w:r>
        <w:rPr>
          <w:sz w:val="24"/>
        </w:rPr>
        <w:t>схемы,</w:t>
      </w:r>
      <w:r>
        <w:rPr>
          <w:spacing w:val="-6"/>
          <w:sz w:val="24"/>
        </w:rPr>
        <w:t xml:space="preserve"> </w:t>
      </w:r>
      <w:r>
        <w:rPr>
          <w:sz w:val="24"/>
        </w:rPr>
        <w:t>таблицы</w:t>
      </w:r>
      <w:r>
        <w:rPr>
          <w:spacing w:val="-5"/>
          <w:sz w:val="24"/>
        </w:rPr>
        <w:t xml:space="preserve"> </w:t>
      </w:r>
      <w:r>
        <w:rPr>
          <w:sz w:val="24"/>
        </w:rPr>
        <w:t>для</w:t>
      </w:r>
      <w:r>
        <w:rPr>
          <w:spacing w:val="-6"/>
          <w:sz w:val="24"/>
        </w:rPr>
        <w:t xml:space="preserve"> </w:t>
      </w:r>
      <w:r>
        <w:rPr>
          <w:sz w:val="24"/>
        </w:rPr>
        <w:t>представления</w:t>
      </w:r>
      <w:r>
        <w:rPr>
          <w:spacing w:val="-7"/>
          <w:sz w:val="24"/>
        </w:rPr>
        <w:t xml:space="preserve"> </w:t>
      </w:r>
      <w:r>
        <w:rPr>
          <w:sz w:val="24"/>
        </w:rPr>
        <w:t>лингвистической</w:t>
      </w:r>
      <w:r>
        <w:rPr>
          <w:spacing w:val="-5"/>
          <w:sz w:val="24"/>
        </w:rPr>
        <w:t xml:space="preserve"> </w:t>
      </w:r>
      <w:r>
        <w:rPr>
          <w:sz w:val="24"/>
        </w:rPr>
        <w:t>информации.</w:t>
      </w:r>
    </w:p>
    <w:p w:rsidR="008B3A09" w:rsidRDefault="008B3A09" w:rsidP="008B3A09">
      <w:pPr>
        <w:pStyle w:val="a5"/>
        <w:spacing w:before="116"/>
        <w:ind w:left="286"/>
        <w:rPr>
          <w:b/>
        </w:rPr>
      </w:pPr>
      <w:r>
        <w:t>К</w:t>
      </w:r>
      <w:r>
        <w:rPr>
          <w:spacing w:val="-5"/>
        </w:rPr>
        <w:t xml:space="preserve"> </w:t>
      </w:r>
      <w:r>
        <w:t>концу</w:t>
      </w:r>
      <w:r>
        <w:rPr>
          <w:spacing w:val="-3"/>
        </w:rPr>
        <w:t xml:space="preserve"> </w:t>
      </w:r>
      <w:r>
        <w:t>обучения</w:t>
      </w:r>
      <w:r>
        <w:rPr>
          <w:spacing w:val="-4"/>
        </w:rPr>
        <w:t xml:space="preserve"> </w:t>
      </w:r>
      <w:r>
        <w:t>в</w:t>
      </w:r>
      <w:r>
        <w:rPr>
          <w:spacing w:val="-5"/>
        </w:rPr>
        <w:t xml:space="preserve"> </w:t>
      </w:r>
      <w:r>
        <w:t>начальной</w:t>
      </w:r>
      <w:r>
        <w:rPr>
          <w:spacing w:val="-3"/>
        </w:rPr>
        <w:t xml:space="preserve"> </w:t>
      </w:r>
      <w:r>
        <w:t>школе</w:t>
      </w:r>
      <w:r>
        <w:rPr>
          <w:spacing w:val="-3"/>
        </w:rPr>
        <w:t xml:space="preserve"> </w:t>
      </w:r>
      <w:proofErr w:type="gramStart"/>
      <w:r>
        <w:t>у</w:t>
      </w:r>
      <w:proofErr w:type="gramEnd"/>
      <w:r>
        <w:rPr>
          <w:spacing w:val="-4"/>
        </w:rPr>
        <w:t xml:space="preserve"> </w:t>
      </w:r>
      <w:r>
        <w:t>обучающегося</w:t>
      </w:r>
      <w:r>
        <w:rPr>
          <w:spacing w:val="-4"/>
        </w:rPr>
        <w:t xml:space="preserve"> </w:t>
      </w:r>
      <w:r>
        <w:t>формируются</w:t>
      </w:r>
      <w:r>
        <w:rPr>
          <w:spacing w:val="-5"/>
        </w:rPr>
        <w:t xml:space="preserve"> </w:t>
      </w:r>
      <w:r>
        <w:rPr>
          <w:b/>
        </w:rPr>
        <w:t>коммуникативные</w:t>
      </w:r>
    </w:p>
    <w:p w:rsidR="008B3A09" w:rsidRDefault="008B3A09" w:rsidP="008B3A09">
      <w:pPr>
        <w:pStyle w:val="a5"/>
        <w:spacing w:before="60"/>
      </w:pPr>
      <w:r>
        <w:t>универсальные</w:t>
      </w:r>
      <w:r>
        <w:rPr>
          <w:spacing w:val="-5"/>
        </w:rPr>
        <w:t xml:space="preserve"> </w:t>
      </w:r>
      <w:r>
        <w:t>учебные</w:t>
      </w:r>
      <w:r>
        <w:rPr>
          <w:spacing w:val="-4"/>
        </w:rPr>
        <w:t xml:space="preserve"> </w:t>
      </w:r>
      <w:r>
        <w:t>действия</w:t>
      </w:r>
    </w:p>
    <w:p w:rsidR="008B3A09" w:rsidRDefault="008B3A09" w:rsidP="008B3A09">
      <w:pPr>
        <w:spacing w:before="60"/>
        <w:ind w:left="286"/>
        <w:rPr>
          <w:sz w:val="24"/>
        </w:rPr>
      </w:pPr>
      <w:r>
        <w:rPr>
          <w:i/>
          <w:sz w:val="24"/>
        </w:rPr>
        <w:t>Общение</w:t>
      </w:r>
      <w:r>
        <w:rPr>
          <w:sz w:val="24"/>
        </w:rPr>
        <w:t>:</w:t>
      </w:r>
    </w:p>
    <w:p w:rsidR="008B3A09" w:rsidRDefault="008B3A09" w:rsidP="008B3A09">
      <w:pPr>
        <w:pStyle w:val="a7"/>
        <w:numPr>
          <w:ilvl w:val="0"/>
          <w:numId w:val="2"/>
        </w:numPr>
        <w:tabs>
          <w:tab w:val="left" w:pos="766"/>
          <w:tab w:val="left" w:pos="767"/>
        </w:tabs>
        <w:spacing w:before="60" w:line="292" w:lineRule="auto"/>
        <w:ind w:right="999" w:firstLine="180"/>
        <w:rPr>
          <w:sz w:val="24"/>
        </w:rPr>
      </w:pPr>
      <w:r>
        <w:rPr>
          <w:sz w:val="24"/>
        </w:rPr>
        <w:t>воспринимать и формулировать суждения, выражать эмоции в соответствии с целями и</w:t>
      </w:r>
      <w:r>
        <w:rPr>
          <w:spacing w:val="-58"/>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знакомой среде;</w:t>
      </w:r>
    </w:p>
    <w:p w:rsidR="008B3A09" w:rsidRDefault="008B3A09" w:rsidP="008B3A09">
      <w:pPr>
        <w:pStyle w:val="a7"/>
        <w:numPr>
          <w:ilvl w:val="0"/>
          <w:numId w:val="2"/>
        </w:numPr>
        <w:tabs>
          <w:tab w:val="left" w:pos="766"/>
          <w:tab w:val="left" w:pos="767"/>
        </w:tabs>
        <w:spacing w:line="292" w:lineRule="auto"/>
        <w:ind w:right="736" w:firstLine="180"/>
        <w:rPr>
          <w:sz w:val="24"/>
        </w:rPr>
      </w:pP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5"/>
          <w:sz w:val="24"/>
        </w:rPr>
        <w:t xml:space="preserve"> </w:t>
      </w:r>
      <w:r>
        <w:rPr>
          <w:sz w:val="24"/>
        </w:rPr>
        <w:t>к</w:t>
      </w:r>
      <w:r>
        <w:rPr>
          <w:spacing w:val="-4"/>
          <w:sz w:val="24"/>
        </w:rPr>
        <w:t xml:space="preserve"> </w:t>
      </w:r>
      <w:r>
        <w:rPr>
          <w:sz w:val="24"/>
        </w:rPr>
        <w:t>собеседнику,</w:t>
      </w:r>
      <w:r>
        <w:rPr>
          <w:spacing w:val="-5"/>
          <w:sz w:val="24"/>
        </w:rPr>
        <w:t xml:space="preserve"> </w:t>
      </w:r>
      <w:r>
        <w:rPr>
          <w:sz w:val="24"/>
        </w:rPr>
        <w:t>соблюдать</w:t>
      </w:r>
      <w:r>
        <w:rPr>
          <w:spacing w:val="-4"/>
          <w:sz w:val="24"/>
        </w:rPr>
        <w:t xml:space="preserve"> </w:t>
      </w:r>
      <w:r>
        <w:rPr>
          <w:sz w:val="24"/>
        </w:rPr>
        <w:t>правила</w:t>
      </w:r>
      <w:r>
        <w:rPr>
          <w:spacing w:val="-4"/>
          <w:sz w:val="24"/>
        </w:rPr>
        <w:t xml:space="preserve"> </w:t>
      </w:r>
      <w:r>
        <w:rPr>
          <w:sz w:val="24"/>
        </w:rPr>
        <w:t>ведения</w:t>
      </w:r>
      <w:r>
        <w:rPr>
          <w:spacing w:val="-5"/>
          <w:sz w:val="24"/>
        </w:rPr>
        <w:t xml:space="preserve"> </w:t>
      </w:r>
      <w:r>
        <w:rPr>
          <w:sz w:val="24"/>
        </w:rPr>
        <w:t>диалоги</w:t>
      </w:r>
      <w:r>
        <w:rPr>
          <w:spacing w:val="-4"/>
          <w:sz w:val="24"/>
        </w:rPr>
        <w:t xml:space="preserve"> </w:t>
      </w:r>
      <w:r>
        <w:rPr>
          <w:sz w:val="24"/>
        </w:rPr>
        <w:t>и</w:t>
      </w:r>
      <w:r>
        <w:rPr>
          <w:spacing w:val="-57"/>
          <w:sz w:val="24"/>
        </w:rPr>
        <w:t xml:space="preserve"> </w:t>
      </w:r>
      <w:r>
        <w:rPr>
          <w:sz w:val="24"/>
        </w:rPr>
        <w:t>дискуссии;</w:t>
      </w:r>
    </w:p>
    <w:p w:rsidR="008B3A09" w:rsidRDefault="008B3A09" w:rsidP="008B3A09">
      <w:pPr>
        <w:pStyle w:val="a7"/>
        <w:numPr>
          <w:ilvl w:val="0"/>
          <w:numId w:val="2"/>
        </w:numPr>
        <w:tabs>
          <w:tab w:val="left" w:pos="766"/>
          <w:tab w:val="left" w:pos="767"/>
        </w:tabs>
        <w:spacing w:line="275" w:lineRule="exact"/>
        <w:ind w:left="766"/>
        <w:rPr>
          <w:sz w:val="24"/>
        </w:rPr>
      </w:pPr>
      <w:r>
        <w:rPr>
          <w:sz w:val="24"/>
        </w:rPr>
        <w:t>признавать</w:t>
      </w:r>
      <w:r>
        <w:rPr>
          <w:spacing w:val="-6"/>
          <w:sz w:val="24"/>
        </w:rPr>
        <w:t xml:space="preserve"> </w:t>
      </w:r>
      <w:r>
        <w:rPr>
          <w:sz w:val="24"/>
        </w:rPr>
        <w:t>возможность</w:t>
      </w:r>
      <w:r>
        <w:rPr>
          <w:spacing w:val="-5"/>
          <w:sz w:val="24"/>
        </w:rPr>
        <w:t xml:space="preserve"> </w:t>
      </w:r>
      <w:r>
        <w:rPr>
          <w:sz w:val="24"/>
        </w:rPr>
        <w:t>существования</w:t>
      </w:r>
      <w:r>
        <w:rPr>
          <w:spacing w:val="-5"/>
          <w:sz w:val="24"/>
        </w:rPr>
        <w:t xml:space="preserve"> </w:t>
      </w:r>
      <w:r>
        <w:rPr>
          <w:sz w:val="24"/>
        </w:rPr>
        <w:t>разных</w:t>
      </w:r>
      <w:r>
        <w:rPr>
          <w:spacing w:val="-4"/>
          <w:sz w:val="24"/>
        </w:rPr>
        <w:t xml:space="preserve"> </w:t>
      </w:r>
      <w:r>
        <w:rPr>
          <w:sz w:val="24"/>
        </w:rPr>
        <w:t>точек</w:t>
      </w:r>
      <w:r>
        <w:rPr>
          <w:spacing w:val="-5"/>
          <w:sz w:val="24"/>
        </w:rPr>
        <w:t xml:space="preserve"> </w:t>
      </w:r>
      <w:r>
        <w:rPr>
          <w:sz w:val="24"/>
        </w:rPr>
        <w:t>зрения;</w:t>
      </w:r>
    </w:p>
    <w:p w:rsidR="008B3A09" w:rsidRDefault="008B3A09" w:rsidP="008B3A09">
      <w:pPr>
        <w:pStyle w:val="a7"/>
        <w:numPr>
          <w:ilvl w:val="0"/>
          <w:numId w:val="2"/>
        </w:numPr>
        <w:tabs>
          <w:tab w:val="left" w:pos="766"/>
          <w:tab w:val="left" w:pos="767"/>
        </w:tabs>
        <w:spacing w:before="59"/>
        <w:ind w:left="766"/>
        <w:rPr>
          <w:sz w:val="24"/>
        </w:rPr>
      </w:pPr>
      <w:r>
        <w:rPr>
          <w:sz w:val="24"/>
        </w:rPr>
        <w:t>корректно</w:t>
      </w:r>
      <w:r>
        <w:rPr>
          <w:spacing w:val="-3"/>
          <w:sz w:val="24"/>
        </w:rPr>
        <w:t xml:space="preserve"> </w:t>
      </w:r>
      <w:r>
        <w:rPr>
          <w:sz w:val="24"/>
        </w:rPr>
        <w:t>и</w:t>
      </w:r>
      <w:r>
        <w:rPr>
          <w:spacing w:val="-3"/>
          <w:sz w:val="24"/>
        </w:rPr>
        <w:t xml:space="preserve"> </w:t>
      </w:r>
      <w:proofErr w:type="spellStart"/>
      <w:r>
        <w:rPr>
          <w:sz w:val="24"/>
        </w:rPr>
        <w:t>аргументированно</w:t>
      </w:r>
      <w:proofErr w:type="spellEnd"/>
      <w:r>
        <w:rPr>
          <w:spacing w:val="-3"/>
          <w:sz w:val="24"/>
        </w:rPr>
        <w:t xml:space="preserve"> </w:t>
      </w:r>
      <w:r>
        <w:rPr>
          <w:sz w:val="24"/>
        </w:rPr>
        <w:t>высказывать</w:t>
      </w:r>
      <w:r>
        <w:rPr>
          <w:spacing w:val="-4"/>
          <w:sz w:val="24"/>
        </w:rPr>
        <w:t xml:space="preserve"> </w:t>
      </w:r>
      <w:r>
        <w:rPr>
          <w:sz w:val="24"/>
        </w:rPr>
        <w:t>своё</w:t>
      </w:r>
      <w:r>
        <w:rPr>
          <w:spacing w:val="54"/>
          <w:sz w:val="24"/>
        </w:rPr>
        <w:t xml:space="preserve"> </w:t>
      </w:r>
      <w:r>
        <w:rPr>
          <w:sz w:val="24"/>
        </w:rPr>
        <w:t>мнение;</w:t>
      </w:r>
    </w:p>
    <w:p w:rsidR="008B3A09" w:rsidRDefault="008B3A09" w:rsidP="008B3A09">
      <w:pPr>
        <w:pStyle w:val="a7"/>
        <w:numPr>
          <w:ilvl w:val="0"/>
          <w:numId w:val="2"/>
        </w:numPr>
        <w:tabs>
          <w:tab w:val="left" w:pos="766"/>
          <w:tab w:val="left" w:pos="767"/>
        </w:tabs>
        <w:spacing w:before="60"/>
        <w:ind w:left="766"/>
        <w:rPr>
          <w:sz w:val="24"/>
        </w:rPr>
      </w:pPr>
      <w:r>
        <w:rPr>
          <w:sz w:val="24"/>
        </w:rPr>
        <w:t>строить</w:t>
      </w:r>
      <w:r>
        <w:rPr>
          <w:spacing w:val="-6"/>
          <w:sz w:val="24"/>
        </w:rPr>
        <w:t xml:space="preserve"> </w:t>
      </w:r>
      <w:r>
        <w:rPr>
          <w:sz w:val="24"/>
        </w:rPr>
        <w:t>речевое</w:t>
      </w:r>
      <w:r>
        <w:rPr>
          <w:spacing w:val="-4"/>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поставленной</w:t>
      </w:r>
      <w:r>
        <w:rPr>
          <w:spacing w:val="-4"/>
          <w:sz w:val="24"/>
        </w:rPr>
        <w:t xml:space="preserve"> </w:t>
      </w:r>
      <w:r>
        <w:rPr>
          <w:sz w:val="24"/>
        </w:rPr>
        <w:t>задачей;</w:t>
      </w:r>
    </w:p>
    <w:p w:rsidR="008B3A09" w:rsidRDefault="008B3A09" w:rsidP="008B3A09">
      <w:pPr>
        <w:pStyle w:val="a7"/>
        <w:numPr>
          <w:ilvl w:val="0"/>
          <w:numId w:val="2"/>
        </w:numPr>
        <w:tabs>
          <w:tab w:val="left" w:pos="766"/>
          <w:tab w:val="left" w:pos="767"/>
        </w:tabs>
        <w:spacing w:before="60" w:line="292" w:lineRule="auto"/>
        <w:ind w:right="156" w:firstLine="180"/>
        <w:rPr>
          <w:sz w:val="24"/>
        </w:rPr>
      </w:pPr>
      <w:r>
        <w:rPr>
          <w:sz w:val="24"/>
        </w:rPr>
        <w:t>создавать устные и письменные тексты (описание, рассуждение, повествование) в соответствии</w:t>
      </w:r>
      <w:r>
        <w:rPr>
          <w:spacing w:val="-57"/>
          <w:sz w:val="24"/>
        </w:rPr>
        <w:t xml:space="preserve"> </w:t>
      </w:r>
      <w:r>
        <w:rPr>
          <w:sz w:val="24"/>
        </w:rPr>
        <w:t>с</w:t>
      </w:r>
      <w:r>
        <w:rPr>
          <w:spacing w:val="-1"/>
          <w:sz w:val="24"/>
        </w:rPr>
        <w:t xml:space="preserve"> </w:t>
      </w:r>
      <w:r>
        <w:rPr>
          <w:sz w:val="24"/>
        </w:rPr>
        <w:t>речевой ситуацией;</w:t>
      </w:r>
    </w:p>
    <w:p w:rsidR="008B3A09" w:rsidRDefault="008B3A09" w:rsidP="008B3A09">
      <w:pPr>
        <w:pStyle w:val="a7"/>
        <w:numPr>
          <w:ilvl w:val="0"/>
          <w:numId w:val="2"/>
        </w:numPr>
        <w:tabs>
          <w:tab w:val="left" w:pos="766"/>
          <w:tab w:val="left" w:pos="767"/>
        </w:tabs>
        <w:spacing w:line="292" w:lineRule="auto"/>
        <w:ind w:right="737" w:firstLine="180"/>
        <w:rPr>
          <w:sz w:val="24"/>
        </w:rPr>
      </w:pPr>
      <w:r>
        <w:rPr>
          <w:sz w:val="24"/>
        </w:rPr>
        <w:t>готовить небольшие публичные выступления о результатах парной и групповой работы, о</w:t>
      </w:r>
      <w:r>
        <w:rPr>
          <w:spacing w:val="-58"/>
          <w:sz w:val="24"/>
        </w:rPr>
        <w:t xml:space="preserve"> </w:t>
      </w:r>
      <w:r>
        <w:rPr>
          <w:sz w:val="24"/>
        </w:rPr>
        <w:t>результатах</w:t>
      </w:r>
      <w:r>
        <w:rPr>
          <w:spacing w:val="-2"/>
          <w:sz w:val="24"/>
        </w:rPr>
        <w:t xml:space="preserve"> </w:t>
      </w:r>
      <w:r>
        <w:rPr>
          <w:sz w:val="24"/>
        </w:rPr>
        <w:t>наблюдения,</w:t>
      </w:r>
      <w:r>
        <w:rPr>
          <w:spacing w:val="-1"/>
          <w:sz w:val="24"/>
        </w:rPr>
        <w:t xml:space="preserve"> </w:t>
      </w:r>
      <w:r>
        <w:rPr>
          <w:sz w:val="24"/>
        </w:rPr>
        <w:t>выполненного</w:t>
      </w:r>
      <w:r>
        <w:rPr>
          <w:spacing w:val="-1"/>
          <w:sz w:val="24"/>
        </w:rPr>
        <w:t xml:space="preserve"> </w:t>
      </w:r>
      <w:r>
        <w:rPr>
          <w:sz w:val="24"/>
        </w:rPr>
        <w:t>мини-исследования,</w:t>
      </w:r>
      <w:r>
        <w:rPr>
          <w:spacing w:val="-1"/>
          <w:sz w:val="24"/>
        </w:rPr>
        <w:t xml:space="preserve"> </w:t>
      </w:r>
      <w:r>
        <w:rPr>
          <w:sz w:val="24"/>
        </w:rPr>
        <w:t>проектного</w:t>
      </w:r>
      <w:r>
        <w:rPr>
          <w:spacing w:val="-1"/>
          <w:sz w:val="24"/>
        </w:rPr>
        <w:t xml:space="preserve"> </w:t>
      </w:r>
      <w:r>
        <w:rPr>
          <w:sz w:val="24"/>
        </w:rPr>
        <w:t>задания;</w:t>
      </w:r>
    </w:p>
    <w:p w:rsidR="008B3A09" w:rsidRDefault="008B3A09" w:rsidP="008B3A09">
      <w:pPr>
        <w:pStyle w:val="a7"/>
        <w:numPr>
          <w:ilvl w:val="0"/>
          <w:numId w:val="2"/>
        </w:numPr>
        <w:tabs>
          <w:tab w:val="left" w:pos="766"/>
          <w:tab w:val="left" w:pos="767"/>
        </w:tabs>
        <w:spacing w:line="275" w:lineRule="exact"/>
        <w:ind w:left="766"/>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5"/>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5"/>
          <w:sz w:val="24"/>
        </w:rPr>
        <w:t xml:space="preserve"> </w:t>
      </w:r>
      <w:r>
        <w:rPr>
          <w:sz w:val="24"/>
        </w:rPr>
        <w:t>к</w:t>
      </w:r>
      <w:r>
        <w:rPr>
          <w:spacing w:val="-5"/>
          <w:sz w:val="24"/>
        </w:rPr>
        <w:t xml:space="preserve"> </w:t>
      </w:r>
      <w:r>
        <w:rPr>
          <w:sz w:val="24"/>
        </w:rPr>
        <w:t>тексту</w:t>
      </w:r>
      <w:r>
        <w:rPr>
          <w:spacing w:val="-4"/>
          <w:sz w:val="24"/>
        </w:rPr>
        <w:t xml:space="preserve"> </w:t>
      </w:r>
      <w:r>
        <w:rPr>
          <w:sz w:val="24"/>
        </w:rPr>
        <w:t>выступления.</w:t>
      </w:r>
    </w:p>
    <w:p w:rsidR="008B3A09" w:rsidRDefault="008B3A09" w:rsidP="008B3A09">
      <w:pPr>
        <w:pStyle w:val="a5"/>
        <w:spacing w:before="179" w:line="292" w:lineRule="auto"/>
        <w:ind w:firstLine="180"/>
      </w:pPr>
      <w:proofErr w:type="gramStart"/>
      <w:r>
        <w:t>К</w:t>
      </w:r>
      <w:r>
        <w:rPr>
          <w:spacing w:val="-5"/>
        </w:rPr>
        <w:t xml:space="preserve"> </w:t>
      </w:r>
      <w:r>
        <w:t>концу</w:t>
      </w:r>
      <w:r>
        <w:rPr>
          <w:spacing w:val="-4"/>
        </w:rPr>
        <w:t xml:space="preserve"> </w:t>
      </w:r>
      <w:r>
        <w:t>обучения</w:t>
      </w:r>
      <w:r>
        <w:rPr>
          <w:spacing w:val="-4"/>
        </w:rPr>
        <w:t xml:space="preserve"> </w:t>
      </w:r>
      <w:r>
        <w:t>в</w:t>
      </w:r>
      <w:r>
        <w:rPr>
          <w:spacing w:val="-5"/>
        </w:rPr>
        <w:t xml:space="preserve"> </w:t>
      </w:r>
      <w:r>
        <w:t>начальной</w:t>
      </w:r>
      <w:r>
        <w:rPr>
          <w:spacing w:val="-4"/>
        </w:rPr>
        <w:t xml:space="preserve"> </w:t>
      </w:r>
      <w:r>
        <w:t>школе</w:t>
      </w:r>
      <w:r>
        <w:rPr>
          <w:spacing w:val="-3"/>
        </w:rPr>
        <w:t xml:space="preserve"> </w:t>
      </w:r>
      <w:r>
        <w:t>у</w:t>
      </w:r>
      <w:r>
        <w:rPr>
          <w:spacing w:val="-4"/>
        </w:rPr>
        <w:t xml:space="preserve"> </w:t>
      </w:r>
      <w:r>
        <w:t>обучающегося</w:t>
      </w:r>
      <w:r>
        <w:rPr>
          <w:spacing w:val="-5"/>
        </w:rPr>
        <w:t xml:space="preserve"> </w:t>
      </w:r>
      <w:r>
        <w:t>формируются</w:t>
      </w:r>
      <w:r>
        <w:rPr>
          <w:spacing w:val="-5"/>
        </w:rPr>
        <w:t xml:space="preserve"> </w:t>
      </w:r>
      <w:r>
        <w:rPr>
          <w:b/>
        </w:rPr>
        <w:t>регулятивные</w:t>
      </w:r>
      <w:r>
        <w:rPr>
          <w:b/>
          <w:spacing w:val="-7"/>
        </w:rPr>
        <w:t xml:space="preserve"> </w:t>
      </w:r>
      <w:r>
        <w:t>универсальные</w:t>
      </w:r>
      <w:r>
        <w:rPr>
          <w:spacing w:val="-57"/>
        </w:rPr>
        <w:t xml:space="preserve"> </w:t>
      </w:r>
      <w:r>
        <w:t>учебные</w:t>
      </w:r>
      <w:r>
        <w:rPr>
          <w:spacing w:val="-1"/>
        </w:rPr>
        <w:t xml:space="preserve"> </w:t>
      </w:r>
      <w:r>
        <w:t>действия.</w:t>
      </w:r>
      <w:proofErr w:type="gramEnd"/>
    </w:p>
    <w:p w:rsidR="008B3A09" w:rsidRDefault="008B3A09" w:rsidP="008B3A09">
      <w:pPr>
        <w:spacing w:line="275" w:lineRule="exact"/>
        <w:ind w:left="286"/>
        <w:rPr>
          <w:sz w:val="24"/>
        </w:rPr>
      </w:pPr>
      <w:r>
        <w:rPr>
          <w:i/>
          <w:sz w:val="24"/>
        </w:rPr>
        <w:t>Самоорганизация</w:t>
      </w:r>
      <w:r>
        <w:rPr>
          <w:sz w:val="24"/>
        </w:rPr>
        <w:t>:</w:t>
      </w:r>
    </w:p>
    <w:p w:rsidR="008B3A09" w:rsidRDefault="008B3A09" w:rsidP="008B3A09">
      <w:pPr>
        <w:pStyle w:val="a7"/>
        <w:numPr>
          <w:ilvl w:val="0"/>
          <w:numId w:val="2"/>
        </w:numPr>
        <w:tabs>
          <w:tab w:val="left" w:pos="766"/>
          <w:tab w:val="left" w:pos="767"/>
        </w:tabs>
        <w:spacing w:before="60"/>
        <w:ind w:left="766"/>
        <w:rPr>
          <w:sz w:val="24"/>
        </w:rPr>
      </w:pPr>
      <w:r>
        <w:rPr>
          <w:sz w:val="24"/>
        </w:rPr>
        <w:t>планировать</w:t>
      </w:r>
      <w:r>
        <w:rPr>
          <w:spacing w:val="-5"/>
          <w:sz w:val="24"/>
        </w:rPr>
        <w:t xml:space="preserve"> </w:t>
      </w:r>
      <w:r>
        <w:rPr>
          <w:sz w:val="24"/>
        </w:rPr>
        <w:t>действия</w:t>
      </w:r>
      <w:r>
        <w:rPr>
          <w:spacing w:val="-5"/>
          <w:sz w:val="24"/>
        </w:rPr>
        <w:t xml:space="preserve"> </w:t>
      </w:r>
      <w:r>
        <w:rPr>
          <w:sz w:val="24"/>
        </w:rPr>
        <w:t>по</w:t>
      </w:r>
      <w:r>
        <w:rPr>
          <w:spacing w:val="-3"/>
          <w:sz w:val="24"/>
        </w:rPr>
        <w:t xml:space="preserve"> </w:t>
      </w:r>
      <w:r>
        <w:rPr>
          <w:sz w:val="24"/>
        </w:rPr>
        <w:t>решению</w:t>
      </w:r>
      <w:r>
        <w:rPr>
          <w:spacing w:val="-5"/>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5"/>
          <w:sz w:val="24"/>
        </w:rPr>
        <w:t xml:space="preserve"> </w:t>
      </w:r>
      <w:r>
        <w:rPr>
          <w:sz w:val="24"/>
        </w:rPr>
        <w:t>получения</w:t>
      </w:r>
      <w:r>
        <w:rPr>
          <w:spacing w:val="-5"/>
          <w:sz w:val="24"/>
        </w:rPr>
        <w:t xml:space="preserve"> </w:t>
      </w:r>
      <w:r>
        <w:rPr>
          <w:sz w:val="24"/>
        </w:rPr>
        <w:t>результата;</w:t>
      </w:r>
    </w:p>
    <w:p w:rsidR="008B3A09" w:rsidRDefault="008B3A09" w:rsidP="008B3A09">
      <w:pPr>
        <w:pStyle w:val="a7"/>
        <w:numPr>
          <w:ilvl w:val="0"/>
          <w:numId w:val="2"/>
        </w:numPr>
        <w:tabs>
          <w:tab w:val="left" w:pos="766"/>
          <w:tab w:val="left" w:pos="767"/>
        </w:tabs>
        <w:spacing w:before="60"/>
        <w:ind w:left="766"/>
        <w:rPr>
          <w:sz w:val="24"/>
        </w:rPr>
      </w:pPr>
      <w:r>
        <w:rPr>
          <w:sz w:val="24"/>
        </w:rPr>
        <w:t>выстраивать</w:t>
      </w:r>
      <w:r>
        <w:rPr>
          <w:spacing w:val="-8"/>
          <w:sz w:val="24"/>
        </w:rPr>
        <w:t xml:space="preserve"> </w:t>
      </w:r>
      <w:r>
        <w:rPr>
          <w:sz w:val="24"/>
        </w:rPr>
        <w:t>последовательность</w:t>
      </w:r>
      <w:r>
        <w:rPr>
          <w:spacing w:val="-7"/>
          <w:sz w:val="24"/>
        </w:rPr>
        <w:t xml:space="preserve"> </w:t>
      </w:r>
      <w:r>
        <w:rPr>
          <w:sz w:val="24"/>
        </w:rPr>
        <w:t>выбранных</w:t>
      </w:r>
      <w:r>
        <w:rPr>
          <w:spacing w:val="-6"/>
          <w:sz w:val="24"/>
        </w:rPr>
        <w:t xml:space="preserve"> </w:t>
      </w:r>
      <w:r>
        <w:rPr>
          <w:sz w:val="24"/>
        </w:rPr>
        <w:t>действий.</w:t>
      </w:r>
    </w:p>
    <w:p w:rsidR="008B3A09" w:rsidRDefault="008B3A09" w:rsidP="008B3A09">
      <w:pPr>
        <w:spacing w:before="60"/>
        <w:ind w:left="286"/>
        <w:rPr>
          <w:sz w:val="24"/>
        </w:rPr>
      </w:pPr>
      <w:r>
        <w:rPr>
          <w:i/>
          <w:sz w:val="24"/>
        </w:rPr>
        <w:t>Самоконтроль</w:t>
      </w:r>
      <w:r>
        <w:rPr>
          <w:sz w:val="24"/>
        </w:rPr>
        <w:t>:</w:t>
      </w:r>
    </w:p>
    <w:p w:rsidR="008B3A09" w:rsidRDefault="008B3A09" w:rsidP="008B3A09">
      <w:pPr>
        <w:pStyle w:val="a7"/>
        <w:numPr>
          <w:ilvl w:val="0"/>
          <w:numId w:val="2"/>
        </w:numPr>
        <w:tabs>
          <w:tab w:val="left" w:pos="766"/>
          <w:tab w:val="left" w:pos="767"/>
        </w:tabs>
        <w:spacing w:before="60"/>
        <w:ind w:left="766"/>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7"/>
          <w:sz w:val="24"/>
        </w:rPr>
        <w:t xml:space="preserve"> </w:t>
      </w:r>
      <w:r>
        <w:rPr>
          <w:sz w:val="24"/>
        </w:rPr>
        <w:t>учебной</w:t>
      </w:r>
      <w:r>
        <w:rPr>
          <w:spacing w:val="-5"/>
          <w:sz w:val="24"/>
        </w:rPr>
        <w:t xml:space="preserve"> </w:t>
      </w:r>
      <w:r>
        <w:rPr>
          <w:sz w:val="24"/>
        </w:rPr>
        <w:t>деятельности;</w:t>
      </w:r>
    </w:p>
    <w:p w:rsidR="008B3A09" w:rsidRDefault="008B3A09" w:rsidP="008B3A09">
      <w:pPr>
        <w:pStyle w:val="a7"/>
        <w:numPr>
          <w:ilvl w:val="0"/>
          <w:numId w:val="2"/>
        </w:numPr>
        <w:tabs>
          <w:tab w:val="left" w:pos="766"/>
          <w:tab w:val="left" w:pos="767"/>
        </w:tabs>
        <w:spacing w:before="61"/>
        <w:ind w:left="766"/>
        <w:rPr>
          <w:sz w:val="24"/>
        </w:rPr>
      </w:pPr>
      <w:r>
        <w:rPr>
          <w:sz w:val="24"/>
        </w:rPr>
        <w:t>корректировать</w:t>
      </w:r>
      <w:r>
        <w:rPr>
          <w:spacing w:val="-5"/>
          <w:sz w:val="24"/>
        </w:rPr>
        <w:t xml:space="preserve"> </w:t>
      </w:r>
      <w:r>
        <w:rPr>
          <w:sz w:val="24"/>
        </w:rPr>
        <w:t>свои</w:t>
      </w:r>
      <w:r>
        <w:rPr>
          <w:spacing w:val="-4"/>
          <w:sz w:val="24"/>
        </w:rPr>
        <w:t xml:space="preserve"> </w:t>
      </w:r>
      <w:r>
        <w:rPr>
          <w:sz w:val="24"/>
        </w:rPr>
        <w:t>учебные</w:t>
      </w:r>
      <w:r>
        <w:rPr>
          <w:spacing w:val="-3"/>
          <w:sz w:val="24"/>
        </w:rPr>
        <w:t xml:space="preserve"> </w:t>
      </w:r>
      <w:r>
        <w:rPr>
          <w:sz w:val="24"/>
        </w:rPr>
        <w:t>действия</w:t>
      </w:r>
      <w:r>
        <w:rPr>
          <w:spacing w:val="-5"/>
          <w:sz w:val="24"/>
        </w:rPr>
        <w:t xml:space="preserve"> </w:t>
      </w:r>
      <w:r>
        <w:rPr>
          <w:sz w:val="24"/>
        </w:rPr>
        <w:t>для</w:t>
      </w:r>
      <w:r>
        <w:rPr>
          <w:spacing w:val="-4"/>
          <w:sz w:val="24"/>
        </w:rPr>
        <w:t xml:space="preserve"> </w:t>
      </w:r>
      <w:r>
        <w:rPr>
          <w:sz w:val="24"/>
        </w:rPr>
        <w:t>преодоления</w:t>
      </w:r>
      <w:r>
        <w:rPr>
          <w:spacing w:val="-5"/>
          <w:sz w:val="24"/>
        </w:rPr>
        <w:t xml:space="preserve"> </w:t>
      </w:r>
      <w:r>
        <w:rPr>
          <w:sz w:val="24"/>
        </w:rPr>
        <w:t>речевых</w:t>
      </w:r>
      <w:r>
        <w:rPr>
          <w:spacing w:val="-3"/>
          <w:sz w:val="24"/>
        </w:rPr>
        <w:t xml:space="preserve"> </w:t>
      </w:r>
      <w:r>
        <w:rPr>
          <w:sz w:val="24"/>
        </w:rPr>
        <w:t>и</w:t>
      </w:r>
      <w:r>
        <w:rPr>
          <w:spacing w:val="-4"/>
          <w:sz w:val="24"/>
        </w:rPr>
        <w:t xml:space="preserve"> </w:t>
      </w:r>
      <w:r>
        <w:rPr>
          <w:sz w:val="24"/>
        </w:rPr>
        <w:t>орфографических</w:t>
      </w:r>
      <w:r>
        <w:rPr>
          <w:spacing w:val="-4"/>
          <w:sz w:val="24"/>
        </w:rPr>
        <w:t xml:space="preserve"> </w:t>
      </w:r>
      <w:r>
        <w:rPr>
          <w:sz w:val="24"/>
        </w:rPr>
        <w:t>ошибок;</w:t>
      </w:r>
    </w:p>
    <w:p w:rsidR="008B3A09" w:rsidRDefault="008B3A09" w:rsidP="008B3A09">
      <w:pPr>
        <w:pStyle w:val="a7"/>
        <w:numPr>
          <w:ilvl w:val="0"/>
          <w:numId w:val="2"/>
        </w:numPr>
        <w:tabs>
          <w:tab w:val="left" w:pos="766"/>
          <w:tab w:val="left" w:pos="767"/>
        </w:tabs>
        <w:spacing w:before="60" w:line="292" w:lineRule="auto"/>
        <w:ind w:right="1404" w:firstLine="180"/>
        <w:rPr>
          <w:sz w:val="24"/>
        </w:rPr>
      </w:pPr>
      <w:r>
        <w:rPr>
          <w:sz w:val="24"/>
        </w:rPr>
        <w:t>соотносить результат деятельности с поставленной учебной задачей по выделению,</w:t>
      </w:r>
      <w:r>
        <w:rPr>
          <w:spacing w:val="-58"/>
          <w:sz w:val="24"/>
        </w:rPr>
        <w:t xml:space="preserve"> </w:t>
      </w:r>
      <w:r>
        <w:rPr>
          <w:sz w:val="24"/>
        </w:rPr>
        <w:t>характеристике,</w:t>
      </w:r>
      <w:r>
        <w:rPr>
          <w:spacing w:val="-1"/>
          <w:sz w:val="24"/>
        </w:rPr>
        <w:t xml:space="preserve"> </w:t>
      </w:r>
      <w:r>
        <w:rPr>
          <w:sz w:val="24"/>
        </w:rPr>
        <w:t>использованию</w:t>
      </w:r>
      <w:r>
        <w:rPr>
          <w:spacing w:val="-1"/>
          <w:sz w:val="24"/>
        </w:rPr>
        <w:t xml:space="preserve"> </w:t>
      </w:r>
      <w:r>
        <w:rPr>
          <w:sz w:val="24"/>
        </w:rPr>
        <w:t>языковых единиц;</w:t>
      </w:r>
    </w:p>
    <w:p w:rsidR="008B3A09" w:rsidRDefault="008B3A09" w:rsidP="008B3A09">
      <w:pPr>
        <w:pStyle w:val="a7"/>
        <w:numPr>
          <w:ilvl w:val="0"/>
          <w:numId w:val="2"/>
        </w:numPr>
        <w:tabs>
          <w:tab w:val="left" w:pos="766"/>
          <w:tab w:val="left" w:pos="767"/>
        </w:tabs>
        <w:spacing w:line="292" w:lineRule="auto"/>
        <w:ind w:right="1992" w:firstLine="180"/>
        <w:rPr>
          <w:sz w:val="24"/>
        </w:rPr>
      </w:pPr>
      <w:r>
        <w:rPr>
          <w:sz w:val="24"/>
        </w:rPr>
        <w:t>находить ошибку, допущенную при работе с языковым материалом, находить</w:t>
      </w:r>
      <w:r>
        <w:rPr>
          <w:spacing w:val="-58"/>
          <w:sz w:val="24"/>
        </w:rPr>
        <w:t xml:space="preserve"> </w:t>
      </w:r>
      <w:r>
        <w:rPr>
          <w:sz w:val="24"/>
        </w:rPr>
        <w:t>орфографическую</w:t>
      </w:r>
      <w:r>
        <w:rPr>
          <w:spacing w:val="-2"/>
          <w:sz w:val="24"/>
        </w:rPr>
        <w:t xml:space="preserve"> </w:t>
      </w:r>
      <w:r>
        <w:rPr>
          <w:sz w:val="24"/>
        </w:rPr>
        <w:t>и пунктуационную</w:t>
      </w:r>
      <w:r>
        <w:rPr>
          <w:spacing w:val="-1"/>
          <w:sz w:val="24"/>
        </w:rPr>
        <w:t xml:space="preserve"> </w:t>
      </w:r>
      <w:r>
        <w:rPr>
          <w:sz w:val="24"/>
        </w:rPr>
        <w:t>ошибку;</w:t>
      </w:r>
    </w:p>
    <w:p w:rsidR="008B3A09" w:rsidRDefault="008B3A09" w:rsidP="008B3A09">
      <w:pPr>
        <w:pStyle w:val="a7"/>
        <w:numPr>
          <w:ilvl w:val="0"/>
          <w:numId w:val="2"/>
        </w:numPr>
        <w:tabs>
          <w:tab w:val="left" w:pos="766"/>
          <w:tab w:val="left" w:pos="767"/>
        </w:tabs>
        <w:spacing w:line="292" w:lineRule="auto"/>
        <w:ind w:right="970" w:firstLine="180"/>
        <w:rPr>
          <w:sz w:val="24"/>
        </w:rPr>
      </w:pPr>
      <w:r>
        <w:rPr>
          <w:sz w:val="24"/>
        </w:rPr>
        <w:t>сравнивать</w:t>
      </w:r>
      <w:r>
        <w:rPr>
          <w:spacing w:val="-8"/>
          <w:sz w:val="24"/>
        </w:rPr>
        <w:t xml:space="preserve"> </w:t>
      </w:r>
      <w:r>
        <w:rPr>
          <w:sz w:val="24"/>
        </w:rPr>
        <w:t>результаты</w:t>
      </w:r>
      <w:r>
        <w:rPr>
          <w:spacing w:val="-6"/>
          <w:sz w:val="24"/>
        </w:rPr>
        <w:t xml:space="preserve"> </w:t>
      </w:r>
      <w:r>
        <w:rPr>
          <w:sz w:val="24"/>
        </w:rPr>
        <w:t>своей</w:t>
      </w:r>
      <w:r>
        <w:rPr>
          <w:spacing w:val="-6"/>
          <w:sz w:val="24"/>
        </w:rPr>
        <w:t xml:space="preserve"> </w:t>
      </w:r>
      <w:r>
        <w:rPr>
          <w:sz w:val="24"/>
        </w:rPr>
        <w:t>деятельности</w:t>
      </w:r>
      <w:r>
        <w:rPr>
          <w:spacing w:val="-6"/>
          <w:sz w:val="24"/>
        </w:rPr>
        <w:t xml:space="preserve"> </w:t>
      </w:r>
      <w:r>
        <w:rPr>
          <w:sz w:val="24"/>
        </w:rPr>
        <w:t>и</w:t>
      </w:r>
      <w:r>
        <w:rPr>
          <w:spacing w:val="-6"/>
          <w:sz w:val="24"/>
        </w:rPr>
        <w:t xml:space="preserve"> </w:t>
      </w:r>
      <w:r>
        <w:rPr>
          <w:sz w:val="24"/>
        </w:rPr>
        <w:t>деятельности</w:t>
      </w:r>
      <w:r>
        <w:rPr>
          <w:spacing w:val="-6"/>
          <w:sz w:val="24"/>
        </w:rPr>
        <w:t xml:space="preserve"> </w:t>
      </w:r>
      <w:r>
        <w:rPr>
          <w:sz w:val="24"/>
        </w:rPr>
        <w:t>одноклассников,</w:t>
      </w:r>
      <w:r>
        <w:rPr>
          <w:spacing w:val="-6"/>
          <w:sz w:val="24"/>
        </w:rPr>
        <w:t xml:space="preserve"> </w:t>
      </w:r>
      <w:r>
        <w:rPr>
          <w:sz w:val="24"/>
        </w:rPr>
        <w:t>объективно</w:t>
      </w:r>
      <w:r>
        <w:rPr>
          <w:spacing w:val="-57"/>
          <w:sz w:val="24"/>
        </w:rPr>
        <w:t xml:space="preserve"> </w:t>
      </w:r>
      <w:r>
        <w:rPr>
          <w:sz w:val="24"/>
        </w:rPr>
        <w:t>оценивать</w:t>
      </w:r>
      <w:r>
        <w:rPr>
          <w:spacing w:val="-2"/>
          <w:sz w:val="24"/>
        </w:rPr>
        <w:t xml:space="preserve"> </w:t>
      </w:r>
      <w:r>
        <w:rPr>
          <w:sz w:val="24"/>
        </w:rPr>
        <w:t>их по предложенным критериям.</w:t>
      </w:r>
    </w:p>
    <w:p w:rsidR="008B3A09" w:rsidRDefault="008B3A09" w:rsidP="008B3A09">
      <w:pPr>
        <w:pStyle w:val="1"/>
        <w:spacing w:before="188"/>
        <w:ind w:left="106"/>
      </w:pPr>
      <w:r>
        <w:t>Совместная</w:t>
      </w:r>
      <w:r>
        <w:rPr>
          <w:spacing w:val="-9"/>
        </w:rPr>
        <w:t xml:space="preserve"> </w:t>
      </w:r>
      <w:r>
        <w:t>деятельность:</w:t>
      </w:r>
    </w:p>
    <w:p w:rsidR="008B3A09" w:rsidRDefault="008B3A09" w:rsidP="008B3A09">
      <w:pPr>
        <w:pStyle w:val="a7"/>
        <w:numPr>
          <w:ilvl w:val="0"/>
          <w:numId w:val="2"/>
        </w:numPr>
        <w:tabs>
          <w:tab w:val="left" w:pos="766"/>
          <w:tab w:val="left" w:pos="767"/>
        </w:tabs>
        <w:spacing w:before="108" w:line="292" w:lineRule="auto"/>
        <w:ind w:right="734" w:firstLine="180"/>
        <w:rPr>
          <w:sz w:val="24"/>
        </w:rPr>
      </w:pPr>
      <w:r>
        <w:rPr>
          <w:sz w:val="24"/>
        </w:rPr>
        <w:t>формулировать краткосрочные и долгосрочные цели (индивидуальные с учётом участия в</w:t>
      </w:r>
      <w:r>
        <w:rPr>
          <w:spacing w:val="-58"/>
          <w:sz w:val="24"/>
        </w:rPr>
        <w:t xml:space="preserve"> </w:t>
      </w:r>
      <w:r>
        <w:rPr>
          <w:sz w:val="24"/>
        </w:rPr>
        <w:t>коллективных задачах) в стандартной (типовой) ситуации на основе предложенного учителем</w:t>
      </w:r>
      <w:r>
        <w:rPr>
          <w:spacing w:val="1"/>
          <w:sz w:val="24"/>
        </w:rPr>
        <w:t xml:space="preserve"> </w:t>
      </w:r>
      <w:r>
        <w:rPr>
          <w:sz w:val="24"/>
        </w:rPr>
        <w:t>формата</w:t>
      </w:r>
      <w:r>
        <w:rPr>
          <w:spacing w:val="-1"/>
          <w:sz w:val="24"/>
        </w:rPr>
        <w:t xml:space="preserve"> </w:t>
      </w:r>
      <w:r>
        <w:rPr>
          <w:sz w:val="24"/>
        </w:rPr>
        <w:t>планирования, распределения</w:t>
      </w:r>
      <w:r>
        <w:rPr>
          <w:spacing w:val="-2"/>
          <w:sz w:val="24"/>
        </w:rPr>
        <w:t xml:space="preserve"> </w:t>
      </w:r>
      <w:r>
        <w:rPr>
          <w:sz w:val="24"/>
        </w:rPr>
        <w:t>промежуточных шагов</w:t>
      </w:r>
      <w:r>
        <w:rPr>
          <w:spacing w:val="-2"/>
          <w:sz w:val="24"/>
        </w:rPr>
        <w:t xml:space="preserve"> </w:t>
      </w:r>
      <w:r>
        <w:rPr>
          <w:sz w:val="24"/>
        </w:rPr>
        <w:t>и сроков;</w:t>
      </w:r>
    </w:p>
    <w:p w:rsidR="008B3A09" w:rsidRDefault="008B3A09" w:rsidP="008B3A09">
      <w:pPr>
        <w:pStyle w:val="a7"/>
        <w:numPr>
          <w:ilvl w:val="0"/>
          <w:numId w:val="2"/>
        </w:numPr>
        <w:tabs>
          <w:tab w:val="left" w:pos="766"/>
          <w:tab w:val="left" w:pos="767"/>
        </w:tabs>
        <w:spacing w:line="292" w:lineRule="auto"/>
        <w:ind w:right="459" w:firstLine="180"/>
        <w:rPr>
          <w:sz w:val="24"/>
        </w:rPr>
      </w:pPr>
      <w:r>
        <w:rPr>
          <w:sz w:val="24"/>
        </w:rPr>
        <w:t>принимать цель совместной деятельности, коллективно строить действия по её достижению:</w:t>
      </w:r>
      <w:r>
        <w:rPr>
          <w:spacing w:val="-58"/>
          <w:sz w:val="24"/>
        </w:rPr>
        <w:t xml:space="preserve"> </w:t>
      </w:r>
      <w:r>
        <w:rPr>
          <w:sz w:val="24"/>
        </w:rPr>
        <w:t>распределять</w:t>
      </w:r>
      <w:r>
        <w:rPr>
          <w:spacing w:val="-3"/>
          <w:sz w:val="24"/>
        </w:rPr>
        <w:t xml:space="preserve"> </w:t>
      </w:r>
      <w:r>
        <w:rPr>
          <w:sz w:val="24"/>
        </w:rPr>
        <w:t>роли,</w:t>
      </w:r>
      <w:r>
        <w:rPr>
          <w:spacing w:val="-1"/>
          <w:sz w:val="24"/>
        </w:rPr>
        <w:t xml:space="preserve"> </w:t>
      </w:r>
      <w:r>
        <w:rPr>
          <w:sz w:val="24"/>
        </w:rPr>
        <w:t>договариваться,</w:t>
      </w:r>
      <w:r>
        <w:rPr>
          <w:spacing w:val="-2"/>
          <w:sz w:val="24"/>
        </w:rPr>
        <w:t xml:space="preserve"> </w:t>
      </w:r>
      <w:r>
        <w:rPr>
          <w:sz w:val="24"/>
        </w:rPr>
        <w:t>обсуждать</w:t>
      </w:r>
      <w:r>
        <w:rPr>
          <w:spacing w:val="-2"/>
          <w:sz w:val="24"/>
        </w:rPr>
        <w:t xml:space="preserve"> </w:t>
      </w:r>
      <w:r>
        <w:rPr>
          <w:sz w:val="24"/>
        </w:rPr>
        <w:t>процесс</w:t>
      </w:r>
      <w:r>
        <w:rPr>
          <w:spacing w:val="-1"/>
          <w:sz w:val="24"/>
        </w:rPr>
        <w:t xml:space="preserve"> </w:t>
      </w:r>
      <w:r>
        <w:rPr>
          <w:sz w:val="24"/>
        </w:rPr>
        <w:t>и</w:t>
      </w:r>
      <w:r>
        <w:rPr>
          <w:spacing w:val="-2"/>
          <w:sz w:val="24"/>
        </w:rPr>
        <w:t xml:space="preserve"> </w:t>
      </w:r>
      <w:r>
        <w:rPr>
          <w:sz w:val="24"/>
        </w:rPr>
        <w:t>результат</w:t>
      </w:r>
      <w:r>
        <w:rPr>
          <w:spacing w:val="-2"/>
          <w:sz w:val="24"/>
        </w:rPr>
        <w:t xml:space="preserve"> </w:t>
      </w:r>
      <w:r>
        <w:rPr>
          <w:sz w:val="24"/>
        </w:rPr>
        <w:t>совместной</w:t>
      </w:r>
      <w:r>
        <w:rPr>
          <w:spacing w:val="-2"/>
          <w:sz w:val="24"/>
        </w:rPr>
        <w:t xml:space="preserve"> </w:t>
      </w:r>
      <w:r>
        <w:rPr>
          <w:sz w:val="24"/>
        </w:rPr>
        <w:t>работы;</w:t>
      </w:r>
    </w:p>
    <w:p w:rsidR="008B3A09" w:rsidRDefault="008B3A09" w:rsidP="008B3A09">
      <w:pPr>
        <w:pStyle w:val="a7"/>
        <w:numPr>
          <w:ilvl w:val="0"/>
          <w:numId w:val="2"/>
        </w:numPr>
        <w:tabs>
          <w:tab w:val="left" w:pos="766"/>
          <w:tab w:val="left" w:pos="767"/>
        </w:tabs>
        <w:spacing w:line="292" w:lineRule="auto"/>
        <w:ind w:right="1051" w:firstLine="180"/>
        <w:rPr>
          <w:sz w:val="24"/>
        </w:rPr>
      </w:pPr>
      <w:r>
        <w:rPr>
          <w:sz w:val="24"/>
        </w:rPr>
        <w:t>проявлять</w:t>
      </w:r>
      <w:r>
        <w:rPr>
          <w:spacing w:val="-7"/>
          <w:sz w:val="24"/>
        </w:rPr>
        <w:t xml:space="preserve"> </w:t>
      </w:r>
      <w:r>
        <w:rPr>
          <w:sz w:val="24"/>
        </w:rPr>
        <w:t>готовность</w:t>
      </w:r>
      <w:r>
        <w:rPr>
          <w:spacing w:val="-6"/>
          <w:sz w:val="24"/>
        </w:rPr>
        <w:t xml:space="preserve"> </w:t>
      </w:r>
      <w:r>
        <w:rPr>
          <w:sz w:val="24"/>
        </w:rPr>
        <w:t>руководить,</w:t>
      </w:r>
      <w:r>
        <w:rPr>
          <w:spacing w:val="-6"/>
          <w:sz w:val="24"/>
        </w:rPr>
        <w:t xml:space="preserve"> </w:t>
      </w:r>
      <w:r>
        <w:rPr>
          <w:sz w:val="24"/>
        </w:rPr>
        <w:t>выполнять</w:t>
      </w:r>
      <w:r>
        <w:rPr>
          <w:spacing w:val="-7"/>
          <w:sz w:val="24"/>
        </w:rPr>
        <w:t xml:space="preserve"> </w:t>
      </w:r>
      <w:r>
        <w:rPr>
          <w:sz w:val="24"/>
        </w:rPr>
        <w:t>поручения,</w:t>
      </w:r>
      <w:r>
        <w:rPr>
          <w:spacing w:val="-5"/>
          <w:sz w:val="24"/>
        </w:rPr>
        <w:t xml:space="preserve"> </w:t>
      </w:r>
      <w:r>
        <w:rPr>
          <w:sz w:val="24"/>
        </w:rPr>
        <w:t>подчиняться,</w:t>
      </w:r>
      <w:r>
        <w:rPr>
          <w:spacing w:val="-6"/>
          <w:sz w:val="24"/>
        </w:rPr>
        <w:t xml:space="preserve"> </w:t>
      </w:r>
      <w:r>
        <w:rPr>
          <w:sz w:val="24"/>
        </w:rPr>
        <w:t>самостоятельно</w:t>
      </w:r>
      <w:r>
        <w:rPr>
          <w:spacing w:val="-57"/>
          <w:sz w:val="24"/>
        </w:rPr>
        <w:t xml:space="preserve"> </w:t>
      </w:r>
      <w:r>
        <w:rPr>
          <w:sz w:val="24"/>
        </w:rPr>
        <w:t>разрешать</w:t>
      </w:r>
      <w:r>
        <w:rPr>
          <w:spacing w:val="-2"/>
          <w:sz w:val="24"/>
        </w:rPr>
        <w:t xml:space="preserve"> </w:t>
      </w:r>
      <w:r>
        <w:rPr>
          <w:sz w:val="24"/>
        </w:rPr>
        <w:t>конфликты;</w:t>
      </w:r>
    </w:p>
    <w:p w:rsidR="008B3A09" w:rsidRDefault="008B3A09" w:rsidP="008B3A09">
      <w:pPr>
        <w:pStyle w:val="a7"/>
        <w:numPr>
          <w:ilvl w:val="0"/>
          <w:numId w:val="2"/>
        </w:numPr>
        <w:tabs>
          <w:tab w:val="left" w:pos="766"/>
          <w:tab w:val="left" w:pos="767"/>
        </w:tabs>
        <w:spacing w:line="275" w:lineRule="exact"/>
        <w:ind w:left="766"/>
        <w:rPr>
          <w:sz w:val="24"/>
        </w:rPr>
      </w:pPr>
      <w:r>
        <w:rPr>
          <w:sz w:val="24"/>
        </w:rPr>
        <w:t>ответственно</w:t>
      </w:r>
      <w:r>
        <w:rPr>
          <w:spacing w:val="-4"/>
          <w:sz w:val="24"/>
        </w:rPr>
        <w:t xml:space="preserve"> </w:t>
      </w:r>
      <w:r>
        <w:rPr>
          <w:sz w:val="24"/>
        </w:rPr>
        <w:t>выполнять</w:t>
      </w:r>
      <w:r>
        <w:rPr>
          <w:spacing w:val="-5"/>
          <w:sz w:val="24"/>
        </w:rPr>
        <w:t xml:space="preserve"> </w:t>
      </w:r>
      <w:r>
        <w:rPr>
          <w:sz w:val="24"/>
        </w:rPr>
        <w:t>свою</w:t>
      </w:r>
      <w:r>
        <w:rPr>
          <w:spacing w:val="-5"/>
          <w:sz w:val="24"/>
        </w:rPr>
        <w:t xml:space="preserve"> </w:t>
      </w:r>
      <w:r>
        <w:rPr>
          <w:sz w:val="24"/>
        </w:rPr>
        <w:t>часть</w:t>
      </w:r>
      <w:r>
        <w:rPr>
          <w:spacing w:val="-5"/>
          <w:sz w:val="24"/>
        </w:rPr>
        <w:t xml:space="preserve"> </w:t>
      </w:r>
      <w:r>
        <w:rPr>
          <w:sz w:val="24"/>
        </w:rPr>
        <w:t>работы;</w:t>
      </w:r>
    </w:p>
    <w:p w:rsidR="008B3A09" w:rsidRDefault="008B3A09" w:rsidP="008B3A09">
      <w:pPr>
        <w:spacing w:line="275" w:lineRule="exact"/>
        <w:rPr>
          <w:sz w:val="24"/>
        </w:rPr>
        <w:sectPr w:rsidR="008B3A09">
          <w:pgSz w:w="11900" w:h="16840"/>
          <w:pgMar w:top="500" w:right="560" w:bottom="280" w:left="560" w:header="720" w:footer="720" w:gutter="0"/>
          <w:cols w:space="720"/>
        </w:sectPr>
      </w:pPr>
    </w:p>
    <w:p w:rsidR="008B3A09" w:rsidRDefault="008B3A09" w:rsidP="008B3A09">
      <w:pPr>
        <w:pStyle w:val="a7"/>
        <w:numPr>
          <w:ilvl w:val="0"/>
          <w:numId w:val="2"/>
        </w:numPr>
        <w:tabs>
          <w:tab w:val="left" w:pos="766"/>
          <w:tab w:val="left" w:pos="767"/>
        </w:tabs>
        <w:spacing w:before="66"/>
        <w:ind w:left="766"/>
        <w:rPr>
          <w:sz w:val="24"/>
        </w:rPr>
      </w:pPr>
      <w:r>
        <w:rPr>
          <w:sz w:val="24"/>
        </w:rPr>
        <w:lastRenderedPageBreak/>
        <w:t>оценивать</w:t>
      </w:r>
      <w:r>
        <w:rPr>
          <w:spacing w:val="-5"/>
          <w:sz w:val="24"/>
        </w:rPr>
        <w:t xml:space="preserve"> </w:t>
      </w:r>
      <w:r>
        <w:rPr>
          <w:sz w:val="24"/>
        </w:rPr>
        <w:t>свой</w:t>
      </w:r>
      <w:r>
        <w:rPr>
          <w:spacing w:val="-4"/>
          <w:sz w:val="24"/>
        </w:rPr>
        <w:t xml:space="preserve"> </w:t>
      </w:r>
      <w:r>
        <w:rPr>
          <w:sz w:val="24"/>
        </w:rPr>
        <w:t>вклад</w:t>
      </w:r>
      <w:r>
        <w:rPr>
          <w:spacing w:val="-5"/>
          <w:sz w:val="24"/>
        </w:rPr>
        <w:t xml:space="preserve"> </w:t>
      </w:r>
      <w:r>
        <w:rPr>
          <w:sz w:val="24"/>
        </w:rPr>
        <w:t>в</w:t>
      </w:r>
      <w:r>
        <w:rPr>
          <w:spacing w:val="-5"/>
          <w:sz w:val="24"/>
        </w:rPr>
        <w:t xml:space="preserve"> </w:t>
      </w:r>
      <w:r>
        <w:rPr>
          <w:sz w:val="24"/>
        </w:rPr>
        <w:t>общий</w:t>
      </w:r>
      <w:r>
        <w:rPr>
          <w:spacing w:val="-3"/>
          <w:sz w:val="24"/>
        </w:rPr>
        <w:t xml:space="preserve"> </w:t>
      </w:r>
      <w:r>
        <w:rPr>
          <w:sz w:val="24"/>
        </w:rPr>
        <w:t>результат;</w:t>
      </w:r>
    </w:p>
    <w:p w:rsidR="008B3A09" w:rsidRDefault="008B3A09" w:rsidP="008B3A09">
      <w:pPr>
        <w:pStyle w:val="a7"/>
        <w:numPr>
          <w:ilvl w:val="0"/>
          <w:numId w:val="2"/>
        </w:numPr>
        <w:tabs>
          <w:tab w:val="left" w:pos="766"/>
          <w:tab w:val="left" w:pos="767"/>
        </w:tabs>
        <w:spacing w:before="60"/>
        <w:ind w:left="766"/>
        <w:rPr>
          <w:sz w:val="24"/>
        </w:rPr>
      </w:pPr>
      <w:r>
        <w:rPr>
          <w:sz w:val="24"/>
        </w:rPr>
        <w:t>выполнять</w:t>
      </w:r>
      <w:r>
        <w:rPr>
          <w:spacing w:val="-4"/>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4"/>
          <w:sz w:val="24"/>
        </w:rPr>
        <w:t xml:space="preserve"> </w:t>
      </w:r>
      <w:r>
        <w:rPr>
          <w:sz w:val="24"/>
        </w:rPr>
        <w:t>с</w:t>
      </w:r>
      <w:r>
        <w:rPr>
          <w:spacing w:val="-2"/>
          <w:sz w:val="24"/>
        </w:rPr>
        <w:t xml:space="preserve"> </w:t>
      </w:r>
      <w:r>
        <w:rPr>
          <w:sz w:val="24"/>
        </w:rPr>
        <w:t>опорой</w:t>
      </w:r>
      <w:r>
        <w:rPr>
          <w:spacing w:val="-3"/>
          <w:sz w:val="24"/>
        </w:rPr>
        <w:t xml:space="preserve"> </w:t>
      </w:r>
      <w:r>
        <w:rPr>
          <w:sz w:val="24"/>
        </w:rPr>
        <w:t>на</w:t>
      </w:r>
      <w:r>
        <w:rPr>
          <w:spacing w:val="-2"/>
          <w:sz w:val="24"/>
        </w:rPr>
        <w:t xml:space="preserve"> </w:t>
      </w:r>
      <w:r>
        <w:rPr>
          <w:sz w:val="24"/>
        </w:rPr>
        <w:t>предложенные</w:t>
      </w:r>
      <w:r>
        <w:rPr>
          <w:spacing w:val="-3"/>
          <w:sz w:val="24"/>
        </w:rPr>
        <w:t xml:space="preserve"> </w:t>
      </w:r>
      <w:r>
        <w:rPr>
          <w:sz w:val="24"/>
        </w:rPr>
        <w:t>образцы.</w:t>
      </w:r>
    </w:p>
    <w:p w:rsidR="008B3A09" w:rsidRDefault="008B3A09" w:rsidP="008B3A09">
      <w:pPr>
        <w:pStyle w:val="a5"/>
        <w:spacing w:before="10"/>
        <w:ind w:left="0"/>
        <w:rPr>
          <w:sz w:val="21"/>
        </w:rPr>
      </w:pPr>
    </w:p>
    <w:p w:rsidR="008B3A09" w:rsidRDefault="008B3A09" w:rsidP="008B3A09">
      <w:pPr>
        <w:pStyle w:val="1"/>
        <w:spacing w:before="1"/>
        <w:ind w:left="106"/>
      </w:pPr>
      <w:r>
        <w:t>ПРЕДМЕТНЫЕ</w:t>
      </w:r>
      <w:r>
        <w:rPr>
          <w:spacing w:val="-9"/>
        </w:rPr>
        <w:t xml:space="preserve"> </w:t>
      </w:r>
      <w:r>
        <w:t>РЕЗУЛЬТАТЫ</w:t>
      </w:r>
    </w:p>
    <w:p w:rsidR="008B3A09" w:rsidRDefault="008B3A09" w:rsidP="008B3A09">
      <w:pPr>
        <w:spacing w:before="156"/>
        <w:ind w:left="286"/>
        <w:rPr>
          <w:sz w:val="24"/>
        </w:rPr>
      </w:pPr>
      <w:r>
        <w:rPr>
          <w:sz w:val="24"/>
        </w:rPr>
        <w:t>К</w:t>
      </w:r>
      <w:r>
        <w:rPr>
          <w:spacing w:val="-5"/>
          <w:sz w:val="24"/>
        </w:rPr>
        <w:t xml:space="preserve"> </w:t>
      </w:r>
      <w:r>
        <w:rPr>
          <w:sz w:val="24"/>
        </w:rPr>
        <w:t>концу</w:t>
      </w:r>
      <w:r>
        <w:rPr>
          <w:spacing w:val="-3"/>
          <w:sz w:val="24"/>
        </w:rPr>
        <w:t xml:space="preserve"> </w:t>
      </w:r>
      <w:r>
        <w:rPr>
          <w:sz w:val="24"/>
        </w:rPr>
        <w:t>обучения</w:t>
      </w:r>
      <w:r>
        <w:rPr>
          <w:spacing w:val="-4"/>
          <w:sz w:val="24"/>
        </w:rPr>
        <w:t xml:space="preserve"> </w:t>
      </w:r>
      <w:r>
        <w:rPr>
          <w:sz w:val="24"/>
        </w:rPr>
        <w:t>в</w:t>
      </w:r>
      <w:r>
        <w:rPr>
          <w:spacing w:val="-9"/>
          <w:sz w:val="24"/>
        </w:rPr>
        <w:t xml:space="preserve"> </w:t>
      </w:r>
      <w:r>
        <w:rPr>
          <w:b/>
          <w:sz w:val="24"/>
        </w:rPr>
        <w:t>третьем</w:t>
      </w:r>
      <w:r>
        <w:rPr>
          <w:b/>
          <w:spacing w:val="-4"/>
          <w:sz w:val="24"/>
        </w:rPr>
        <w:t xml:space="preserve"> </w:t>
      </w:r>
      <w:r>
        <w:rPr>
          <w:b/>
          <w:sz w:val="24"/>
        </w:rPr>
        <w:t>классе</w:t>
      </w:r>
      <w:r>
        <w:rPr>
          <w:b/>
          <w:spacing w:val="-4"/>
          <w:sz w:val="24"/>
        </w:rPr>
        <w:t xml:space="preserve"> </w:t>
      </w:r>
      <w:proofErr w:type="gramStart"/>
      <w:r>
        <w:rPr>
          <w:sz w:val="24"/>
        </w:rPr>
        <w:t>обучающийся</w:t>
      </w:r>
      <w:proofErr w:type="gramEnd"/>
      <w:r>
        <w:rPr>
          <w:spacing w:val="-4"/>
          <w:sz w:val="24"/>
        </w:rPr>
        <w:t xml:space="preserve"> </w:t>
      </w:r>
      <w:r>
        <w:rPr>
          <w:sz w:val="24"/>
        </w:rPr>
        <w:t>научится:</w:t>
      </w:r>
    </w:p>
    <w:p w:rsidR="008B3A09" w:rsidRDefault="008B3A09" w:rsidP="008B3A09">
      <w:pPr>
        <w:pStyle w:val="a7"/>
        <w:numPr>
          <w:ilvl w:val="0"/>
          <w:numId w:val="2"/>
        </w:numPr>
        <w:tabs>
          <w:tab w:val="left" w:pos="766"/>
          <w:tab w:val="left" w:pos="767"/>
        </w:tabs>
        <w:spacing w:before="60"/>
        <w:ind w:left="766"/>
        <w:rPr>
          <w:sz w:val="24"/>
        </w:rPr>
      </w:pPr>
      <w:r>
        <w:rPr>
          <w:sz w:val="24"/>
        </w:rPr>
        <w:t>объяснять</w:t>
      </w:r>
      <w:r>
        <w:rPr>
          <w:spacing w:val="-6"/>
          <w:sz w:val="24"/>
        </w:rPr>
        <w:t xml:space="preserve"> </w:t>
      </w:r>
      <w:r>
        <w:rPr>
          <w:sz w:val="24"/>
        </w:rPr>
        <w:t>значение</w:t>
      </w:r>
      <w:r>
        <w:rPr>
          <w:spacing w:val="-4"/>
          <w:sz w:val="24"/>
        </w:rPr>
        <w:t xml:space="preserve"> </w:t>
      </w:r>
      <w:r>
        <w:rPr>
          <w:sz w:val="24"/>
        </w:rPr>
        <w:t>русского</w:t>
      </w:r>
      <w:r>
        <w:rPr>
          <w:spacing w:val="-4"/>
          <w:sz w:val="24"/>
        </w:rPr>
        <w:t xml:space="preserve"> </w:t>
      </w:r>
      <w:r>
        <w:rPr>
          <w:sz w:val="24"/>
        </w:rPr>
        <w:t>языка</w:t>
      </w:r>
      <w:r>
        <w:rPr>
          <w:spacing w:val="-4"/>
          <w:sz w:val="24"/>
        </w:rPr>
        <w:t xml:space="preserve"> </w:t>
      </w:r>
      <w:r>
        <w:rPr>
          <w:sz w:val="24"/>
        </w:rPr>
        <w:t>как</w:t>
      </w:r>
      <w:r>
        <w:rPr>
          <w:spacing w:val="-5"/>
          <w:sz w:val="24"/>
        </w:rPr>
        <w:t xml:space="preserve"> </w:t>
      </w:r>
      <w:r>
        <w:rPr>
          <w:sz w:val="24"/>
        </w:rPr>
        <w:t>государственного</w:t>
      </w:r>
      <w:r>
        <w:rPr>
          <w:spacing w:val="-4"/>
          <w:sz w:val="24"/>
        </w:rPr>
        <w:t xml:space="preserve"> </w:t>
      </w:r>
      <w:r>
        <w:rPr>
          <w:sz w:val="24"/>
        </w:rPr>
        <w:t>языка</w:t>
      </w:r>
      <w:r>
        <w:rPr>
          <w:spacing w:val="-4"/>
          <w:sz w:val="24"/>
        </w:rPr>
        <w:t xml:space="preserve"> </w:t>
      </w:r>
      <w:r>
        <w:rPr>
          <w:sz w:val="24"/>
        </w:rPr>
        <w:t>Российской</w:t>
      </w:r>
      <w:r>
        <w:rPr>
          <w:spacing w:val="-4"/>
          <w:sz w:val="24"/>
        </w:rPr>
        <w:t xml:space="preserve"> </w:t>
      </w:r>
      <w:r>
        <w:rPr>
          <w:sz w:val="24"/>
        </w:rPr>
        <w:t>Федерации;</w:t>
      </w:r>
    </w:p>
    <w:p w:rsidR="008B3A09" w:rsidRDefault="008B3A09" w:rsidP="008B3A09">
      <w:pPr>
        <w:pStyle w:val="a7"/>
        <w:numPr>
          <w:ilvl w:val="0"/>
          <w:numId w:val="2"/>
        </w:numPr>
        <w:tabs>
          <w:tab w:val="left" w:pos="766"/>
          <w:tab w:val="left" w:pos="767"/>
        </w:tabs>
        <w:spacing w:before="60" w:line="292" w:lineRule="auto"/>
        <w:ind w:right="1033" w:firstLine="180"/>
        <w:rPr>
          <w:sz w:val="24"/>
        </w:rPr>
      </w:pPr>
      <w:r>
        <w:rPr>
          <w:sz w:val="24"/>
        </w:rPr>
        <w:t>характеризовать,</w:t>
      </w:r>
      <w:r>
        <w:rPr>
          <w:spacing w:val="-4"/>
          <w:sz w:val="24"/>
        </w:rPr>
        <w:t xml:space="preserve"> </w:t>
      </w:r>
      <w:r>
        <w:rPr>
          <w:sz w:val="24"/>
        </w:rPr>
        <w:t>сравнивать,</w:t>
      </w:r>
      <w:r>
        <w:rPr>
          <w:spacing w:val="-4"/>
          <w:sz w:val="24"/>
        </w:rPr>
        <w:t xml:space="preserve"> </w:t>
      </w:r>
      <w:r>
        <w:rPr>
          <w:sz w:val="24"/>
        </w:rPr>
        <w:t>классифицировать</w:t>
      </w:r>
      <w:r>
        <w:rPr>
          <w:spacing w:val="-5"/>
          <w:sz w:val="24"/>
        </w:rPr>
        <w:t xml:space="preserve"> </w:t>
      </w:r>
      <w:r>
        <w:rPr>
          <w:sz w:val="24"/>
        </w:rPr>
        <w:t>звуки</w:t>
      </w:r>
      <w:r>
        <w:rPr>
          <w:spacing w:val="-3"/>
          <w:sz w:val="24"/>
        </w:rPr>
        <w:t xml:space="preserve"> </w:t>
      </w:r>
      <w:r>
        <w:rPr>
          <w:sz w:val="24"/>
        </w:rPr>
        <w:t>вне</w:t>
      </w:r>
      <w:r>
        <w:rPr>
          <w:spacing w:val="-4"/>
          <w:sz w:val="24"/>
        </w:rPr>
        <w:t xml:space="preserve"> </w:t>
      </w:r>
      <w:r>
        <w:rPr>
          <w:sz w:val="24"/>
        </w:rPr>
        <w:t>слова</w:t>
      </w:r>
      <w:r>
        <w:rPr>
          <w:spacing w:val="-4"/>
          <w:sz w:val="24"/>
        </w:rPr>
        <w:t xml:space="preserve"> </w:t>
      </w:r>
      <w:r>
        <w:rPr>
          <w:sz w:val="24"/>
        </w:rPr>
        <w:t>и</w:t>
      </w:r>
      <w:r>
        <w:rPr>
          <w:spacing w:val="-4"/>
          <w:sz w:val="24"/>
        </w:rPr>
        <w:t xml:space="preserve"> </w:t>
      </w:r>
      <w:r>
        <w:rPr>
          <w:sz w:val="24"/>
        </w:rPr>
        <w:t>в</w:t>
      </w:r>
      <w:r>
        <w:rPr>
          <w:spacing w:val="-4"/>
          <w:sz w:val="24"/>
        </w:rPr>
        <w:t xml:space="preserve"> </w:t>
      </w:r>
      <w:r>
        <w:rPr>
          <w:sz w:val="24"/>
        </w:rPr>
        <w:t>слове</w:t>
      </w:r>
      <w:r>
        <w:rPr>
          <w:spacing w:val="-4"/>
          <w:sz w:val="24"/>
        </w:rPr>
        <w:t xml:space="preserve"> </w:t>
      </w:r>
      <w:r>
        <w:rPr>
          <w:sz w:val="24"/>
        </w:rPr>
        <w:t>по</w:t>
      </w:r>
      <w:r>
        <w:rPr>
          <w:spacing w:val="-4"/>
          <w:sz w:val="24"/>
        </w:rPr>
        <w:t xml:space="preserve"> </w:t>
      </w:r>
      <w:r>
        <w:rPr>
          <w:sz w:val="24"/>
        </w:rPr>
        <w:t>заданным</w:t>
      </w:r>
      <w:r>
        <w:rPr>
          <w:spacing w:val="-57"/>
          <w:sz w:val="24"/>
        </w:rPr>
        <w:t xml:space="preserve"> </w:t>
      </w:r>
      <w:r>
        <w:rPr>
          <w:sz w:val="24"/>
        </w:rPr>
        <w:t>параметрам;</w:t>
      </w:r>
    </w:p>
    <w:p w:rsidR="008B3A09" w:rsidRDefault="008B3A09" w:rsidP="008B3A09">
      <w:pPr>
        <w:pStyle w:val="a7"/>
        <w:numPr>
          <w:ilvl w:val="0"/>
          <w:numId w:val="2"/>
        </w:numPr>
        <w:tabs>
          <w:tab w:val="left" w:pos="766"/>
          <w:tab w:val="left" w:pos="767"/>
        </w:tabs>
        <w:spacing w:line="275" w:lineRule="exact"/>
        <w:ind w:left="766"/>
        <w:rPr>
          <w:sz w:val="24"/>
        </w:rPr>
      </w:pPr>
      <w:r>
        <w:rPr>
          <w:sz w:val="24"/>
        </w:rPr>
        <w:t>производить</w:t>
      </w:r>
      <w:r>
        <w:rPr>
          <w:spacing w:val="-5"/>
          <w:sz w:val="24"/>
        </w:rPr>
        <w:t xml:space="preserve"> </w:t>
      </w:r>
      <w:r>
        <w:rPr>
          <w:sz w:val="24"/>
        </w:rPr>
        <w:t>звукобуквенный</w:t>
      </w:r>
      <w:r>
        <w:rPr>
          <w:spacing w:val="-3"/>
          <w:sz w:val="24"/>
        </w:rPr>
        <w:t xml:space="preserve"> </w:t>
      </w:r>
      <w:r>
        <w:rPr>
          <w:sz w:val="24"/>
        </w:rPr>
        <w:t>анализ</w:t>
      </w:r>
      <w:r>
        <w:rPr>
          <w:spacing w:val="-5"/>
          <w:sz w:val="24"/>
        </w:rPr>
        <w:t xml:space="preserve"> </w:t>
      </w:r>
      <w:r>
        <w:rPr>
          <w:sz w:val="24"/>
        </w:rPr>
        <w:t>слова</w:t>
      </w:r>
      <w:r>
        <w:rPr>
          <w:spacing w:val="-3"/>
          <w:sz w:val="24"/>
        </w:rPr>
        <w:t xml:space="preserve"> </w:t>
      </w:r>
      <w:r>
        <w:rPr>
          <w:sz w:val="24"/>
        </w:rPr>
        <w:t>(в</w:t>
      </w:r>
      <w:r>
        <w:rPr>
          <w:spacing w:val="-5"/>
          <w:sz w:val="24"/>
        </w:rPr>
        <w:t xml:space="preserve"> </w:t>
      </w:r>
      <w:r>
        <w:rPr>
          <w:sz w:val="24"/>
        </w:rPr>
        <w:t>словах</w:t>
      </w:r>
      <w:r>
        <w:rPr>
          <w:spacing w:val="-3"/>
          <w:sz w:val="24"/>
        </w:rPr>
        <w:t xml:space="preserve"> </w:t>
      </w:r>
      <w:r>
        <w:rPr>
          <w:sz w:val="24"/>
        </w:rPr>
        <w:t>с</w:t>
      </w:r>
      <w:r>
        <w:rPr>
          <w:spacing w:val="-4"/>
          <w:sz w:val="24"/>
        </w:rPr>
        <w:t xml:space="preserve"> </w:t>
      </w:r>
      <w:r>
        <w:rPr>
          <w:sz w:val="24"/>
        </w:rPr>
        <w:t>орфограммами;</w:t>
      </w:r>
      <w:r>
        <w:rPr>
          <w:spacing w:val="-4"/>
          <w:sz w:val="24"/>
        </w:rPr>
        <w:t xml:space="preserve"> </w:t>
      </w:r>
      <w:r>
        <w:rPr>
          <w:sz w:val="24"/>
        </w:rPr>
        <w:t>без</w:t>
      </w:r>
      <w:r>
        <w:rPr>
          <w:spacing w:val="-5"/>
          <w:sz w:val="24"/>
        </w:rPr>
        <w:t xml:space="preserve"> </w:t>
      </w:r>
      <w:r>
        <w:rPr>
          <w:sz w:val="24"/>
        </w:rPr>
        <w:t>транскрибирования);</w:t>
      </w:r>
    </w:p>
    <w:p w:rsidR="008B3A09" w:rsidRDefault="008B3A09" w:rsidP="008B3A09">
      <w:pPr>
        <w:pStyle w:val="a7"/>
        <w:numPr>
          <w:ilvl w:val="0"/>
          <w:numId w:val="2"/>
        </w:numPr>
        <w:tabs>
          <w:tab w:val="left" w:pos="766"/>
          <w:tab w:val="left" w:pos="767"/>
        </w:tabs>
        <w:spacing w:before="60" w:line="292" w:lineRule="auto"/>
        <w:ind w:right="151" w:firstLine="180"/>
        <w:rPr>
          <w:sz w:val="24"/>
        </w:rPr>
      </w:pPr>
      <w:proofErr w:type="gramStart"/>
      <w:r>
        <w:rPr>
          <w:sz w:val="24"/>
        </w:rPr>
        <w:t>определять функцию разделительных мягкого и твёрдого знаков в словах; устанавливать</w:t>
      </w:r>
      <w:r>
        <w:rPr>
          <w:spacing w:val="1"/>
          <w:sz w:val="24"/>
        </w:rPr>
        <w:t xml:space="preserve"> </w:t>
      </w:r>
      <w:r>
        <w:rPr>
          <w:sz w:val="24"/>
        </w:rPr>
        <w:t xml:space="preserve">соотношение звукового и буквенного состава, в том числе с учётом функций букв </w:t>
      </w:r>
      <w:r>
        <w:rPr>
          <w:b/>
          <w:i/>
          <w:sz w:val="24"/>
        </w:rPr>
        <w:t>е</w:t>
      </w:r>
      <w:r>
        <w:rPr>
          <w:sz w:val="24"/>
        </w:rPr>
        <w:t xml:space="preserve">, </w:t>
      </w:r>
      <w:r>
        <w:rPr>
          <w:b/>
          <w:i/>
          <w:sz w:val="24"/>
        </w:rPr>
        <w:t>ё</w:t>
      </w:r>
      <w:r>
        <w:rPr>
          <w:sz w:val="24"/>
        </w:rPr>
        <w:t xml:space="preserve">, </w:t>
      </w:r>
      <w:proofErr w:type="spellStart"/>
      <w:r>
        <w:rPr>
          <w:b/>
          <w:i/>
          <w:sz w:val="24"/>
        </w:rPr>
        <w:t>ю</w:t>
      </w:r>
      <w:proofErr w:type="spellEnd"/>
      <w:r>
        <w:rPr>
          <w:sz w:val="24"/>
        </w:rPr>
        <w:t xml:space="preserve">, </w:t>
      </w:r>
      <w:r>
        <w:rPr>
          <w:b/>
          <w:i/>
          <w:sz w:val="24"/>
        </w:rPr>
        <w:t>я</w:t>
      </w:r>
      <w:r>
        <w:rPr>
          <w:sz w:val="24"/>
        </w:rPr>
        <w:t>, в словах с</w:t>
      </w:r>
      <w:r>
        <w:rPr>
          <w:spacing w:val="-57"/>
          <w:sz w:val="24"/>
        </w:rPr>
        <w:t xml:space="preserve"> </w:t>
      </w:r>
      <w:r>
        <w:rPr>
          <w:sz w:val="24"/>
        </w:rPr>
        <w:t>разделительными</w:t>
      </w:r>
      <w:r>
        <w:rPr>
          <w:spacing w:val="2"/>
          <w:sz w:val="24"/>
        </w:rPr>
        <w:t xml:space="preserve"> </w:t>
      </w:r>
      <w:proofErr w:type="spellStart"/>
      <w:r>
        <w:rPr>
          <w:b/>
          <w:i/>
          <w:sz w:val="24"/>
        </w:rPr>
        <w:t>ь</w:t>
      </w:r>
      <w:proofErr w:type="spellEnd"/>
      <w:r>
        <w:rPr>
          <w:sz w:val="24"/>
        </w:rPr>
        <w:t xml:space="preserve">, </w:t>
      </w:r>
      <w:proofErr w:type="spellStart"/>
      <w:r>
        <w:rPr>
          <w:b/>
          <w:i/>
          <w:sz w:val="24"/>
        </w:rPr>
        <w:t>ъ</w:t>
      </w:r>
      <w:proofErr w:type="spellEnd"/>
      <w:r>
        <w:rPr>
          <w:sz w:val="24"/>
        </w:rPr>
        <w:t>, в</w:t>
      </w:r>
      <w:r>
        <w:rPr>
          <w:spacing w:val="-1"/>
          <w:sz w:val="24"/>
        </w:rPr>
        <w:t xml:space="preserve"> </w:t>
      </w:r>
      <w:r>
        <w:rPr>
          <w:sz w:val="24"/>
        </w:rPr>
        <w:t>словах</w:t>
      </w:r>
      <w:r>
        <w:rPr>
          <w:spacing w:val="-1"/>
          <w:sz w:val="24"/>
        </w:rPr>
        <w:t xml:space="preserve"> </w:t>
      </w:r>
      <w:r>
        <w:rPr>
          <w:sz w:val="24"/>
        </w:rPr>
        <w:t>с непроизносимыми согласными;</w:t>
      </w:r>
      <w:proofErr w:type="gramEnd"/>
    </w:p>
    <w:p w:rsidR="008B3A09" w:rsidRDefault="008B3A09" w:rsidP="008B3A09">
      <w:pPr>
        <w:pStyle w:val="a7"/>
        <w:numPr>
          <w:ilvl w:val="0"/>
          <w:numId w:val="2"/>
        </w:numPr>
        <w:tabs>
          <w:tab w:val="left" w:pos="766"/>
          <w:tab w:val="left" w:pos="767"/>
        </w:tabs>
        <w:spacing w:line="292" w:lineRule="auto"/>
        <w:ind w:right="157" w:firstLine="180"/>
        <w:rPr>
          <w:sz w:val="24"/>
        </w:rPr>
      </w:pPr>
      <w:r>
        <w:rPr>
          <w:sz w:val="24"/>
        </w:rPr>
        <w:t>различать однокоренные слова и формы одного и того же слова; различать однокоренные слова</w:t>
      </w:r>
      <w:r>
        <w:rPr>
          <w:spacing w:val="-58"/>
          <w:sz w:val="24"/>
        </w:rPr>
        <w:t xml:space="preserve"> </w:t>
      </w:r>
      <w:r>
        <w:rPr>
          <w:sz w:val="24"/>
        </w:rPr>
        <w:t>и слова с омонимичными корнями (без называния термина); различать однокоренные слова и</w:t>
      </w:r>
      <w:r>
        <w:rPr>
          <w:spacing w:val="1"/>
          <w:sz w:val="24"/>
        </w:rPr>
        <w:t xml:space="preserve"> </w:t>
      </w:r>
      <w:r>
        <w:rPr>
          <w:sz w:val="24"/>
        </w:rPr>
        <w:t>синонимы;</w:t>
      </w:r>
    </w:p>
    <w:p w:rsidR="008B3A09" w:rsidRDefault="008B3A09" w:rsidP="008B3A09">
      <w:pPr>
        <w:pStyle w:val="a7"/>
        <w:numPr>
          <w:ilvl w:val="0"/>
          <w:numId w:val="2"/>
        </w:numPr>
        <w:tabs>
          <w:tab w:val="left" w:pos="766"/>
          <w:tab w:val="left" w:pos="767"/>
        </w:tabs>
        <w:spacing w:line="292" w:lineRule="auto"/>
        <w:ind w:right="809" w:firstLine="180"/>
        <w:rPr>
          <w:sz w:val="24"/>
        </w:rPr>
      </w:pPr>
      <w:r>
        <w:rPr>
          <w:sz w:val="24"/>
        </w:rPr>
        <w:t>находить в словах с однозначно выделяемыми морфемами окончание, корень, приставку,</w:t>
      </w:r>
      <w:r>
        <w:rPr>
          <w:spacing w:val="-58"/>
          <w:sz w:val="24"/>
        </w:rPr>
        <w:t xml:space="preserve"> </w:t>
      </w:r>
      <w:r>
        <w:rPr>
          <w:sz w:val="24"/>
        </w:rPr>
        <w:t>суффикс;</w:t>
      </w:r>
    </w:p>
    <w:p w:rsidR="008B3A09" w:rsidRDefault="008B3A09" w:rsidP="008B3A09">
      <w:pPr>
        <w:pStyle w:val="a7"/>
        <w:numPr>
          <w:ilvl w:val="0"/>
          <w:numId w:val="2"/>
        </w:numPr>
        <w:tabs>
          <w:tab w:val="left" w:pos="766"/>
          <w:tab w:val="left" w:pos="767"/>
        </w:tabs>
        <w:spacing w:line="292" w:lineRule="auto"/>
        <w:ind w:right="538" w:firstLine="180"/>
        <w:rPr>
          <w:sz w:val="24"/>
        </w:rPr>
      </w:pPr>
      <w:r>
        <w:rPr>
          <w:sz w:val="24"/>
        </w:rPr>
        <w:t>выявлять случаи употребления синонимов и антонимов; подбирать синонимы и антонимы к</w:t>
      </w:r>
      <w:r>
        <w:rPr>
          <w:spacing w:val="-57"/>
          <w:sz w:val="24"/>
        </w:rPr>
        <w:t xml:space="preserve"> </w:t>
      </w:r>
      <w:r>
        <w:rPr>
          <w:sz w:val="24"/>
        </w:rPr>
        <w:t>словам</w:t>
      </w:r>
      <w:r>
        <w:rPr>
          <w:spacing w:val="59"/>
          <w:sz w:val="24"/>
        </w:rPr>
        <w:t xml:space="preserve"> </w:t>
      </w:r>
      <w:r>
        <w:rPr>
          <w:sz w:val="24"/>
        </w:rPr>
        <w:t>разных частей речи;</w:t>
      </w:r>
    </w:p>
    <w:p w:rsidR="008B3A09" w:rsidRDefault="008B3A09" w:rsidP="008B3A09">
      <w:pPr>
        <w:pStyle w:val="a7"/>
        <w:numPr>
          <w:ilvl w:val="0"/>
          <w:numId w:val="2"/>
        </w:numPr>
        <w:tabs>
          <w:tab w:val="left" w:pos="766"/>
          <w:tab w:val="left" w:pos="767"/>
        </w:tabs>
        <w:spacing w:line="275" w:lineRule="exact"/>
        <w:ind w:left="766"/>
        <w:rPr>
          <w:sz w:val="24"/>
        </w:rPr>
      </w:pPr>
      <w:r>
        <w:rPr>
          <w:sz w:val="24"/>
        </w:rPr>
        <w:t>распознавать</w:t>
      </w:r>
      <w:r>
        <w:rPr>
          <w:spacing w:val="-5"/>
          <w:sz w:val="24"/>
        </w:rPr>
        <w:t xml:space="preserve"> </w:t>
      </w:r>
      <w:r>
        <w:rPr>
          <w:sz w:val="24"/>
        </w:rPr>
        <w:t>слова,</w:t>
      </w:r>
      <w:r>
        <w:rPr>
          <w:spacing w:val="-3"/>
          <w:sz w:val="24"/>
        </w:rPr>
        <w:t xml:space="preserve"> </w:t>
      </w:r>
      <w:r>
        <w:rPr>
          <w:sz w:val="24"/>
        </w:rPr>
        <w:t>употреблённые</w:t>
      </w:r>
      <w:r>
        <w:rPr>
          <w:spacing w:val="-3"/>
          <w:sz w:val="24"/>
        </w:rPr>
        <w:t xml:space="preserve"> </w:t>
      </w:r>
      <w:r>
        <w:rPr>
          <w:sz w:val="24"/>
        </w:rPr>
        <w:t>в</w:t>
      </w:r>
      <w:r>
        <w:rPr>
          <w:spacing w:val="-4"/>
          <w:sz w:val="24"/>
        </w:rPr>
        <w:t xml:space="preserve"> </w:t>
      </w:r>
      <w:r>
        <w:rPr>
          <w:sz w:val="24"/>
        </w:rPr>
        <w:t>прямом</w:t>
      </w:r>
      <w:r>
        <w:rPr>
          <w:spacing w:val="-3"/>
          <w:sz w:val="24"/>
        </w:rPr>
        <w:t xml:space="preserve"> </w:t>
      </w:r>
      <w:r>
        <w:rPr>
          <w:sz w:val="24"/>
        </w:rPr>
        <w:t>и</w:t>
      </w:r>
      <w:r>
        <w:rPr>
          <w:spacing w:val="-3"/>
          <w:sz w:val="24"/>
        </w:rPr>
        <w:t xml:space="preserve"> </w:t>
      </w:r>
      <w:r>
        <w:rPr>
          <w:sz w:val="24"/>
        </w:rPr>
        <w:t>переносном</w:t>
      </w:r>
      <w:r>
        <w:rPr>
          <w:spacing w:val="-3"/>
          <w:sz w:val="24"/>
        </w:rPr>
        <w:t xml:space="preserve"> </w:t>
      </w:r>
      <w:r>
        <w:rPr>
          <w:sz w:val="24"/>
        </w:rPr>
        <w:t>значении</w:t>
      </w:r>
      <w:r>
        <w:rPr>
          <w:spacing w:val="-3"/>
          <w:sz w:val="24"/>
        </w:rPr>
        <w:t xml:space="preserve"> </w:t>
      </w:r>
      <w:r>
        <w:rPr>
          <w:sz w:val="24"/>
        </w:rPr>
        <w:t>(простые</w:t>
      </w:r>
      <w:r>
        <w:rPr>
          <w:spacing w:val="-3"/>
          <w:sz w:val="24"/>
        </w:rPr>
        <w:t xml:space="preserve"> </w:t>
      </w:r>
      <w:r>
        <w:rPr>
          <w:sz w:val="24"/>
        </w:rPr>
        <w:t>случаи);</w:t>
      </w:r>
    </w:p>
    <w:p w:rsidR="008B3A09" w:rsidRDefault="008B3A09" w:rsidP="008B3A09">
      <w:pPr>
        <w:pStyle w:val="a7"/>
        <w:numPr>
          <w:ilvl w:val="0"/>
          <w:numId w:val="2"/>
        </w:numPr>
        <w:tabs>
          <w:tab w:val="left" w:pos="766"/>
          <w:tab w:val="left" w:pos="767"/>
        </w:tabs>
        <w:spacing w:before="55"/>
        <w:ind w:left="766"/>
        <w:rPr>
          <w:sz w:val="24"/>
        </w:rPr>
      </w:pPr>
      <w:r>
        <w:rPr>
          <w:sz w:val="24"/>
        </w:rPr>
        <w:t>определять</w:t>
      </w:r>
      <w:r>
        <w:rPr>
          <w:spacing w:val="-5"/>
          <w:sz w:val="24"/>
        </w:rPr>
        <w:t xml:space="preserve"> </w:t>
      </w:r>
      <w:r>
        <w:rPr>
          <w:sz w:val="24"/>
        </w:rPr>
        <w:t>значение</w:t>
      </w:r>
      <w:r>
        <w:rPr>
          <w:spacing w:val="-4"/>
          <w:sz w:val="24"/>
        </w:rPr>
        <w:t xml:space="preserve"> </w:t>
      </w:r>
      <w:r>
        <w:rPr>
          <w:sz w:val="24"/>
        </w:rPr>
        <w:t>слова</w:t>
      </w:r>
      <w:r>
        <w:rPr>
          <w:spacing w:val="-3"/>
          <w:sz w:val="24"/>
        </w:rPr>
        <w:t xml:space="preserve"> </w:t>
      </w:r>
      <w:r>
        <w:rPr>
          <w:sz w:val="24"/>
        </w:rPr>
        <w:t>в</w:t>
      </w:r>
      <w:r>
        <w:rPr>
          <w:spacing w:val="-5"/>
          <w:sz w:val="24"/>
        </w:rPr>
        <w:t xml:space="preserve"> </w:t>
      </w:r>
      <w:r>
        <w:rPr>
          <w:sz w:val="24"/>
        </w:rPr>
        <w:t>тексте;</w:t>
      </w:r>
    </w:p>
    <w:p w:rsidR="008B3A09" w:rsidRDefault="008B3A09" w:rsidP="008B3A09">
      <w:pPr>
        <w:pStyle w:val="a7"/>
        <w:numPr>
          <w:ilvl w:val="0"/>
          <w:numId w:val="2"/>
        </w:numPr>
        <w:tabs>
          <w:tab w:val="left" w:pos="766"/>
          <w:tab w:val="left" w:pos="767"/>
        </w:tabs>
        <w:spacing w:before="60" w:line="292" w:lineRule="auto"/>
        <w:ind w:right="818" w:firstLine="180"/>
        <w:rPr>
          <w:sz w:val="24"/>
        </w:rPr>
      </w:pPr>
      <w:r>
        <w:rPr>
          <w:sz w:val="24"/>
        </w:rPr>
        <w:t>распознавать имена существительные; определять грамматические признаки имён</w:t>
      </w:r>
      <w:r>
        <w:rPr>
          <w:spacing w:val="1"/>
          <w:sz w:val="24"/>
        </w:rPr>
        <w:t xml:space="preserve"> </w:t>
      </w:r>
      <w:r>
        <w:rPr>
          <w:sz w:val="24"/>
        </w:rPr>
        <w:t>существительных:</w:t>
      </w:r>
      <w:r>
        <w:rPr>
          <w:spacing w:val="-5"/>
          <w:sz w:val="24"/>
        </w:rPr>
        <w:t xml:space="preserve"> </w:t>
      </w:r>
      <w:r>
        <w:rPr>
          <w:sz w:val="24"/>
        </w:rPr>
        <w:t>род,</w:t>
      </w:r>
      <w:r>
        <w:rPr>
          <w:spacing w:val="-4"/>
          <w:sz w:val="24"/>
        </w:rPr>
        <w:t xml:space="preserve"> </w:t>
      </w:r>
      <w:r>
        <w:rPr>
          <w:sz w:val="24"/>
        </w:rPr>
        <w:t>число,</w:t>
      </w:r>
      <w:r>
        <w:rPr>
          <w:spacing w:val="-4"/>
          <w:sz w:val="24"/>
        </w:rPr>
        <w:t xml:space="preserve"> </w:t>
      </w:r>
      <w:r>
        <w:rPr>
          <w:sz w:val="24"/>
        </w:rPr>
        <w:t>падеж;</w:t>
      </w:r>
      <w:r>
        <w:rPr>
          <w:spacing w:val="-5"/>
          <w:sz w:val="24"/>
        </w:rPr>
        <w:t xml:space="preserve"> </w:t>
      </w:r>
      <w:r>
        <w:rPr>
          <w:sz w:val="24"/>
        </w:rPr>
        <w:t>склонять</w:t>
      </w:r>
      <w:r>
        <w:rPr>
          <w:spacing w:val="-5"/>
          <w:sz w:val="24"/>
        </w:rPr>
        <w:t xml:space="preserve"> </w:t>
      </w:r>
      <w:r>
        <w:rPr>
          <w:sz w:val="24"/>
        </w:rPr>
        <w:t>в</w:t>
      </w:r>
      <w:r>
        <w:rPr>
          <w:spacing w:val="-5"/>
          <w:sz w:val="24"/>
        </w:rPr>
        <w:t xml:space="preserve"> </w:t>
      </w:r>
      <w:r>
        <w:rPr>
          <w:sz w:val="24"/>
        </w:rPr>
        <w:t>единственном</w:t>
      </w:r>
      <w:r>
        <w:rPr>
          <w:spacing w:val="-4"/>
          <w:sz w:val="24"/>
        </w:rPr>
        <w:t xml:space="preserve"> </w:t>
      </w:r>
      <w:r>
        <w:rPr>
          <w:sz w:val="24"/>
        </w:rPr>
        <w:t>числе</w:t>
      </w:r>
      <w:r>
        <w:rPr>
          <w:spacing w:val="-4"/>
          <w:sz w:val="24"/>
        </w:rPr>
        <w:t xml:space="preserve"> </w:t>
      </w:r>
      <w:r>
        <w:rPr>
          <w:sz w:val="24"/>
        </w:rPr>
        <w:t>имена</w:t>
      </w:r>
      <w:r>
        <w:rPr>
          <w:spacing w:val="-4"/>
          <w:sz w:val="24"/>
        </w:rPr>
        <w:t xml:space="preserve"> </w:t>
      </w:r>
      <w:r>
        <w:rPr>
          <w:sz w:val="24"/>
        </w:rPr>
        <w:t>существительные</w:t>
      </w:r>
      <w:r>
        <w:rPr>
          <w:spacing w:val="-4"/>
          <w:sz w:val="24"/>
        </w:rPr>
        <w:t xml:space="preserve"> </w:t>
      </w:r>
      <w:r>
        <w:rPr>
          <w:sz w:val="24"/>
        </w:rPr>
        <w:t>с</w:t>
      </w:r>
      <w:r>
        <w:rPr>
          <w:spacing w:val="-57"/>
          <w:sz w:val="24"/>
        </w:rPr>
        <w:t xml:space="preserve"> </w:t>
      </w:r>
      <w:r>
        <w:rPr>
          <w:sz w:val="24"/>
        </w:rPr>
        <w:t>ударными</w:t>
      </w:r>
      <w:r>
        <w:rPr>
          <w:spacing w:val="-1"/>
          <w:sz w:val="24"/>
        </w:rPr>
        <w:t xml:space="preserve"> </w:t>
      </w:r>
      <w:r>
        <w:rPr>
          <w:sz w:val="24"/>
        </w:rPr>
        <w:t>окончаниями;</w:t>
      </w:r>
    </w:p>
    <w:p w:rsidR="008B3A09" w:rsidRDefault="008B3A09" w:rsidP="008B3A09">
      <w:pPr>
        <w:pStyle w:val="a7"/>
        <w:numPr>
          <w:ilvl w:val="0"/>
          <w:numId w:val="2"/>
        </w:numPr>
        <w:tabs>
          <w:tab w:val="left" w:pos="766"/>
          <w:tab w:val="left" w:pos="767"/>
        </w:tabs>
        <w:spacing w:line="292" w:lineRule="auto"/>
        <w:ind w:right="508" w:firstLine="180"/>
        <w:rPr>
          <w:sz w:val="24"/>
        </w:rPr>
      </w:pPr>
      <w:r>
        <w:rPr>
          <w:sz w:val="24"/>
        </w:rPr>
        <w:t>распознавать имена прилагательные; определять грамматические признаки имён</w:t>
      </w:r>
      <w:r>
        <w:rPr>
          <w:spacing w:val="1"/>
          <w:sz w:val="24"/>
        </w:rPr>
        <w:t xml:space="preserve"> </w:t>
      </w:r>
      <w:r>
        <w:rPr>
          <w:sz w:val="24"/>
        </w:rPr>
        <w:t>прилагательных:</w:t>
      </w:r>
      <w:r>
        <w:rPr>
          <w:spacing w:val="-5"/>
          <w:sz w:val="24"/>
        </w:rPr>
        <w:t xml:space="preserve"> </w:t>
      </w:r>
      <w:r>
        <w:rPr>
          <w:sz w:val="24"/>
        </w:rPr>
        <w:t>род,</w:t>
      </w:r>
      <w:r>
        <w:rPr>
          <w:spacing w:val="-3"/>
          <w:sz w:val="24"/>
        </w:rPr>
        <w:t xml:space="preserve"> </w:t>
      </w:r>
      <w:r>
        <w:rPr>
          <w:sz w:val="24"/>
        </w:rPr>
        <w:t>число,</w:t>
      </w:r>
      <w:r>
        <w:rPr>
          <w:spacing w:val="-3"/>
          <w:sz w:val="24"/>
        </w:rPr>
        <w:t xml:space="preserve"> </w:t>
      </w:r>
      <w:r>
        <w:rPr>
          <w:sz w:val="24"/>
        </w:rPr>
        <w:t>падеж;</w:t>
      </w:r>
      <w:r>
        <w:rPr>
          <w:spacing w:val="-5"/>
          <w:sz w:val="24"/>
        </w:rPr>
        <w:t xml:space="preserve"> </w:t>
      </w:r>
      <w:r>
        <w:rPr>
          <w:sz w:val="24"/>
        </w:rPr>
        <w:t>изменять</w:t>
      </w:r>
      <w:r>
        <w:rPr>
          <w:spacing w:val="-4"/>
          <w:sz w:val="24"/>
        </w:rPr>
        <w:t xml:space="preserve"> </w:t>
      </w:r>
      <w:r>
        <w:rPr>
          <w:sz w:val="24"/>
        </w:rPr>
        <w:t>имена</w:t>
      </w:r>
      <w:r>
        <w:rPr>
          <w:spacing w:val="-3"/>
          <w:sz w:val="24"/>
        </w:rPr>
        <w:t xml:space="preserve"> </w:t>
      </w:r>
      <w:r>
        <w:rPr>
          <w:sz w:val="24"/>
        </w:rPr>
        <w:t>прилагательные</w:t>
      </w:r>
      <w:r>
        <w:rPr>
          <w:spacing w:val="-4"/>
          <w:sz w:val="24"/>
        </w:rPr>
        <w:t xml:space="preserve"> </w:t>
      </w:r>
      <w:r>
        <w:rPr>
          <w:sz w:val="24"/>
        </w:rPr>
        <w:t>по</w:t>
      </w:r>
      <w:r>
        <w:rPr>
          <w:spacing w:val="-3"/>
          <w:sz w:val="24"/>
        </w:rPr>
        <w:t xml:space="preserve"> </w:t>
      </w:r>
      <w:r>
        <w:rPr>
          <w:sz w:val="24"/>
        </w:rPr>
        <w:t>падежам,</w:t>
      </w:r>
      <w:r>
        <w:rPr>
          <w:spacing w:val="-3"/>
          <w:sz w:val="24"/>
        </w:rPr>
        <w:t xml:space="preserve"> </w:t>
      </w:r>
      <w:r>
        <w:rPr>
          <w:sz w:val="24"/>
        </w:rPr>
        <w:t>числам,</w:t>
      </w:r>
      <w:r>
        <w:rPr>
          <w:spacing w:val="-4"/>
          <w:sz w:val="24"/>
        </w:rPr>
        <w:t xml:space="preserve"> </w:t>
      </w:r>
      <w:r>
        <w:rPr>
          <w:sz w:val="24"/>
        </w:rPr>
        <w:t>родам</w:t>
      </w:r>
      <w:r>
        <w:rPr>
          <w:spacing w:val="-3"/>
          <w:sz w:val="24"/>
        </w:rPr>
        <w:t xml:space="preserve"> </w:t>
      </w:r>
      <w:r>
        <w:rPr>
          <w:sz w:val="24"/>
        </w:rPr>
        <w:t>(в</w:t>
      </w:r>
      <w:r>
        <w:rPr>
          <w:spacing w:val="-57"/>
          <w:sz w:val="24"/>
        </w:rPr>
        <w:t xml:space="preserve"> </w:t>
      </w:r>
      <w:r>
        <w:rPr>
          <w:sz w:val="24"/>
        </w:rPr>
        <w:t>единственном</w:t>
      </w:r>
      <w:r>
        <w:rPr>
          <w:spacing w:val="-2"/>
          <w:sz w:val="24"/>
        </w:rPr>
        <w:t xml:space="preserve"> </w:t>
      </w:r>
      <w:r>
        <w:rPr>
          <w:sz w:val="24"/>
        </w:rPr>
        <w:t>числе)</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падежом,</w:t>
      </w:r>
      <w:r>
        <w:rPr>
          <w:spacing w:val="-2"/>
          <w:sz w:val="24"/>
        </w:rPr>
        <w:t xml:space="preserve"> </w:t>
      </w:r>
      <w:r>
        <w:rPr>
          <w:sz w:val="24"/>
        </w:rPr>
        <w:t>числом</w:t>
      </w:r>
      <w:r>
        <w:rPr>
          <w:spacing w:val="-1"/>
          <w:sz w:val="24"/>
        </w:rPr>
        <w:t xml:space="preserve"> </w:t>
      </w:r>
      <w:r>
        <w:rPr>
          <w:sz w:val="24"/>
        </w:rPr>
        <w:t>и</w:t>
      </w:r>
      <w:r>
        <w:rPr>
          <w:spacing w:val="-1"/>
          <w:sz w:val="24"/>
        </w:rPr>
        <w:t xml:space="preserve"> </w:t>
      </w:r>
      <w:r>
        <w:rPr>
          <w:sz w:val="24"/>
        </w:rPr>
        <w:t>родом</w:t>
      </w:r>
      <w:r>
        <w:rPr>
          <w:spacing w:val="-2"/>
          <w:sz w:val="24"/>
        </w:rPr>
        <w:t xml:space="preserve"> </w:t>
      </w:r>
      <w:r>
        <w:rPr>
          <w:sz w:val="24"/>
        </w:rPr>
        <w:t>имён</w:t>
      </w:r>
      <w:r>
        <w:rPr>
          <w:spacing w:val="-1"/>
          <w:sz w:val="24"/>
        </w:rPr>
        <w:t xml:space="preserve"> </w:t>
      </w:r>
      <w:r>
        <w:rPr>
          <w:sz w:val="24"/>
        </w:rPr>
        <w:t>существительных;</w:t>
      </w:r>
    </w:p>
    <w:p w:rsidR="008B3A09" w:rsidRDefault="008B3A09" w:rsidP="008B3A09">
      <w:pPr>
        <w:pStyle w:val="a7"/>
        <w:numPr>
          <w:ilvl w:val="0"/>
          <w:numId w:val="2"/>
        </w:numPr>
        <w:tabs>
          <w:tab w:val="left" w:pos="766"/>
          <w:tab w:val="left" w:pos="767"/>
        </w:tabs>
        <w:spacing w:line="292" w:lineRule="auto"/>
        <w:ind w:right="268" w:firstLine="180"/>
        <w:rPr>
          <w:sz w:val="24"/>
        </w:rPr>
      </w:pPr>
      <w:proofErr w:type="gramStart"/>
      <w:r>
        <w:rPr>
          <w:sz w:val="24"/>
        </w:rPr>
        <w:t>распознавать глаголы; различать глаголы, отвечающие на вопросы «что делать?» и «что</w:t>
      </w:r>
      <w:r>
        <w:rPr>
          <w:spacing w:val="1"/>
          <w:sz w:val="24"/>
        </w:rPr>
        <w:t xml:space="preserve"> </w:t>
      </w:r>
      <w:r>
        <w:rPr>
          <w:sz w:val="24"/>
        </w:rPr>
        <w:t>сделать?»; определять грамматические признаки глаголов: форму времени, число, род (в прошедшем</w:t>
      </w:r>
      <w:r>
        <w:rPr>
          <w:spacing w:val="-58"/>
          <w:sz w:val="24"/>
        </w:rPr>
        <w:t xml:space="preserve"> </w:t>
      </w:r>
      <w:r>
        <w:rPr>
          <w:sz w:val="24"/>
        </w:rPr>
        <w:t>времени);</w:t>
      </w:r>
      <w:r>
        <w:rPr>
          <w:spacing w:val="-3"/>
          <w:sz w:val="24"/>
        </w:rPr>
        <w:t xml:space="preserve"> </w:t>
      </w:r>
      <w:r>
        <w:rPr>
          <w:sz w:val="24"/>
        </w:rPr>
        <w:t>изменять</w:t>
      </w:r>
      <w:r>
        <w:rPr>
          <w:spacing w:val="-2"/>
          <w:sz w:val="24"/>
        </w:rPr>
        <w:t xml:space="preserve"> </w:t>
      </w:r>
      <w:r>
        <w:rPr>
          <w:sz w:val="24"/>
        </w:rPr>
        <w:t>глагол</w:t>
      </w:r>
      <w:r>
        <w:rPr>
          <w:spacing w:val="-2"/>
          <w:sz w:val="24"/>
        </w:rPr>
        <w:t xml:space="preserve"> </w:t>
      </w:r>
      <w:r>
        <w:rPr>
          <w:sz w:val="24"/>
        </w:rPr>
        <w:t>по</w:t>
      </w:r>
      <w:r>
        <w:rPr>
          <w:spacing w:val="-2"/>
          <w:sz w:val="24"/>
        </w:rPr>
        <w:t xml:space="preserve"> </w:t>
      </w:r>
      <w:r>
        <w:rPr>
          <w:sz w:val="24"/>
        </w:rPr>
        <w:t>временам</w:t>
      </w:r>
      <w:r>
        <w:rPr>
          <w:spacing w:val="-1"/>
          <w:sz w:val="24"/>
        </w:rPr>
        <w:t xml:space="preserve"> </w:t>
      </w:r>
      <w:r>
        <w:rPr>
          <w:sz w:val="24"/>
        </w:rPr>
        <w:t>(простые</w:t>
      </w:r>
      <w:r>
        <w:rPr>
          <w:spacing w:val="-1"/>
          <w:sz w:val="24"/>
        </w:rPr>
        <w:t xml:space="preserve"> </w:t>
      </w:r>
      <w:r>
        <w:rPr>
          <w:sz w:val="24"/>
        </w:rPr>
        <w:t>случаи),</w:t>
      </w:r>
      <w:r>
        <w:rPr>
          <w:spacing w:val="-2"/>
          <w:sz w:val="24"/>
        </w:rPr>
        <w:t xml:space="preserve"> </w:t>
      </w:r>
      <w:r>
        <w:rPr>
          <w:sz w:val="24"/>
        </w:rPr>
        <w:t>в</w:t>
      </w:r>
      <w:r>
        <w:rPr>
          <w:spacing w:val="-2"/>
          <w:sz w:val="24"/>
        </w:rPr>
        <w:t xml:space="preserve"> </w:t>
      </w:r>
      <w:r>
        <w:rPr>
          <w:sz w:val="24"/>
        </w:rPr>
        <w:t>прошедшем</w:t>
      </w:r>
      <w:r>
        <w:rPr>
          <w:spacing w:val="-1"/>
          <w:sz w:val="24"/>
        </w:rPr>
        <w:t xml:space="preserve"> </w:t>
      </w:r>
      <w:r>
        <w:rPr>
          <w:sz w:val="24"/>
        </w:rPr>
        <w:t>времени</w:t>
      </w:r>
      <w:r>
        <w:rPr>
          <w:spacing w:val="-1"/>
          <w:sz w:val="24"/>
        </w:rPr>
        <w:t xml:space="preserve"> </w:t>
      </w:r>
      <w:r>
        <w:rPr>
          <w:sz w:val="24"/>
        </w:rPr>
        <w:t>—</w:t>
      </w:r>
      <w:r>
        <w:rPr>
          <w:spacing w:val="-2"/>
          <w:sz w:val="24"/>
        </w:rPr>
        <w:t xml:space="preserve"> </w:t>
      </w:r>
      <w:r>
        <w:rPr>
          <w:sz w:val="24"/>
        </w:rPr>
        <w:t>по</w:t>
      </w:r>
      <w:r>
        <w:rPr>
          <w:spacing w:val="-1"/>
          <w:sz w:val="24"/>
        </w:rPr>
        <w:t xml:space="preserve"> </w:t>
      </w:r>
      <w:r>
        <w:rPr>
          <w:sz w:val="24"/>
        </w:rPr>
        <w:t>родам;</w:t>
      </w:r>
      <w:proofErr w:type="gramEnd"/>
    </w:p>
    <w:p w:rsidR="008B3A09" w:rsidRDefault="008B3A09" w:rsidP="008B3A09">
      <w:pPr>
        <w:pStyle w:val="a7"/>
        <w:numPr>
          <w:ilvl w:val="0"/>
          <w:numId w:val="2"/>
        </w:numPr>
        <w:tabs>
          <w:tab w:val="left" w:pos="766"/>
          <w:tab w:val="left" w:pos="767"/>
        </w:tabs>
        <w:spacing w:line="292" w:lineRule="auto"/>
        <w:ind w:right="133" w:firstLine="180"/>
        <w:rPr>
          <w:sz w:val="24"/>
        </w:rPr>
      </w:pPr>
      <w:r>
        <w:rPr>
          <w:sz w:val="24"/>
        </w:rPr>
        <w:t>распознавать</w:t>
      </w:r>
      <w:r>
        <w:rPr>
          <w:spacing w:val="-5"/>
          <w:sz w:val="24"/>
        </w:rPr>
        <w:t xml:space="preserve"> </w:t>
      </w:r>
      <w:r>
        <w:rPr>
          <w:sz w:val="24"/>
        </w:rPr>
        <w:t>личные</w:t>
      </w:r>
      <w:r>
        <w:rPr>
          <w:spacing w:val="-4"/>
          <w:sz w:val="24"/>
        </w:rPr>
        <w:t xml:space="preserve"> </w:t>
      </w:r>
      <w:r>
        <w:rPr>
          <w:sz w:val="24"/>
        </w:rPr>
        <w:t>местоимения</w:t>
      </w:r>
      <w:r>
        <w:rPr>
          <w:spacing w:val="-5"/>
          <w:sz w:val="24"/>
        </w:rPr>
        <w:t xml:space="preserve"> </w:t>
      </w:r>
      <w:r>
        <w:rPr>
          <w:sz w:val="24"/>
        </w:rPr>
        <w:t>(в</w:t>
      </w:r>
      <w:r>
        <w:rPr>
          <w:spacing w:val="-5"/>
          <w:sz w:val="24"/>
        </w:rPr>
        <w:t xml:space="preserve"> </w:t>
      </w:r>
      <w:r>
        <w:rPr>
          <w:sz w:val="24"/>
        </w:rPr>
        <w:t>начальной</w:t>
      </w:r>
      <w:r>
        <w:rPr>
          <w:spacing w:val="-3"/>
          <w:sz w:val="24"/>
        </w:rPr>
        <w:t xml:space="preserve"> </w:t>
      </w:r>
      <w:r>
        <w:rPr>
          <w:sz w:val="24"/>
        </w:rPr>
        <w:t>форме);</w:t>
      </w:r>
      <w:r>
        <w:rPr>
          <w:spacing w:val="-5"/>
          <w:sz w:val="24"/>
        </w:rPr>
        <w:t xml:space="preserve"> </w:t>
      </w:r>
      <w:r>
        <w:rPr>
          <w:sz w:val="24"/>
        </w:rPr>
        <w:t>использовать</w:t>
      </w:r>
      <w:r>
        <w:rPr>
          <w:spacing w:val="-5"/>
          <w:sz w:val="24"/>
        </w:rPr>
        <w:t xml:space="preserve"> </w:t>
      </w:r>
      <w:r>
        <w:rPr>
          <w:sz w:val="24"/>
        </w:rPr>
        <w:t>личные</w:t>
      </w:r>
      <w:r>
        <w:rPr>
          <w:spacing w:val="-4"/>
          <w:sz w:val="24"/>
        </w:rPr>
        <w:t xml:space="preserve"> </w:t>
      </w:r>
      <w:r>
        <w:rPr>
          <w:sz w:val="24"/>
        </w:rPr>
        <w:t>местоимения</w:t>
      </w:r>
      <w:r>
        <w:rPr>
          <w:spacing w:val="-5"/>
          <w:sz w:val="24"/>
        </w:rPr>
        <w:t xml:space="preserve"> </w:t>
      </w:r>
      <w:r>
        <w:rPr>
          <w:sz w:val="24"/>
        </w:rPr>
        <w:t>для</w:t>
      </w:r>
      <w:r>
        <w:rPr>
          <w:spacing w:val="-57"/>
          <w:sz w:val="24"/>
        </w:rPr>
        <w:t xml:space="preserve"> </w:t>
      </w:r>
      <w:r>
        <w:rPr>
          <w:sz w:val="24"/>
        </w:rPr>
        <w:t>устранения</w:t>
      </w:r>
      <w:r>
        <w:rPr>
          <w:spacing w:val="-2"/>
          <w:sz w:val="24"/>
        </w:rPr>
        <w:t xml:space="preserve"> </w:t>
      </w:r>
      <w:r>
        <w:rPr>
          <w:sz w:val="24"/>
        </w:rPr>
        <w:t>неоправданных повторов</w:t>
      </w:r>
      <w:r>
        <w:rPr>
          <w:spacing w:val="-1"/>
          <w:sz w:val="24"/>
        </w:rPr>
        <w:t xml:space="preserve"> </w:t>
      </w:r>
      <w:r>
        <w:rPr>
          <w:sz w:val="24"/>
        </w:rPr>
        <w:t>в</w:t>
      </w:r>
      <w:r>
        <w:rPr>
          <w:spacing w:val="-1"/>
          <w:sz w:val="24"/>
        </w:rPr>
        <w:t xml:space="preserve"> </w:t>
      </w:r>
      <w:r>
        <w:rPr>
          <w:sz w:val="24"/>
        </w:rPr>
        <w:t>тексте;</w:t>
      </w:r>
    </w:p>
    <w:p w:rsidR="008B3A09" w:rsidRDefault="008B3A09" w:rsidP="008B3A09">
      <w:pPr>
        <w:pStyle w:val="a7"/>
        <w:numPr>
          <w:ilvl w:val="0"/>
          <w:numId w:val="2"/>
        </w:numPr>
        <w:tabs>
          <w:tab w:val="left" w:pos="766"/>
          <w:tab w:val="left" w:pos="767"/>
        </w:tabs>
        <w:spacing w:line="275" w:lineRule="exact"/>
        <w:ind w:left="766"/>
        <w:rPr>
          <w:sz w:val="24"/>
        </w:rPr>
      </w:pPr>
      <w:r>
        <w:rPr>
          <w:sz w:val="24"/>
        </w:rPr>
        <w:t>различать</w:t>
      </w:r>
      <w:r>
        <w:rPr>
          <w:spacing w:val="-5"/>
          <w:sz w:val="24"/>
        </w:rPr>
        <w:t xml:space="preserve"> </w:t>
      </w:r>
      <w:r>
        <w:rPr>
          <w:sz w:val="24"/>
        </w:rPr>
        <w:t>предлоги</w:t>
      </w:r>
      <w:r>
        <w:rPr>
          <w:spacing w:val="-3"/>
          <w:sz w:val="24"/>
        </w:rPr>
        <w:t xml:space="preserve"> </w:t>
      </w:r>
      <w:r>
        <w:rPr>
          <w:sz w:val="24"/>
        </w:rPr>
        <w:t>и</w:t>
      </w:r>
      <w:r>
        <w:rPr>
          <w:spacing w:val="-3"/>
          <w:sz w:val="24"/>
        </w:rPr>
        <w:t xml:space="preserve"> </w:t>
      </w:r>
      <w:r>
        <w:rPr>
          <w:sz w:val="24"/>
        </w:rPr>
        <w:t>приставки;</w:t>
      </w:r>
    </w:p>
    <w:p w:rsidR="008B3A09" w:rsidRDefault="008B3A09" w:rsidP="008B3A09">
      <w:pPr>
        <w:pStyle w:val="a7"/>
        <w:numPr>
          <w:ilvl w:val="0"/>
          <w:numId w:val="2"/>
        </w:numPr>
        <w:tabs>
          <w:tab w:val="left" w:pos="766"/>
          <w:tab w:val="left" w:pos="767"/>
        </w:tabs>
        <w:spacing w:before="55"/>
        <w:ind w:left="766"/>
        <w:rPr>
          <w:sz w:val="24"/>
        </w:rPr>
      </w:pPr>
      <w:r>
        <w:rPr>
          <w:sz w:val="24"/>
        </w:rPr>
        <w:t>определять</w:t>
      </w:r>
      <w:r>
        <w:rPr>
          <w:spacing w:val="-4"/>
          <w:sz w:val="24"/>
        </w:rPr>
        <w:t xml:space="preserve"> </w:t>
      </w:r>
      <w:r>
        <w:rPr>
          <w:sz w:val="24"/>
        </w:rPr>
        <w:t>вид</w:t>
      </w:r>
      <w:r>
        <w:rPr>
          <w:spacing w:val="-4"/>
          <w:sz w:val="24"/>
        </w:rPr>
        <w:t xml:space="preserve"> </w:t>
      </w:r>
      <w:r>
        <w:rPr>
          <w:sz w:val="24"/>
        </w:rPr>
        <w:t>предложения</w:t>
      </w:r>
      <w:r>
        <w:rPr>
          <w:spacing w:val="-4"/>
          <w:sz w:val="24"/>
        </w:rPr>
        <w:t xml:space="preserve"> </w:t>
      </w:r>
      <w:r>
        <w:rPr>
          <w:sz w:val="24"/>
        </w:rPr>
        <w:t>по</w:t>
      </w:r>
      <w:r>
        <w:rPr>
          <w:spacing w:val="-3"/>
          <w:sz w:val="24"/>
        </w:rPr>
        <w:t xml:space="preserve"> </w:t>
      </w:r>
      <w:r>
        <w:rPr>
          <w:sz w:val="24"/>
        </w:rPr>
        <w:t>цели</w:t>
      </w:r>
      <w:r>
        <w:rPr>
          <w:spacing w:val="-3"/>
          <w:sz w:val="24"/>
        </w:rPr>
        <w:t xml:space="preserve"> </w:t>
      </w:r>
      <w:r>
        <w:rPr>
          <w:sz w:val="24"/>
        </w:rPr>
        <w:t>высказывания</w:t>
      </w:r>
      <w:r>
        <w:rPr>
          <w:spacing w:val="-4"/>
          <w:sz w:val="24"/>
        </w:rPr>
        <w:t xml:space="preserve"> </w:t>
      </w:r>
      <w:r>
        <w:rPr>
          <w:sz w:val="24"/>
        </w:rPr>
        <w:t>и</w:t>
      </w:r>
      <w:r>
        <w:rPr>
          <w:spacing w:val="-3"/>
          <w:sz w:val="24"/>
        </w:rPr>
        <w:t xml:space="preserve"> </w:t>
      </w:r>
      <w:r>
        <w:rPr>
          <w:sz w:val="24"/>
        </w:rPr>
        <w:t>по</w:t>
      </w:r>
      <w:r>
        <w:rPr>
          <w:spacing w:val="-3"/>
          <w:sz w:val="24"/>
        </w:rPr>
        <w:t xml:space="preserve"> </w:t>
      </w:r>
      <w:r>
        <w:rPr>
          <w:sz w:val="24"/>
        </w:rPr>
        <w:t>эмоциональной</w:t>
      </w:r>
      <w:r>
        <w:rPr>
          <w:spacing w:val="-3"/>
          <w:sz w:val="24"/>
        </w:rPr>
        <w:t xml:space="preserve"> </w:t>
      </w:r>
      <w:r>
        <w:rPr>
          <w:sz w:val="24"/>
        </w:rPr>
        <w:t>окраске;</w:t>
      </w:r>
    </w:p>
    <w:p w:rsidR="008B3A09" w:rsidRDefault="008B3A09" w:rsidP="008B3A09">
      <w:pPr>
        <w:pStyle w:val="a7"/>
        <w:numPr>
          <w:ilvl w:val="0"/>
          <w:numId w:val="2"/>
        </w:numPr>
        <w:tabs>
          <w:tab w:val="left" w:pos="766"/>
          <w:tab w:val="left" w:pos="767"/>
        </w:tabs>
        <w:spacing w:before="60"/>
        <w:ind w:left="766"/>
        <w:rPr>
          <w:sz w:val="24"/>
        </w:rPr>
      </w:pPr>
      <w:r>
        <w:rPr>
          <w:sz w:val="24"/>
        </w:rPr>
        <w:t>находить</w:t>
      </w:r>
      <w:r>
        <w:rPr>
          <w:spacing w:val="-4"/>
          <w:sz w:val="24"/>
        </w:rPr>
        <w:t xml:space="preserve"> </w:t>
      </w:r>
      <w:r>
        <w:rPr>
          <w:sz w:val="24"/>
        </w:rPr>
        <w:t>главные</w:t>
      </w:r>
      <w:r>
        <w:rPr>
          <w:spacing w:val="-3"/>
          <w:sz w:val="24"/>
        </w:rPr>
        <w:t xml:space="preserve"> </w:t>
      </w:r>
      <w:r>
        <w:rPr>
          <w:sz w:val="24"/>
        </w:rPr>
        <w:t>и</w:t>
      </w:r>
      <w:r>
        <w:rPr>
          <w:spacing w:val="-3"/>
          <w:sz w:val="24"/>
        </w:rPr>
        <w:t xml:space="preserve"> </w:t>
      </w:r>
      <w:r>
        <w:rPr>
          <w:sz w:val="24"/>
        </w:rPr>
        <w:t>второстепенные</w:t>
      </w:r>
      <w:r>
        <w:rPr>
          <w:spacing w:val="-3"/>
          <w:sz w:val="24"/>
        </w:rPr>
        <w:t xml:space="preserve"> </w:t>
      </w:r>
      <w:r>
        <w:rPr>
          <w:sz w:val="24"/>
        </w:rPr>
        <w:t>(без</w:t>
      </w:r>
      <w:r>
        <w:rPr>
          <w:spacing w:val="-4"/>
          <w:sz w:val="24"/>
        </w:rPr>
        <w:t xml:space="preserve"> </w:t>
      </w:r>
      <w:r>
        <w:rPr>
          <w:sz w:val="24"/>
        </w:rPr>
        <w:t>деления</w:t>
      </w:r>
      <w:r>
        <w:rPr>
          <w:spacing w:val="-4"/>
          <w:sz w:val="24"/>
        </w:rPr>
        <w:t xml:space="preserve"> </w:t>
      </w:r>
      <w:r>
        <w:rPr>
          <w:sz w:val="24"/>
        </w:rPr>
        <w:t>на</w:t>
      </w:r>
      <w:r>
        <w:rPr>
          <w:spacing w:val="-3"/>
          <w:sz w:val="24"/>
        </w:rPr>
        <w:t xml:space="preserve"> </w:t>
      </w:r>
      <w:r>
        <w:rPr>
          <w:sz w:val="24"/>
        </w:rPr>
        <w:t>виды)</w:t>
      </w:r>
      <w:r>
        <w:rPr>
          <w:spacing w:val="-4"/>
          <w:sz w:val="24"/>
        </w:rPr>
        <w:t xml:space="preserve"> </w:t>
      </w:r>
      <w:r>
        <w:rPr>
          <w:sz w:val="24"/>
        </w:rPr>
        <w:t>члены</w:t>
      </w:r>
      <w:r>
        <w:rPr>
          <w:spacing w:val="-3"/>
          <w:sz w:val="24"/>
        </w:rPr>
        <w:t xml:space="preserve"> </w:t>
      </w:r>
      <w:r>
        <w:rPr>
          <w:sz w:val="24"/>
        </w:rPr>
        <w:t>предложения;</w:t>
      </w:r>
    </w:p>
    <w:p w:rsidR="008B3A09" w:rsidRDefault="008B3A09" w:rsidP="008B3A09">
      <w:pPr>
        <w:pStyle w:val="a7"/>
        <w:numPr>
          <w:ilvl w:val="0"/>
          <w:numId w:val="2"/>
        </w:numPr>
        <w:tabs>
          <w:tab w:val="left" w:pos="766"/>
          <w:tab w:val="left" w:pos="767"/>
        </w:tabs>
        <w:spacing w:before="60" w:line="292" w:lineRule="auto"/>
        <w:ind w:right="172" w:firstLine="180"/>
        <w:rPr>
          <w:sz w:val="24"/>
        </w:rPr>
      </w:pPr>
      <w:r>
        <w:rPr>
          <w:sz w:val="24"/>
        </w:rPr>
        <w:t>распознавать распространённые и нераспространённые предложения; находить место</w:t>
      </w:r>
      <w:r>
        <w:rPr>
          <w:spacing w:val="1"/>
          <w:sz w:val="24"/>
        </w:rPr>
        <w:t xml:space="preserve"> </w:t>
      </w:r>
      <w:r>
        <w:rPr>
          <w:sz w:val="24"/>
        </w:rPr>
        <w:t>орфограммы</w:t>
      </w:r>
      <w:r>
        <w:rPr>
          <w:spacing w:val="-3"/>
          <w:sz w:val="24"/>
        </w:rPr>
        <w:t xml:space="preserve"> </w:t>
      </w:r>
      <w:r>
        <w:rPr>
          <w:sz w:val="24"/>
        </w:rPr>
        <w:t>в</w:t>
      </w:r>
      <w:r>
        <w:rPr>
          <w:spacing w:val="-4"/>
          <w:sz w:val="24"/>
        </w:rPr>
        <w:t xml:space="preserve"> </w:t>
      </w:r>
      <w:r>
        <w:rPr>
          <w:sz w:val="24"/>
        </w:rPr>
        <w:t>слове</w:t>
      </w:r>
      <w:r>
        <w:rPr>
          <w:spacing w:val="-3"/>
          <w:sz w:val="24"/>
        </w:rPr>
        <w:t xml:space="preserve"> </w:t>
      </w:r>
      <w:r>
        <w:rPr>
          <w:sz w:val="24"/>
        </w:rPr>
        <w:t>и</w:t>
      </w:r>
      <w:r>
        <w:rPr>
          <w:spacing w:val="-3"/>
          <w:sz w:val="24"/>
        </w:rPr>
        <w:t xml:space="preserve"> </w:t>
      </w:r>
      <w:r>
        <w:rPr>
          <w:sz w:val="24"/>
        </w:rPr>
        <w:t>между</w:t>
      </w:r>
      <w:r>
        <w:rPr>
          <w:spacing w:val="-3"/>
          <w:sz w:val="24"/>
        </w:rPr>
        <w:t xml:space="preserve"> </w:t>
      </w:r>
      <w:r>
        <w:rPr>
          <w:sz w:val="24"/>
        </w:rPr>
        <w:t>словами</w:t>
      </w:r>
      <w:r>
        <w:rPr>
          <w:spacing w:val="-3"/>
          <w:sz w:val="24"/>
        </w:rPr>
        <w:t xml:space="preserve"> </w:t>
      </w:r>
      <w:r>
        <w:rPr>
          <w:sz w:val="24"/>
        </w:rPr>
        <w:t>на</w:t>
      </w:r>
      <w:r>
        <w:rPr>
          <w:spacing w:val="-3"/>
          <w:sz w:val="24"/>
        </w:rPr>
        <w:t xml:space="preserve"> </w:t>
      </w:r>
      <w:r>
        <w:rPr>
          <w:sz w:val="24"/>
        </w:rPr>
        <w:t>изученные</w:t>
      </w:r>
      <w:r>
        <w:rPr>
          <w:spacing w:val="-3"/>
          <w:sz w:val="24"/>
        </w:rPr>
        <w:t xml:space="preserve"> </w:t>
      </w:r>
      <w:r>
        <w:rPr>
          <w:sz w:val="24"/>
        </w:rPr>
        <w:t>правила;</w:t>
      </w:r>
      <w:r>
        <w:rPr>
          <w:spacing w:val="-4"/>
          <w:sz w:val="24"/>
        </w:rPr>
        <w:t xml:space="preserve"> </w:t>
      </w:r>
      <w:r>
        <w:rPr>
          <w:sz w:val="24"/>
        </w:rPr>
        <w:t>применять</w:t>
      </w:r>
      <w:r>
        <w:rPr>
          <w:spacing w:val="-4"/>
          <w:sz w:val="24"/>
        </w:rPr>
        <w:t xml:space="preserve"> </w:t>
      </w:r>
      <w:r>
        <w:rPr>
          <w:sz w:val="24"/>
        </w:rPr>
        <w:t>изученные</w:t>
      </w:r>
      <w:r>
        <w:rPr>
          <w:spacing w:val="-3"/>
          <w:sz w:val="24"/>
        </w:rPr>
        <w:t xml:space="preserve"> </w:t>
      </w:r>
      <w:r>
        <w:rPr>
          <w:sz w:val="24"/>
        </w:rPr>
        <w:t>правила</w:t>
      </w:r>
      <w:r>
        <w:rPr>
          <w:spacing w:val="-3"/>
          <w:sz w:val="24"/>
        </w:rPr>
        <w:t xml:space="preserve"> </w:t>
      </w:r>
      <w:proofErr w:type="spellStart"/>
      <w:proofErr w:type="gramStart"/>
      <w:r>
        <w:rPr>
          <w:sz w:val="24"/>
        </w:rPr>
        <w:t>правопи</w:t>
      </w:r>
      <w:proofErr w:type="spellEnd"/>
      <w:r>
        <w:rPr>
          <w:rFonts w:ascii="Trebuchet MS" w:hAnsi="Trebuchet MS"/>
          <w:sz w:val="24"/>
        </w:rPr>
        <w:t>‐</w:t>
      </w:r>
      <w:r>
        <w:rPr>
          <w:rFonts w:ascii="Trebuchet MS" w:hAnsi="Trebuchet MS"/>
          <w:spacing w:val="-69"/>
          <w:sz w:val="24"/>
        </w:rPr>
        <w:t xml:space="preserve"> </w:t>
      </w:r>
      <w:proofErr w:type="spellStart"/>
      <w:r>
        <w:rPr>
          <w:sz w:val="24"/>
        </w:rPr>
        <w:t>сания</w:t>
      </w:r>
      <w:proofErr w:type="spellEnd"/>
      <w:proofErr w:type="gramEnd"/>
      <w:r>
        <w:rPr>
          <w:sz w:val="24"/>
        </w:rPr>
        <w:t>, в том числе непроверяемые гласные и согласные (перечень слов в орфографическом словаре</w:t>
      </w:r>
      <w:r>
        <w:rPr>
          <w:spacing w:val="1"/>
          <w:sz w:val="24"/>
        </w:rPr>
        <w:t xml:space="preserve"> </w:t>
      </w:r>
      <w:r>
        <w:rPr>
          <w:sz w:val="24"/>
        </w:rPr>
        <w:t>учебника); непроизносимые согласные в корне слова; разделительный твёрдый знак; мягкий знак</w:t>
      </w:r>
      <w:r>
        <w:rPr>
          <w:spacing w:val="1"/>
          <w:sz w:val="24"/>
        </w:rPr>
        <w:t xml:space="preserve"> </w:t>
      </w:r>
      <w:r>
        <w:rPr>
          <w:sz w:val="24"/>
        </w:rPr>
        <w:t xml:space="preserve">после шипящих на конце имён существительных; </w:t>
      </w:r>
      <w:r>
        <w:rPr>
          <w:i/>
          <w:sz w:val="24"/>
        </w:rPr>
        <w:t xml:space="preserve">не </w:t>
      </w:r>
      <w:r>
        <w:rPr>
          <w:sz w:val="24"/>
        </w:rPr>
        <w:t>с глаголами; раздельное написание предлогов со</w:t>
      </w:r>
      <w:r>
        <w:rPr>
          <w:spacing w:val="-57"/>
          <w:sz w:val="24"/>
        </w:rPr>
        <w:t xml:space="preserve"> </w:t>
      </w:r>
      <w:r>
        <w:rPr>
          <w:sz w:val="24"/>
        </w:rPr>
        <w:t>словами;</w:t>
      </w:r>
    </w:p>
    <w:p w:rsidR="008B3A09" w:rsidRDefault="008B3A09" w:rsidP="008B3A09">
      <w:pPr>
        <w:pStyle w:val="a7"/>
        <w:numPr>
          <w:ilvl w:val="0"/>
          <w:numId w:val="2"/>
        </w:numPr>
        <w:tabs>
          <w:tab w:val="left" w:pos="766"/>
          <w:tab w:val="left" w:pos="767"/>
        </w:tabs>
        <w:spacing w:line="269" w:lineRule="exact"/>
        <w:ind w:left="766"/>
        <w:rPr>
          <w:sz w:val="24"/>
        </w:rPr>
      </w:pPr>
      <w:r>
        <w:rPr>
          <w:sz w:val="24"/>
        </w:rPr>
        <w:t>правильно</w:t>
      </w:r>
      <w:r>
        <w:rPr>
          <w:spacing w:val="-4"/>
          <w:sz w:val="24"/>
        </w:rPr>
        <w:t xml:space="preserve"> </w:t>
      </w:r>
      <w:r>
        <w:rPr>
          <w:sz w:val="24"/>
        </w:rPr>
        <w:t>списывать</w:t>
      </w:r>
      <w:r>
        <w:rPr>
          <w:spacing w:val="-4"/>
          <w:sz w:val="24"/>
        </w:rPr>
        <w:t xml:space="preserve"> </w:t>
      </w:r>
      <w:r>
        <w:rPr>
          <w:sz w:val="24"/>
        </w:rPr>
        <w:t>слова,</w:t>
      </w:r>
      <w:r>
        <w:rPr>
          <w:spacing w:val="-3"/>
          <w:sz w:val="24"/>
        </w:rPr>
        <w:t xml:space="preserve"> </w:t>
      </w:r>
      <w:r>
        <w:rPr>
          <w:sz w:val="24"/>
        </w:rPr>
        <w:t>предложения,</w:t>
      </w:r>
      <w:r>
        <w:rPr>
          <w:spacing w:val="-3"/>
          <w:sz w:val="24"/>
        </w:rPr>
        <w:t xml:space="preserve"> </w:t>
      </w:r>
      <w:r>
        <w:rPr>
          <w:sz w:val="24"/>
        </w:rPr>
        <w:t>тексты</w:t>
      </w:r>
      <w:r>
        <w:rPr>
          <w:spacing w:val="-3"/>
          <w:sz w:val="24"/>
        </w:rPr>
        <w:t xml:space="preserve"> </w:t>
      </w:r>
      <w:r>
        <w:rPr>
          <w:sz w:val="24"/>
        </w:rPr>
        <w:t>объёмом</w:t>
      </w:r>
      <w:r>
        <w:rPr>
          <w:spacing w:val="-4"/>
          <w:sz w:val="24"/>
        </w:rPr>
        <w:t xml:space="preserve"> </w:t>
      </w:r>
      <w:r>
        <w:rPr>
          <w:sz w:val="24"/>
        </w:rPr>
        <w:t>не</w:t>
      </w:r>
      <w:r>
        <w:rPr>
          <w:spacing w:val="-3"/>
          <w:sz w:val="24"/>
        </w:rPr>
        <w:t xml:space="preserve"> </w:t>
      </w:r>
      <w:r>
        <w:rPr>
          <w:sz w:val="24"/>
        </w:rPr>
        <w:t>более</w:t>
      </w:r>
      <w:r>
        <w:rPr>
          <w:spacing w:val="-3"/>
          <w:sz w:val="24"/>
        </w:rPr>
        <w:t xml:space="preserve"> </w:t>
      </w:r>
      <w:r>
        <w:rPr>
          <w:sz w:val="24"/>
        </w:rPr>
        <w:t>70</w:t>
      </w:r>
      <w:r>
        <w:rPr>
          <w:spacing w:val="-3"/>
          <w:sz w:val="24"/>
        </w:rPr>
        <w:t xml:space="preserve"> </w:t>
      </w:r>
      <w:r>
        <w:rPr>
          <w:sz w:val="24"/>
        </w:rPr>
        <w:t>слов;</w:t>
      </w:r>
    </w:p>
    <w:p w:rsidR="008B3A09" w:rsidRDefault="008B3A09" w:rsidP="008B3A09">
      <w:pPr>
        <w:pStyle w:val="a7"/>
        <w:numPr>
          <w:ilvl w:val="0"/>
          <w:numId w:val="2"/>
        </w:numPr>
        <w:tabs>
          <w:tab w:val="left" w:pos="766"/>
          <w:tab w:val="left" w:pos="767"/>
        </w:tabs>
        <w:spacing w:before="61" w:line="292" w:lineRule="auto"/>
        <w:ind w:right="1532" w:firstLine="180"/>
        <w:rPr>
          <w:sz w:val="24"/>
        </w:rPr>
      </w:pPr>
      <w:r>
        <w:rPr>
          <w:sz w:val="24"/>
        </w:rPr>
        <w:t>писать под диктовку тексты объёмом не более 65 слов с учётом изученных правил</w:t>
      </w:r>
      <w:r>
        <w:rPr>
          <w:spacing w:val="-57"/>
          <w:sz w:val="24"/>
        </w:rPr>
        <w:t xml:space="preserve"> </w:t>
      </w:r>
      <w:r>
        <w:rPr>
          <w:sz w:val="24"/>
        </w:rPr>
        <w:t>правописания;</w:t>
      </w:r>
    </w:p>
    <w:p w:rsidR="008B3A09" w:rsidRDefault="008B3A09" w:rsidP="008B3A09">
      <w:pPr>
        <w:pStyle w:val="a7"/>
        <w:numPr>
          <w:ilvl w:val="0"/>
          <w:numId w:val="2"/>
        </w:numPr>
        <w:tabs>
          <w:tab w:val="left" w:pos="766"/>
          <w:tab w:val="left" w:pos="767"/>
        </w:tabs>
        <w:spacing w:line="275" w:lineRule="exact"/>
        <w:ind w:left="766"/>
        <w:rPr>
          <w:sz w:val="24"/>
        </w:rPr>
      </w:pPr>
      <w:r>
        <w:rPr>
          <w:sz w:val="24"/>
        </w:rPr>
        <w:t>находить</w:t>
      </w:r>
      <w:r>
        <w:rPr>
          <w:spacing w:val="-4"/>
          <w:sz w:val="24"/>
        </w:rPr>
        <w:t xml:space="preserve"> </w:t>
      </w:r>
      <w:r>
        <w:rPr>
          <w:sz w:val="24"/>
        </w:rPr>
        <w:t>и</w:t>
      </w:r>
      <w:r>
        <w:rPr>
          <w:spacing w:val="-3"/>
          <w:sz w:val="24"/>
        </w:rPr>
        <w:t xml:space="preserve"> </w:t>
      </w:r>
      <w:r>
        <w:rPr>
          <w:sz w:val="24"/>
        </w:rPr>
        <w:t>исправлять</w:t>
      </w:r>
      <w:r>
        <w:rPr>
          <w:spacing w:val="-3"/>
          <w:sz w:val="24"/>
        </w:rPr>
        <w:t xml:space="preserve"> </w:t>
      </w:r>
      <w:r>
        <w:rPr>
          <w:sz w:val="24"/>
        </w:rPr>
        <w:t>ошибки</w:t>
      </w:r>
      <w:r>
        <w:rPr>
          <w:spacing w:val="-3"/>
          <w:sz w:val="24"/>
        </w:rPr>
        <w:t xml:space="preserve"> </w:t>
      </w:r>
      <w:r>
        <w:rPr>
          <w:sz w:val="24"/>
        </w:rPr>
        <w:t>на</w:t>
      </w:r>
      <w:r>
        <w:rPr>
          <w:spacing w:val="-2"/>
          <w:sz w:val="24"/>
        </w:rPr>
        <w:t xml:space="preserve"> </w:t>
      </w:r>
      <w:r>
        <w:rPr>
          <w:sz w:val="24"/>
        </w:rPr>
        <w:t>изученные</w:t>
      </w:r>
      <w:r>
        <w:rPr>
          <w:spacing w:val="-3"/>
          <w:sz w:val="24"/>
        </w:rPr>
        <w:t xml:space="preserve"> </w:t>
      </w:r>
      <w:r>
        <w:rPr>
          <w:sz w:val="24"/>
        </w:rPr>
        <w:t>правила,</w:t>
      </w:r>
      <w:r>
        <w:rPr>
          <w:spacing w:val="-2"/>
          <w:sz w:val="24"/>
        </w:rPr>
        <w:t xml:space="preserve"> </w:t>
      </w:r>
      <w:r>
        <w:rPr>
          <w:sz w:val="24"/>
        </w:rPr>
        <w:t>описки;</w:t>
      </w:r>
    </w:p>
    <w:p w:rsidR="008B3A09" w:rsidRDefault="008B3A09" w:rsidP="008B3A09">
      <w:pPr>
        <w:pStyle w:val="a7"/>
        <w:numPr>
          <w:ilvl w:val="0"/>
          <w:numId w:val="2"/>
        </w:numPr>
        <w:tabs>
          <w:tab w:val="left" w:pos="766"/>
          <w:tab w:val="left" w:pos="767"/>
        </w:tabs>
        <w:spacing w:before="60"/>
        <w:ind w:left="766"/>
        <w:rPr>
          <w:sz w:val="24"/>
        </w:rPr>
      </w:pPr>
      <w:r>
        <w:rPr>
          <w:sz w:val="24"/>
        </w:rPr>
        <w:t>понимать</w:t>
      </w:r>
      <w:r>
        <w:rPr>
          <w:spacing w:val="-4"/>
          <w:sz w:val="24"/>
        </w:rPr>
        <w:t xml:space="preserve"> </w:t>
      </w:r>
      <w:r>
        <w:rPr>
          <w:sz w:val="24"/>
        </w:rPr>
        <w:t>тексты</w:t>
      </w:r>
      <w:r>
        <w:rPr>
          <w:spacing w:val="-3"/>
          <w:sz w:val="24"/>
        </w:rPr>
        <w:t xml:space="preserve"> </w:t>
      </w:r>
      <w:r>
        <w:rPr>
          <w:sz w:val="24"/>
        </w:rPr>
        <w:t>разных</w:t>
      </w:r>
      <w:r>
        <w:rPr>
          <w:spacing w:val="-3"/>
          <w:sz w:val="24"/>
        </w:rPr>
        <w:t xml:space="preserve"> </w:t>
      </w:r>
      <w:r>
        <w:rPr>
          <w:sz w:val="24"/>
        </w:rPr>
        <w:t>типов,</w:t>
      </w:r>
      <w:r>
        <w:rPr>
          <w:spacing w:val="-3"/>
          <w:sz w:val="24"/>
        </w:rPr>
        <w:t xml:space="preserve"> </w:t>
      </w:r>
      <w:r>
        <w:rPr>
          <w:sz w:val="24"/>
        </w:rPr>
        <w:t>находить</w:t>
      </w:r>
      <w:r>
        <w:rPr>
          <w:spacing w:val="-3"/>
          <w:sz w:val="24"/>
        </w:rPr>
        <w:t xml:space="preserve"> </w:t>
      </w:r>
      <w:r>
        <w:rPr>
          <w:sz w:val="24"/>
        </w:rPr>
        <w:t>в</w:t>
      </w:r>
      <w:r>
        <w:rPr>
          <w:spacing w:val="-4"/>
          <w:sz w:val="24"/>
        </w:rPr>
        <w:t xml:space="preserve"> </w:t>
      </w:r>
      <w:r>
        <w:rPr>
          <w:sz w:val="24"/>
        </w:rPr>
        <w:t>тексте</w:t>
      </w:r>
      <w:r>
        <w:rPr>
          <w:spacing w:val="-3"/>
          <w:sz w:val="24"/>
        </w:rPr>
        <w:t xml:space="preserve"> </w:t>
      </w:r>
      <w:r>
        <w:rPr>
          <w:sz w:val="24"/>
        </w:rPr>
        <w:t>заданную</w:t>
      </w:r>
      <w:r>
        <w:rPr>
          <w:spacing w:val="-4"/>
          <w:sz w:val="24"/>
        </w:rPr>
        <w:t xml:space="preserve"> </w:t>
      </w:r>
      <w:r>
        <w:rPr>
          <w:sz w:val="24"/>
        </w:rPr>
        <w:t>информацию;</w:t>
      </w:r>
    </w:p>
    <w:p w:rsidR="008B3A09" w:rsidRDefault="008B3A09" w:rsidP="008B3A09">
      <w:pPr>
        <w:rPr>
          <w:sz w:val="24"/>
        </w:rPr>
        <w:sectPr w:rsidR="008B3A09">
          <w:pgSz w:w="11900" w:h="16840"/>
          <w:pgMar w:top="520" w:right="560" w:bottom="280" w:left="560" w:header="720" w:footer="720" w:gutter="0"/>
          <w:cols w:space="720"/>
        </w:sectPr>
      </w:pPr>
    </w:p>
    <w:p w:rsidR="008B3A09" w:rsidRDefault="008B3A09" w:rsidP="008B3A09">
      <w:pPr>
        <w:pStyle w:val="a7"/>
        <w:numPr>
          <w:ilvl w:val="0"/>
          <w:numId w:val="2"/>
        </w:numPr>
        <w:tabs>
          <w:tab w:val="left" w:pos="766"/>
          <w:tab w:val="left" w:pos="767"/>
        </w:tabs>
        <w:spacing w:before="66" w:line="292" w:lineRule="auto"/>
        <w:ind w:right="509" w:firstLine="180"/>
        <w:rPr>
          <w:sz w:val="24"/>
        </w:rPr>
      </w:pPr>
      <w:r>
        <w:rPr>
          <w:sz w:val="24"/>
        </w:rPr>
        <w:lastRenderedPageBreak/>
        <w:t>формулировать простые выводы на основе прочитанной (услышанной) информации устно и</w:t>
      </w:r>
      <w:r>
        <w:rPr>
          <w:spacing w:val="-57"/>
          <w:sz w:val="24"/>
        </w:rPr>
        <w:t xml:space="preserve"> </w:t>
      </w:r>
      <w:r>
        <w:rPr>
          <w:sz w:val="24"/>
        </w:rPr>
        <w:t>письменно</w:t>
      </w:r>
      <w:r>
        <w:rPr>
          <w:spacing w:val="-1"/>
          <w:sz w:val="24"/>
        </w:rPr>
        <w:t xml:space="preserve"> </w:t>
      </w:r>
      <w:r>
        <w:rPr>
          <w:sz w:val="24"/>
        </w:rPr>
        <w:t>(1—2 предложения);</w:t>
      </w:r>
    </w:p>
    <w:p w:rsidR="008B3A09" w:rsidRDefault="008B3A09" w:rsidP="008B3A09">
      <w:pPr>
        <w:pStyle w:val="a7"/>
        <w:numPr>
          <w:ilvl w:val="0"/>
          <w:numId w:val="2"/>
        </w:numPr>
        <w:tabs>
          <w:tab w:val="left" w:pos="766"/>
          <w:tab w:val="left" w:pos="767"/>
        </w:tabs>
        <w:spacing w:line="292" w:lineRule="auto"/>
        <w:ind w:right="345" w:firstLine="180"/>
        <w:rPr>
          <w:sz w:val="24"/>
        </w:rPr>
      </w:pPr>
      <w:r>
        <w:rPr>
          <w:sz w:val="24"/>
        </w:rPr>
        <w:t>строить устное диалогическое и монологическое высказывание (3—5 предложений на</w:t>
      </w:r>
      <w:r>
        <w:rPr>
          <w:spacing w:val="1"/>
          <w:sz w:val="24"/>
        </w:rPr>
        <w:t xml:space="preserve"> </w:t>
      </w:r>
      <w:r>
        <w:rPr>
          <w:sz w:val="24"/>
        </w:rPr>
        <w:t>определённую тему, по наблюдениям) с соблюдением орфоэпических норм, правильной интонации;</w:t>
      </w:r>
      <w:r>
        <w:rPr>
          <w:spacing w:val="-57"/>
          <w:sz w:val="24"/>
        </w:rPr>
        <w:t xml:space="preserve"> </w:t>
      </w:r>
      <w:r>
        <w:rPr>
          <w:sz w:val="24"/>
        </w:rPr>
        <w:t>создавать небольшие устные и письменные тексты (2—4 предложения), содержащие приглашение,</w:t>
      </w:r>
      <w:r>
        <w:rPr>
          <w:spacing w:val="1"/>
          <w:sz w:val="24"/>
        </w:rPr>
        <w:t xml:space="preserve"> </w:t>
      </w:r>
      <w:r>
        <w:rPr>
          <w:sz w:val="24"/>
        </w:rPr>
        <w:t>просьбу,</w:t>
      </w:r>
      <w:r>
        <w:rPr>
          <w:spacing w:val="-1"/>
          <w:sz w:val="24"/>
        </w:rPr>
        <w:t xml:space="preserve"> </w:t>
      </w:r>
      <w:r>
        <w:rPr>
          <w:sz w:val="24"/>
        </w:rPr>
        <w:t>извинение,</w:t>
      </w:r>
      <w:r>
        <w:rPr>
          <w:spacing w:val="-1"/>
          <w:sz w:val="24"/>
        </w:rPr>
        <w:t xml:space="preserve"> </w:t>
      </w:r>
      <w:r>
        <w:rPr>
          <w:sz w:val="24"/>
        </w:rPr>
        <w:t>благодарность,</w:t>
      </w:r>
      <w:r>
        <w:rPr>
          <w:spacing w:val="-1"/>
          <w:sz w:val="24"/>
        </w:rPr>
        <w:t xml:space="preserve"> </w:t>
      </w:r>
      <w:r>
        <w:rPr>
          <w:sz w:val="24"/>
        </w:rPr>
        <w:t>отказ,</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норм</w:t>
      </w:r>
      <w:r>
        <w:rPr>
          <w:spacing w:val="-1"/>
          <w:sz w:val="24"/>
        </w:rPr>
        <w:t xml:space="preserve"> </w:t>
      </w:r>
      <w:r>
        <w:rPr>
          <w:sz w:val="24"/>
        </w:rPr>
        <w:t>речевого</w:t>
      </w:r>
      <w:r>
        <w:rPr>
          <w:spacing w:val="-1"/>
          <w:sz w:val="24"/>
        </w:rPr>
        <w:t xml:space="preserve"> </w:t>
      </w:r>
      <w:r>
        <w:rPr>
          <w:sz w:val="24"/>
        </w:rPr>
        <w:t>этикета;</w:t>
      </w:r>
    </w:p>
    <w:p w:rsidR="008B3A09" w:rsidRDefault="008B3A09" w:rsidP="008B3A09">
      <w:pPr>
        <w:pStyle w:val="a7"/>
        <w:numPr>
          <w:ilvl w:val="0"/>
          <w:numId w:val="2"/>
        </w:numPr>
        <w:tabs>
          <w:tab w:val="left" w:pos="766"/>
          <w:tab w:val="left" w:pos="767"/>
        </w:tabs>
        <w:spacing w:line="274" w:lineRule="exact"/>
        <w:ind w:left="766"/>
        <w:rPr>
          <w:sz w:val="24"/>
        </w:rPr>
      </w:pPr>
      <w:proofErr w:type="gramStart"/>
      <w:r>
        <w:rPr>
          <w:sz w:val="24"/>
        </w:rPr>
        <w:t>определять</w:t>
      </w:r>
      <w:r>
        <w:rPr>
          <w:spacing w:val="-4"/>
          <w:sz w:val="24"/>
        </w:rPr>
        <w:t xml:space="preserve"> </w:t>
      </w:r>
      <w:r>
        <w:rPr>
          <w:sz w:val="24"/>
        </w:rPr>
        <w:t>связь</w:t>
      </w:r>
      <w:r>
        <w:rPr>
          <w:spacing w:val="-4"/>
          <w:sz w:val="24"/>
        </w:rPr>
        <w:t xml:space="preserve"> </w:t>
      </w:r>
      <w:r>
        <w:rPr>
          <w:sz w:val="24"/>
        </w:rPr>
        <w:t>предложений</w:t>
      </w:r>
      <w:r>
        <w:rPr>
          <w:spacing w:val="-3"/>
          <w:sz w:val="24"/>
        </w:rPr>
        <w:t xml:space="preserve"> </w:t>
      </w:r>
      <w:r>
        <w:rPr>
          <w:sz w:val="24"/>
        </w:rPr>
        <w:t>в</w:t>
      </w:r>
      <w:r>
        <w:rPr>
          <w:spacing w:val="-4"/>
          <w:sz w:val="24"/>
        </w:rPr>
        <w:t xml:space="preserve"> </w:t>
      </w:r>
      <w:r>
        <w:rPr>
          <w:sz w:val="24"/>
        </w:rPr>
        <w:t>тексте</w:t>
      </w:r>
      <w:r>
        <w:rPr>
          <w:spacing w:val="-3"/>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личных</w:t>
      </w:r>
      <w:r>
        <w:rPr>
          <w:spacing w:val="-3"/>
          <w:sz w:val="24"/>
        </w:rPr>
        <w:t xml:space="preserve"> </w:t>
      </w:r>
      <w:r>
        <w:rPr>
          <w:sz w:val="24"/>
        </w:rPr>
        <w:t>местоимений,</w:t>
      </w:r>
      <w:r>
        <w:rPr>
          <w:spacing w:val="-3"/>
          <w:sz w:val="24"/>
        </w:rPr>
        <w:t xml:space="preserve"> </w:t>
      </w:r>
      <w:r>
        <w:rPr>
          <w:sz w:val="24"/>
        </w:rPr>
        <w:t>синонимов,</w:t>
      </w:r>
      <w:r>
        <w:rPr>
          <w:spacing w:val="-3"/>
          <w:sz w:val="24"/>
        </w:rPr>
        <w:t xml:space="preserve"> </w:t>
      </w:r>
      <w:r>
        <w:rPr>
          <w:sz w:val="24"/>
        </w:rPr>
        <w:t>союзов</w:t>
      </w:r>
      <w:proofErr w:type="gramEnd"/>
    </w:p>
    <w:p w:rsidR="008B3A09" w:rsidRDefault="008B3A09" w:rsidP="008B3A09">
      <w:pPr>
        <w:spacing w:before="59"/>
        <w:ind w:left="106"/>
        <w:rPr>
          <w:sz w:val="24"/>
        </w:rPr>
      </w:pPr>
      <w:r>
        <w:rPr>
          <w:i/>
          <w:sz w:val="24"/>
        </w:rPr>
        <w:t>и</w:t>
      </w:r>
      <w:r>
        <w:rPr>
          <w:sz w:val="24"/>
        </w:rPr>
        <w:t>,</w:t>
      </w:r>
      <w:r>
        <w:rPr>
          <w:spacing w:val="-1"/>
          <w:sz w:val="24"/>
        </w:rPr>
        <w:t xml:space="preserve"> </w:t>
      </w:r>
      <w:r>
        <w:rPr>
          <w:i/>
          <w:sz w:val="24"/>
        </w:rPr>
        <w:t>а</w:t>
      </w:r>
      <w:r>
        <w:rPr>
          <w:sz w:val="24"/>
        </w:rPr>
        <w:t xml:space="preserve">, </w:t>
      </w:r>
      <w:r>
        <w:rPr>
          <w:i/>
          <w:sz w:val="24"/>
        </w:rPr>
        <w:t>но</w:t>
      </w:r>
      <w:r>
        <w:rPr>
          <w:sz w:val="24"/>
        </w:rPr>
        <w:t>);</w:t>
      </w:r>
    </w:p>
    <w:p w:rsidR="008B3A09" w:rsidRDefault="008B3A09" w:rsidP="008B3A09">
      <w:pPr>
        <w:pStyle w:val="a7"/>
        <w:numPr>
          <w:ilvl w:val="0"/>
          <w:numId w:val="2"/>
        </w:numPr>
        <w:tabs>
          <w:tab w:val="left" w:pos="766"/>
          <w:tab w:val="left" w:pos="767"/>
        </w:tabs>
        <w:spacing w:before="60"/>
        <w:ind w:left="766"/>
        <w:rPr>
          <w:sz w:val="24"/>
        </w:rPr>
      </w:pPr>
      <w:r>
        <w:rPr>
          <w:sz w:val="24"/>
        </w:rPr>
        <w:t>определять</w:t>
      </w:r>
      <w:r>
        <w:rPr>
          <w:spacing w:val="-5"/>
          <w:sz w:val="24"/>
        </w:rPr>
        <w:t xml:space="preserve"> </w:t>
      </w:r>
      <w:r>
        <w:rPr>
          <w:sz w:val="24"/>
        </w:rPr>
        <w:t>ключевые</w:t>
      </w:r>
      <w:r>
        <w:rPr>
          <w:spacing w:val="-4"/>
          <w:sz w:val="24"/>
        </w:rPr>
        <w:t xml:space="preserve"> </w:t>
      </w:r>
      <w:r>
        <w:rPr>
          <w:sz w:val="24"/>
        </w:rPr>
        <w:t>слова</w:t>
      </w:r>
      <w:r>
        <w:rPr>
          <w:spacing w:val="-4"/>
          <w:sz w:val="24"/>
        </w:rPr>
        <w:t xml:space="preserve"> </w:t>
      </w:r>
      <w:r>
        <w:rPr>
          <w:sz w:val="24"/>
        </w:rPr>
        <w:t>в</w:t>
      </w:r>
      <w:r>
        <w:rPr>
          <w:spacing w:val="-5"/>
          <w:sz w:val="24"/>
        </w:rPr>
        <w:t xml:space="preserve"> </w:t>
      </w:r>
      <w:r>
        <w:rPr>
          <w:sz w:val="24"/>
        </w:rPr>
        <w:t>тексте;</w:t>
      </w:r>
    </w:p>
    <w:p w:rsidR="008B3A09" w:rsidRDefault="008B3A09" w:rsidP="008B3A09">
      <w:pPr>
        <w:pStyle w:val="a7"/>
        <w:numPr>
          <w:ilvl w:val="0"/>
          <w:numId w:val="2"/>
        </w:numPr>
        <w:tabs>
          <w:tab w:val="left" w:pos="766"/>
          <w:tab w:val="left" w:pos="767"/>
        </w:tabs>
        <w:spacing w:before="60"/>
        <w:ind w:left="766"/>
        <w:rPr>
          <w:sz w:val="24"/>
        </w:rPr>
      </w:pPr>
      <w:r>
        <w:rPr>
          <w:sz w:val="24"/>
        </w:rPr>
        <w:t>определять</w:t>
      </w:r>
      <w:r>
        <w:rPr>
          <w:spacing w:val="-5"/>
          <w:sz w:val="24"/>
        </w:rPr>
        <w:t xml:space="preserve"> </w:t>
      </w:r>
      <w:r>
        <w:rPr>
          <w:sz w:val="24"/>
        </w:rPr>
        <w:t>тему</w:t>
      </w:r>
      <w:r>
        <w:rPr>
          <w:spacing w:val="-3"/>
          <w:sz w:val="24"/>
        </w:rPr>
        <w:t xml:space="preserve"> </w:t>
      </w:r>
      <w:r>
        <w:rPr>
          <w:sz w:val="24"/>
        </w:rPr>
        <w:t>текста</w:t>
      </w:r>
      <w:r>
        <w:rPr>
          <w:spacing w:val="-3"/>
          <w:sz w:val="24"/>
        </w:rPr>
        <w:t xml:space="preserve"> </w:t>
      </w:r>
      <w:r>
        <w:rPr>
          <w:sz w:val="24"/>
        </w:rPr>
        <w:t>и</w:t>
      </w:r>
      <w:r>
        <w:rPr>
          <w:spacing w:val="-3"/>
          <w:sz w:val="24"/>
        </w:rPr>
        <w:t xml:space="preserve"> </w:t>
      </w:r>
      <w:r>
        <w:rPr>
          <w:sz w:val="24"/>
        </w:rPr>
        <w:t>основную</w:t>
      </w:r>
      <w:r>
        <w:rPr>
          <w:spacing w:val="-4"/>
          <w:sz w:val="24"/>
        </w:rPr>
        <w:t xml:space="preserve"> </w:t>
      </w:r>
      <w:r>
        <w:rPr>
          <w:sz w:val="24"/>
        </w:rPr>
        <w:t>мысль</w:t>
      </w:r>
      <w:r>
        <w:rPr>
          <w:spacing w:val="-4"/>
          <w:sz w:val="24"/>
        </w:rPr>
        <w:t xml:space="preserve"> </w:t>
      </w:r>
      <w:r>
        <w:rPr>
          <w:sz w:val="24"/>
        </w:rPr>
        <w:t>текста;</w:t>
      </w:r>
    </w:p>
    <w:p w:rsidR="008B3A09" w:rsidRDefault="008B3A09" w:rsidP="008B3A09">
      <w:pPr>
        <w:pStyle w:val="a7"/>
        <w:numPr>
          <w:ilvl w:val="0"/>
          <w:numId w:val="2"/>
        </w:numPr>
        <w:tabs>
          <w:tab w:val="left" w:pos="766"/>
          <w:tab w:val="left" w:pos="767"/>
        </w:tabs>
        <w:spacing w:before="60" w:line="292" w:lineRule="auto"/>
        <w:ind w:right="594" w:firstLine="180"/>
        <w:rPr>
          <w:sz w:val="24"/>
        </w:rPr>
      </w:pPr>
      <w:r>
        <w:rPr>
          <w:sz w:val="24"/>
        </w:rPr>
        <w:t>выявлять</w:t>
      </w:r>
      <w:r>
        <w:rPr>
          <w:spacing w:val="-5"/>
          <w:sz w:val="24"/>
        </w:rPr>
        <w:t xml:space="preserve"> </w:t>
      </w:r>
      <w:r>
        <w:rPr>
          <w:sz w:val="24"/>
        </w:rPr>
        <w:t>части</w:t>
      </w:r>
      <w:r>
        <w:rPr>
          <w:spacing w:val="-3"/>
          <w:sz w:val="24"/>
        </w:rPr>
        <w:t xml:space="preserve"> </w:t>
      </w:r>
      <w:r>
        <w:rPr>
          <w:sz w:val="24"/>
        </w:rPr>
        <w:t>текста</w:t>
      </w:r>
      <w:r>
        <w:rPr>
          <w:spacing w:val="-3"/>
          <w:sz w:val="24"/>
        </w:rPr>
        <w:t xml:space="preserve"> </w:t>
      </w:r>
      <w:r>
        <w:rPr>
          <w:sz w:val="24"/>
        </w:rPr>
        <w:t>(абзацы)</w:t>
      </w:r>
      <w:r>
        <w:rPr>
          <w:spacing w:val="-4"/>
          <w:sz w:val="24"/>
        </w:rPr>
        <w:t xml:space="preserve"> </w:t>
      </w:r>
      <w:r>
        <w:rPr>
          <w:sz w:val="24"/>
        </w:rPr>
        <w:t>и</w:t>
      </w:r>
      <w:r>
        <w:rPr>
          <w:spacing w:val="-4"/>
          <w:sz w:val="24"/>
        </w:rPr>
        <w:t xml:space="preserve"> </w:t>
      </w:r>
      <w:r>
        <w:rPr>
          <w:sz w:val="24"/>
        </w:rPr>
        <w:t>отражать</w:t>
      </w:r>
      <w:r>
        <w:rPr>
          <w:spacing w:val="-4"/>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ключевых</w:t>
      </w:r>
      <w:r>
        <w:rPr>
          <w:spacing w:val="-3"/>
          <w:sz w:val="24"/>
        </w:rPr>
        <w:t xml:space="preserve"> </w:t>
      </w:r>
      <w:r>
        <w:rPr>
          <w:sz w:val="24"/>
        </w:rPr>
        <w:t>слов</w:t>
      </w:r>
      <w:r>
        <w:rPr>
          <w:spacing w:val="-4"/>
          <w:sz w:val="24"/>
        </w:rPr>
        <w:t xml:space="preserve"> </w:t>
      </w:r>
      <w:r>
        <w:rPr>
          <w:sz w:val="24"/>
        </w:rPr>
        <w:t>или</w:t>
      </w:r>
      <w:r>
        <w:rPr>
          <w:spacing w:val="-4"/>
          <w:sz w:val="24"/>
        </w:rPr>
        <w:t xml:space="preserve"> </w:t>
      </w:r>
      <w:r>
        <w:rPr>
          <w:sz w:val="24"/>
        </w:rPr>
        <w:t>предложений</w:t>
      </w:r>
      <w:r>
        <w:rPr>
          <w:spacing w:val="-3"/>
          <w:sz w:val="24"/>
        </w:rPr>
        <w:t xml:space="preserve"> </w:t>
      </w:r>
      <w:r>
        <w:rPr>
          <w:sz w:val="24"/>
        </w:rPr>
        <w:t>их</w:t>
      </w:r>
      <w:r>
        <w:rPr>
          <w:spacing w:val="-57"/>
          <w:sz w:val="24"/>
        </w:rPr>
        <w:t xml:space="preserve"> </w:t>
      </w:r>
      <w:r>
        <w:rPr>
          <w:sz w:val="24"/>
        </w:rPr>
        <w:t>смысловое</w:t>
      </w:r>
      <w:r>
        <w:rPr>
          <w:spacing w:val="-1"/>
          <w:sz w:val="24"/>
        </w:rPr>
        <w:t xml:space="preserve"> </w:t>
      </w:r>
      <w:r>
        <w:rPr>
          <w:sz w:val="24"/>
        </w:rPr>
        <w:t>содержание;</w:t>
      </w:r>
    </w:p>
    <w:p w:rsidR="008B3A09" w:rsidRDefault="008B3A09" w:rsidP="008B3A09">
      <w:pPr>
        <w:pStyle w:val="a7"/>
        <w:numPr>
          <w:ilvl w:val="0"/>
          <w:numId w:val="2"/>
        </w:numPr>
        <w:tabs>
          <w:tab w:val="left" w:pos="766"/>
          <w:tab w:val="left" w:pos="767"/>
        </w:tabs>
        <w:spacing w:line="275" w:lineRule="exact"/>
        <w:ind w:left="766"/>
        <w:rPr>
          <w:sz w:val="24"/>
        </w:rPr>
      </w:pPr>
      <w:r>
        <w:rPr>
          <w:sz w:val="24"/>
        </w:rPr>
        <w:t>составлять</w:t>
      </w:r>
      <w:r>
        <w:rPr>
          <w:spacing w:val="-5"/>
          <w:sz w:val="24"/>
        </w:rPr>
        <w:t xml:space="preserve"> </w:t>
      </w:r>
      <w:r>
        <w:rPr>
          <w:sz w:val="24"/>
        </w:rPr>
        <w:t>план</w:t>
      </w:r>
      <w:r>
        <w:rPr>
          <w:spacing w:val="-4"/>
          <w:sz w:val="24"/>
        </w:rPr>
        <w:t xml:space="preserve"> </w:t>
      </w:r>
      <w:r>
        <w:rPr>
          <w:sz w:val="24"/>
        </w:rPr>
        <w:t>текста,</w:t>
      </w:r>
      <w:r>
        <w:rPr>
          <w:spacing w:val="-4"/>
          <w:sz w:val="24"/>
        </w:rPr>
        <w:t xml:space="preserve"> </w:t>
      </w:r>
      <w:r>
        <w:rPr>
          <w:sz w:val="24"/>
        </w:rPr>
        <w:t>создавать</w:t>
      </w:r>
      <w:r>
        <w:rPr>
          <w:spacing w:val="-5"/>
          <w:sz w:val="24"/>
        </w:rPr>
        <w:t xml:space="preserve"> </w:t>
      </w:r>
      <w:r>
        <w:rPr>
          <w:sz w:val="24"/>
        </w:rPr>
        <w:t>по</w:t>
      </w:r>
      <w:r>
        <w:rPr>
          <w:spacing w:val="-4"/>
          <w:sz w:val="24"/>
        </w:rPr>
        <w:t xml:space="preserve"> </w:t>
      </w:r>
      <w:r>
        <w:rPr>
          <w:sz w:val="24"/>
        </w:rPr>
        <w:t>нему</w:t>
      </w:r>
      <w:r>
        <w:rPr>
          <w:spacing w:val="-4"/>
          <w:sz w:val="24"/>
        </w:rPr>
        <w:t xml:space="preserve"> </w:t>
      </w:r>
      <w:r>
        <w:rPr>
          <w:sz w:val="24"/>
        </w:rPr>
        <w:t>текст</w:t>
      </w:r>
      <w:r>
        <w:rPr>
          <w:spacing w:val="-5"/>
          <w:sz w:val="24"/>
        </w:rPr>
        <w:t xml:space="preserve"> </w:t>
      </w:r>
      <w:r>
        <w:rPr>
          <w:sz w:val="24"/>
        </w:rPr>
        <w:t>и</w:t>
      </w:r>
      <w:r>
        <w:rPr>
          <w:spacing w:val="-3"/>
          <w:sz w:val="24"/>
        </w:rPr>
        <w:t xml:space="preserve"> </w:t>
      </w:r>
      <w:r>
        <w:rPr>
          <w:sz w:val="24"/>
        </w:rPr>
        <w:t>корректировать</w:t>
      </w:r>
      <w:r>
        <w:rPr>
          <w:spacing w:val="-5"/>
          <w:sz w:val="24"/>
        </w:rPr>
        <w:t xml:space="preserve"> </w:t>
      </w:r>
      <w:r>
        <w:rPr>
          <w:sz w:val="24"/>
        </w:rPr>
        <w:t>текст;</w:t>
      </w:r>
    </w:p>
    <w:p w:rsidR="008B3A09" w:rsidRDefault="008B3A09" w:rsidP="008B3A09">
      <w:pPr>
        <w:pStyle w:val="a7"/>
        <w:numPr>
          <w:ilvl w:val="0"/>
          <w:numId w:val="2"/>
        </w:numPr>
        <w:tabs>
          <w:tab w:val="left" w:pos="766"/>
          <w:tab w:val="left" w:pos="767"/>
        </w:tabs>
        <w:spacing w:before="60" w:line="292" w:lineRule="auto"/>
        <w:ind w:right="454" w:firstLine="180"/>
        <w:rPr>
          <w:sz w:val="24"/>
        </w:rPr>
      </w:pPr>
      <w:r>
        <w:rPr>
          <w:sz w:val="24"/>
        </w:rPr>
        <w:t>писать подробное изложение по заданному, коллективно или самостоятельно составленному</w:t>
      </w:r>
      <w:r>
        <w:rPr>
          <w:spacing w:val="-58"/>
          <w:sz w:val="24"/>
        </w:rPr>
        <w:t xml:space="preserve"> </w:t>
      </w:r>
      <w:r>
        <w:rPr>
          <w:sz w:val="24"/>
        </w:rPr>
        <w:t>плану;</w:t>
      </w:r>
    </w:p>
    <w:p w:rsidR="008B3A09" w:rsidRDefault="008B3A09" w:rsidP="008B3A09">
      <w:pPr>
        <w:pStyle w:val="a7"/>
        <w:numPr>
          <w:ilvl w:val="0"/>
          <w:numId w:val="2"/>
        </w:numPr>
        <w:tabs>
          <w:tab w:val="left" w:pos="766"/>
          <w:tab w:val="left" w:pos="767"/>
        </w:tabs>
        <w:spacing w:line="275" w:lineRule="exact"/>
        <w:ind w:left="766"/>
        <w:rPr>
          <w:sz w:val="24"/>
        </w:rPr>
      </w:pPr>
      <w:r>
        <w:rPr>
          <w:sz w:val="24"/>
        </w:rPr>
        <w:t>объяснять</w:t>
      </w:r>
      <w:r>
        <w:rPr>
          <w:spacing w:val="-5"/>
          <w:sz w:val="24"/>
        </w:rPr>
        <w:t xml:space="preserve"> </w:t>
      </w:r>
      <w:r>
        <w:rPr>
          <w:sz w:val="24"/>
        </w:rPr>
        <w:t>своими</w:t>
      </w:r>
      <w:r>
        <w:rPr>
          <w:spacing w:val="-4"/>
          <w:sz w:val="24"/>
        </w:rPr>
        <w:t xml:space="preserve"> </w:t>
      </w:r>
      <w:r>
        <w:rPr>
          <w:sz w:val="24"/>
        </w:rPr>
        <w:t>словами</w:t>
      </w:r>
      <w:r>
        <w:rPr>
          <w:spacing w:val="-3"/>
          <w:sz w:val="24"/>
        </w:rPr>
        <w:t xml:space="preserve"> </w:t>
      </w:r>
      <w:r>
        <w:rPr>
          <w:sz w:val="24"/>
        </w:rPr>
        <w:t>значение</w:t>
      </w:r>
      <w:r>
        <w:rPr>
          <w:spacing w:val="-4"/>
          <w:sz w:val="24"/>
        </w:rPr>
        <w:t xml:space="preserve"> </w:t>
      </w:r>
      <w:r>
        <w:rPr>
          <w:sz w:val="24"/>
        </w:rPr>
        <w:t>изученных</w:t>
      </w:r>
      <w:r>
        <w:rPr>
          <w:spacing w:val="-4"/>
          <w:sz w:val="24"/>
        </w:rPr>
        <w:t xml:space="preserve"> </w:t>
      </w:r>
      <w:r>
        <w:rPr>
          <w:sz w:val="24"/>
        </w:rPr>
        <w:t>понятий,</w:t>
      </w:r>
      <w:r>
        <w:rPr>
          <w:spacing w:val="-3"/>
          <w:sz w:val="24"/>
        </w:rPr>
        <w:t xml:space="preserve"> </w:t>
      </w:r>
      <w:r>
        <w:rPr>
          <w:sz w:val="24"/>
        </w:rPr>
        <w:t>использовать</w:t>
      </w:r>
      <w:r>
        <w:rPr>
          <w:spacing w:val="-5"/>
          <w:sz w:val="24"/>
        </w:rPr>
        <w:t xml:space="preserve"> </w:t>
      </w:r>
      <w:r>
        <w:rPr>
          <w:sz w:val="24"/>
        </w:rPr>
        <w:t>изученные</w:t>
      </w:r>
      <w:r>
        <w:rPr>
          <w:spacing w:val="-4"/>
          <w:sz w:val="24"/>
        </w:rPr>
        <w:t xml:space="preserve"> </w:t>
      </w:r>
      <w:r>
        <w:rPr>
          <w:sz w:val="24"/>
        </w:rPr>
        <w:t>понятия;</w:t>
      </w:r>
    </w:p>
    <w:p w:rsidR="008B3A09" w:rsidRDefault="008B3A09" w:rsidP="008B3A09">
      <w:pPr>
        <w:pStyle w:val="a7"/>
        <w:numPr>
          <w:ilvl w:val="0"/>
          <w:numId w:val="2"/>
        </w:numPr>
        <w:tabs>
          <w:tab w:val="left" w:pos="766"/>
          <w:tab w:val="left" w:pos="767"/>
        </w:tabs>
        <w:spacing w:before="60"/>
        <w:ind w:left="766"/>
        <w:rPr>
          <w:sz w:val="24"/>
        </w:rPr>
      </w:pPr>
      <w:r>
        <w:rPr>
          <w:sz w:val="24"/>
        </w:rPr>
        <w:t>уточнять</w:t>
      </w:r>
      <w:r>
        <w:rPr>
          <w:spacing w:val="-4"/>
          <w:sz w:val="24"/>
        </w:rPr>
        <w:t xml:space="preserve"> </w:t>
      </w:r>
      <w:r>
        <w:rPr>
          <w:sz w:val="24"/>
        </w:rPr>
        <w:t>значение</w:t>
      </w:r>
      <w:r>
        <w:rPr>
          <w:spacing w:val="-3"/>
          <w:sz w:val="24"/>
        </w:rPr>
        <w:t xml:space="preserve"> </w:t>
      </w:r>
      <w:r>
        <w:rPr>
          <w:sz w:val="24"/>
        </w:rPr>
        <w:t>слова</w:t>
      </w:r>
      <w:r>
        <w:rPr>
          <w:spacing w:val="-3"/>
          <w:sz w:val="24"/>
        </w:rPr>
        <w:t xml:space="preserve"> </w:t>
      </w:r>
      <w:r>
        <w:rPr>
          <w:sz w:val="24"/>
        </w:rPr>
        <w:t>с</w:t>
      </w:r>
      <w:r>
        <w:rPr>
          <w:spacing w:val="-3"/>
          <w:sz w:val="24"/>
        </w:rPr>
        <w:t xml:space="preserve"> </w:t>
      </w:r>
      <w:r>
        <w:rPr>
          <w:sz w:val="24"/>
        </w:rPr>
        <w:t>помощью</w:t>
      </w:r>
      <w:r>
        <w:rPr>
          <w:spacing w:val="-4"/>
          <w:sz w:val="24"/>
        </w:rPr>
        <w:t xml:space="preserve"> </w:t>
      </w:r>
      <w:r>
        <w:rPr>
          <w:sz w:val="24"/>
        </w:rPr>
        <w:t>толкового</w:t>
      </w:r>
      <w:r>
        <w:rPr>
          <w:spacing w:val="-3"/>
          <w:sz w:val="24"/>
        </w:rPr>
        <w:t xml:space="preserve"> </w:t>
      </w:r>
      <w:r>
        <w:rPr>
          <w:sz w:val="24"/>
        </w:rPr>
        <w:t>словаря.</w:t>
      </w:r>
    </w:p>
    <w:p w:rsidR="008B3A09" w:rsidRDefault="008B3A09" w:rsidP="008B3A09">
      <w:pPr>
        <w:spacing w:line="292" w:lineRule="auto"/>
        <w:jc w:val="center"/>
        <w:rPr>
          <w:b/>
          <w:sz w:val="24"/>
        </w:rPr>
      </w:pPr>
      <w:r w:rsidRPr="00F83D80">
        <w:rPr>
          <w:b/>
          <w:sz w:val="24"/>
        </w:rPr>
        <w:t>Тематическое планировани</w:t>
      </w:r>
      <w:r>
        <w:rPr>
          <w:b/>
          <w:sz w:val="24"/>
        </w:rPr>
        <w:t>е</w:t>
      </w:r>
    </w:p>
    <w:p w:rsidR="008B3A09" w:rsidRDefault="008B3A09" w:rsidP="008B3A09">
      <w:pPr>
        <w:spacing w:line="292" w:lineRule="auto"/>
        <w:jc w:val="center"/>
        <w:rPr>
          <w:b/>
          <w:sz w:val="24"/>
        </w:rPr>
      </w:pPr>
    </w:p>
    <w:p w:rsidR="008B3A09" w:rsidRPr="008B3A09" w:rsidRDefault="008B3A09" w:rsidP="008B3A09">
      <w:pPr>
        <w:tabs>
          <w:tab w:val="left" w:pos="766"/>
          <w:tab w:val="left" w:pos="767"/>
        </w:tabs>
        <w:spacing w:before="60"/>
        <w:jc w:val="center"/>
        <w:rPr>
          <w:b/>
          <w:sz w:val="24"/>
        </w:rPr>
      </w:pPr>
      <w:r w:rsidRPr="008B3A09">
        <w:rPr>
          <w:b/>
          <w:sz w:val="24"/>
        </w:rPr>
        <w:t>Русский язык 3 класс</w:t>
      </w:r>
    </w:p>
    <w:p w:rsidR="008B3A09" w:rsidRDefault="008B3A09" w:rsidP="008B3A09">
      <w:pPr>
        <w:rPr>
          <w:sz w:val="24"/>
        </w:rPr>
      </w:pPr>
    </w:p>
    <w:tbl>
      <w:tblPr>
        <w:tblStyle w:val="60"/>
        <w:tblW w:w="0" w:type="auto"/>
        <w:tblLayout w:type="fixed"/>
        <w:tblLook w:val="04A0"/>
      </w:tblPr>
      <w:tblGrid>
        <w:gridCol w:w="696"/>
        <w:gridCol w:w="3523"/>
        <w:gridCol w:w="992"/>
        <w:gridCol w:w="3261"/>
        <w:gridCol w:w="2110"/>
      </w:tblGrid>
      <w:tr w:rsidR="008B3A09" w:rsidTr="00AE1DE1">
        <w:tc>
          <w:tcPr>
            <w:tcW w:w="696" w:type="dxa"/>
          </w:tcPr>
          <w:p w:rsidR="008B3A09" w:rsidRPr="0038228D" w:rsidRDefault="008B3A09" w:rsidP="00AE1DE1">
            <w:pPr>
              <w:jc w:val="both"/>
              <w:rPr>
                <w:sz w:val="24"/>
                <w:szCs w:val="24"/>
                <w:lang w:eastAsia="ru-RU"/>
              </w:rPr>
            </w:pPr>
            <w:proofErr w:type="spellStart"/>
            <w:proofErr w:type="gramStart"/>
            <w:r w:rsidRPr="0038228D">
              <w:rPr>
                <w:b/>
                <w:bCs/>
                <w:sz w:val="24"/>
                <w:szCs w:val="24"/>
                <w:lang w:eastAsia="ru-RU"/>
              </w:rPr>
              <w:t>п</w:t>
            </w:r>
            <w:proofErr w:type="spellEnd"/>
            <w:proofErr w:type="gramEnd"/>
            <w:r w:rsidRPr="0038228D">
              <w:rPr>
                <w:b/>
                <w:bCs/>
                <w:sz w:val="24"/>
                <w:szCs w:val="24"/>
                <w:lang w:eastAsia="ru-RU"/>
              </w:rPr>
              <w:t>/</w:t>
            </w:r>
            <w:proofErr w:type="spellStart"/>
            <w:r w:rsidRPr="0038228D">
              <w:rPr>
                <w:b/>
                <w:bCs/>
                <w:sz w:val="24"/>
                <w:szCs w:val="24"/>
                <w:lang w:eastAsia="ru-RU"/>
              </w:rPr>
              <w:t>п</w:t>
            </w:r>
            <w:proofErr w:type="spellEnd"/>
          </w:p>
        </w:tc>
        <w:tc>
          <w:tcPr>
            <w:tcW w:w="3523" w:type="dxa"/>
          </w:tcPr>
          <w:p w:rsidR="008B3A09" w:rsidRPr="0038228D" w:rsidRDefault="008B3A09" w:rsidP="00AE1DE1">
            <w:pPr>
              <w:jc w:val="both"/>
              <w:rPr>
                <w:sz w:val="24"/>
                <w:szCs w:val="24"/>
                <w:lang w:eastAsia="ru-RU"/>
              </w:rPr>
            </w:pPr>
            <w:r w:rsidRPr="0038228D">
              <w:rPr>
                <w:b/>
                <w:bCs/>
                <w:sz w:val="24"/>
                <w:szCs w:val="24"/>
                <w:lang w:eastAsia="ru-RU"/>
              </w:rPr>
              <w:t>Наименование разделов и тем программы</w:t>
            </w:r>
          </w:p>
        </w:tc>
        <w:tc>
          <w:tcPr>
            <w:tcW w:w="992" w:type="dxa"/>
          </w:tcPr>
          <w:p w:rsidR="008B3A09" w:rsidRDefault="008B3A09" w:rsidP="00AE1DE1">
            <w:pPr>
              <w:contextualSpacing/>
              <w:jc w:val="center"/>
              <w:rPr>
                <w:sz w:val="32"/>
                <w:szCs w:val="32"/>
              </w:rPr>
            </w:pPr>
            <w:r w:rsidRPr="0038228D">
              <w:rPr>
                <w:b/>
                <w:bCs/>
                <w:sz w:val="24"/>
                <w:szCs w:val="24"/>
                <w:lang w:eastAsia="ru-RU"/>
              </w:rPr>
              <w:t>Количество часов</w:t>
            </w:r>
          </w:p>
        </w:tc>
        <w:tc>
          <w:tcPr>
            <w:tcW w:w="3261" w:type="dxa"/>
          </w:tcPr>
          <w:p w:rsidR="008B3A09" w:rsidRPr="0038228D" w:rsidRDefault="008B3A09" w:rsidP="00AE1DE1">
            <w:pPr>
              <w:contextualSpacing/>
              <w:jc w:val="center"/>
              <w:rPr>
                <w:b/>
                <w:bCs/>
                <w:sz w:val="24"/>
                <w:szCs w:val="24"/>
                <w:lang w:eastAsia="ru-RU"/>
              </w:rPr>
            </w:pPr>
            <w:r>
              <w:t>Модуль Программы воспитания «Школьный урок»</w:t>
            </w:r>
          </w:p>
        </w:tc>
        <w:tc>
          <w:tcPr>
            <w:tcW w:w="2110" w:type="dxa"/>
          </w:tcPr>
          <w:p w:rsidR="008B3A09" w:rsidRDefault="008B3A09" w:rsidP="00AE1DE1">
            <w:pPr>
              <w:contextualSpacing/>
              <w:jc w:val="center"/>
            </w:pPr>
            <w:r>
              <w:t>Электронные (цифровые) образовательные ресурсы</w:t>
            </w:r>
          </w:p>
        </w:tc>
      </w:tr>
      <w:tr w:rsidR="008B3A09" w:rsidTr="00AE1DE1">
        <w:tc>
          <w:tcPr>
            <w:tcW w:w="5211" w:type="dxa"/>
            <w:gridSpan w:val="3"/>
            <w:vAlign w:val="center"/>
          </w:tcPr>
          <w:p w:rsidR="008B3A09" w:rsidRDefault="008B3A09" w:rsidP="00AE1DE1">
            <w:pPr>
              <w:contextualSpacing/>
              <w:jc w:val="center"/>
              <w:rPr>
                <w:sz w:val="32"/>
                <w:szCs w:val="32"/>
              </w:rPr>
            </w:pPr>
            <w:r w:rsidRPr="0038228D">
              <w:rPr>
                <w:sz w:val="24"/>
                <w:szCs w:val="24"/>
                <w:lang w:eastAsia="ru-RU"/>
              </w:rPr>
              <w:t>Раздел 1. </w:t>
            </w:r>
            <w:r w:rsidRPr="0038228D">
              <w:rPr>
                <w:b/>
                <w:bCs/>
                <w:sz w:val="24"/>
                <w:szCs w:val="24"/>
                <w:lang w:eastAsia="ru-RU"/>
              </w:rPr>
              <w:t>Сведения о русском языке</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1.1.</w:t>
            </w:r>
          </w:p>
        </w:tc>
        <w:tc>
          <w:tcPr>
            <w:tcW w:w="3523" w:type="dxa"/>
          </w:tcPr>
          <w:p w:rsidR="008B3A09" w:rsidRPr="0038228D" w:rsidRDefault="008B3A09" w:rsidP="00AE1DE1">
            <w:pPr>
              <w:rPr>
                <w:sz w:val="24"/>
                <w:szCs w:val="24"/>
                <w:lang w:eastAsia="ru-RU"/>
              </w:rPr>
            </w:pPr>
            <w:r w:rsidRPr="0038228D">
              <w:rPr>
                <w:sz w:val="24"/>
                <w:szCs w:val="24"/>
                <w:lang w:eastAsia="ru-RU"/>
              </w:rPr>
              <w:t>Русский язык как государственный язык Российской Федерации. Знакомство с различными методами познания языка: наблюдение, анализ, лингвистический эксперимент</w:t>
            </w:r>
          </w:p>
        </w:tc>
        <w:tc>
          <w:tcPr>
            <w:tcW w:w="992" w:type="dxa"/>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1</w:t>
            </w:r>
          </w:p>
        </w:tc>
        <w:tc>
          <w:tcPr>
            <w:tcW w:w="3261" w:type="dxa"/>
          </w:tcPr>
          <w:p w:rsidR="008B3A09" w:rsidRPr="00A17C87" w:rsidRDefault="008B3A09" w:rsidP="00AE1DE1">
            <w:pPr>
              <w:pStyle w:val="normal"/>
              <w:spacing w:after="0" w:line="240" w:lineRule="auto"/>
              <w:rPr>
                <w:rFonts w:ascii="Times New Roman" w:eastAsia="Times New Roman" w:hAnsi="Times New Roman" w:cs="Times New Roman"/>
                <w:color w:val="000000"/>
              </w:rPr>
            </w:pPr>
            <w:r w:rsidRPr="00A17C87">
              <w:rPr>
                <w:rFonts w:ascii="Times New Roman" w:eastAsia="Times New Roman" w:hAnsi="Times New Roman" w:cs="Times New Roman"/>
                <w:color w:val="000000"/>
              </w:rPr>
              <w:t>Воспитание интереса к учению, к процессу познания (создание и поддержание интереса, активизации познавательной деятельности учащихся).</w:t>
            </w:r>
          </w:p>
          <w:p w:rsidR="008B3A09" w:rsidRPr="00A17C87" w:rsidRDefault="008B3A09" w:rsidP="00AE1DE1">
            <w:pPr>
              <w:contextualSpacing/>
            </w:pPr>
            <w:r w:rsidRPr="00A17C8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A17C87">
              <w:br/>
              <w:t>Формирование лингвистических мировоззренческих понятий.</w:t>
            </w:r>
            <w:r w:rsidRPr="00A17C87">
              <w:br/>
            </w:r>
            <w:proofErr w:type="gramStart"/>
            <w:r w:rsidRPr="00A17C87">
              <w:t>Обогащение словаря, устранение нелитературных слов, перевод их из активного общения словаря в пассивный; использование слов в собственной речи.</w:t>
            </w:r>
            <w:proofErr w:type="gramEnd"/>
            <w:r w:rsidRPr="00A17C87">
              <w:t xml:space="preserve"> </w:t>
            </w:r>
            <w:r w:rsidRPr="00A17C87">
              <w:br/>
              <w:t>Воспитание культуры общения (организация общения на уроке, формирование учителем умений слушать, высказывать и аргументировать своё мнение).</w:t>
            </w:r>
          </w:p>
        </w:tc>
        <w:tc>
          <w:tcPr>
            <w:tcW w:w="2110" w:type="dxa"/>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5B1440"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t>Раздел 2. </w:t>
            </w:r>
            <w:r w:rsidRPr="0038228D">
              <w:rPr>
                <w:b/>
                <w:bCs/>
                <w:sz w:val="24"/>
                <w:szCs w:val="24"/>
                <w:lang w:eastAsia="ru-RU"/>
              </w:rPr>
              <w:t>Фонетика и графика</w:t>
            </w:r>
          </w:p>
        </w:tc>
        <w:tc>
          <w:tcPr>
            <w:tcW w:w="3261" w:type="dxa"/>
          </w:tcPr>
          <w:p w:rsidR="008B3A09" w:rsidRPr="00A17C87" w:rsidRDefault="008B3A09" w:rsidP="00AE1DE1">
            <w:pPr>
              <w:contextualSpacing/>
              <w:jc w:val="center"/>
              <w:rPr>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2.1.</w:t>
            </w:r>
          </w:p>
        </w:tc>
        <w:tc>
          <w:tcPr>
            <w:tcW w:w="3523" w:type="dxa"/>
          </w:tcPr>
          <w:p w:rsidR="008B3A09" w:rsidRPr="0038228D" w:rsidRDefault="008B3A09" w:rsidP="00AE1DE1">
            <w:pPr>
              <w:rPr>
                <w:sz w:val="24"/>
                <w:szCs w:val="24"/>
                <w:lang w:eastAsia="ru-RU"/>
              </w:rPr>
            </w:pPr>
            <w:proofErr w:type="gramStart"/>
            <w:r w:rsidRPr="0038228D">
              <w:rPr>
                <w:sz w:val="24"/>
                <w:szCs w:val="24"/>
                <w:lang w:eastAsia="ru-RU"/>
              </w:rPr>
              <w:t xml:space="preserve">Повторение: звуки русского языка: гласный/согласный, гласный ударный/безударный, согласный твёрдый/мягкий, </w:t>
            </w:r>
            <w:r w:rsidRPr="0038228D">
              <w:rPr>
                <w:sz w:val="24"/>
                <w:szCs w:val="24"/>
                <w:lang w:eastAsia="ru-RU"/>
              </w:rPr>
              <w:lastRenderedPageBreak/>
              <w:t>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w:t>
            </w:r>
            <w:proofErr w:type="gramEnd"/>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2</w:t>
            </w:r>
          </w:p>
        </w:tc>
        <w:tc>
          <w:tcPr>
            <w:tcW w:w="3261" w:type="dxa"/>
            <w:vMerge w:val="restart"/>
          </w:tcPr>
          <w:p w:rsidR="008B3A09" w:rsidRPr="00A17C87" w:rsidRDefault="008B3A09" w:rsidP="00AE1DE1">
            <w:pPr>
              <w:pStyle w:val="normal"/>
              <w:spacing w:after="0" w:line="240" w:lineRule="auto"/>
              <w:rPr>
                <w:rFonts w:ascii="Times New Roman" w:eastAsia="Times New Roman" w:hAnsi="Times New Roman" w:cs="Times New Roman"/>
                <w:color w:val="000000"/>
              </w:rPr>
            </w:pPr>
            <w:r w:rsidRPr="00A17C87">
              <w:rPr>
                <w:rFonts w:ascii="Times New Roman" w:eastAsia="Times New Roman" w:hAnsi="Times New Roman" w:cs="Times New Roman"/>
                <w:color w:val="000000"/>
              </w:rPr>
              <w:lastRenderedPageBreak/>
              <w:t xml:space="preserve">Воспитание интереса к учению, к процессу познания (создание и поддержание интереса, активизации познавательной </w:t>
            </w:r>
            <w:r w:rsidRPr="00A17C87">
              <w:rPr>
                <w:rFonts w:ascii="Times New Roman" w:eastAsia="Times New Roman" w:hAnsi="Times New Roman" w:cs="Times New Roman"/>
                <w:color w:val="000000"/>
              </w:rPr>
              <w:lastRenderedPageBreak/>
              <w:t>деятельности учащихся).</w:t>
            </w:r>
          </w:p>
          <w:p w:rsidR="008B3A09" w:rsidRPr="00A17C87" w:rsidRDefault="008B3A09" w:rsidP="00AE1DE1">
            <w:pPr>
              <w:pStyle w:val="normal"/>
              <w:spacing w:after="0" w:line="240" w:lineRule="auto"/>
              <w:rPr>
                <w:rFonts w:ascii="Times New Roman" w:eastAsia="Times New Roman" w:hAnsi="Times New Roman" w:cs="Times New Roman"/>
                <w:color w:val="000000"/>
              </w:rPr>
            </w:pPr>
            <w:r w:rsidRPr="00A17C87">
              <w:rPr>
                <w:rFonts w:ascii="Times New Roman" w:eastAsia="Times New Roman" w:hAnsi="Times New Roman" w:cs="Times New Roman"/>
                <w:color w:val="000000"/>
              </w:rPr>
              <w:t xml:space="preserve">Установление доверительных отношений между учителем и его учениками. </w:t>
            </w:r>
          </w:p>
          <w:p w:rsidR="008B3A09" w:rsidRPr="00A17C87" w:rsidRDefault="008B3A09" w:rsidP="00AE1DE1">
            <w:pPr>
              <w:pStyle w:val="normal"/>
              <w:spacing w:after="0" w:line="240" w:lineRule="auto"/>
              <w:rPr>
                <w:rFonts w:ascii="Times New Roman" w:eastAsia="Times New Roman" w:hAnsi="Times New Roman" w:cs="Times New Roman"/>
                <w:color w:val="000000"/>
              </w:rPr>
            </w:pPr>
            <w:r w:rsidRPr="00A17C87">
              <w:rPr>
                <w:rFonts w:ascii="Times New Roman" w:eastAsia="Times New Roman" w:hAnsi="Times New Roman" w:cs="Times New Roman"/>
                <w:color w:val="000000"/>
              </w:rPr>
              <w:t xml:space="preserve">Формирование представления: о некоторых нормах произношения и правописания. </w:t>
            </w:r>
          </w:p>
          <w:p w:rsidR="008B3A09" w:rsidRPr="00A17C87" w:rsidRDefault="008B3A09" w:rsidP="00AE1DE1">
            <w:pPr>
              <w:contextualSpacing/>
            </w:pPr>
            <w:r w:rsidRPr="00A17C87">
              <w:rPr>
                <w:color w:val="000000"/>
              </w:rPr>
              <w:t>Воспитание культуры общени</w:t>
            </w:r>
            <w:proofErr w:type="gramStart"/>
            <w:r w:rsidRPr="00A17C87">
              <w:rPr>
                <w:color w:val="000000"/>
              </w:rPr>
              <w:t>я(</w:t>
            </w:r>
            <w:proofErr w:type="gramEnd"/>
            <w:r w:rsidRPr="00A17C87">
              <w:rPr>
                <w:color w:val="000000"/>
              </w:rPr>
              <w:t xml:space="preserve"> воспринимать звучащую речь, понимать адекватно ее содержание).</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lastRenderedPageBreak/>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lastRenderedPageBreak/>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lastRenderedPageBreak/>
              <w:t>2.2.</w:t>
            </w:r>
          </w:p>
        </w:tc>
        <w:tc>
          <w:tcPr>
            <w:tcW w:w="3523" w:type="dxa"/>
          </w:tcPr>
          <w:p w:rsidR="008B3A09" w:rsidRPr="0038228D" w:rsidRDefault="008B3A09" w:rsidP="00AE1DE1">
            <w:pPr>
              <w:rPr>
                <w:sz w:val="24"/>
                <w:szCs w:val="24"/>
                <w:lang w:eastAsia="ru-RU"/>
              </w:rPr>
            </w:pPr>
            <w:r w:rsidRPr="0038228D">
              <w:rPr>
                <w:sz w:val="24"/>
                <w:szCs w:val="24"/>
                <w:lang w:eastAsia="ru-RU"/>
              </w:rPr>
              <w:t>Соотношение звукового и буквенного состава в словах с разделительными </w:t>
            </w:r>
            <w:proofErr w:type="spellStart"/>
            <w:r w:rsidRPr="0038228D">
              <w:rPr>
                <w:b/>
                <w:bCs/>
                <w:sz w:val="24"/>
                <w:szCs w:val="24"/>
                <w:lang w:eastAsia="ru-RU"/>
              </w:rPr>
              <w:t>ь</w:t>
            </w:r>
            <w:proofErr w:type="spellEnd"/>
            <w:r w:rsidRPr="0038228D">
              <w:rPr>
                <w:sz w:val="24"/>
                <w:szCs w:val="24"/>
                <w:lang w:eastAsia="ru-RU"/>
              </w:rPr>
              <w:t> и </w:t>
            </w:r>
            <w:proofErr w:type="spellStart"/>
            <w:r w:rsidRPr="0038228D">
              <w:rPr>
                <w:b/>
                <w:bCs/>
                <w:sz w:val="24"/>
                <w:szCs w:val="24"/>
                <w:lang w:eastAsia="ru-RU"/>
              </w:rPr>
              <w:t>ъ</w:t>
            </w:r>
            <w:proofErr w:type="spellEnd"/>
            <w:r w:rsidRPr="0038228D">
              <w:rPr>
                <w:sz w:val="24"/>
                <w:szCs w:val="24"/>
                <w:lang w:eastAsia="ru-RU"/>
              </w:rPr>
              <w:t>, в словах с непроизносимыми согласными</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2.3.</w:t>
            </w:r>
          </w:p>
        </w:tc>
        <w:tc>
          <w:tcPr>
            <w:tcW w:w="3523" w:type="dxa"/>
          </w:tcPr>
          <w:p w:rsidR="008B3A09" w:rsidRPr="0038228D" w:rsidRDefault="008B3A09" w:rsidP="00AE1DE1">
            <w:pPr>
              <w:rPr>
                <w:sz w:val="24"/>
                <w:szCs w:val="24"/>
                <w:lang w:eastAsia="ru-RU"/>
              </w:rPr>
            </w:pPr>
            <w:r w:rsidRPr="0038228D">
              <w:rPr>
                <w:sz w:val="24"/>
                <w:szCs w:val="24"/>
                <w:lang w:eastAsia="ru-RU"/>
              </w:rPr>
              <w:t>Использование алфавита при работе со словарями, справочниками, каталогами</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t>Раздел 3. </w:t>
            </w:r>
            <w:r w:rsidRPr="0038228D">
              <w:rPr>
                <w:b/>
                <w:bCs/>
                <w:sz w:val="24"/>
                <w:szCs w:val="24"/>
                <w:lang w:eastAsia="ru-RU"/>
              </w:rPr>
              <w:t>Лексика</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3.1.</w:t>
            </w:r>
          </w:p>
        </w:tc>
        <w:tc>
          <w:tcPr>
            <w:tcW w:w="3523" w:type="dxa"/>
          </w:tcPr>
          <w:p w:rsidR="008B3A09" w:rsidRPr="0038228D" w:rsidRDefault="008B3A09" w:rsidP="00AE1DE1">
            <w:pPr>
              <w:rPr>
                <w:sz w:val="24"/>
                <w:szCs w:val="24"/>
                <w:lang w:eastAsia="ru-RU"/>
              </w:rPr>
            </w:pPr>
            <w:r w:rsidRPr="0038228D">
              <w:rPr>
                <w:sz w:val="24"/>
                <w:szCs w:val="24"/>
                <w:lang w:eastAsia="ru-RU"/>
              </w:rPr>
              <w:t>Повторение: лексическое значение слова.</w:t>
            </w:r>
            <w:r w:rsidRPr="0038228D">
              <w:rPr>
                <w:sz w:val="24"/>
                <w:szCs w:val="24"/>
                <w:lang w:eastAsia="ru-RU"/>
              </w:rPr>
              <w:br/>
              <w:t> </w:t>
            </w:r>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5</w:t>
            </w:r>
          </w:p>
        </w:tc>
        <w:tc>
          <w:tcPr>
            <w:tcW w:w="3261" w:type="dxa"/>
            <w:vMerge w:val="restart"/>
          </w:tcPr>
          <w:p w:rsidR="008B3A09" w:rsidRPr="00A17C87" w:rsidRDefault="008B3A09" w:rsidP="00AE1DE1">
            <w:pPr>
              <w:contextualSpacing/>
            </w:pPr>
            <w:r w:rsidRPr="00A17C8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A17C87">
              <w:br/>
              <w:t>Формирование лингвистических мировоззренческих понятий.</w:t>
            </w:r>
            <w:r w:rsidRPr="00A17C87">
              <w:br/>
            </w:r>
            <w:proofErr w:type="gramStart"/>
            <w:r w:rsidRPr="00A17C87">
              <w:t>Обогащение словаря, устранение нелитературных слов, перевод их из активного общения словаря в пассивный; использование слов в собственной речи.</w:t>
            </w:r>
            <w:proofErr w:type="gramEnd"/>
            <w:r w:rsidRPr="00A17C87">
              <w:t xml:space="preserve"> </w:t>
            </w:r>
            <w:r w:rsidRPr="00A17C87">
              <w:br/>
              <w:t xml:space="preserve">Воспитание культуры общения (организация общения на уроке, формирование учителем умений слушать, высказывать и аргументировать своё мнение). </w:t>
            </w:r>
            <w:proofErr w:type="gramStart"/>
            <w:r w:rsidRPr="00A17C87">
              <w:t>Обогащение словаря, устранение нелитературных слов, перевод их из активного общения словаря в пассивный; использование слов в собственной речи.</w:t>
            </w:r>
            <w:proofErr w:type="gramEnd"/>
            <w:r w:rsidRPr="00A17C87">
              <w:t xml:space="preserve"> </w:t>
            </w:r>
            <w:r w:rsidRPr="00A17C87">
              <w:br/>
              <w:t>Воспитание культуры общения (организация общения на уроке, формирование учителем умений слушать, высказывать и аргументировать своё мнение).</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3.2.</w:t>
            </w:r>
          </w:p>
        </w:tc>
        <w:tc>
          <w:tcPr>
            <w:tcW w:w="3523" w:type="dxa"/>
          </w:tcPr>
          <w:p w:rsidR="008B3A09" w:rsidRPr="0038228D" w:rsidRDefault="008B3A09" w:rsidP="00AE1DE1">
            <w:pPr>
              <w:rPr>
                <w:sz w:val="24"/>
                <w:szCs w:val="24"/>
                <w:lang w:eastAsia="ru-RU"/>
              </w:rPr>
            </w:pPr>
            <w:r w:rsidRPr="0038228D">
              <w:rPr>
                <w:sz w:val="24"/>
                <w:szCs w:val="24"/>
                <w:lang w:eastAsia="ru-RU"/>
              </w:rPr>
              <w:t>Прямое и переносное значение слова (ознакомление).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3.3.</w:t>
            </w:r>
          </w:p>
        </w:tc>
        <w:tc>
          <w:tcPr>
            <w:tcW w:w="3523" w:type="dxa"/>
          </w:tcPr>
          <w:p w:rsidR="008B3A09" w:rsidRPr="0038228D" w:rsidRDefault="008B3A09" w:rsidP="00AE1DE1">
            <w:pPr>
              <w:jc w:val="both"/>
              <w:rPr>
                <w:sz w:val="24"/>
                <w:szCs w:val="24"/>
                <w:lang w:eastAsia="ru-RU"/>
              </w:rPr>
            </w:pPr>
            <w:r w:rsidRPr="0038228D">
              <w:rPr>
                <w:sz w:val="24"/>
                <w:szCs w:val="24"/>
                <w:lang w:eastAsia="ru-RU"/>
              </w:rPr>
              <w:t>Устаревшие слова (ознакомление)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t>Раздел 4. </w:t>
            </w:r>
            <w:r w:rsidRPr="0038228D">
              <w:rPr>
                <w:b/>
                <w:bCs/>
                <w:sz w:val="24"/>
                <w:szCs w:val="24"/>
                <w:lang w:eastAsia="ru-RU"/>
              </w:rPr>
              <w:t>Состав слова (</w:t>
            </w:r>
            <w:proofErr w:type="spellStart"/>
            <w:r w:rsidRPr="0038228D">
              <w:rPr>
                <w:b/>
                <w:bCs/>
                <w:sz w:val="24"/>
                <w:szCs w:val="24"/>
                <w:lang w:eastAsia="ru-RU"/>
              </w:rPr>
              <w:t>морфемика</w:t>
            </w:r>
            <w:proofErr w:type="spellEnd"/>
            <w:r w:rsidRPr="0038228D">
              <w:rPr>
                <w:b/>
                <w:bCs/>
                <w:sz w:val="24"/>
                <w:szCs w:val="24"/>
                <w:lang w:eastAsia="ru-RU"/>
              </w:rPr>
              <w:t>)</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4.1.</w:t>
            </w:r>
          </w:p>
        </w:tc>
        <w:tc>
          <w:tcPr>
            <w:tcW w:w="3523" w:type="dxa"/>
          </w:tcPr>
          <w:p w:rsidR="008B3A09" w:rsidRPr="0038228D" w:rsidRDefault="008B3A09" w:rsidP="00AE1DE1">
            <w:pPr>
              <w:rPr>
                <w:sz w:val="24"/>
                <w:szCs w:val="24"/>
                <w:lang w:eastAsia="ru-RU"/>
              </w:rPr>
            </w:pPr>
            <w:r w:rsidRPr="0038228D">
              <w:rPr>
                <w:sz w:val="24"/>
                <w:szCs w:val="24"/>
                <w:lang w:eastAsia="ru-RU"/>
              </w:rPr>
              <w:t xml:space="preserve">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w:t>
            </w:r>
            <w:r w:rsidRPr="0038228D">
              <w:rPr>
                <w:sz w:val="24"/>
                <w:szCs w:val="24"/>
                <w:lang w:eastAsia="ru-RU"/>
              </w:rPr>
              <w:lastRenderedPageBreak/>
              <w:t>часть слова.</w:t>
            </w:r>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8</w:t>
            </w:r>
          </w:p>
        </w:tc>
        <w:tc>
          <w:tcPr>
            <w:tcW w:w="3261" w:type="dxa"/>
            <w:vMerge w:val="restart"/>
          </w:tcPr>
          <w:p w:rsidR="008B3A09" w:rsidRPr="00A17C87" w:rsidRDefault="008B3A09" w:rsidP="00AE1DE1">
            <w:pPr>
              <w:contextualSpacing/>
              <w:rPr>
                <w:sz w:val="20"/>
                <w:szCs w:val="20"/>
              </w:rPr>
            </w:pPr>
            <w:r w:rsidRPr="00A17C87">
              <w:rPr>
                <w:sz w:val="20"/>
                <w:szCs w:val="20"/>
              </w:rPr>
              <w:t>Формирование умений и навыков способам словообразования, с целью обогащения лексического запаса обучающихся, успешного решения коммуникативных задач и повышения внутренней культуры.</w:t>
            </w:r>
            <w:r w:rsidRPr="00A17C87">
              <w:rPr>
                <w:sz w:val="20"/>
                <w:szCs w:val="20"/>
              </w:rPr>
              <w:br/>
              <w:t>Побуждение обучающихся к становлению личности с позитивным эмоционально-ценностным отношением к русскому языку и стремлением к грамотному использованию средств языка.</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lastRenderedPageBreak/>
              <w:t>4.2.</w:t>
            </w:r>
          </w:p>
        </w:tc>
        <w:tc>
          <w:tcPr>
            <w:tcW w:w="3523" w:type="dxa"/>
          </w:tcPr>
          <w:p w:rsidR="008B3A09" w:rsidRPr="0038228D" w:rsidRDefault="008B3A09" w:rsidP="00AE1DE1">
            <w:pPr>
              <w:rPr>
                <w:sz w:val="24"/>
                <w:szCs w:val="24"/>
                <w:lang w:eastAsia="ru-RU"/>
              </w:rPr>
            </w:pPr>
            <w:r w:rsidRPr="0038228D">
              <w:rPr>
                <w:sz w:val="24"/>
                <w:szCs w:val="24"/>
                <w:lang w:eastAsia="ru-RU"/>
              </w:rPr>
              <w:t>Однокоренные слова и формы одного и того же слова. Корень, приставка, суффикс — значимые части слова. Нулевое окончание (ознакомление)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t>Раздел 5. </w:t>
            </w:r>
            <w:r w:rsidRPr="0038228D">
              <w:rPr>
                <w:b/>
                <w:bCs/>
                <w:sz w:val="24"/>
                <w:szCs w:val="24"/>
                <w:lang w:eastAsia="ru-RU"/>
              </w:rPr>
              <w:t>Морфология</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w:t>
            </w:r>
          </w:p>
        </w:tc>
        <w:tc>
          <w:tcPr>
            <w:tcW w:w="3523" w:type="dxa"/>
          </w:tcPr>
          <w:p w:rsidR="008B3A09" w:rsidRPr="0038228D" w:rsidRDefault="008B3A09" w:rsidP="00AE1DE1">
            <w:pPr>
              <w:rPr>
                <w:sz w:val="24"/>
                <w:szCs w:val="24"/>
                <w:lang w:eastAsia="ru-RU"/>
              </w:rPr>
            </w:pPr>
            <w:r w:rsidRPr="0038228D">
              <w:rPr>
                <w:sz w:val="24"/>
                <w:szCs w:val="24"/>
                <w:lang w:eastAsia="ru-RU"/>
              </w:rPr>
              <w:t>Части речи.</w:t>
            </w:r>
            <w:r w:rsidRPr="0038228D">
              <w:rPr>
                <w:sz w:val="24"/>
                <w:szCs w:val="24"/>
                <w:lang w:eastAsia="ru-RU"/>
              </w:rPr>
              <w:br/>
              <w:t>Имя существительное: общее значение, вопросы, употребление в речи.</w:t>
            </w:r>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43</w:t>
            </w:r>
          </w:p>
        </w:tc>
        <w:tc>
          <w:tcPr>
            <w:tcW w:w="3261" w:type="dxa"/>
            <w:vMerge w:val="restart"/>
          </w:tcPr>
          <w:p w:rsidR="008B3A09" w:rsidRPr="00A17C87" w:rsidRDefault="008B3A09" w:rsidP="00AE1DE1">
            <w:pPr>
              <w:contextualSpacing/>
              <w:rPr>
                <w:sz w:val="20"/>
                <w:szCs w:val="20"/>
              </w:rPr>
            </w:pPr>
            <w:r w:rsidRPr="00A17C87">
              <w:rPr>
                <w:sz w:val="20"/>
                <w:szCs w:val="20"/>
              </w:rPr>
              <w:t xml:space="preserve">Формирование и развитие морфологических компетенций, оценочных умений и навыков организации учащимися своей деятельности. </w:t>
            </w:r>
            <w:r w:rsidRPr="00A17C87">
              <w:rPr>
                <w:sz w:val="20"/>
                <w:szCs w:val="20"/>
              </w:rPr>
              <w:br/>
              <w:t xml:space="preserve">Формирование представлений младших школьников о слове с точки зрения его грамматического значения, о морфологической системе русского языка. </w:t>
            </w:r>
            <w:r w:rsidRPr="00A17C87">
              <w:rPr>
                <w:sz w:val="20"/>
                <w:szCs w:val="20"/>
              </w:rPr>
              <w:br/>
              <w:t xml:space="preserve">Обогащение словарного запаса детей новыми частями речи. </w:t>
            </w:r>
            <w:r w:rsidRPr="00A17C87">
              <w:rPr>
                <w:sz w:val="20"/>
                <w:szCs w:val="20"/>
              </w:rPr>
              <w:br/>
              <w:t>Воспитание культуры общения.</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5.2.</w:t>
            </w:r>
          </w:p>
        </w:tc>
        <w:tc>
          <w:tcPr>
            <w:tcW w:w="3523" w:type="dxa"/>
          </w:tcPr>
          <w:p w:rsidR="008B3A09" w:rsidRPr="0038228D" w:rsidRDefault="008B3A09" w:rsidP="00AE1DE1">
            <w:pPr>
              <w:rPr>
                <w:sz w:val="24"/>
                <w:szCs w:val="24"/>
                <w:lang w:eastAsia="ru-RU"/>
              </w:rPr>
            </w:pPr>
            <w:r w:rsidRPr="0038228D">
              <w:rPr>
                <w:sz w:val="24"/>
                <w:szCs w:val="24"/>
                <w:lang w:eastAsia="ru-RU"/>
              </w:rPr>
              <w:t>Имена существительные единственного и множественного числа.</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5.3.</w:t>
            </w:r>
          </w:p>
        </w:tc>
        <w:tc>
          <w:tcPr>
            <w:tcW w:w="3523" w:type="dxa"/>
          </w:tcPr>
          <w:p w:rsidR="008B3A09" w:rsidRPr="0038228D" w:rsidRDefault="008B3A09" w:rsidP="00AE1DE1">
            <w:pPr>
              <w:rPr>
                <w:sz w:val="24"/>
                <w:szCs w:val="24"/>
                <w:lang w:eastAsia="ru-RU"/>
              </w:rPr>
            </w:pPr>
            <w:r w:rsidRPr="0038228D">
              <w:rPr>
                <w:sz w:val="24"/>
                <w:szCs w:val="24"/>
                <w:lang w:eastAsia="ru-RU"/>
              </w:rPr>
              <w:t>Имена существительные мужского, женского и среднего рода.</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5.4.</w:t>
            </w:r>
          </w:p>
        </w:tc>
        <w:tc>
          <w:tcPr>
            <w:tcW w:w="3523" w:type="dxa"/>
          </w:tcPr>
          <w:p w:rsidR="008B3A09" w:rsidRPr="0038228D" w:rsidRDefault="008B3A09" w:rsidP="00AE1DE1">
            <w:pPr>
              <w:rPr>
                <w:sz w:val="24"/>
                <w:szCs w:val="24"/>
                <w:lang w:eastAsia="ru-RU"/>
              </w:rPr>
            </w:pPr>
            <w:r w:rsidRPr="0038228D">
              <w:rPr>
                <w:sz w:val="24"/>
                <w:szCs w:val="24"/>
                <w:lang w:eastAsia="ru-RU"/>
              </w:rPr>
              <w:t>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5.5.</w:t>
            </w:r>
          </w:p>
        </w:tc>
        <w:tc>
          <w:tcPr>
            <w:tcW w:w="3523" w:type="dxa"/>
          </w:tcPr>
          <w:p w:rsidR="008B3A09" w:rsidRPr="0038228D" w:rsidRDefault="008B3A09" w:rsidP="00AE1DE1">
            <w:pPr>
              <w:rPr>
                <w:sz w:val="24"/>
                <w:szCs w:val="24"/>
                <w:lang w:eastAsia="ru-RU"/>
              </w:rPr>
            </w:pPr>
            <w:r w:rsidRPr="0038228D">
              <w:rPr>
                <w:sz w:val="24"/>
                <w:szCs w:val="24"/>
                <w:lang w:eastAsia="ru-RU"/>
              </w:rPr>
              <w:t>Имена существительные 1, 2, 3-го склонения.</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5.6.</w:t>
            </w:r>
          </w:p>
        </w:tc>
        <w:tc>
          <w:tcPr>
            <w:tcW w:w="3523" w:type="dxa"/>
          </w:tcPr>
          <w:p w:rsidR="008B3A09" w:rsidRPr="0038228D" w:rsidRDefault="008B3A09" w:rsidP="00AE1DE1">
            <w:pPr>
              <w:rPr>
                <w:sz w:val="24"/>
                <w:szCs w:val="24"/>
                <w:lang w:eastAsia="ru-RU"/>
              </w:rPr>
            </w:pPr>
            <w:r w:rsidRPr="0038228D">
              <w:rPr>
                <w:sz w:val="24"/>
                <w:szCs w:val="24"/>
                <w:lang w:eastAsia="ru-RU"/>
              </w:rPr>
              <w:t>Имена существительные одушевлённые и неодушевлённые.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5.7.</w:t>
            </w:r>
          </w:p>
        </w:tc>
        <w:tc>
          <w:tcPr>
            <w:tcW w:w="3523" w:type="dxa"/>
          </w:tcPr>
          <w:p w:rsidR="008B3A09" w:rsidRPr="0038228D" w:rsidRDefault="008B3A09" w:rsidP="00AE1DE1">
            <w:pPr>
              <w:rPr>
                <w:sz w:val="24"/>
                <w:szCs w:val="24"/>
                <w:lang w:eastAsia="ru-RU"/>
              </w:rPr>
            </w:pPr>
            <w:r w:rsidRPr="0038228D">
              <w:rPr>
                <w:sz w:val="24"/>
                <w:szCs w:val="24"/>
                <w:lang w:eastAsia="ru-RU"/>
              </w:rPr>
              <w:t>Имя прилагательное: общее значение, вопросы, употребление в речи.</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5.8.</w:t>
            </w:r>
          </w:p>
        </w:tc>
        <w:tc>
          <w:tcPr>
            <w:tcW w:w="3523" w:type="dxa"/>
          </w:tcPr>
          <w:p w:rsidR="008B3A09" w:rsidRPr="0038228D" w:rsidRDefault="008B3A09" w:rsidP="00AE1DE1">
            <w:pPr>
              <w:rPr>
                <w:sz w:val="24"/>
                <w:szCs w:val="24"/>
                <w:lang w:eastAsia="ru-RU"/>
              </w:rPr>
            </w:pPr>
            <w:r w:rsidRPr="0038228D">
              <w:rPr>
                <w:sz w:val="24"/>
                <w:szCs w:val="24"/>
                <w:lang w:eastAsia="ru-RU"/>
              </w:rPr>
              <w:t>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38228D">
              <w:rPr>
                <w:b/>
                <w:bCs/>
                <w:sz w:val="24"/>
                <w:szCs w:val="24"/>
                <w:lang w:eastAsia="ru-RU"/>
              </w:rPr>
              <w:t>-</w:t>
            </w:r>
            <w:proofErr w:type="spellStart"/>
            <w:r w:rsidRPr="0038228D">
              <w:rPr>
                <w:b/>
                <w:bCs/>
                <w:sz w:val="24"/>
                <w:szCs w:val="24"/>
                <w:lang w:eastAsia="ru-RU"/>
              </w:rPr>
              <w:t>и</w:t>
            </w:r>
            <w:proofErr w:type="gramEnd"/>
            <w:r w:rsidRPr="0038228D">
              <w:rPr>
                <w:b/>
                <w:bCs/>
                <w:sz w:val="24"/>
                <w:szCs w:val="24"/>
                <w:lang w:eastAsia="ru-RU"/>
              </w:rPr>
              <w:t>й</w:t>
            </w:r>
            <w:proofErr w:type="spellEnd"/>
            <w:r w:rsidRPr="0038228D">
              <w:rPr>
                <w:b/>
                <w:bCs/>
                <w:sz w:val="24"/>
                <w:szCs w:val="24"/>
                <w:lang w:eastAsia="ru-RU"/>
              </w:rPr>
              <w:t>, -</w:t>
            </w:r>
            <w:proofErr w:type="spellStart"/>
            <w:r w:rsidRPr="0038228D">
              <w:rPr>
                <w:b/>
                <w:bCs/>
                <w:sz w:val="24"/>
                <w:szCs w:val="24"/>
                <w:lang w:eastAsia="ru-RU"/>
              </w:rPr>
              <w:t>ов</w:t>
            </w:r>
            <w:proofErr w:type="spellEnd"/>
            <w:r w:rsidRPr="0038228D">
              <w:rPr>
                <w:b/>
                <w:bCs/>
                <w:sz w:val="24"/>
                <w:szCs w:val="24"/>
                <w:lang w:eastAsia="ru-RU"/>
              </w:rPr>
              <w:t>, -ин</w:t>
            </w:r>
            <w:r w:rsidRPr="0038228D">
              <w:rPr>
                <w:sz w:val="24"/>
                <w:szCs w:val="24"/>
                <w:lang w:eastAsia="ru-RU"/>
              </w:rPr>
              <w:t>).</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5.9.</w:t>
            </w:r>
          </w:p>
        </w:tc>
        <w:tc>
          <w:tcPr>
            <w:tcW w:w="3523" w:type="dxa"/>
          </w:tcPr>
          <w:p w:rsidR="008B3A09" w:rsidRPr="0038228D" w:rsidRDefault="008B3A09" w:rsidP="00AE1DE1">
            <w:pPr>
              <w:rPr>
                <w:sz w:val="24"/>
                <w:szCs w:val="24"/>
                <w:lang w:eastAsia="ru-RU"/>
              </w:rPr>
            </w:pPr>
            <w:r w:rsidRPr="0038228D">
              <w:rPr>
                <w:sz w:val="24"/>
                <w:szCs w:val="24"/>
                <w:lang w:eastAsia="ru-RU"/>
              </w:rPr>
              <w:t>Склонение имён прилагательных.</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5.10.</w:t>
            </w:r>
          </w:p>
        </w:tc>
        <w:tc>
          <w:tcPr>
            <w:tcW w:w="3523" w:type="dxa"/>
          </w:tcPr>
          <w:p w:rsidR="008B3A09" w:rsidRPr="0038228D" w:rsidRDefault="008B3A09" w:rsidP="00AE1DE1">
            <w:pPr>
              <w:rPr>
                <w:sz w:val="24"/>
                <w:szCs w:val="24"/>
                <w:lang w:eastAsia="ru-RU"/>
              </w:rPr>
            </w:pPr>
            <w:r w:rsidRPr="0038228D">
              <w:rPr>
                <w:sz w:val="24"/>
                <w:szCs w:val="24"/>
                <w:lang w:eastAsia="ru-RU"/>
              </w:rPr>
              <w:t>Местоимение (общее представление).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5.11.</w:t>
            </w:r>
          </w:p>
        </w:tc>
        <w:tc>
          <w:tcPr>
            <w:tcW w:w="3523" w:type="dxa"/>
          </w:tcPr>
          <w:p w:rsidR="008B3A09" w:rsidRPr="0038228D" w:rsidRDefault="008B3A09" w:rsidP="00AE1DE1">
            <w:pPr>
              <w:rPr>
                <w:sz w:val="24"/>
                <w:szCs w:val="24"/>
                <w:lang w:eastAsia="ru-RU"/>
              </w:rPr>
            </w:pPr>
            <w:r w:rsidRPr="0038228D">
              <w:rPr>
                <w:sz w:val="24"/>
                <w:szCs w:val="24"/>
                <w:lang w:eastAsia="ru-RU"/>
              </w:rPr>
              <w:t>Личные местоимения, их употреб</w:t>
            </w:r>
            <w:r w:rsidRPr="0038228D">
              <w:rPr>
                <w:sz w:val="24"/>
                <w:szCs w:val="24"/>
                <w:lang w:eastAsia="ru-RU"/>
              </w:rPr>
              <w:softHyphen/>
              <w:t>ление в речи. Использование личных местоимений для устранения неоправданных повторов в тексте.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5.12.</w:t>
            </w:r>
          </w:p>
        </w:tc>
        <w:tc>
          <w:tcPr>
            <w:tcW w:w="3523" w:type="dxa"/>
          </w:tcPr>
          <w:p w:rsidR="008B3A09" w:rsidRPr="0038228D" w:rsidRDefault="008B3A09" w:rsidP="00AE1DE1">
            <w:pPr>
              <w:rPr>
                <w:sz w:val="24"/>
                <w:szCs w:val="24"/>
                <w:lang w:eastAsia="ru-RU"/>
              </w:rPr>
            </w:pPr>
            <w:r w:rsidRPr="0038228D">
              <w:rPr>
                <w:sz w:val="24"/>
                <w:szCs w:val="24"/>
                <w:lang w:eastAsia="ru-RU"/>
              </w:rPr>
              <w:t>Глагол: общее значение, вопросы, употребление в речи.</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5.13.</w:t>
            </w:r>
          </w:p>
        </w:tc>
        <w:tc>
          <w:tcPr>
            <w:tcW w:w="3523" w:type="dxa"/>
          </w:tcPr>
          <w:p w:rsidR="008B3A09" w:rsidRPr="0038228D" w:rsidRDefault="008B3A09" w:rsidP="00AE1DE1">
            <w:pPr>
              <w:rPr>
                <w:sz w:val="24"/>
                <w:szCs w:val="24"/>
                <w:lang w:eastAsia="ru-RU"/>
              </w:rPr>
            </w:pPr>
            <w:r w:rsidRPr="0038228D">
              <w:rPr>
                <w:sz w:val="24"/>
                <w:szCs w:val="24"/>
                <w:lang w:eastAsia="ru-RU"/>
              </w:rPr>
              <w:t>Неопределённая форма глагола.</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5.14.</w:t>
            </w:r>
          </w:p>
        </w:tc>
        <w:tc>
          <w:tcPr>
            <w:tcW w:w="3523" w:type="dxa"/>
          </w:tcPr>
          <w:p w:rsidR="008B3A09" w:rsidRPr="0038228D" w:rsidRDefault="008B3A09" w:rsidP="00AE1DE1">
            <w:pPr>
              <w:rPr>
                <w:sz w:val="24"/>
                <w:szCs w:val="24"/>
                <w:lang w:eastAsia="ru-RU"/>
              </w:rPr>
            </w:pPr>
            <w:r w:rsidRPr="0038228D">
              <w:rPr>
                <w:sz w:val="24"/>
                <w:szCs w:val="24"/>
                <w:lang w:eastAsia="ru-RU"/>
              </w:rPr>
              <w:t>Настоящее, будущее, прошедшее время глаголов.</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5.15.</w:t>
            </w:r>
          </w:p>
        </w:tc>
        <w:tc>
          <w:tcPr>
            <w:tcW w:w="3523" w:type="dxa"/>
          </w:tcPr>
          <w:p w:rsidR="008B3A09" w:rsidRPr="0038228D" w:rsidRDefault="008B3A09" w:rsidP="00AE1DE1">
            <w:pPr>
              <w:rPr>
                <w:sz w:val="24"/>
                <w:szCs w:val="24"/>
                <w:lang w:eastAsia="ru-RU"/>
              </w:rPr>
            </w:pPr>
            <w:r w:rsidRPr="0038228D">
              <w:rPr>
                <w:sz w:val="24"/>
                <w:szCs w:val="24"/>
                <w:lang w:eastAsia="ru-RU"/>
              </w:rPr>
              <w:t>Изменение глаголов по временам, числам. Род глаголов в прошедшем времени.</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5.16.</w:t>
            </w:r>
          </w:p>
        </w:tc>
        <w:tc>
          <w:tcPr>
            <w:tcW w:w="3523" w:type="dxa"/>
          </w:tcPr>
          <w:p w:rsidR="008B3A09" w:rsidRPr="0038228D" w:rsidRDefault="008B3A09" w:rsidP="00AE1DE1">
            <w:pPr>
              <w:jc w:val="both"/>
              <w:rPr>
                <w:sz w:val="24"/>
                <w:szCs w:val="24"/>
                <w:lang w:eastAsia="ru-RU"/>
              </w:rPr>
            </w:pPr>
            <w:r w:rsidRPr="0038228D">
              <w:rPr>
                <w:sz w:val="24"/>
                <w:szCs w:val="24"/>
                <w:lang w:eastAsia="ru-RU"/>
              </w:rPr>
              <w:t>Частица </w:t>
            </w:r>
            <w:r w:rsidRPr="0038228D">
              <w:rPr>
                <w:i/>
                <w:iCs/>
                <w:sz w:val="24"/>
                <w:szCs w:val="24"/>
                <w:lang w:eastAsia="ru-RU"/>
              </w:rPr>
              <w:t>не</w:t>
            </w:r>
            <w:r w:rsidRPr="0038228D">
              <w:rPr>
                <w:sz w:val="24"/>
                <w:szCs w:val="24"/>
                <w:lang w:eastAsia="ru-RU"/>
              </w:rPr>
              <w:t>, её значение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lastRenderedPageBreak/>
              <w:t>Раздел 6. </w:t>
            </w:r>
            <w:r w:rsidRPr="0038228D">
              <w:rPr>
                <w:b/>
                <w:bCs/>
                <w:sz w:val="24"/>
                <w:szCs w:val="24"/>
                <w:lang w:eastAsia="ru-RU"/>
              </w:rPr>
              <w:t>Синтаксис</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6.1.</w:t>
            </w:r>
          </w:p>
        </w:tc>
        <w:tc>
          <w:tcPr>
            <w:tcW w:w="3523" w:type="dxa"/>
          </w:tcPr>
          <w:p w:rsidR="008B3A09" w:rsidRPr="0038228D" w:rsidRDefault="008B3A09" w:rsidP="00AE1DE1">
            <w:pPr>
              <w:rPr>
                <w:sz w:val="24"/>
                <w:szCs w:val="24"/>
                <w:lang w:eastAsia="ru-RU"/>
              </w:rPr>
            </w:pPr>
            <w:r w:rsidRPr="0038228D">
              <w:rPr>
                <w:sz w:val="24"/>
                <w:szCs w:val="24"/>
                <w:lang w:eastAsia="ru-RU"/>
              </w:rPr>
              <w:t>Предложение. Установление при помощи смысловых (синтаксических) вопросов связи между словами в предложении.</w:t>
            </w:r>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13</w:t>
            </w:r>
          </w:p>
        </w:tc>
        <w:tc>
          <w:tcPr>
            <w:tcW w:w="3261" w:type="dxa"/>
            <w:vMerge w:val="restart"/>
          </w:tcPr>
          <w:p w:rsidR="008B3A09" w:rsidRPr="00A17C87" w:rsidRDefault="008B3A09" w:rsidP="00AE1DE1">
            <w:pPr>
              <w:contextualSpacing/>
              <w:rPr>
                <w:sz w:val="20"/>
                <w:szCs w:val="20"/>
              </w:rPr>
            </w:pPr>
            <w:r w:rsidRPr="00A17C87">
              <w:rPr>
                <w:sz w:val="20"/>
                <w:szCs w:val="20"/>
              </w:rPr>
              <w:t xml:space="preserve">Воспитание любви к русскому языку и привитие интереса к его познанию. </w:t>
            </w:r>
            <w:r w:rsidRPr="00A17C87">
              <w:rPr>
                <w:sz w:val="20"/>
                <w:szCs w:val="20"/>
              </w:rPr>
              <w:br/>
              <w:t xml:space="preserve">Побуждение обучающихся к высказыванию через развитие коммуникативных навыков </w:t>
            </w:r>
            <w:r w:rsidRPr="00A17C87">
              <w:rPr>
                <w:sz w:val="20"/>
                <w:szCs w:val="20"/>
              </w:rPr>
              <w:br/>
              <w:t>(логично выстраивать речь, связно говорить и давать развернутый, правильно выстроенный ответ, строить предложения по законам русской грамматики, пользоваться ими в своей речи).</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6.2.</w:t>
            </w:r>
          </w:p>
        </w:tc>
        <w:tc>
          <w:tcPr>
            <w:tcW w:w="3523" w:type="dxa"/>
          </w:tcPr>
          <w:p w:rsidR="008B3A09" w:rsidRPr="0038228D" w:rsidRDefault="008B3A09" w:rsidP="00AE1DE1">
            <w:pPr>
              <w:rPr>
                <w:sz w:val="24"/>
                <w:szCs w:val="24"/>
                <w:lang w:eastAsia="ru-RU"/>
              </w:rPr>
            </w:pPr>
            <w:r w:rsidRPr="0038228D">
              <w:rPr>
                <w:sz w:val="24"/>
                <w:szCs w:val="24"/>
                <w:lang w:eastAsia="ru-RU"/>
              </w:rPr>
              <w:t>Главные члены предложения — подлежащее и сказуемое.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6.3.</w:t>
            </w:r>
          </w:p>
        </w:tc>
        <w:tc>
          <w:tcPr>
            <w:tcW w:w="3523" w:type="dxa"/>
          </w:tcPr>
          <w:p w:rsidR="008B3A09" w:rsidRPr="0038228D" w:rsidRDefault="008B3A09" w:rsidP="00AE1DE1">
            <w:pPr>
              <w:rPr>
                <w:sz w:val="24"/>
                <w:szCs w:val="24"/>
                <w:lang w:eastAsia="ru-RU"/>
              </w:rPr>
            </w:pPr>
            <w:r w:rsidRPr="0038228D">
              <w:rPr>
                <w:sz w:val="24"/>
                <w:szCs w:val="24"/>
                <w:lang w:eastAsia="ru-RU"/>
              </w:rPr>
              <w:t>Второстепенные члены предложения (без деления на виды).</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6.4.</w:t>
            </w:r>
          </w:p>
        </w:tc>
        <w:tc>
          <w:tcPr>
            <w:tcW w:w="3523" w:type="dxa"/>
          </w:tcPr>
          <w:p w:rsidR="008B3A09" w:rsidRPr="0038228D" w:rsidRDefault="008B3A09" w:rsidP="00AE1DE1">
            <w:pPr>
              <w:rPr>
                <w:sz w:val="24"/>
                <w:szCs w:val="24"/>
                <w:lang w:eastAsia="ru-RU"/>
              </w:rPr>
            </w:pPr>
            <w:r w:rsidRPr="0038228D">
              <w:rPr>
                <w:sz w:val="24"/>
                <w:szCs w:val="24"/>
                <w:lang w:eastAsia="ru-RU"/>
              </w:rPr>
              <w:t>Предложения распространённые и нераспространённые.</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6.5.</w:t>
            </w:r>
          </w:p>
        </w:tc>
        <w:tc>
          <w:tcPr>
            <w:tcW w:w="3523" w:type="dxa"/>
          </w:tcPr>
          <w:p w:rsidR="008B3A09" w:rsidRPr="0038228D" w:rsidRDefault="008B3A09" w:rsidP="00AE1DE1">
            <w:pPr>
              <w:rPr>
                <w:sz w:val="24"/>
                <w:szCs w:val="24"/>
                <w:lang w:eastAsia="ru-RU"/>
              </w:rPr>
            </w:pPr>
            <w:r w:rsidRPr="0038228D">
              <w:rPr>
                <w:sz w:val="24"/>
                <w:szCs w:val="24"/>
                <w:lang w:eastAsia="ru-RU"/>
              </w:rPr>
              <w:t>Наблюдение за однородными членами предложения с союзами </w:t>
            </w:r>
            <w:r w:rsidRPr="0038228D">
              <w:rPr>
                <w:b/>
                <w:bCs/>
                <w:i/>
                <w:iCs/>
                <w:sz w:val="24"/>
                <w:szCs w:val="24"/>
                <w:lang w:eastAsia="ru-RU"/>
              </w:rPr>
              <w:t>и, а, но</w:t>
            </w:r>
            <w:r w:rsidRPr="0038228D">
              <w:rPr>
                <w:sz w:val="24"/>
                <w:szCs w:val="24"/>
                <w:lang w:eastAsia="ru-RU"/>
              </w:rPr>
              <w:t> и без союзов</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t>Раздел 7. </w:t>
            </w:r>
            <w:r w:rsidRPr="0038228D">
              <w:rPr>
                <w:b/>
                <w:bCs/>
                <w:sz w:val="24"/>
                <w:szCs w:val="24"/>
                <w:lang w:eastAsia="ru-RU"/>
              </w:rPr>
              <w:t>Орфография и пунктуация</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7.1.</w:t>
            </w:r>
          </w:p>
        </w:tc>
        <w:tc>
          <w:tcPr>
            <w:tcW w:w="3523" w:type="dxa"/>
          </w:tcPr>
          <w:p w:rsidR="008B3A09" w:rsidRPr="0038228D" w:rsidRDefault="008B3A09" w:rsidP="00AE1DE1">
            <w:pPr>
              <w:rPr>
                <w:sz w:val="24"/>
                <w:szCs w:val="24"/>
                <w:lang w:eastAsia="ru-RU"/>
              </w:rPr>
            </w:pPr>
            <w:r w:rsidRPr="0038228D">
              <w:rPr>
                <w:sz w:val="24"/>
                <w:szCs w:val="24"/>
                <w:lang w:eastAsia="ru-RU"/>
              </w:rPr>
              <w:t>Повторение правил правописания, изученных в 1 и 2 классах.</w:t>
            </w:r>
          </w:p>
        </w:tc>
        <w:tc>
          <w:tcPr>
            <w:tcW w:w="992" w:type="dxa"/>
            <w:vMerge w:val="restart"/>
          </w:tcPr>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Default="008B3A09" w:rsidP="00AE1DE1">
            <w:pPr>
              <w:contextualSpacing/>
              <w:jc w:val="center"/>
              <w:rPr>
                <w:sz w:val="32"/>
                <w:szCs w:val="32"/>
              </w:rPr>
            </w:pPr>
          </w:p>
          <w:p w:rsidR="008B3A09" w:rsidRPr="00CE4D93" w:rsidRDefault="008B3A09" w:rsidP="00AE1DE1">
            <w:pPr>
              <w:contextualSpacing/>
              <w:jc w:val="center"/>
              <w:rPr>
                <w:sz w:val="28"/>
                <w:szCs w:val="28"/>
              </w:rPr>
            </w:pPr>
            <w:r w:rsidRPr="00CE4D93">
              <w:rPr>
                <w:sz w:val="28"/>
                <w:szCs w:val="28"/>
              </w:rPr>
              <w:t>50</w:t>
            </w:r>
          </w:p>
        </w:tc>
        <w:tc>
          <w:tcPr>
            <w:tcW w:w="3261" w:type="dxa"/>
            <w:vMerge w:val="restart"/>
          </w:tcPr>
          <w:p w:rsidR="008B3A09" w:rsidRPr="00A17C87" w:rsidRDefault="008B3A09" w:rsidP="00AE1DE1">
            <w:pPr>
              <w:contextualSpacing/>
              <w:rPr>
                <w:sz w:val="20"/>
                <w:szCs w:val="20"/>
              </w:rPr>
            </w:pPr>
            <w:r w:rsidRPr="00A17C87">
              <w:rPr>
                <w:sz w:val="20"/>
                <w:szCs w:val="20"/>
              </w:rPr>
              <w:t xml:space="preserve">Формирование навыка орфографической грамотности, как части общей культуры человека, признака образованности и воспитанности личности; воспитание сознательного отношения к процессу обучения и к любой другой деятельности. </w:t>
            </w:r>
            <w:r w:rsidRPr="00A17C87">
              <w:rPr>
                <w:sz w:val="20"/>
                <w:szCs w:val="20"/>
              </w:rPr>
              <w:br/>
              <w:t>Формирование представлений о назначении знаков препинания, их роли в процессе общения. Формирование пунктуационной грамотности.</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7.2.</w:t>
            </w:r>
          </w:p>
        </w:tc>
        <w:tc>
          <w:tcPr>
            <w:tcW w:w="3523" w:type="dxa"/>
          </w:tcPr>
          <w:p w:rsidR="008B3A09" w:rsidRPr="0038228D" w:rsidRDefault="008B3A09" w:rsidP="00AE1DE1">
            <w:pPr>
              <w:rPr>
                <w:sz w:val="24"/>
                <w:szCs w:val="24"/>
                <w:lang w:eastAsia="ru-RU"/>
              </w:rPr>
            </w:pPr>
            <w:r w:rsidRPr="0038228D">
              <w:rPr>
                <w:sz w:val="24"/>
                <w:szCs w:val="24"/>
                <w:lang w:eastAsia="ru-RU"/>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w:t>
            </w:r>
            <w:proofErr w:type="gramStart"/>
            <w:r w:rsidRPr="0038228D">
              <w:rPr>
                <w:sz w:val="24"/>
                <w:szCs w:val="24"/>
                <w:lang w:eastAsia="ru-RU"/>
              </w:rPr>
              <w:t> </w:t>
            </w:r>
            <w:r w:rsidRPr="0038228D">
              <w:rPr>
                <w:color w:val="000000"/>
                <w:sz w:val="18"/>
                <w:szCs w:val="18"/>
                <w:lang w:eastAsia="ru-RU"/>
              </w:rPr>
              <w:t>.</w:t>
            </w:r>
            <w:proofErr w:type="gramEnd"/>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7.3.</w:t>
            </w:r>
          </w:p>
        </w:tc>
        <w:tc>
          <w:tcPr>
            <w:tcW w:w="3523" w:type="dxa"/>
          </w:tcPr>
          <w:p w:rsidR="008B3A09" w:rsidRPr="0038228D" w:rsidRDefault="008B3A09" w:rsidP="00AE1DE1">
            <w:pPr>
              <w:rPr>
                <w:sz w:val="24"/>
                <w:szCs w:val="24"/>
                <w:lang w:eastAsia="ru-RU"/>
              </w:rPr>
            </w:pPr>
            <w:r w:rsidRPr="0038228D">
              <w:rPr>
                <w:sz w:val="24"/>
                <w:szCs w:val="24"/>
                <w:lang w:eastAsia="ru-RU"/>
              </w:rPr>
              <w:t>Использование орфографического словаря для определения (уточнения) написания слова. Контроль и самоконтроль при проверке собственных и предложенных текстов</w:t>
            </w:r>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7.4.</w:t>
            </w:r>
          </w:p>
        </w:tc>
        <w:tc>
          <w:tcPr>
            <w:tcW w:w="3523" w:type="dxa"/>
          </w:tcPr>
          <w:p w:rsidR="008B3A09" w:rsidRPr="0038228D" w:rsidRDefault="008B3A09" w:rsidP="00AE1DE1">
            <w:pPr>
              <w:rPr>
                <w:sz w:val="24"/>
                <w:szCs w:val="24"/>
                <w:lang w:eastAsia="ru-RU"/>
              </w:rPr>
            </w:pPr>
            <w:proofErr w:type="gramStart"/>
            <w:r w:rsidRPr="0038228D">
              <w:rPr>
                <w:sz w:val="24"/>
                <w:szCs w:val="24"/>
                <w:lang w:eastAsia="ru-RU"/>
              </w:rPr>
              <w:t>Ознакомление с правилами правописания и их применение:</w:t>
            </w:r>
            <w:r w:rsidRPr="0038228D">
              <w:rPr>
                <w:sz w:val="24"/>
                <w:szCs w:val="24"/>
                <w:lang w:eastAsia="ru-RU"/>
              </w:rPr>
              <w:br/>
              <w:t>- разделительный твёрдый знак;</w:t>
            </w:r>
            <w:r w:rsidRPr="0038228D">
              <w:rPr>
                <w:sz w:val="24"/>
                <w:szCs w:val="24"/>
                <w:lang w:eastAsia="ru-RU"/>
              </w:rPr>
              <w:br/>
              <w:t>- непроизносимые согласные в корне слова;</w:t>
            </w:r>
            <w:r w:rsidRPr="0038228D">
              <w:rPr>
                <w:sz w:val="24"/>
                <w:szCs w:val="24"/>
                <w:lang w:eastAsia="ru-RU"/>
              </w:rPr>
              <w:br/>
              <w:t>- мягкий знак после шипящих на конце имён существительных;</w:t>
            </w:r>
            <w:r w:rsidRPr="0038228D">
              <w:rPr>
                <w:sz w:val="24"/>
                <w:szCs w:val="24"/>
                <w:lang w:eastAsia="ru-RU"/>
              </w:rPr>
              <w:br/>
              <w:t>- безударные гласные в падежных окончаниях имён существительных (на уровне наблюдения);</w:t>
            </w:r>
            <w:r w:rsidRPr="0038228D">
              <w:rPr>
                <w:sz w:val="24"/>
                <w:szCs w:val="24"/>
                <w:lang w:eastAsia="ru-RU"/>
              </w:rPr>
              <w:br/>
              <w:t>- раздельное написание предлогов с личными местоимениями;</w:t>
            </w:r>
            <w:r w:rsidRPr="0038228D">
              <w:rPr>
                <w:sz w:val="24"/>
                <w:szCs w:val="24"/>
                <w:lang w:eastAsia="ru-RU"/>
              </w:rPr>
              <w:br/>
              <w:t>- непроверяемые гласные и согласные (перечень слов в орфографическом словаре учебника);</w:t>
            </w:r>
            <w:r w:rsidRPr="0038228D">
              <w:rPr>
                <w:sz w:val="24"/>
                <w:szCs w:val="24"/>
                <w:lang w:eastAsia="ru-RU"/>
              </w:rPr>
              <w:br/>
              <w:t>- раздельное написание частицы не с глаголами</w:t>
            </w:r>
            <w:proofErr w:type="gramEnd"/>
          </w:p>
        </w:tc>
        <w:tc>
          <w:tcPr>
            <w:tcW w:w="992" w:type="dxa"/>
            <w:vMerge/>
          </w:tcPr>
          <w:p w:rsidR="008B3A09" w:rsidRDefault="008B3A09" w:rsidP="00AE1DE1">
            <w:pPr>
              <w:contextualSpacing/>
              <w:jc w:val="center"/>
              <w:rPr>
                <w:sz w:val="32"/>
                <w:szCs w:val="32"/>
              </w:rPr>
            </w:pPr>
          </w:p>
        </w:tc>
        <w:tc>
          <w:tcPr>
            <w:tcW w:w="3261" w:type="dxa"/>
            <w:vMerge/>
          </w:tcPr>
          <w:p w:rsidR="008B3A09" w:rsidRDefault="008B3A09" w:rsidP="00AE1DE1">
            <w:pPr>
              <w:contextualSpacing/>
              <w:jc w:val="center"/>
              <w:rPr>
                <w:sz w:val="32"/>
                <w:szCs w:val="32"/>
              </w:rPr>
            </w:pPr>
          </w:p>
        </w:tc>
        <w:tc>
          <w:tcPr>
            <w:tcW w:w="2110" w:type="dxa"/>
            <w:vMerge/>
          </w:tcPr>
          <w:p w:rsidR="008B3A09" w:rsidRDefault="008B3A09" w:rsidP="00AE1DE1">
            <w:pPr>
              <w:contextualSpacing/>
              <w:jc w:val="center"/>
              <w:rPr>
                <w:sz w:val="32"/>
                <w:szCs w:val="32"/>
              </w:rPr>
            </w:pPr>
          </w:p>
        </w:tc>
      </w:tr>
      <w:tr w:rsidR="008B3A09" w:rsidTr="00AE1DE1">
        <w:tc>
          <w:tcPr>
            <w:tcW w:w="5211" w:type="dxa"/>
            <w:gridSpan w:val="3"/>
          </w:tcPr>
          <w:p w:rsidR="008B3A09" w:rsidRDefault="008B3A09" w:rsidP="00AE1DE1">
            <w:pPr>
              <w:contextualSpacing/>
              <w:jc w:val="center"/>
              <w:rPr>
                <w:sz w:val="32"/>
                <w:szCs w:val="32"/>
              </w:rPr>
            </w:pPr>
            <w:r w:rsidRPr="0038228D">
              <w:rPr>
                <w:sz w:val="24"/>
                <w:szCs w:val="24"/>
                <w:lang w:eastAsia="ru-RU"/>
              </w:rPr>
              <w:lastRenderedPageBreak/>
              <w:t>Раздел 8. </w:t>
            </w:r>
            <w:r w:rsidRPr="0038228D">
              <w:rPr>
                <w:b/>
                <w:bCs/>
                <w:sz w:val="24"/>
                <w:szCs w:val="24"/>
                <w:lang w:eastAsia="ru-RU"/>
              </w:rPr>
              <w:t>Развитие речи</w:t>
            </w:r>
          </w:p>
        </w:tc>
        <w:tc>
          <w:tcPr>
            <w:tcW w:w="3261" w:type="dxa"/>
          </w:tcPr>
          <w:p w:rsidR="008B3A09" w:rsidRPr="0038228D" w:rsidRDefault="008B3A09" w:rsidP="00AE1DE1">
            <w:pPr>
              <w:contextualSpacing/>
              <w:jc w:val="center"/>
              <w:rPr>
                <w:sz w:val="24"/>
                <w:szCs w:val="24"/>
                <w:lang w:eastAsia="ru-RU"/>
              </w:rPr>
            </w:pPr>
          </w:p>
        </w:tc>
        <w:tc>
          <w:tcPr>
            <w:tcW w:w="2110" w:type="dxa"/>
          </w:tcPr>
          <w:p w:rsidR="008B3A09" w:rsidRPr="0038228D" w:rsidRDefault="008B3A09" w:rsidP="00AE1DE1">
            <w:pPr>
              <w:contextualSpacing/>
              <w:jc w:val="center"/>
              <w:rPr>
                <w:sz w:val="24"/>
                <w:szCs w:val="24"/>
                <w:lang w:eastAsia="ru-RU"/>
              </w:rPr>
            </w:pPr>
          </w:p>
        </w:tc>
      </w:tr>
      <w:tr w:rsidR="008B3A09" w:rsidRPr="005B1440" w:rsidTr="00AE1DE1">
        <w:tc>
          <w:tcPr>
            <w:tcW w:w="696" w:type="dxa"/>
          </w:tcPr>
          <w:p w:rsidR="008B3A09" w:rsidRPr="0038228D" w:rsidRDefault="008B3A09" w:rsidP="00AE1DE1">
            <w:pPr>
              <w:jc w:val="both"/>
              <w:rPr>
                <w:sz w:val="24"/>
                <w:szCs w:val="24"/>
                <w:lang w:eastAsia="ru-RU"/>
              </w:rPr>
            </w:pPr>
            <w:r w:rsidRPr="0038228D">
              <w:rPr>
                <w:sz w:val="24"/>
                <w:szCs w:val="24"/>
                <w:lang w:eastAsia="ru-RU"/>
              </w:rPr>
              <w:t>8.1.</w:t>
            </w:r>
          </w:p>
        </w:tc>
        <w:tc>
          <w:tcPr>
            <w:tcW w:w="3523" w:type="dxa"/>
          </w:tcPr>
          <w:p w:rsidR="008B3A09" w:rsidRPr="0038228D" w:rsidRDefault="008B3A09" w:rsidP="00AE1DE1">
            <w:pPr>
              <w:rPr>
                <w:sz w:val="24"/>
                <w:szCs w:val="24"/>
                <w:lang w:eastAsia="ru-RU"/>
              </w:rPr>
            </w:pPr>
            <w:r w:rsidRPr="0038228D">
              <w:rPr>
                <w:sz w:val="24"/>
                <w:szCs w:val="24"/>
                <w:lang w:eastAsia="ru-RU"/>
              </w:rPr>
              <w:t>Нормы речевого этикета: устное и письменное приглашение, просьба, извинение, благодарность, отказ и др.</w:t>
            </w:r>
          </w:p>
        </w:tc>
        <w:tc>
          <w:tcPr>
            <w:tcW w:w="992" w:type="dxa"/>
            <w:vMerge w:val="restart"/>
          </w:tcPr>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p>
          <w:p w:rsidR="008B3A09" w:rsidRPr="00CE4D93" w:rsidRDefault="008B3A09" w:rsidP="00AE1DE1">
            <w:pPr>
              <w:contextualSpacing/>
              <w:jc w:val="center"/>
              <w:rPr>
                <w:sz w:val="28"/>
                <w:szCs w:val="28"/>
              </w:rPr>
            </w:pPr>
            <w:r w:rsidRPr="00CE4D93">
              <w:rPr>
                <w:sz w:val="28"/>
                <w:szCs w:val="28"/>
              </w:rPr>
              <w:t>30</w:t>
            </w:r>
          </w:p>
        </w:tc>
        <w:tc>
          <w:tcPr>
            <w:tcW w:w="3261" w:type="dxa"/>
            <w:vMerge w:val="restart"/>
          </w:tcPr>
          <w:p w:rsidR="008B3A09" w:rsidRPr="00F83D80" w:rsidRDefault="008B3A09" w:rsidP="00AE1DE1">
            <w:pPr>
              <w:pStyle w:val="normal"/>
              <w:spacing w:after="0" w:line="240" w:lineRule="auto"/>
              <w:rPr>
                <w:rFonts w:ascii="Times New Roman" w:eastAsia="Times New Roman" w:hAnsi="Times New Roman" w:cs="Times New Roman"/>
                <w:color w:val="000000"/>
                <w:sz w:val="20"/>
                <w:szCs w:val="20"/>
              </w:rPr>
            </w:pPr>
            <w:r w:rsidRPr="00F83D80">
              <w:rPr>
                <w:rFonts w:ascii="Times New Roman" w:eastAsia="Times New Roman" w:hAnsi="Times New Roman" w:cs="Times New Roman"/>
                <w:color w:val="000000"/>
                <w:sz w:val="20"/>
                <w:szCs w:val="20"/>
              </w:rPr>
              <w:t>Воспитание интереса к учению, к процессу познания (создание и поддержание интереса, активизации познавательной деятельности учащихся).</w:t>
            </w:r>
          </w:p>
          <w:p w:rsidR="008B3A09" w:rsidRPr="00F83D80" w:rsidRDefault="008B3A09" w:rsidP="00AE1DE1">
            <w:pPr>
              <w:pStyle w:val="normal"/>
              <w:spacing w:after="0" w:line="240" w:lineRule="auto"/>
              <w:rPr>
                <w:rFonts w:ascii="Times New Roman" w:eastAsia="Times New Roman" w:hAnsi="Times New Roman" w:cs="Times New Roman"/>
                <w:color w:val="000000"/>
                <w:sz w:val="20"/>
                <w:szCs w:val="20"/>
              </w:rPr>
            </w:pPr>
            <w:r w:rsidRPr="00F83D80">
              <w:rPr>
                <w:rFonts w:ascii="Times New Roman" w:eastAsia="Times New Roman" w:hAnsi="Times New Roman" w:cs="Times New Roman"/>
                <w:color w:val="000000"/>
                <w:sz w:val="20"/>
                <w:szCs w:val="20"/>
              </w:rPr>
              <w:t xml:space="preserve">Установление доверительных отношений между учителем и его учениками. </w:t>
            </w:r>
          </w:p>
          <w:p w:rsidR="008B3A09" w:rsidRPr="00F83D80" w:rsidRDefault="008B3A09" w:rsidP="00AE1DE1">
            <w:pPr>
              <w:contextualSpacing/>
              <w:rPr>
                <w:color w:val="000000"/>
                <w:sz w:val="20"/>
                <w:szCs w:val="20"/>
              </w:rPr>
            </w:pPr>
            <w:r w:rsidRPr="00F83D80">
              <w:rPr>
                <w:color w:val="000000"/>
                <w:sz w:val="20"/>
                <w:szCs w:val="20"/>
              </w:rPr>
              <w:t>Воспитание культуры общения (организация общения на уроке, формирование учителем умений слушать, высказывать и аргументировать своё мнение).</w:t>
            </w:r>
          </w:p>
          <w:p w:rsidR="008B3A09" w:rsidRPr="00CE4D93" w:rsidRDefault="008B3A09" w:rsidP="00AE1DE1">
            <w:pPr>
              <w:contextualSpacing/>
              <w:rPr>
                <w:sz w:val="28"/>
                <w:szCs w:val="28"/>
              </w:rPr>
            </w:pPr>
            <w:r w:rsidRPr="00F83D80">
              <w:rPr>
                <w:sz w:val="20"/>
                <w:szCs w:val="20"/>
              </w:rPr>
              <w:t xml:space="preserve">Побуждение обучающихся к высказыванию через развитие коммуникативных навыков </w:t>
            </w:r>
            <w:r w:rsidRPr="00F83D80">
              <w:rPr>
                <w:sz w:val="20"/>
                <w:szCs w:val="20"/>
              </w:rPr>
              <w:br/>
              <w:t>(логично выстраивать речь, связно говорить и давать развернутый, правильно выстроенный ответ, строить предложения по законам русской грамматики, пользоваться ими в своей речи).</w:t>
            </w:r>
          </w:p>
        </w:tc>
        <w:tc>
          <w:tcPr>
            <w:tcW w:w="2110" w:type="dxa"/>
            <w:vMerge w:val="restart"/>
          </w:tcPr>
          <w:p w:rsidR="008B3A09" w:rsidRPr="00C227BB" w:rsidRDefault="008B3A09" w:rsidP="00AE1DE1">
            <w:pPr>
              <w:pStyle w:val="TableParagraph"/>
              <w:spacing w:before="74" w:line="266" w:lineRule="auto"/>
              <w:ind w:left="80" w:right="207"/>
              <w:jc w:val="both"/>
              <w:rPr>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2"/>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w:t>
            </w:r>
            <w:r w:rsidRPr="00C227BB">
              <w:rPr>
                <w:spacing w:val="-2"/>
                <w:w w:val="105"/>
                <w:sz w:val="15"/>
                <w:lang w:val="en-US"/>
              </w:rPr>
              <w:t xml:space="preserve"> </w:t>
            </w:r>
            <w:r w:rsidRPr="00C227BB">
              <w:rPr>
                <w:w w:val="105"/>
                <w:sz w:val="15"/>
                <w:lang w:val="en-US"/>
              </w:rPr>
              <w:t>r</w:t>
            </w:r>
            <w:r w:rsidRPr="00C227BB">
              <w:rPr>
                <w:spacing w:val="-3"/>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s</w:t>
            </w:r>
            <w:r w:rsidRPr="00C227BB">
              <w:rPr>
                <w:spacing w:val="-2"/>
                <w:w w:val="105"/>
                <w:sz w:val="15"/>
                <w:lang w:val="en-US"/>
              </w:rPr>
              <w:t xml:space="preserve"> </w:t>
            </w:r>
            <w:proofErr w:type="spellStart"/>
            <w:r w:rsidRPr="00C227BB">
              <w:rPr>
                <w:w w:val="105"/>
                <w:sz w:val="15"/>
                <w:lang w:val="en-US"/>
              </w:rPr>
              <w:t>h.e</w:t>
            </w:r>
            <w:proofErr w:type="spellEnd"/>
            <w:r w:rsidRPr="00C227BB">
              <w:rPr>
                <w:spacing w:val="-37"/>
                <w:w w:val="105"/>
                <w:sz w:val="15"/>
                <w:lang w:val="en-US"/>
              </w:rPr>
              <w:t xml:space="preserve"> </w:t>
            </w:r>
            <w:r w:rsidRPr="00C227BB">
              <w:rPr>
                <w:w w:val="105"/>
                <w:sz w:val="15"/>
                <w:lang w:val="en-US"/>
              </w:rPr>
              <w:t>du.ru</w:t>
            </w:r>
          </w:p>
          <w:p w:rsidR="008B3A09" w:rsidRPr="008B3A09" w:rsidRDefault="008B3A09" w:rsidP="00AE1DE1">
            <w:pPr>
              <w:contextualSpacing/>
              <w:jc w:val="center"/>
              <w:rPr>
                <w:w w:val="105"/>
                <w:sz w:val="15"/>
                <w:lang w:val="en-US"/>
              </w:rPr>
            </w:pPr>
            <w:r w:rsidRPr="00C227BB">
              <w:rPr>
                <w:w w:val="105"/>
                <w:sz w:val="15"/>
                <w:lang w:val="en-US"/>
              </w:rPr>
              <w:t>h</w:t>
            </w:r>
            <w:r w:rsidRPr="00C227BB">
              <w:rPr>
                <w:spacing w:val="-3"/>
                <w:w w:val="105"/>
                <w:sz w:val="15"/>
                <w:lang w:val="en-US"/>
              </w:rPr>
              <w:t xml:space="preserve"> </w:t>
            </w:r>
            <w:r w:rsidRPr="00C227BB">
              <w:rPr>
                <w:w w:val="105"/>
                <w:sz w:val="15"/>
                <w:lang w:val="en-US"/>
              </w:rPr>
              <w:t>t</w:t>
            </w:r>
            <w:r w:rsidRPr="00C227BB">
              <w:rPr>
                <w:spacing w:val="-3"/>
                <w:w w:val="105"/>
                <w:sz w:val="15"/>
                <w:lang w:val="en-US"/>
              </w:rPr>
              <w:t xml:space="preserve"> </w:t>
            </w:r>
            <w:proofErr w:type="spellStart"/>
            <w:r w:rsidRPr="00C227BB">
              <w:rPr>
                <w:w w:val="105"/>
                <w:sz w:val="15"/>
                <w:lang w:val="en-US"/>
              </w:rPr>
              <w:t>tp</w:t>
            </w:r>
            <w:proofErr w:type="spellEnd"/>
            <w:r w:rsidRPr="00C227BB">
              <w:rPr>
                <w:spacing w:val="-3"/>
                <w:w w:val="105"/>
                <w:sz w:val="15"/>
                <w:lang w:val="en-US"/>
              </w:rPr>
              <w:t xml:space="preserve"> </w:t>
            </w:r>
            <w:r w:rsidRPr="00C227BB">
              <w:rPr>
                <w:w w:val="105"/>
                <w:sz w:val="15"/>
                <w:lang w:val="en-US"/>
              </w:rPr>
              <w:t>s://u</w:t>
            </w:r>
            <w:r w:rsidRPr="00C227BB">
              <w:rPr>
                <w:spacing w:val="-3"/>
                <w:w w:val="105"/>
                <w:sz w:val="15"/>
                <w:lang w:val="en-US"/>
              </w:rPr>
              <w:t xml:space="preserve"> </w:t>
            </w:r>
            <w:r w:rsidRPr="00C227BB">
              <w:rPr>
                <w:w w:val="105"/>
                <w:sz w:val="15"/>
                <w:lang w:val="en-US"/>
              </w:rPr>
              <w:t>c</w:t>
            </w:r>
            <w:r w:rsidRPr="00C227BB">
              <w:rPr>
                <w:spacing w:val="-3"/>
                <w:w w:val="105"/>
                <w:sz w:val="15"/>
                <w:lang w:val="en-US"/>
              </w:rPr>
              <w:t xml:space="preserve"> </w:t>
            </w:r>
            <w:r w:rsidRPr="00C227BB">
              <w:rPr>
                <w:w w:val="105"/>
                <w:sz w:val="15"/>
                <w:lang w:val="en-US"/>
              </w:rPr>
              <w:t>h</w:t>
            </w:r>
            <w:r w:rsidRPr="00C227BB">
              <w:rPr>
                <w:spacing w:val="-3"/>
                <w:w w:val="105"/>
                <w:sz w:val="15"/>
                <w:lang w:val="en-US"/>
              </w:rPr>
              <w:t xml:space="preserve"> </w:t>
            </w:r>
            <w:r w:rsidRPr="00C227BB">
              <w:rPr>
                <w:w w:val="105"/>
                <w:sz w:val="15"/>
                <w:lang w:val="en-US"/>
              </w:rPr>
              <w:t>i.ru</w:t>
            </w:r>
            <w:r w:rsidRPr="00C227BB">
              <w:rPr>
                <w:spacing w:val="-3"/>
                <w:w w:val="105"/>
                <w:sz w:val="15"/>
                <w:lang w:val="en-US"/>
              </w:rPr>
              <w:t xml:space="preserve"> </w:t>
            </w:r>
            <w:r w:rsidRPr="00C227BB">
              <w:rPr>
                <w:w w:val="105"/>
                <w:sz w:val="15"/>
                <w:lang w:val="en-US"/>
              </w:rPr>
              <w:t>/</w:t>
            </w:r>
            <w:r w:rsidRPr="00C227BB">
              <w:rPr>
                <w:spacing w:val="-37"/>
                <w:w w:val="105"/>
                <w:sz w:val="15"/>
                <w:lang w:val="en-US"/>
              </w:rPr>
              <w:t xml:space="preserve"> </w:t>
            </w:r>
            <w:r w:rsidRPr="00C227BB">
              <w:rPr>
                <w:w w:val="105"/>
                <w:sz w:val="15"/>
                <w:lang w:val="en-US"/>
              </w:rPr>
              <w:t xml:space="preserve">h t </w:t>
            </w:r>
            <w:proofErr w:type="spellStart"/>
            <w:r w:rsidRPr="00C227BB">
              <w:rPr>
                <w:w w:val="105"/>
                <w:sz w:val="15"/>
                <w:lang w:val="en-US"/>
              </w:rPr>
              <w:t>tp</w:t>
            </w:r>
            <w:proofErr w:type="spellEnd"/>
            <w:r w:rsidRPr="00C227BB">
              <w:rPr>
                <w:w w:val="105"/>
                <w:sz w:val="15"/>
                <w:lang w:val="en-US"/>
              </w:rPr>
              <w:t xml:space="preserve"> s:// e du c a t</w:t>
            </w:r>
            <w:r w:rsidRPr="00C227BB">
              <w:rPr>
                <w:spacing w:val="-37"/>
                <w:w w:val="105"/>
                <w:sz w:val="15"/>
                <w:lang w:val="en-US"/>
              </w:rPr>
              <w:t xml:space="preserve"> </w:t>
            </w:r>
            <w:proofErr w:type="spellStart"/>
            <w:r w:rsidRPr="00C227BB">
              <w:rPr>
                <w:w w:val="105"/>
                <w:sz w:val="15"/>
                <w:lang w:val="en-US"/>
              </w:rPr>
              <w:t>i</w:t>
            </w:r>
            <w:proofErr w:type="spellEnd"/>
            <w:r w:rsidRPr="00C227BB">
              <w:rPr>
                <w:spacing w:val="-2"/>
                <w:w w:val="105"/>
                <w:sz w:val="15"/>
                <w:lang w:val="en-US"/>
              </w:rPr>
              <w:t xml:space="preserve"> </w:t>
            </w:r>
            <w:r w:rsidRPr="00C227BB">
              <w:rPr>
                <w:w w:val="105"/>
                <w:sz w:val="15"/>
                <w:lang w:val="en-US"/>
              </w:rPr>
              <w:t>o</w:t>
            </w:r>
            <w:r w:rsidRPr="00C227BB">
              <w:rPr>
                <w:spacing w:val="-2"/>
                <w:w w:val="105"/>
                <w:sz w:val="15"/>
                <w:lang w:val="en-US"/>
              </w:rPr>
              <w:t xml:space="preserve"> </w:t>
            </w:r>
            <w:proofErr w:type="spellStart"/>
            <w:r w:rsidRPr="00C227BB">
              <w:rPr>
                <w:w w:val="105"/>
                <w:sz w:val="15"/>
                <w:lang w:val="en-US"/>
              </w:rPr>
              <w:t>n.y</w:t>
            </w:r>
            <w:proofErr w:type="spellEnd"/>
            <w:r w:rsidRPr="00C227BB">
              <w:rPr>
                <w:spacing w:val="-2"/>
                <w:w w:val="105"/>
                <w:sz w:val="15"/>
                <w:lang w:val="en-US"/>
              </w:rPr>
              <w:t xml:space="preserve"> </w:t>
            </w:r>
            <w:r w:rsidRPr="00C227BB">
              <w:rPr>
                <w:w w:val="105"/>
                <w:sz w:val="15"/>
                <w:lang w:val="en-US"/>
              </w:rPr>
              <w:t>a</w:t>
            </w:r>
            <w:r w:rsidRPr="00C227BB">
              <w:rPr>
                <w:spacing w:val="-2"/>
                <w:w w:val="105"/>
                <w:sz w:val="15"/>
                <w:lang w:val="en-US"/>
              </w:rPr>
              <w:t xml:space="preserve"> </w:t>
            </w:r>
            <w:r w:rsidRPr="00C227BB">
              <w:rPr>
                <w:w w:val="105"/>
                <w:sz w:val="15"/>
                <w:lang w:val="en-US"/>
              </w:rPr>
              <w:t>n</w:t>
            </w:r>
            <w:r w:rsidRPr="00C227BB">
              <w:rPr>
                <w:spacing w:val="-2"/>
                <w:w w:val="105"/>
                <w:sz w:val="15"/>
                <w:lang w:val="en-US"/>
              </w:rPr>
              <w:t xml:space="preserve"> </w:t>
            </w:r>
            <w:r w:rsidRPr="00C227BB">
              <w:rPr>
                <w:w w:val="105"/>
                <w:sz w:val="15"/>
                <w:lang w:val="en-US"/>
              </w:rPr>
              <w:t>d</w:t>
            </w:r>
            <w:r w:rsidRPr="00C227BB">
              <w:rPr>
                <w:spacing w:val="-2"/>
                <w:w w:val="105"/>
                <w:sz w:val="15"/>
                <w:lang w:val="en-US"/>
              </w:rPr>
              <w:t xml:space="preserve"> </w:t>
            </w:r>
            <w:r w:rsidRPr="00C227BB">
              <w:rPr>
                <w:w w:val="105"/>
                <w:sz w:val="15"/>
                <w:lang w:val="en-US"/>
              </w:rPr>
              <w:t>e</w:t>
            </w:r>
            <w:r w:rsidRPr="00C227BB">
              <w:rPr>
                <w:spacing w:val="-2"/>
                <w:w w:val="105"/>
                <w:sz w:val="15"/>
                <w:lang w:val="en-US"/>
              </w:rPr>
              <w:t xml:space="preserve"> </w:t>
            </w:r>
            <w:r w:rsidRPr="00C227BB">
              <w:rPr>
                <w:w w:val="105"/>
                <w:sz w:val="15"/>
                <w:lang w:val="en-US"/>
              </w:rPr>
              <w:t>x.ru</w:t>
            </w:r>
          </w:p>
          <w:p w:rsidR="008B3A09" w:rsidRPr="005B1440" w:rsidRDefault="008B3A09" w:rsidP="00AE1DE1">
            <w:pPr>
              <w:rPr>
                <w:sz w:val="18"/>
                <w:szCs w:val="18"/>
              </w:rPr>
            </w:pPr>
            <w:r w:rsidRPr="005B1440">
              <w:rPr>
                <w:sz w:val="18"/>
                <w:szCs w:val="18"/>
              </w:rPr>
              <w:t xml:space="preserve">«Русский язык» 3 класс в 3 </w:t>
            </w:r>
            <w:proofErr w:type="spellStart"/>
            <w:r w:rsidRPr="005B1440">
              <w:rPr>
                <w:sz w:val="18"/>
                <w:szCs w:val="18"/>
              </w:rPr>
              <w:t>частяз</w:t>
            </w:r>
            <w:proofErr w:type="spellEnd"/>
            <w:r w:rsidRPr="005B1440">
              <w:rPr>
                <w:sz w:val="18"/>
                <w:szCs w:val="18"/>
              </w:rPr>
              <w:t xml:space="preserve">, авторы – </w:t>
            </w:r>
            <w:proofErr w:type="spellStart"/>
            <w:r w:rsidRPr="005B1440">
              <w:rPr>
                <w:sz w:val="18"/>
                <w:szCs w:val="18"/>
              </w:rPr>
              <w:t>Каленчук</w:t>
            </w:r>
            <w:proofErr w:type="spellEnd"/>
            <w:r w:rsidRPr="005B1440">
              <w:rPr>
                <w:sz w:val="18"/>
                <w:szCs w:val="18"/>
              </w:rPr>
              <w:t xml:space="preserve"> М.Л., </w:t>
            </w:r>
            <w:proofErr w:type="spellStart"/>
            <w:r w:rsidRPr="005B1440">
              <w:rPr>
                <w:sz w:val="18"/>
                <w:szCs w:val="18"/>
              </w:rPr>
              <w:t>Чуракова</w:t>
            </w:r>
            <w:proofErr w:type="spellEnd"/>
            <w:r w:rsidRPr="005B1440">
              <w:rPr>
                <w:sz w:val="18"/>
                <w:szCs w:val="18"/>
              </w:rPr>
              <w:t xml:space="preserve"> Н.А, </w:t>
            </w:r>
            <w:proofErr w:type="spellStart"/>
            <w:r w:rsidRPr="005B1440">
              <w:rPr>
                <w:sz w:val="18"/>
                <w:szCs w:val="18"/>
              </w:rPr>
              <w:t>Байкова</w:t>
            </w:r>
            <w:proofErr w:type="spellEnd"/>
            <w:r w:rsidRPr="005B1440">
              <w:rPr>
                <w:sz w:val="18"/>
                <w:szCs w:val="18"/>
              </w:rPr>
              <w:t xml:space="preserve"> Т.А. ООО «Издательство «</w:t>
            </w:r>
            <w:proofErr w:type="spellStart"/>
            <w:r w:rsidRPr="005B1440">
              <w:rPr>
                <w:sz w:val="18"/>
                <w:szCs w:val="18"/>
              </w:rPr>
              <w:t>Академкнига</w:t>
            </w:r>
            <w:proofErr w:type="spellEnd"/>
            <w:r w:rsidRPr="005B1440">
              <w:rPr>
                <w:sz w:val="18"/>
                <w:szCs w:val="18"/>
              </w:rPr>
              <w:t>/учебник»</w:t>
            </w:r>
          </w:p>
          <w:p w:rsidR="008B3A09" w:rsidRPr="005B1440"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8.2.</w:t>
            </w:r>
          </w:p>
        </w:tc>
        <w:tc>
          <w:tcPr>
            <w:tcW w:w="3523" w:type="dxa"/>
          </w:tcPr>
          <w:p w:rsidR="008B3A09" w:rsidRPr="0038228D" w:rsidRDefault="008B3A09" w:rsidP="00AE1DE1">
            <w:pPr>
              <w:rPr>
                <w:sz w:val="24"/>
                <w:szCs w:val="24"/>
                <w:lang w:eastAsia="ru-RU"/>
              </w:rPr>
            </w:pPr>
            <w:r w:rsidRPr="0038228D">
              <w:rPr>
                <w:sz w:val="24"/>
                <w:szCs w:val="24"/>
                <w:lang w:eastAsia="ru-RU"/>
              </w:rPr>
              <w:t>Соблюдение норм речевого этикета и орфоэпических норм в ситуациях учебного и бытового общения.</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8.3.</w:t>
            </w:r>
          </w:p>
        </w:tc>
        <w:tc>
          <w:tcPr>
            <w:tcW w:w="3523" w:type="dxa"/>
          </w:tcPr>
          <w:p w:rsidR="008B3A09" w:rsidRPr="0038228D" w:rsidRDefault="008B3A09" w:rsidP="00AE1DE1">
            <w:pPr>
              <w:rPr>
                <w:sz w:val="24"/>
                <w:szCs w:val="24"/>
                <w:lang w:eastAsia="ru-RU"/>
              </w:rPr>
            </w:pPr>
            <w:r w:rsidRPr="0038228D">
              <w:rPr>
                <w:sz w:val="24"/>
                <w:szCs w:val="24"/>
                <w:lang w:eastAsia="ru-RU"/>
              </w:rPr>
              <w:t>Особенности речевого этикета в условиях общения с людьми, плохо владеющими русским языком.</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8.4.</w:t>
            </w:r>
          </w:p>
        </w:tc>
        <w:tc>
          <w:tcPr>
            <w:tcW w:w="3523" w:type="dxa"/>
          </w:tcPr>
          <w:p w:rsidR="008B3A09" w:rsidRPr="0038228D" w:rsidRDefault="008B3A09" w:rsidP="00AE1DE1">
            <w:pPr>
              <w:rPr>
                <w:sz w:val="24"/>
                <w:szCs w:val="24"/>
                <w:lang w:eastAsia="ru-RU"/>
              </w:rPr>
            </w:pPr>
            <w:r w:rsidRPr="0038228D">
              <w:rPr>
                <w:sz w:val="24"/>
                <w:szCs w:val="24"/>
                <w:lang w:eastAsia="ru-RU"/>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8.5.</w:t>
            </w:r>
          </w:p>
        </w:tc>
        <w:tc>
          <w:tcPr>
            <w:tcW w:w="3523" w:type="dxa"/>
          </w:tcPr>
          <w:p w:rsidR="008B3A09" w:rsidRPr="0038228D" w:rsidRDefault="008B3A09" w:rsidP="00AE1DE1">
            <w:pPr>
              <w:rPr>
                <w:sz w:val="24"/>
                <w:szCs w:val="24"/>
                <w:lang w:eastAsia="ru-RU"/>
              </w:rPr>
            </w:pPr>
            <w:r w:rsidRPr="0038228D">
              <w:rPr>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r w:rsidRPr="0038228D">
              <w:rPr>
                <w:sz w:val="24"/>
                <w:szCs w:val="24"/>
                <w:lang w:eastAsia="ru-RU"/>
              </w:rPr>
              <w:t>8.6.</w:t>
            </w:r>
          </w:p>
        </w:tc>
        <w:tc>
          <w:tcPr>
            <w:tcW w:w="3523" w:type="dxa"/>
          </w:tcPr>
          <w:p w:rsidR="008B3A09" w:rsidRPr="0038228D" w:rsidRDefault="008B3A09" w:rsidP="00AE1DE1">
            <w:pPr>
              <w:rPr>
                <w:sz w:val="24"/>
                <w:szCs w:val="24"/>
                <w:lang w:eastAsia="ru-RU"/>
              </w:rPr>
            </w:pPr>
            <w:r w:rsidRPr="0038228D">
              <w:rPr>
                <w:sz w:val="24"/>
                <w:szCs w:val="24"/>
                <w:lang w:eastAsia="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38228D">
              <w:rPr>
                <w:i/>
                <w:iCs/>
                <w:sz w:val="24"/>
                <w:szCs w:val="24"/>
                <w:lang w:eastAsia="ru-RU"/>
              </w:rPr>
              <w:t>и, а, но</w:t>
            </w:r>
            <w:r w:rsidRPr="0038228D">
              <w:rPr>
                <w:sz w:val="24"/>
                <w:szCs w:val="24"/>
                <w:lang w:eastAsia="ru-RU"/>
              </w:rPr>
              <w:t>.</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8.7.</w:t>
            </w:r>
          </w:p>
        </w:tc>
        <w:tc>
          <w:tcPr>
            <w:tcW w:w="3523" w:type="dxa"/>
          </w:tcPr>
          <w:p w:rsidR="008B3A09" w:rsidRPr="0038228D" w:rsidRDefault="008B3A09" w:rsidP="00AE1DE1">
            <w:pPr>
              <w:rPr>
                <w:sz w:val="24"/>
                <w:szCs w:val="24"/>
                <w:lang w:eastAsia="ru-RU"/>
              </w:rPr>
            </w:pPr>
            <w:r w:rsidRPr="0038228D">
              <w:rPr>
                <w:sz w:val="24"/>
                <w:szCs w:val="24"/>
                <w:lang w:eastAsia="ru-RU"/>
              </w:rPr>
              <w:t>Ключевые слова в тексте.</w:t>
            </w:r>
            <w:r w:rsidRPr="0038228D">
              <w:rPr>
                <w:sz w:val="24"/>
                <w:szCs w:val="24"/>
                <w:lang w:eastAsia="ru-RU"/>
              </w:rPr>
              <w:br/>
              <w:t>Определение типов текстов (повествование, описание, рассуждение) и создание собственных текстов заданного типа.</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8.8.</w:t>
            </w:r>
          </w:p>
        </w:tc>
        <w:tc>
          <w:tcPr>
            <w:tcW w:w="3523" w:type="dxa"/>
          </w:tcPr>
          <w:p w:rsidR="008B3A09" w:rsidRPr="0038228D" w:rsidRDefault="008B3A09" w:rsidP="00AE1DE1">
            <w:pPr>
              <w:rPr>
                <w:sz w:val="24"/>
                <w:szCs w:val="24"/>
                <w:lang w:eastAsia="ru-RU"/>
              </w:rPr>
            </w:pPr>
            <w:r w:rsidRPr="0038228D">
              <w:rPr>
                <w:sz w:val="24"/>
                <w:szCs w:val="24"/>
                <w:lang w:eastAsia="ru-RU"/>
              </w:rPr>
              <w:t>Знакомство с жанром письма, поздравительной открытки, объявления.</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8.9.</w:t>
            </w:r>
          </w:p>
        </w:tc>
        <w:tc>
          <w:tcPr>
            <w:tcW w:w="3523" w:type="dxa"/>
          </w:tcPr>
          <w:p w:rsidR="008B3A09" w:rsidRPr="0038228D" w:rsidRDefault="008B3A09" w:rsidP="00AE1DE1">
            <w:pPr>
              <w:rPr>
                <w:sz w:val="24"/>
                <w:szCs w:val="24"/>
                <w:lang w:eastAsia="ru-RU"/>
              </w:rPr>
            </w:pPr>
            <w:r w:rsidRPr="0038228D">
              <w:rPr>
                <w:sz w:val="24"/>
                <w:szCs w:val="24"/>
                <w:lang w:eastAsia="ru-RU"/>
              </w:rPr>
              <w:t>Изложение текста по коллективно или самостоятельно составленному плану.</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rPr>
                <w:sz w:val="24"/>
                <w:szCs w:val="24"/>
                <w:lang w:eastAsia="ru-RU"/>
              </w:rPr>
            </w:pPr>
            <w:r w:rsidRPr="0038228D">
              <w:rPr>
                <w:sz w:val="24"/>
                <w:szCs w:val="24"/>
                <w:lang w:eastAsia="ru-RU"/>
              </w:rPr>
              <w:t>8.10</w:t>
            </w:r>
          </w:p>
        </w:tc>
        <w:tc>
          <w:tcPr>
            <w:tcW w:w="3523" w:type="dxa"/>
          </w:tcPr>
          <w:p w:rsidR="008B3A09" w:rsidRPr="0038228D" w:rsidRDefault="008B3A09" w:rsidP="00AE1DE1">
            <w:pPr>
              <w:rPr>
                <w:sz w:val="24"/>
                <w:szCs w:val="24"/>
                <w:lang w:eastAsia="ru-RU"/>
              </w:rPr>
            </w:pPr>
            <w:r w:rsidRPr="0038228D">
              <w:rPr>
                <w:sz w:val="24"/>
                <w:szCs w:val="24"/>
                <w:lang w:eastAsia="ru-RU"/>
              </w:rPr>
              <w:t>Изучающее, ознакомительное чтение</w:t>
            </w:r>
          </w:p>
        </w:tc>
        <w:tc>
          <w:tcPr>
            <w:tcW w:w="992" w:type="dxa"/>
            <w:vMerge/>
          </w:tcPr>
          <w:p w:rsidR="008B3A09" w:rsidRPr="00CE4D93" w:rsidRDefault="008B3A09" w:rsidP="00AE1DE1">
            <w:pPr>
              <w:contextualSpacing/>
              <w:jc w:val="center"/>
              <w:rPr>
                <w:sz w:val="28"/>
                <w:szCs w:val="28"/>
              </w:rPr>
            </w:pPr>
          </w:p>
        </w:tc>
        <w:tc>
          <w:tcPr>
            <w:tcW w:w="3261" w:type="dxa"/>
            <w:vMerge/>
          </w:tcPr>
          <w:p w:rsidR="008B3A09" w:rsidRPr="00CE4D93" w:rsidRDefault="008B3A09" w:rsidP="00AE1DE1">
            <w:pPr>
              <w:contextualSpacing/>
              <w:jc w:val="center"/>
              <w:rPr>
                <w:sz w:val="28"/>
                <w:szCs w:val="28"/>
              </w:rPr>
            </w:pPr>
          </w:p>
        </w:tc>
        <w:tc>
          <w:tcPr>
            <w:tcW w:w="2110" w:type="dxa"/>
            <w:vMerge/>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p>
        </w:tc>
        <w:tc>
          <w:tcPr>
            <w:tcW w:w="3523" w:type="dxa"/>
          </w:tcPr>
          <w:p w:rsidR="008B3A09" w:rsidRDefault="008B3A09" w:rsidP="00AE1DE1">
            <w:pPr>
              <w:contextualSpacing/>
              <w:rPr>
                <w:sz w:val="32"/>
                <w:szCs w:val="32"/>
              </w:rPr>
            </w:pPr>
            <w:r w:rsidRPr="0038228D">
              <w:rPr>
                <w:sz w:val="24"/>
                <w:szCs w:val="24"/>
                <w:lang w:eastAsia="ru-RU"/>
              </w:rPr>
              <w:t>Резервное время</w:t>
            </w:r>
          </w:p>
        </w:tc>
        <w:tc>
          <w:tcPr>
            <w:tcW w:w="992" w:type="dxa"/>
          </w:tcPr>
          <w:p w:rsidR="008B3A09" w:rsidRPr="00CE4D93" w:rsidRDefault="008B3A09" w:rsidP="00AE1DE1">
            <w:pPr>
              <w:contextualSpacing/>
              <w:jc w:val="center"/>
              <w:rPr>
                <w:sz w:val="28"/>
                <w:szCs w:val="28"/>
              </w:rPr>
            </w:pPr>
            <w:r w:rsidRPr="00CE4D93">
              <w:rPr>
                <w:sz w:val="28"/>
                <w:szCs w:val="28"/>
              </w:rPr>
              <w:t>18</w:t>
            </w:r>
          </w:p>
        </w:tc>
        <w:tc>
          <w:tcPr>
            <w:tcW w:w="3261" w:type="dxa"/>
          </w:tcPr>
          <w:p w:rsidR="008B3A09" w:rsidRPr="00CE4D93" w:rsidRDefault="008B3A09" w:rsidP="00AE1DE1">
            <w:pPr>
              <w:contextualSpacing/>
              <w:jc w:val="center"/>
              <w:rPr>
                <w:sz w:val="28"/>
                <w:szCs w:val="28"/>
              </w:rPr>
            </w:pPr>
          </w:p>
        </w:tc>
        <w:tc>
          <w:tcPr>
            <w:tcW w:w="2110" w:type="dxa"/>
          </w:tcPr>
          <w:p w:rsidR="008B3A09" w:rsidRPr="00CE4D93" w:rsidRDefault="008B3A09" w:rsidP="00AE1DE1">
            <w:pPr>
              <w:contextualSpacing/>
              <w:jc w:val="center"/>
              <w:rPr>
                <w:sz w:val="28"/>
                <w:szCs w:val="28"/>
              </w:rPr>
            </w:pPr>
          </w:p>
        </w:tc>
      </w:tr>
      <w:tr w:rsidR="008B3A09" w:rsidTr="00AE1DE1">
        <w:tc>
          <w:tcPr>
            <w:tcW w:w="696" w:type="dxa"/>
          </w:tcPr>
          <w:p w:rsidR="008B3A09" w:rsidRPr="0038228D" w:rsidRDefault="008B3A09" w:rsidP="00AE1DE1">
            <w:pPr>
              <w:jc w:val="both"/>
              <w:rPr>
                <w:sz w:val="24"/>
                <w:szCs w:val="24"/>
                <w:lang w:eastAsia="ru-RU"/>
              </w:rPr>
            </w:pPr>
          </w:p>
        </w:tc>
        <w:tc>
          <w:tcPr>
            <w:tcW w:w="3523" w:type="dxa"/>
          </w:tcPr>
          <w:p w:rsidR="008B3A09" w:rsidRDefault="008B3A09" w:rsidP="00AE1DE1">
            <w:pPr>
              <w:contextualSpacing/>
              <w:jc w:val="center"/>
              <w:rPr>
                <w:sz w:val="32"/>
                <w:szCs w:val="32"/>
              </w:rPr>
            </w:pPr>
          </w:p>
        </w:tc>
        <w:tc>
          <w:tcPr>
            <w:tcW w:w="992" w:type="dxa"/>
          </w:tcPr>
          <w:p w:rsidR="008B3A09" w:rsidRPr="00CE4D93" w:rsidRDefault="008B3A09" w:rsidP="00AE1DE1">
            <w:pPr>
              <w:contextualSpacing/>
              <w:jc w:val="center"/>
              <w:rPr>
                <w:sz w:val="28"/>
                <w:szCs w:val="28"/>
              </w:rPr>
            </w:pPr>
          </w:p>
        </w:tc>
        <w:tc>
          <w:tcPr>
            <w:tcW w:w="3261" w:type="dxa"/>
          </w:tcPr>
          <w:p w:rsidR="008B3A09" w:rsidRPr="00CE4D93" w:rsidRDefault="008B3A09" w:rsidP="00AE1DE1">
            <w:pPr>
              <w:contextualSpacing/>
              <w:jc w:val="center"/>
              <w:rPr>
                <w:sz w:val="28"/>
                <w:szCs w:val="28"/>
              </w:rPr>
            </w:pPr>
          </w:p>
        </w:tc>
        <w:tc>
          <w:tcPr>
            <w:tcW w:w="2110" w:type="dxa"/>
          </w:tcPr>
          <w:p w:rsidR="008B3A09" w:rsidRPr="00CE4D93" w:rsidRDefault="008B3A09" w:rsidP="00AE1DE1">
            <w:pPr>
              <w:contextualSpacing/>
              <w:jc w:val="center"/>
              <w:rPr>
                <w:sz w:val="28"/>
                <w:szCs w:val="28"/>
              </w:rPr>
            </w:pPr>
          </w:p>
        </w:tc>
      </w:tr>
      <w:tr w:rsidR="008B3A09" w:rsidTr="00AE1DE1">
        <w:tc>
          <w:tcPr>
            <w:tcW w:w="4219" w:type="dxa"/>
            <w:gridSpan w:val="2"/>
          </w:tcPr>
          <w:p w:rsidR="008B3A09" w:rsidRDefault="008B3A09" w:rsidP="00AE1DE1">
            <w:pPr>
              <w:contextualSpacing/>
              <w:jc w:val="center"/>
              <w:rPr>
                <w:sz w:val="32"/>
                <w:szCs w:val="32"/>
              </w:rPr>
            </w:pPr>
            <w:r w:rsidRPr="0038228D">
              <w:rPr>
                <w:sz w:val="24"/>
                <w:szCs w:val="24"/>
                <w:lang w:eastAsia="ru-RU"/>
              </w:rPr>
              <w:lastRenderedPageBreak/>
              <w:t>ОБЩЕЕ КОЛИЧЕСТВО ЧАСОВ ПО ПРОГРАММЕ</w:t>
            </w:r>
          </w:p>
        </w:tc>
        <w:tc>
          <w:tcPr>
            <w:tcW w:w="992" w:type="dxa"/>
          </w:tcPr>
          <w:p w:rsidR="008B3A09" w:rsidRPr="00CE4D93" w:rsidRDefault="008B3A09" w:rsidP="00AE1DE1">
            <w:pPr>
              <w:contextualSpacing/>
              <w:jc w:val="center"/>
              <w:rPr>
                <w:sz w:val="28"/>
                <w:szCs w:val="28"/>
              </w:rPr>
            </w:pPr>
            <w:r w:rsidRPr="00CE4D93">
              <w:rPr>
                <w:sz w:val="28"/>
                <w:szCs w:val="28"/>
              </w:rPr>
              <w:t>170</w:t>
            </w:r>
          </w:p>
        </w:tc>
        <w:tc>
          <w:tcPr>
            <w:tcW w:w="3261" w:type="dxa"/>
          </w:tcPr>
          <w:p w:rsidR="008B3A09" w:rsidRPr="00CE4D93" w:rsidRDefault="008B3A09" w:rsidP="00AE1DE1">
            <w:pPr>
              <w:contextualSpacing/>
              <w:jc w:val="center"/>
              <w:rPr>
                <w:sz w:val="28"/>
                <w:szCs w:val="28"/>
              </w:rPr>
            </w:pPr>
          </w:p>
        </w:tc>
        <w:tc>
          <w:tcPr>
            <w:tcW w:w="2110" w:type="dxa"/>
          </w:tcPr>
          <w:p w:rsidR="008B3A09" w:rsidRPr="00CE4D93" w:rsidRDefault="008B3A09" w:rsidP="00AE1DE1">
            <w:pPr>
              <w:contextualSpacing/>
              <w:jc w:val="center"/>
              <w:rPr>
                <w:sz w:val="28"/>
                <w:szCs w:val="28"/>
              </w:rPr>
            </w:pPr>
          </w:p>
        </w:tc>
      </w:tr>
    </w:tbl>
    <w:p w:rsidR="008B3A09" w:rsidRPr="00EB617D" w:rsidRDefault="008B3A09" w:rsidP="008B3A09">
      <w:pPr>
        <w:shd w:val="clear" w:color="auto" w:fill="FFFFFF"/>
        <w:ind w:firstLine="227"/>
        <w:jc w:val="both"/>
        <w:rPr>
          <w:sz w:val="24"/>
          <w:szCs w:val="24"/>
          <w:lang w:eastAsia="ru-RU"/>
        </w:rPr>
      </w:pPr>
    </w:p>
    <w:p w:rsidR="008B3A09" w:rsidRDefault="008B3A09" w:rsidP="008B3A09">
      <w:pPr>
        <w:pStyle w:val="1"/>
        <w:spacing w:before="66"/>
        <w:ind w:left="106"/>
      </w:pPr>
      <w:r>
        <w:pict>
          <v:rect id="_x0000_s1035" style="position:absolute;left:0;text-align:left;margin-left:33.3pt;margin-top:22.9pt;width:528.15pt;height:.6pt;z-index:-15719424;mso-wrap-distance-left:0;mso-wrap-distance-right:0;mso-position-horizontal-relative:page" fillcolor="black" stroked="f">
            <w10:wrap type="topAndBottom" anchorx="page"/>
          </v:rect>
        </w:pict>
      </w:r>
      <w:r>
        <w:rPr>
          <w:spacing w:val="-1"/>
        </w:rPr>
        <w:t>ПОУРОЧНОЕ</w:t>
      </w:r>
      <w:r>
        <w:rPr>
          <w:spacing w:val="-11"/>
        </w:rPr>
        <w:t xml:space="preserve"> </w:t>
      </w:r>
      <w:r>
        <w:t>ПЛАНИРОВАНИЕ</w:t>
      </w:r>
    </w:p>
    <w:p w:rsidR="008B3A09" w:rsidRDefault="008B3A09" w:rsidP="008B3A09">
      <w:pPr>
        <w:pStyle w:val="a5"/>
        <w:spacing w:before="2"/>
        <w:ind w:left="0"/>
        <w:rPr>
          <w:b/>
          <w:sz w:val="14"/>
        </w:rPr>
      </w:pPr>
    </w:p>
    <w:tbl>
      <w:tblPr>
        <w:tblStyle w:val="10"/>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241"/>
        <w:gridCol w:w="732"/>
        <w:gridCol w:w="1620"/>
        <w:gridCol w:w="1668"/>
        <w:gridCol w:w="1476"/>
      </w:tblGrid>
      <w:tr w:rsidR="008B3A09" w:rsidTr="00AE1DE1">
        <w:trPr>
          <w:trHeight w:val="477"/>
        </w:trPr>
        <w:tc>
          <w:tcPr>
            <w:tcW w:w="576" w:type="dxa"/>
            <w:vMerge w:val="restart"/>
          </w:tcPr>
          <w:p w:rsidR="008B3A09" w:rsidRDefault="008B3A09" w:rsidP="00AE1DE1">
            <w:pPr>
              <w:pStyle w:val="TableParagraph"/>
              <w:spacing w:line="292" w:lineRule="auto"/>
              <w:ind w:right="121"/>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241" w:type="dxa"/>
            <w:vMerge w:val="restart"/>
          </w:tcPr>
          <w:p w:rsidR="008B3A09" w:rsidRDefault="008B3A09" w:rsidP="00AE1DE1">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8B3A09" w:rsidRDefault="008B3A09" w:rsidP="00AE1DE1">
            <w:pPr>
              <w:pStyle w:val="TableParagraph"/>
              <w:rPr>
                <w:b/>
                <w:sz w:val="24"/>
              </w:rPr>
            </w:pPr>
            <w:r>
              <w:rPr>
                <w:b/>
                <w:sz w:val="24"/>
              </w:rPr>
              <w:t>Количество</w:t>
            </w:r>
            <w:r>
              <w:rPr>
                <w:b/>
                <w:spacing w:val="-5"/>
                <w:sz w:val="24"/>
              </w:rPr>
              <w:t xml:space="preserve"> </w:t>
            </w:r>
            <w:r>
              <w:rPr>
                <w:b/>
                <w:sz w:val="24"/>
              </w:rPr>
              <w:t>часов</w:t>
            </w:r>
          </w:p>
        </w:tc>
        <w:tc>
          <w:tcPr>
            <w:tcW w:w="1476" w:type="dxa"/>
            <w:vMerge w:val="restart"/>
          </w:tcPr>
          <w:p w:rsidR="008B3A09" w:rsidRDefault="008B3A09" w:rsidP="00AE1DE1">
            <w:pPr>
              <w:pStyle w:val="TableParagraph"/>
              <w:spacing w:line="292" w:lineRule="auto"/>
              <w:ind w:left="78" w:right="330"/>
              <w:rPr>
                <w:b/>
                <w:sz w:val="24"/>
              </w:rPr>
            </w:pPr>
            <w:r>
              <w:rPr>
                <w:b/>
                <w:sz w:val="24"/>
              </w:rPr>
              <w:t>Виды,</w:t>
            </w:r>
            <w:r>
              <w:rPr>
                <w:b/>
                <w:spacing w:val="1"/>
                <w:sz w:val="24"/>
              </w:rPr>
              <w:t xml:space="preserve"> </w:t>
            </w:r>
            <w:r>
              <w:rPr>
                <w:b/>
                <w:sz w:val="24"/>
              </w:rPr>
              <w:t>формы</w:t>
            </w:r>
            <w:r>
              <w:rPr>
                <w:b/>
                <w:spacing w:val="1"/>
                <w:sz w:val="24"/>
              </w:rPr>
              <w:t xml:space="preserve"> </w:t>
            </w:r>
            <w:r>
              <w:rPr>
                <w:b/>
                <w:sz w:val="24"/>
              </w:rPr>
              <w:t>контроля</w:t>
            </w:r>
          </w:p>
        </w:tc>
      </w:tr>
      <w:tr w:rsidR="008B3A09" w:rsidTr="00AE1DE1">
        <w:trPr>
          <w:trHeight w:val="813"/>
        </w:trPr>
        <w:tc>
          <w:tcPr>
            <w:tcW w:w="576" w:type="dxa"/>
            <w:vMerge/>
            <w:tcBorders>
              <w:top w:val="nil"/>
            </w:tcBorders>
          </w:tcPr>
          <w:p w:rsidR="008B3A09" w:rsidRDefault="008B3A09" w:rsidP="00AE1DE1">
            <w:pPr>
              <w:rPr>
                <w:sz w:val="2"/>
                <w:szCs w:val="2"/>
              </w:rPr>
            </w:pPr>
          </w:p>
        </w:tc>
        <w:tc>
          <w:tcPr>
            <w:tcW w:w="3241" w:type="dxa"/>
            <w:vMerge/>
            <w:tcBorders>
              <w:top w:val="nil"/>
            </w:tcBorders>
          </w:tcPr>
          <w:p w:rsidR="008B3A09" w:rsidRDefault="008B3A09" w:rsidP="00AE1DE1">
            <w:pPr>
              <w:rPr>
                <w:sz w:val="2"/>
                <w:szCs w:val="2"/>
              </w:rPr>
            </w:pPr>
          </w:p>
        </w:tc>
        <w:tc>
          <w:tcPr>
            <w:tcW w:w="732" w:type="dxa"/>
          </w:tcPr>
          <w:p w:rsidR="008B3A09" w:rsidRDefault="008B3A09" w:rsidP="00AE1DE1">
            <w:pPr>
              <w:pStyle w:val="TableParagraph"/>
              <w:rPr>
                <w:b/>
                <w:sz w:val="24"/>
              </w:rPr>
            </w:pPr>
            <w:r>
              <w:rPr>
                <w:b/>
                <w:sz w:val="24"/>
              </w:rPr>
              <w:t>всего</w:t>
            </w:r>
          </w:p>
        </w:tc>
        <w:tc>
          <w:tcPr>
            <w:tcW w:w="1620" w:type="dxa"/>
          </w:tcPr>
          <w:p w:rsidR="008B3A09" w:rsidRDefault="008B3A09" w:rsidP="00AE1DE1">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8B3A09" w:rsidRDefault="008B3A09" w:rsidP="00AE1DE1">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476" w:type="dxa"/>
            <w:vMerge/>
            <w:tcBorders>
              <w:top w:val="nil"/>
            </w:tcBorders>
          </w:tcPr>
          <w:p w:rsidR="008B3A09" w:rsidRDefault="008B3A09" w:rsidP="00AE1DE1">
            <w:pPr>
              <w:rPr>
                <w:sz w:val="2"/>
                <w:szCs w:val="2"/>
              </w:rPr>
            </w:pPr>
          </w:p>
        </w:tc>
      </w:tr>
      <w:tr w:rsidR="008B3A09" w:rsidTr="00AE1DE1">
        <w:trPr>
          <w:trHeight w:val="1583"/>
        </w:trPr>
        <w:tc>
          <w:tcPr>
            <w:tcW w:w="576" w:type="dxa"/>
          </w:tcPr>
          <w:p w:rsidR="008B3A09" w:rsidRDefault="008B3A09" w:rsidP="00AE1DE1">
            <w:pPr>
              <w:pStyle w:val="TableParagraph"/>
              <w:rPr>
                <w:sz w:val="24"/>
              </w:rPr>
            </w:pPr>
            <w:r>
              <w:rPr>
                <w:sz w:val="24"/>
              </w:rPr>
              <w:t>1.</w:t>
            </w:r>
          </w:p>
        </w:tc>
        <w:tc>
          <w:tcPr>
            <w:tcW w:w="3241" w:type="dxa"/>
          </w:tcPr>
          <w:p w:rsidR="008B3A09" w:rsidRPr="00382511" w:rsidRDefault="008B3A09" w:rsidP="00AE1DE1">
            <w:pPr>
              <w:pStyle w:val="TableParagraph"/>
              <w:spacing w:line="292" w:lineRule="auto"/>
              <w:ind w:right="100"/>
              <w:rPr>
                <w:sz w:val="24"/>
                <w:szCs w:val="24"/>
              </w:rPr>
            </w:pPr>
            <w:r w:rsidRPr="00382511">
              <w:rPr>
                <w:color w:val="000000"/>
                <w:sz w:val="24"/>
                <w:szCs w:val="24"/>
                <w:shd w:val="clear" w:color="auto" w:fill="FFFFFF"/>
              </w:rPr>
              <w:t>Русский язык как государственный язык Российской Федерации. Знакомство с различными методами познания языка: наблюдение, анализ, лингвистический эксперимент</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2829"/>
        </w:trPr>
        <w:tc>
          <w:tcPr>
            <w:tcW w:w="576" w:type="dxa"/>
          </w:tcPr>
          <w:p w:rsidR="008B3A09" w:rsidRDefault="008B3A09" w:rsidP="00AE1DE1">
            <w:pPr>
              <w:pStyle w:val="TableParagraph"/>
              <w:rPr>
                <w:sz w:val="24"/>
              </w:rPr>
            </w:pPr>
            <w:r>
              <w:rPr>
                <w:sz w:val="24"/>
              </w:rPr>
              <w:t>2</w:t>
            </w:r>
          </w:p>
        </w:tc>
        <w:tc>
          <w:tcPr>
            <w:tcW w:w="3241" w:type="dxa"/>
          </w:tcPr>
          <w:p w:rsidR="008B3A09" w:rsidRPr="00382511" w:rsidRDefault="008B3A09" w:rsidP="00AE1DE1">
            <w:pPr>
              <w:pStyle w:val="TableParagraph"/>
              <w:spacing w:line="292" w:lineRule="auto"/>
              <w:ind w:right="100"/>
              <w:rPr>
                <w:sz w:val="24"/>
                <w:szCs w:val="24"/>
              </w:rPr>
            </w:pPr>
            <w:proofErr w:type="gramStart"/>
            <w:r w:rsidRPr="00382511">
              <w:rPr>
                <w:color w:val="000000"/>
                <w:sz w:val="24"/>
                <w:szCs w:val="24"/>
                <w:shd w:val="clear" w:color="auto" w:fill="FFFFFF"/>
              </w:rPr>
              <w:t>Повторение: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w:t>
            </w:r>
            <w:proofErr w:type="gramEnd"/>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3.</w:t>
            </w:r>
          </w:p>
        </w:tc>
        <w:tc>
          <w:tcPr>
            <w:tcW w:w="3241" w:type="dxa"/>
          </w:tcPr>
          <w:p w:rsidR="008B3A09" w:rsidRPr="00382511" w:rsidRDefault="008B3A09" w:rsidP="00AE1DE1">
            <w:pPr>
              <w:pStyle w:val="TableParagraph"/>
              <w:spacing w:line="292" w:lineRule="auto"/>
              <w:ind w:right="527"/>
              <w:rPr>
                <w:sz w:val="24"/>
                <w:szCs w:val="24"/>
              </w:rPr>
            </w:pPr>
            <w:r w:rsidRPr="00382511">
              <w:rPr>
                <w:color w:val="000000"/>
                <w:sz w:val="24"/>
                <w:szCs w:val="24"/>
                <w:shd w:val="clear" w:color="auto" w:fill="FFFFFF"/>
              </w:rPr>
              <w:t>Соотношение звукового и буквенного состава в словах с разделительными </w:t>
            </w:r>
            <w:proofErr w:type="spellStart"/>
            <w:r w:rsidRPr="00382511">
              <w:rPr>
                <w:rStyle w:val="a9"/>
                <w:color w:val="000000"/>
                <w:sz w:val="24"/>
                <w:szCs w:val="24"/>
                <w:shd w:val="clear" w:color="auto" w:fill="FFFFFF"/>
              </w:rPr>
              <w:t>ь</w:t>
            </w:r>
            <w:proofErr w:type="spellEnd"/>
            <w:r w:rsidRPr="00382511">
              <w:rPr>
                <w:color w:val="000000"/>
                <w:sz w:val="24"/>
                <w:szCs w:val="24"/>
                <w:shd w:val="clear" w:color="auto" w:fill="FFFFFF"/>
              </w:rPr>
              <w:t> и </w:t>
            </w:r>
            <w:proofErr w:type="spellStart"/>
            <w:r w:rsidRPr="00382511">
              <w:rPr>
                <w:rStyle w:val="a9"/>
                <w:color w:val="000000"/>
                <w:sz w:val="24"/>
                <w:szCs w:val="24"/>
                <w:shd w:val="clear" w:color="auto" w:fill="FFFFFF"/>
              </w:rPr>
              <w:t>ъ</w:t>
            </w:r>
            <w:proofErr w:type="spellEnd"/>
            <w:r w:rsidRPr="00382511">
              <w:rPr>
                <w:color w:val="000000"/>
                <w:sz w:val="24"/>
                <w:szCs w:val="24"/>
                <w:shd w:val="clear" w:color="auto" w:fill="FFFFFF"/>
              </w:rPr>
              <w:t>, в словах с непроизносимыми согласными. Использование алфавита при работе со словарями, справочниками, каталогами.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lastRenderedPageBreak/>
              <w:t>4.</w:t>
            </w:r>
          </w:p>
        </w:tc>
        <w:tc>
          <w:tcPr>
            <w:tcW w:w="3241" w:type="dxa"/>
          </w:tcPr>
          <w:p w:rsidR="008B3A09" w:rsidRDefault="008B3A09" w:rsidP="00AE1DE1">
            <w:pPr>
              <w:pStyle w:val="TableParagraph"/>
              <w:spacing w:line="292" w:lineRule="auto"/>
              <w:ind w:right="527"/>
              <w:rPr>
                <w:rFonts w:ascii="LiberationSerif" w:hAnsi="LiberationSerif"/>
                <w:color w:val="000000"/>
                <w:sz w:val="14"/>
                <w:szCs w:val="14"/>
                <w:shd w:val="clear" w:color="auto" w:fill="FFFFFF"/>
              </w:rPr>
            </w:pPr>
            <w:r>
              <w:rPr>
                <w:sz w:val="24"/>
              </w:rPr>
              <w:t>Повторение: лексическое</w:t>
            </w:r>
            <w:r>
              <w:rPr>
                <w:spacing w:val="-57"/>
                <w:sz w:val="24"/>
              </w:rPr>
              <w:t xml:space="preserve"> </w:t>
            </w:r>
            <w:r>
              <w:rPr>
                <w:sz w:val="24"/>
              </w:rPr>
              <w:t>значение</w:t>
            </w:r>
            <w:r>
              <w:rPr>
                <w:spacing w:val="-1"/>
                <w:sz w:val="24"/>
              </w:rPr>
              <w:t xml:space="preserve"> </w:t>
            </w:r>
            <w:r>
              <w:rPr>
                <w:sz w:val="24"/>
              </w:rPr>
              <w:t>слова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5.</w:t>
            </w:r>
          </w:p>
        </w:tc>
        <w:tc>
          <w:tcPr>
            <w:tcW w:w="3241" w:type="dxa"/>
          </w:tcPr>
          <w:p w:rsidR="008B3A09" w:rsidRDefault="008B3A09" w:rsidP="00AE1DE1">
            <w:pPr>
              <w:pStyle w:val="TableParagraph"/>
              <w:spacing w:line="292" w:lineRule="auto"/>
              <w:ind w:right="377"/>
              <w:rPr>
                <w:sz w:val="24"/>
              </w:rPr>
            </w:pPr>
            <w:r>
              <w:rPr>
                <w:sz w:val="24"/>
              </w:rPr>
              <w:t>Слово в тексте: синонимы,</w:t>
            </w:r>
            <w:r>
              <w:rPr>
                <w:spacing w:val="-57"/>
                <w:sz w:val="24"/>
              </w:rPr>
              <w:t xml:space="preserve"> </w:t>
            </w:r>
            <w:r>
              <w:rPr>
                <w:sz w:val="24"/>
              </w:rPr>
              <w:t>антонимы, омонимы,</w:t>
            </w:r>
            <w:r>
              <w:rPr>
                <w:spacing w:val="1"/>
                <w:sz w:val="24"/>
              </w:rPr>
              <w:t xml:space="preserve"> </w:t>
            </w:r>
            <w:r>
              <w:rPr>
                <w:sz w:val="24"/>
              </w:rPr>
              <w:t>устаревшие слова</w:t>
            </w:r>
            <w:r>
              <w:rPr>
                <w:spacing w:val="1"/>
                <w:sz w:val="24"/>
              </w:rPr>
              <w:t xml:space="preserve"> </w:t>
            </w:r>
            <w:r>
              <w:rPr>
                <w:sz w:val="24"/>
              </w:rPr>
              <w:t>(ознакомление)</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6.</w:t>
            </w:r>
          </w:p>
        </w:tc>
        <w:tc>
          <w:tcPr>
            <w:tcW w:w="3241" w:type="dxa"/>
          </w:tcPr>
          <w:p w:rsidR="008B3A09" w:rsidRDefault="008B3A09" w:rsidP="00AE1DE1">
            <w:pPr>
              <w:pStyle w:val="TableParagraph"/>
              <w:spacing w:line="292" w:lineRule="auto"/>
              <w:ind w:right="352"/>
              <w:rPr>
                <w:sz w:val="24"/>
              </w:rPr>
            </w:pPr>
            <w:r>
              <w:rPr>
                <w:sz w:val="24"/>
              </w:rPr>
              <w:t>Слово в тексте: прямое и</w:t>
            </w:r>
            <w:r>
              <w:rPr>
                <w:spacing w:val="1"/>
                <w:sz w:val="24"/>
              </w:rPr>
              <w:t xml:space="preserve"> </w:t>
            </w:r>
            <w:r>
              <w:rPr>
                <w:sz w:val="24"/>
              </w:rPr>
              <w:t>переносное значение слова</w:t>
            </w:r>
            <w:r>
              <w:rPr>
                <w:spacing w:val="-57"/>
                <w:sz w:val="24"/>
              </w:rPr>
              <w:t xml:space="preserve"> </w:t>
            </w:r>
            <w:r>
              <w:rPr>
                <w:sz w:val="24"/>
              </w:rPr>
              <w:t>(ознакомление)</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7.</w:t>
            </w:r>
          </w:p>
        </w:tc>
        <w:tc>
          <w:tcPr>
            <w:tcW w:w="3241" w:type="dxa"/>
          </w:tcPr>
          <w:p w:rsidR="008B3A09" w:rsidRDefault="008B3A09" w:rsidP="00AE1DE1">
            <w:pPr>
              <w:pStyle w:val="TableParagraph"/>
              <w:spacing w:line="292" w:lineRule="auto"/>
              <w:ind w:right="263"/>
              <w:rPr>
                <w:sz w:val="24"/>
              </w:rPr>
            </w:pPr>
            <w:r>
              <w:rPr>
                <w:sz w:val="24"/>
              </w:rPr>
              <w:t>Фразеологизмы. Значение и</w:t>
            </w:r>
            <w:r>
              <w:rPr>
                <w:spacing w:val="-57"/>
                <w:sz w:val="24"/>
              </w:rPr>
              <w:t xml:space="preserve"> </w:t>
            </w:r>
            <w:r>
              <w:rPr>
                <w:sz w:val="24"/>
              </w:rPr>
              <w:t>роль</w:t>
            </w:r>
            <w:r>
              <w:rPr>
                <w:spacing w:val="-2"/>
                <w:sz w:val="24"/>
              </w:rPr>
              <w:t xml:space="preserve"> </w:t>
            </w:r>
            <w:r>
              <w:rPr>
                <w:sz w:val="24"/>
              </w:rPr>
              <w:t>в</w:t>
            </w:r>
            <w:r>
              <w:rPr>
                <w:spacing w:val="-1"/>
                <w:sz w:val="24"/>
              </w:rPr>
              <w:t xml:space="preserve"> </w:t>
            </w:r>
            <w:r>
              <w:rPr>
                <w:sz w:val="24"/>
              </w:rPr>
              <w:t>речи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8.</w:t>
            </w:r>
          </w:p>
        </w:tc>
        <w:tc>
          <w:tcPr>
            <w:tcW w:w="3241" w:type="dxa"/>
          </w:tcPr>
          <w:p w:rsidR="008B3A09" w:rsidRDefault="008B3A09" w:rsidP="00AE1DE1">
            <w:pPr>
              <w:pStyle w:val="TableParagraph"/>
              <w:spacing w:line="292" w:lineRule="auto"/>
              <w:ind w:right="844"/>
              <w:jc w:val="both"/>
              <w:rPr>
                <w:sz w:val="24"/>
              </w:rPr>
            </w:pPr>
            <w:r>
              <w:rPr>
                <w:sz w:val="24"/>
              </w:rPr>
              <w:t>Работаем со словарём.</w:t>
            </w:r>
            <w:r>
              <w:rPr>
                <w:spacing w:val="-57"/>
                <w:sz w:val="24"/>
              </w:rPr>
              <w:t xml:space="preserve"> </w:t>
            </w:r>
            <w:r>
              <w:rPr>
                <w:sz w:val="24"/>
              </w:rPr>
              <w:t>Составляем толковый</w:t>
            </w:r>
            <w:r>
              <w:rPr>
                <w:spacing w:val="1"/>
                <w:sz w:val="24"/>
              </w:rPr>
              <w:t xml:space="preserve"> </w:t>
            </w:r>
            <w:r>
              <w:rPr>
                <w:sz w:val="24"/>
              </w:rPr>
              <w:t>словарик</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bl>
    <w:p w:rsidR="008B3A09" w:rsidRDefault="008B3A09" w:rsidP="008B3A09">
      <w:pPr>
        <w:spacing w:line="292" w:lineRule="auto"/>
        <w:rPr>
          <w:sz w:val="24"/>
        </w:rPr>
        <w:sectPr w:rsidR="008B3A09">
          <w:pgSz w:w="11900" w:h="16840"/>
          <w:pgMar w:top="520" w:right="560" w:bottom="280" w:left="560" w:header="720" w:footer="720" w:gutter="0"/>
          <w:cols w:space="720"/>
        </w:sectPr>
      </w:pPr>
    </w:p>
    <w:tbl>
      <w:tblPr>
        <w:tblStyle w:val="10"/>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241"/>
        <w:gridCol w:w="732"/>
        <w:gridCol w:w="1620"/>
        <w:gridCol w:w="1668"/>
        <w:gridCol w:w="1476"/>
      </w:tblGrid>
      <w:tr w:rsidR="008B3A09" w:rsidTr="00AE1DE1">
        <w:trPr>
          <w:trHeight w:val="3165"/>
        </w:trPr>
        <w:tc>
          <w:tcPr>
            <w:tcW w:w="576" w:type="dxa"/>
          </w:tcPr>
          <w:p w:rsidR="008B3A09" w:rsidRDefault="008B3A09" w:rsidP="00AE1DE1">
            <w:pPr>
              <w:pStyle w:val="TableParagraph"/>
              <w:rPr>
                <w:sz w:val="24"/>
              </w:rPr>
            </w:pPr>
            <w:r>
              <w:rPr>
                <w:sz w:val="24"/>
              </w:rPr>
              <w:lastRenderedPageBreak/>
              <w:t>9.</w:t>
            </w:r>
          </w:p>
        </w:tc>
        <w:tc>
          <w:tcPr>
            <w:tcW w:w="3241" w:type="dxa"/>
          </w:tcPr>
          <w:p w:rsidR="008B3A09" w:rsidRDefault="008B3A09" w:rsidP="00AE1DE1">
            <w:pPr>
              <w:pStyle w:val="TableParagraph"/>
              <w:spacing w:before="0" w:line="292" w:lineRule="auto"/>
              <w:ind w:right="40"/>
              <w:rPr>
                <w:sz w:val="24"/>
              </w:rPr>
            </w:pPr>
            <w:r>
              <w:rPr>
                <w:sz w:val="24"/>
              </w:rPr>
              <w:t>Повторение: корень как</w:t>
            </w:r>
            <w:r>
              <w:rPr>
                <w:spacing w:val="1"/>
                <w:sz w:val="24"/>
              </w:rPr>
              <w:t xml:space="preserve"> </w:t>
            </w:r>
            <w:r>
              <w:rPr>
                <w:sz w:val="24"/>
              </w:rPr>
              <w:t>обязательная часть слова.</w:t>
            </w:r>
            <w:r>
              <w:rPr>
                <w:spacing w:val="1"/>
                <w:sz w:val="24"/>
              </w:rPr>
              <w:t xml:space="preserve"> </w:t>
            </w:r>
            <w:r>
              <w:rPr>
                <w:sz w:val="24"/>
              </w:rPr>
              <w:t>Выделение в словах корня</w:t>
            </w:r>
            <w:r>
              <w:rPr>
                <w:spacing w:val="-57"/>
                <w:sz w:val="24"/>
              </w:rPr>
              <w:t xml:space="preserve"> </w:t>
            </w:r>
            <w:r>
              <w:rPr>
                <w:sz w:val="24"/>
              </w:rPr>
              <w:t>(простые</w:t>
            </w:r>
            <w:r>
              <w:rPr>
                <w:spacing w:val="-1"/>
                <w:sz w:val="24"/>
              </w:rPr>
              <w:t xml:space="preserve"> </w:t>
            </w:r>
            <w:r>
              <w:rPr>
                <w:sz w:val="24"/>
              </w:rPr>
              <w:t>случаи)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10.</w:t>
            </w:r>
          </w:p>
        </w:tc>
        <w:tc>
          <w:tcPr>
            <w:tcW w:w="3241" w:type="dxa"/>
          </w:tcPr>
          <w:p w:rsidR="008B3A09" w:rsidRDefault="008B3A09" w:rsidP="00AE1DE1">
            <w:pPr>
              <w:pStyle w:val="TableParagraph"/>
              <w:spacing w:line="292" w:lineRule="auto"/>
              <w:ind w:right="129"/>
              <w:rPr>
                <w:sz w:val="24"/>
              </w:rPr>
            </w:pPr>
            <w:r>
              <w:rPr>
                <w:sz w:val="24"/>
              </w:rPr>
              <w:t>Однокоренные (родственные)</w:t>
            </w:r>
            <w:r>
              <w:rPr>
                <w:spacing w:val="-57"/>
                <w:sz w:val="24"/>
              </w:rPr>
              <w:t xml:space="preserve"> </w:t>
            </w:r>
            <w:r>
              <w:rPr>
                <w:sz w:val="24"/>
              </w:rPr>
              <w:t>слова. Признаки родственных</w:t>
            </w:r>
            <w:r>
              <w:rPr>
                <w:spacing w:val="-58"/>
                <w:sz w:val="24"/>
              </w:rPr>
              <w:t xml:space="preserve"> </w:t>
            </w:r>
            <w:r>
              <w:rPr>
                <w:sz w:val="24"/>
              </w:rPr>
              <w:t>слов</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2157"/>
        </w:trPr>
        <w:tc>
          <w:tcPr>
            <w:tcW w:w="576" w:type="dxa"/>
          </w:tcPr>
          <w:p w:rsidR="008B3A09" w:rsidRDefault="008B3A09" w:rsidP="00AE1DE1">
            <w:pPr>
              <w:pStyle w:val="TableParagraph"/>
              <w:rPr>
                <w:sz w:val="24"/>
              </w:rPr>
            </w:pPr>
            <w:r>
              <w:rPr>
                <w:sz w:val="24"/>
              </w:rPr>
              <w:t>11.</w:t>
            </w:r>
          </w:p>
        </w:tc>
        <w:tc>
          <w:tcPr>
            <w:tcW w:w="3241" w:type="dxa"/>
          </w:tcPr>
          <w:p w:rsidR="008B3A09" w:rsidRDefault="008B3A09" w:rsidP="00AE1DE1">
            <w:pPr>
              <w:pStyle w:val="TableParagraph"/>
              <w:spacing w:line="292" w:lineRule="auto"/>
              <w:ind w:right="297"/>
              <w:rPr>
                <w:sz w:val="24"/>
              </w:rPr>
            </w:pPr>
            <w:r>
              <w:rPr>
                <w:sz w:val="24"/>
              </w:rPr>
              <w:t>Однокоренные слова и</w:t>
            </w:r>
            <w:r>
              <w:rPr>
                <w:spacing w:val="1"/>
                <w:sz w:val="24"/>
              </w:rPr>
              <w:t xml:space="preserve"> </w:t>
            </w:r>
            <w:r>
              <w:rPr>
                <w:sz w:val="24"/>
              </w:rPr>
              <w:t>синонимы. Однокоренные</w:t>
            </w:r>
            <w:r>
              <w:rPr>
                <w:spacing w:val="-57"/>
                <w:sz w:val="24"/>
              </w:rPr>
              <w:t xml:space="preserve"> </w:t>
            </w:r>
            <w:r>
              <w:rPr>
                <w:sz w:val="24"/>
              </w:rPr>
              <w:t>слова и слова с</w:t>
            </w:r>
            <w:r>
              <w:rPr>
                <w:spacing w:val="1"/>
                <w:sz w:val="24"/>
              </w:rPr>
              <w:t xml:space="preserve"> </w:t>
            </w:r>
            <w:r>
              <w:rPr>
                <w:sz w:val="24"/>
              </w:rPr>
              <w:t>омонимичными</w:t>
            </w:r>
            <w:r>
              <w:rPr>
                <w:spacing w:val="-1"/>
                <w:sz w:val="24"/>
              </w:rPr>
              <w:t xml:space="preserve"> </w:t>
            </w:r>
            <w:r>
              <w:rPr>
                <w:sz w:val="24"/>
              </w:rPr>
              <w:t>корнями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12.</w:t>
            </w:r>
          </w:p>
        </w:tc>
        <w:tc>
          <w:tcPr>
            <w:tcW w:w="3241" w:type="dxa"/>
          </w:tcPr>
          <w:p w:rsidR="008B3A09" w:rsidRPr="00382511" w:rsidRDefault="008B3A09" w:rsidP="00AE1DE1">
            <w:pPr>
              <w:pStyle w:val="TableParagraph"/>
              <w:rPr>
                <w:sz w:val="24"/>
                <w:szCs w:val="24"/>
              </w:rPr>
            </w:pPr>
            <w:r>
              <w:rPr>
                <w:rFonts w:ascii="LiberationSerif" w:hAnsi="LiberationSerif"/>
                <w:color w:val="000000"/>
                <w:sz w:val="14"/>
                <w:szCs w:val="14"/>
                <w:shd w:val="clear" w:color="auto" w:fill="FFFFFF"/>
              </w:rPr>
              <w:t> </w:t>
            </w:r>
            <w:r w:rsidRPr="00382511">
              <w:rPr>
                <w:color w:val="000000"/>
                <w:sz w:val="24"/>
                <w:szCs w:val="24"/>
                <w:shd w:val="clear" w:color="auto" w:fill="FFFFFF"/>
              </w:rPr>
              <w:t>Выделение в словах корня (простые случаи); окончание как изменяемая часть слова.</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13.</w:t>
            </w:r>
          </w:p>
        </w:tc>
        <w:tc>
          <w:tcPr>
            <w:tcW w:w="3241" w:type="dxa"/>
          </w:tcPr>
          <w:p w:rsidR="008B3A09" w:rsidRDefault="008B3A09" w:rsidP="00AE1DE1">
            <w:pPr>
              <w:pStyle w:val="TableParagraph"/>
              <w:spacing w:line="292" w:lineRule="auto"/>
              <w:ind w:right="944"/>
              <w:rPr>
                <w:sz w:val="24"/>
              </w:rPr>
            </w:pPr>
            <w:r>
              <w:rPr>
                <w:sz w:val="24"/>
              </w:rPr>
              <w:t>Однокоренные слова и</w:t>
            </w:r>
            <w:r>
              <w:rPr>
                <w:spacing w:val="1"/>
                <w:sz w:val="24"/>
              </w:rPr>
              <w:t xml:space="preserve"> </w:t>
            </w:r>
            <w:r>
              <w:rPr>
                <w:sz w:val="24"/>
              </w:rPr>
              <w:t>формы одного и того же</w:t>
            </w:r>
            <w:r>
              <w:rPr>
                <w:spacing w:val="1"/>
                <w:sz w:val="24"/>
              </w:rPr>
              <w:t xml:space="preserve"> </w:t>
            </w:r>
            <w:r>
              <w:rPr>
                <w:sz w:val="24"/>
              </w:rPr>
              <w:t xml:space="preserve">слова. </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14.</w:t>
            </w:r>
          </w:p>
        </w:tc>
        <w:tc>
          <w:tcPr>
            <w:tcW w:w="3241" w:type="dxa"/>
          </w:tcPr>
          <w:p w:rsidR="008B3A09" w:rsidRDefault="008B3A09" w:rsidP="00AE1DE1">
            <w:pPr>
              <w:pStyle w:val="TableParagraph"/>
              <w:spacing w:line="292" w:lineRule="auto"/>
              <w:ind w:right="45"/>
              <w:rPr>
                <w:sz w:val="24"/>
              </w:rPr>
            </w:pPr>
            <w:r>
              <w:rPr>
                <w:sz w:val="24"/>
              </w:rPr>
              <w:t>Корень, приставка, суффикс –</w:t>
            </w:r>
            <w:r>
              <w:rPr>
                <w:spacing w:val="-57"/>
                <w:sz w:val="24"/>
              </w:rPr>
              <w:t xml:space="preserve"> </w:t>
            </w:r>
            <w:r>
              <w:rPr>
                <w:sz w:val="24"/>
              </w:rPr>
              <w:t>значимые</w:t>
            </w:r>
            <w:r>
              <w:rPr>
                <w:spacing w:val="-1"/>
                <w:sz w:val="24"/>
              </w:rPr>
              <w:t xml:space="preserve"> </w:t>
            </w:r>
            <w:r>
              <w:rPr>
                <w:sz w:val="24"/>
              </w:rPr>
              <w:t>части</w:t>
            </w:r>
            <w:r>
              <w:rPr>
                <w:spacing w:val="-1"/>
                <w:sz w:val="24"/>
              </w:rPr>
              <w:t xml:space="preserve"> </w:t>
            </w:r>
            <w:r>
              <w:rPr>
                <w:sz w:val="24"/>
              </w:rPr>
              <w:t>слова.</w:t>
            </w:r>
          </w:p>
          <w:p w:rsidR="008B3A09" w:rsidRDefault="008B3A09" w:rsidP="00AE1DE1">
            <w:pPr>
              <w:pStyle w:val="TableParagraph"/>
              <w:rPr>
                <w:sz w:val="24"/>
              </w:rPr>
            </w:pP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15.</w:t>
            </w:r>
          </w:p>
        </w:tc>
        <w:tc>
          <w:tcPr>
            <w:tcW w:w="3241" w:type="dxa"/>
          </w:tcPr>
          <w:p w:rsidR="008B3A09" w:rsidRDefault="008B3A09" w:rsidP="00AE1DE1">
            <w:pPr>
              <w:pStyle w:val="TableParagraph"/>
              <w:spacing w:line="292" w:lineRule="auto"/>
              <w:ind w:right="45"/>
              <w:rPr>
                <w:sz w:val="24"/>
              </w:rPr>
            </w:pPr>
            <w:r>
              <w:rPr>
                <w:sz w:val="24"/>
              </w:rPr>
              <w:t>Корень, приставка, суффикс –</w:t>
            </w:r>
            <w:r>
              <w:rPr>
                <w:spacing w:val="-57"/>
                <w:sz w:val="24"/>
              </w:rPr>
              <w:t xml:space="preserve"> </w:t>
            </w:r>
            <w:r>
              <w:rPr>
                <w:sz w:val="24"/>
              </w:rPr>
              <w:t>значимые</w:t>
            </w:r>
            <w:r>
              <w:rPr>
                <w:spacing w:val="-1"/>
                <w:sz w:val="24"/>
              </w:rPr>
              <w:t xml:space="preserve"> </w:t>
            </w:r>
            <w:r>
              <w:rPr>
                <w:sz w:val="24"/>
              </w:rPr>
              <w:t>части</w:t>
            </w:r>
            <w:r>
              <w:rPr>
                <w:spacing w:val="-1"/>
                <w:sz w:val="24"/>
              </w:rPr>
              <w:t xml:space="preserve"> </w:t>
            </w:r>
            <w:r>
              <w:rPr>
                <w:sz w:val="24"/>
              </w:rPr>
              <w:t>слова.</w:t>
            </w:r>
          </w:p>
          <w:p w:rsidR="008B3A09" w:rsidRDefault="008B3A09" w:rsidP="00AE1DE1">
            <w:pPr>
              <w:pStyle w:val="TableParagraph"/>
              <w:spacing w:line="292" w:lineRule="auto"/>
              <w:ind w:right="534"/>
              <w:rPr>
                <w:sz w:val="24"/>
              </w:rPr>
            </w:pPr>
            <w:r>
              <w:rPr>
                <w:sz w:val="24"/>
              </w:rPr>
              <w:t>Нулевое окончание</w:t>
            </w:r>
            <w:r>
              <w:rPr>
                <w:spacing w:val="-58"/>
                <w:sz w:val="24"/>
              </w:rPr>
              <w:t xml:space="preserve"> </w:t>
            </w:r>
            <w:r>
              <w:rPr>
                <w:sz w:val="24"/>
              </w:rPr>
              <w:t>(ознакомление)</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ind w:left="78"/>
              <w:rPr>
                <w:sz w:val="24"/>
              </w:rPr>
            </w:pPr>
            <w:r>
              <w:rPr>
                <w:sz w:val="24"/>
              </w:rPr>
              <w:t>Диктант;</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16.</w:t>
            </w:r>
          </w:p>
        </w:tc>
        <w:tc>
          <w:tcPr>
            <w:tcW w:w="3241" w:type="dxa"/>
          </w:tcPr>
          <w:p w:rsidR="008B3A09" w:rsidRDefault="008B3A09" w:rsidP="00AE1DE1">
            <w:pPr>
              <w:pStyle w:val="TableParagraph"/>
              <w:spacing w:line="292" w:lineRule="auto"/>
              <w:ind w:right="472"/>
              <w:rPr>
                <w:sz w:val="24"/>
              </w:rPr>
            </w:pPr>
            <w:r>
              <w:rPr>
                <w:sz w:val="24"/>
              </w:rPr>
              <w:t>Разбор слова по составу и</w:t>
            </w:r>
            <w:r>
              <w:rPr>
                <w:spacing w:val="-57"/>
                <w:sz w:val="24"/>
              </w:rPr>
              <w:t xml:space="preserve"> </w:t>
            </w:r>
            <w:r>
              <w:rPr>
                <w:sz w:val="24"/>
              </w:rPr>
              <w:t>словообразование.</w:t>
            </w:r>
          </w:p>
          <w:p w:rsidR="008B3A09" w:rsidRDefault="008B3A09" w:rsidP="00AE1DE1">
            <w:pPr>
              <w:pStyle w:val="TableParagraph"/>
              <w:spacing w:line="292" w:lineRule="auto"/>
              <w:ind w:right="184"/>
              <w:rPr>
                <w:sz w:val="24"/>
              </w:rPr>
            </w:pPr>
            <w:r>
              <w:rPr>
                <w:sz w:val="24"/>
              </w:rPr>
              <w:t>Проверочный диктант по</w:t>
            </w:r>
            <w:r>
              <w:rPr>
                <w:spacing w:val="-57"/>
                <w:sz w:val="24"/>
              </w:rPr>
              <w:t xml:space="preserve"> </w:t>
            </w:r>
            <w:r>
              <w:rPr>
                <w:sz w:val="24"/>
              </w:rPr>
              <w:t>теме</w:t>
            </w:r>
            <w:r>
              <w:rPr>
                <w:spacing w:val="-1"/>
                <w:sz w:val="24"/>
              </w:rPr>
              <w:t xml:space="preserve"> </w:t>
            </w:r>
            <w:r>
              <w:rPr>
                <w:sz w:val="24"/>
              </w:rPr>
              <w:t>"Состав</w:t>
            </w:r>
            <w:r>
              <w:rPr>
                <w:spacing w:val="-2"/>
                <w:sz w:val="24"/>
              </w:rPr>
              <w:t xml:space="preserve"> </w:t>
            </w:r>
            <w:r>
              <w:rPr>
                <w:sz w:val="24"/>
              </w:rPr>
              <w:t>слова"</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bl>
    <w:p w:rsidR="008B3A09" w:rsidRDefault="008B3A09" w:rsidP="008B3A09">
      <w:pPr>
        <w:spacing w:line="292" w:lineRule="auto"/>
        <w:rPr>
          <w:sz w:val="24"/>
        </w:rPr>
        <w:sectPr w:rsidR="008B3A09">
          <w:pgSz w:w="11900" w:h="16840"/>
          <w:pgMar w:top="560" w:right="560" w:bottom="280" w:left="560" w:header="720" w:footer="720" w:gutter="0"/>
          <w:cols w:space="720"/>
        </w:sectPr>
      </w:pPr>
    </w:p>
    <w:tbl>
      <w:tblPr>
        <w:tblStyle w:val="10"/>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241"/>
        <w:gridCol w:w="732"/>
        <w:gridCol w:w="1620"/>
        <w:gridCol w:w="1668"/>
        <w:gridCol w:w="1476"/>
      </w:tblGrid>
      <w:tr w:rsidR="008B3A09" w:rsidTr="00AE1DE1">
        <w:trPr>
          <w:trHeight w:val="1485"/>
        </w:trPr>
        <w:tc>
          <w:tcPr>
            <w:tcW w:w="576" w:type="dxa"/>
          </w:tcPr>
          <w:p w:rsidR="008B3A09" w:rsidRDefault="008B3A09" w:rsidP="00AE1DE1">
            <w:pPr>
              <w:pStyle w:val="TableParagraph"/>
              <w:rPr>
                <w:sz w:val="24"/>
              </w:rPr>
            </w:pPr>
            <w:r>
              <w:rPr>
                <w:sz w:val="24"/>
              </w:rPr>
              <w:lastRenderedPageBreak/>
              <w:t>17.</w:t>
            </w:r>
          </w:p>
        </w:tc>
        <w:tc>
          <w:tcPr>
            <w:tcW w:w="3241" w:type="dxa"/>
          </w:tcPr>
          <w:p w:rsidR="008B3A09" w:rsidRDefault="008B3A09" w:rsidP="00AE1DE1">
            <w:pPr>
              <w:pStyle w:val="TableParagraph"/>
              <w:spacing w:line="292" w:lineRule="auto"/>
              <w:ind w:right="415"/>
              <w:rPr>
                <w:sz w:val="24"/>
              </w:rPr>
            </w:pPr>
            <w:r>
              <w:rPr>
                <w:sz w:val="24"/>
              </w:rPr>
              <w:t>Самостоятельные части речи.</w:t>
            </w:r>
            <w:r>
              <w:rPr>
                <w:spacing w:val="-57"/>
                <w:sz w:val="24"/>
              </w:rPr>
              <w:t xml:space="preserve"> </w:t>
            </w:r>
            <w:r>
              <w:rPr>
                <w:sz w:val="24"/>
              </w:rPr>
              <w:t>Имя существительное: общее</w:t>
            </w:r>
            <w:r>
              <w:rPr>
                <w:spacing w:val="-57"/>
                <w:sz w:val="24"/>
              </w:rPr>
              <w:t xml:space="preserve"> </w:t>
            </w:r>
            <w:r>
              <w:rPr>
                <w:sz w:val="24"/>
              </w:rPr>
              <w:t>значение, вопросы,</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18.</w:t>
            </w:r>
          </w:p>
        </w:tc>
        <w:tc>
          <w:tcPr>
            <w:tcW w:w="3241" w:type="dxa"/>
          </w:tcPr>
          <w:p w:rsidR="008B3A09" w:rsidRDefault="008B3A09" w:rsidP="00AE1DE1">
            <w:pPr>
              <w:pStyle w:val="TableParagraph"/>
              <w:spacing w:line="292" w:lineRule="auto"/>
              <w:ind w:right="73"/>
              <w:jc w:val="both"/>
              <w:rPr>
                <w:sz w:val="24"/>
              </w:rPr>
            </w:pPr>
            <w:r>
              <w:rPr>
                <w:sz w:val="24"/>
              </w:rPr>
              <w:t>Имена существительные</w:t>
            </w:r>
            <w:r>
              <w:rPr>
                <w:spacing w:val="-57"/>
                <w:sz w:val="24"/>
              </w:rPr>
              <w:t xml:space="preserve"> </w:t>
            </w:r>
            <w:r>
              <w:rPr>
                <w:sz w:val="24"/>
              </w:rPr>
              <w:t>единственного и</w:t>
            </w:r>
            <w:r>
              <w:rPr>
                <w:spacing w:val="1"/>
                <w:sz w:val="24"/>
              </w:rPr>
              <w:t xml:space="preserve"> </w:t>
            </w:r>
            <w:r>
              <w:rPr>
                <w:sz w:val="24"/>
              </w:rPr>
              <w:t>множественного</w:t>
            </w:r>
            <w:r>
              <w:rPr>
                <w:spacing w:val="-3"/>
                <w:sz w:val="24"/>
              </w:rPr>
              <w:t xml:space="preserve"> </w:t>
            </w:r>
            <w:r>
              <w:rPr>
                <w:sz w:val="24"/>
              </w:rPr>
              <w:t>числа</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19.</w:t>
            </w:r>
          </w:p>
        </w:tc>
        <w:tc>
          <w:tcPr>
            <w:tcW w:w="3241" w:type="dxa"/>
          </w:tcPr>
          <w:p w:rsidR="008B3A09" w:rsidRDefault="008B3A09" w:rsidP="00AE1DE1">
            <w:pPr>
              <w:pStyle w:val="TableParagraph"/>
              <w:spacing w:line="292" w:lineRule="auto"/>
              <w:ind w:right="448"/>
              <w:rPr>
                <w:sz w:val="24"/>
              </w:rPr>
            </w:pPr>
            <w:r>
              <w:rPr>
                <w:sz w:val="24"/>
              </w:rPr>
              <w:t>Имена существительные</w:t>
            </w:r>
            <w:r>
              <w:rPr>
                <w:spacing w:val="-57"/>
                <w:sz w:val="24"/>
              </w:rPr>
              <w:t xml:space="preserve"> </w:t>
            </w:r>
            <w:r>
              <w:rPr>
                <w:sz w:val="24"/>
              </w:rPr>
              <w:t>мужского, женского и</w:t>
            </w:r>
            <w:r>
              <w:rPr>
                <w:spacing w:val="1"/>
                <w:sz w:val="24"/>
              </w:rPr>
              <w:t xml:space="preserve"> </w:t>
            </w:r>
            <w:r>
              <w:rPr>
                <w:sz w:val="24"/>
              </w:rPr>
              <w:t>среднего</w:t>
            </w:r>
            <w:r>
              <w:rPr>
                <w:spacing w:val="-1"/>
                <w:sz w:val="24"/>
              </w:rPr>
              <w:t xml:space="preserve"> </w:t>
            </w:r>
            <w:r>
              <w:rPr>
                <w:sz w:val="24"/>
              </w:rPr>
              <w:t>рода</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20.</w:t>
            </w:r>
          </w:p>
        </w:tc>
        <w:tc>
          <w:tcPr>
            <w:tcW w:w="3241" w:type="dxa"/>
          </w:tcPr>
          <w:p w:rsidR="008B3A09" w:rsidRDefault="008B3A09" w:rsidP="00AE1DE1">
            <w:pPr>
              <w:pStyle w:val="TableParagraph"/>
              <w:spacing w:line="292" w:lineRule="auto"/>
              <w:ind w:right="424"/>
              <w:rPr>
                <w:sz w:val="24"/>
              </w:rPr>
            </w:pPr>
            <w:r>
              <w:rPr>
                <w:sz w:val="24"/>
              </w:rPr>
              <w:t>Имена существительные</w:t>
            </w:r>
            <w:r>
              <w:rPr>
                <w:spacing w:val="-57"/>
                <w:sz w:val="24"/>
              </w:rPr>
              <w:t xml:space="preserve"> </w:t>
            </w:r>
            <w:r>
              <w:rPr>
                <w:sz w:val="24"/>
              </w:rPr>
              <w:t>мужского, женского и</w:t>
            </w:r>
            <w:r>
              <w:rPr>
                <w:spacing w:val="1"/>
                <w:sz w:val="24"/>
              </w:rPr>
              <w:t xml:space="preserve"> </w:t>
            </w:r>
            <w:r>
              <w:rPr>
                <w:sz w:val="24"/>
              </w:rPr>
              <w:t>среднего</w:t>
            </w:r>
            <w:r>
              <w:rPr>
                <w:spacing w:val="-1"/>
                <w:sz w:val="24"/>
              </w:rPr>
              <w:t xml:space="preserve"> </w:t>
            </w:r>
            <w:r>
              <w:rPr>
                <w:sz w:val="24"/>
              </w:rPr>
              <w:t>рода Род неизменяемых имён</w:t>
            </w:r>
            <w:r>
              <w:rPr>
                <w:spacing w:val="-57"/>
                <w:sz w:val="24"/>
              </w:rPr>
              <w:t xml:space="preserve"> </w:t>
            </w:r>
            <w:r>
              <w:rPr>
                <w:sz w:val="24"/>
              </w:rPr>
              <w:t>существительных</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21.</w:t>
            </w:r>
          </w:p>
        </w:tc>
        <w:tc>
          <w:tcPr>
            <w:tcW w:w="3241" w:type="dxa"/>
          </w:tcPr>
          <w:p w:rsidR="008B3A09" w:rsidRDefault="008B3A09" w:rsidP="00AE1DE1">
            <w:pPr>
              <w:pStyle w:val="TableParagraph"/>
              <w:spacing w:before="0" w:line="292" w:lineRule="auto"/>
              <w:ind w:right="415"/>
              <w:rPr>
                <w:sz w:val="24"/>
              </w:rPr>
            </w:pPr>
            <w:r>
              <w:rPr>
                <w:sz w:val="24"/>
              </w:rPr>
              <w:t>Имена существительные,</w:t>
            </w:r>
            <w:r>
              <w:rPr>
                <w:spacing w:val="-57"/>
                <w:sz w:val="24"/>
              </w:rPr>
              <w:t xml:space="preserve"> </w:t>
            </w:r>
            <w:r>
              <w:rPr>
                <w:sz w:val="24"/>
              </w:rPr>
              <w:t>которые употребляются</w:t>
            </w:r>
            <w:r>
              <w:rPr>
                <w:spacing w:val="1"/>
                <w:sz w:val="24"/>
              </w:rPr>
              <w:t xml:space="preserve"> </w:t>
            </w:r>
            <w:r>
              <w:rPr>
                <w:sz w:val="24"/>
              </w:rPr>
              <w:t>только в форме</w:t>
            </w:r>
            <w:r>
              <w:rPr>
                <w:spacing w:val="1"/>
                <w:sz w:val="24"/>
              </w:rPr>
              <w:t xml:space="preserve"> </w:t>
            </w:r>
            <w:r>
              <w:rPr>
                <w:sz w:val="24"/>
              </w:rPr>
              <w:t>единственного числа или</w:t>
            </w:r>
            <w:r>
              <w:rPr>
                <w:spacing w:val="-57"/>
                <w:sz w:val="24"/>
              </w:rPr>
              <w:t xml:space="preserve"> </w:t>
            </w:r>
            <w:r>
              <w:rPr>
                <w:sz w:val="24"/>
              </w:rPr>
              <w:t>множественного</w:t>
            </w:r>
            <w:r>
              <w:rPr>
                <w:spacing w:val="-2"/>
                <w:sz w:val="24"/>
              </w:rPr>
              <w:t xml:space="preserve"> </w:t>
            </w:r>
            <w:r>
              <w:rPr>
                <w:sz w:val="24"/>
              </w:rPr>
              <w:t>числа</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22.</w:t>
            </w:r>
          </w:p>
        </w:tc>
        <w:tc>
          <w:tcPr>
            <w:tcW w:w="3241" w:type="dxa"/>
          </w:tcPr>
          <w:p w:rsidR="008B3A09" w:rsidRDefault="008B3A09" w:rsidP="00AE1DE1">
            <w:pPr>
              <w:pStyle w:val="TableParagraph"/>
              <w:spacing w:line="292" w:lineRule="auto"/>
              <w:ind w:right="70"/>
              <w:rPr>
                <w:sz w:val="24"/>
              </w:rPr>
            </w:pPr>
            <w:r>
              <w:rPr>
                <w:sz w:val="24"/>
              </w:rPr>
              <w:t>Падеж имён</w:t>
            </w:r>
            <w:r>
              <w:rPr>
                <w:spacing w:val="1"/>
                <w:sz w:val="24"/>
              </w:rPr>
              <w:t xml:space="preserve"> </w:t>
            </w:r>
            <w:r>
              <w:rPr>
                <w:spacing w:val="-1"/>
                <w:sz w:val="24"/>
              </w:rPr>
              <w:t>существительных</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23.</w:t>
            </w:r>
          </w:p>
        </w:tc>
        <w:tc>
          <w:tcPr>
            <w:tcW w:w="3241" w:type="dxa"/>
          </w:tcPr>
          <w:p w:rsidR="008B3A09" w:rsidRDefault="008B3A09" w:rsidP="00AE1DE1">
            <w:pPr>
              <w:pStyle w:val="TableParagraph"/>
              <w:rPr>
                <w:sz w:val="24"/>
              </w:rPr>
            </w:pPr>
            <w:r>
              <w:rPr>
                <w:sz w:val="24"/>
              </w:rPr>
              <w:t>Определение падежа, в</w:t>
            </w:r>
            <w:r>
              <w:rPr>
                <w:spacing w:val="1"/>
                <w:sz w:val="24"/>
              </w:rPr>
              <w:t xml:space="preserve"> </w:t>
            </w:r>
            <w:r>
              <w:rPr>
                <w:sz w:val="24"/>
              </w:rPr>
              <w:t>котором употреблено имя</w:t>
            </w:r>
            <w:r>
              <w:rPr>
                <w:spacing w:val="-57"/>
                <w:sz w:val="24"/>
              </w:rPr>
              <w:t xml:space="preserve"> </w:t>
            </w:r>
            <w:r>
              <w:rPr>
                <w:sz w:val="24"/>
              </w:rPr>
              <w:t>существительное:</w:t>
            </w:r>
            <w:r>
              <w:rPr>
                <w:spacing w:val="1"/>
                <w:sz w:val="24"/>
              </w:rPr>
              <w:t xml:space="preserve"> </w:t>
            </w:r>
            <w:r>
              <w:rPr>
                <w:sz w:val="24"/>
              </w:rPr>
              <w:t>именительный и</w:t>
            </w:r>
            <w:r>
              <w:rPr>
                <w:spacing w:val="1"/>
                <w:sz w:val="24"/>
              </w:rPr>
              <w:t xml:space="preserve"> </w:t>
            </w:r>
            <w:r>
              <w:rPr>
                <w:sz w:val="24"/>
              </w:rPr>
              <w:t>винительный</w:t>
            </w:r>
            <w:r>
              <w:rPr>
                <w:spacing w:val="-1"/>
                <w:sz w:val="24"/>
              </w:rPr>
              <w:t xml:space="preserve"> </w:t>
            </w:r>
            <w:r>
              <w:rPr>
                <w:sz w:val="24"/>
              </w:rPr>
              <w:t>падежи</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t>24.</w:t>
            </w:r>
          </w:p>
        </w:tc>
        <w:tc>
          <w:tcPr>
            <w:tcW w:w="3241" w:type="dxa"/>
          </w:tcPr>
          <w:p w:rsidR="008B3A09" w:rsidRDefault="008B3A09" w:rsidP="00AE1DE1">
            <w:pPr>
              <w:pStyle w:val="TableParagraph"/>
              <w:spacing w:line="292" w:lineRule="auto"/>
              <w:ind w:right="321"/>
              <w:rPr>
                <w:sz w:val="24"/>
              </w:rPr>
            </w:pPr>
            <w:r>
              <w:rPr>
                <w:sz w:val="24"/>
              </w:rPr>
              <w:t>Функция предлогов.</w:t>
            </w:r>
            <w:r>
              <w:rPr>
                <w:spacing w:val="1"/>
                <w:sz w:val="24"/>
              </w:rPr>
              <w:t xml:space="preserve"> </w:t>
            </w:r>
            <w:r>
              <w:rPr>
                <w:sz w:val="24"/>
              </w:rPr>
              <w:t>Образование падежных форм</w:t>
            </w:r>
            <w:r>
              <w:rPr>
                <w:spacing w:val="-57"/>
                <w:sz w:val="24"/>
              </w:rPr>
              <w:t xml:space="preserve"> </w:t>
            </w:r>
            <w:r>
              <w:rPr>
                <w:sz w:val="24"/>
              </w:rPr>
              <w:t>имён</w:t>
            </w:r>
            <w:r>
              <w:rPr>
                <w:spacing w:val="-1"/>
                <w:sz w:val="24"/>
              </w:rPr>
              <w:t xml:space="preserve"> </w:t>
            </w:r>
            <w:r>
              <w:rPr>
                <w:sz w:val="24"/>
              </w:rPr>
              <w:t>существительных</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485"/>
        </w:trPr>
        <w:tc>
          <w:tcPr>
            <w:tcW w:w="576" w:type="dxa"/>
          </w:tcPr>
          <w:p w:rsidR="008B3A09" w:rsidRDefault="008B3A09" w:rsidP="00AE1DE1">
            <w:pPr>
              <w:pStyle w:val="TableParagraph"/>
              <w:rPr>
                <w:sz w:val="24"/>
              </w:rPr>
            </w:pPr>
            <w:r>
              <w:rPr>
                <w:sz w:val="24"/>
              </w:rPr>
              <w:lastRenderedPageBreak/>
              <w:t>25.</w:t>
            </w:r>
          </w:p>
        </w:tc>
        <w:tc>
          <w:tcPr>
            <w:tcW w:w="3241" w:type="dxa"/>
          </w:tcPr>
          <w:p w:rsidR="008B3A09" w:rsidRDefault="008B3A09" w:rsidP="00AE1DE1">
            <w:pPr>
              <w:pStyle w:val="TableParagraph"/>
              <w:spacing w:before="0" w:line="292" w:lineRule="auto"/>
              <w:ind w:right="537"/>
              <w:rPr>
                <w:sz w:val="24"/>
              </w:rPr>
            </w:pPr>
            <w:r>
              <w:rPr>
                <w:sz w:val="24"/>
              </w:rPr>
              <w:t>Определение падежа, в</w:t>
            </w:r>
            <w:r>
              <w:rPr>
                <w:spacing w:val="1"/>
                <w:sz w:val="24"/>
              </w:rPr>
              <w:t xml:space="preserve"> </w:t>
            </w:r>
            <w:r>
              <w:rPr>
                <w:sz w:val="24"/>
              </w:rPr>
              <w:t>котором употреблено имя</w:t>
            </w:r>
            <w:r>
              <w:rPr>
                <w:spacing w:val="-57"/>
                <w:sz w:val="24"/>
              </w:rPr>
              <w:t xml:space="preserve"> </w:t>
            </w:r>
            <w:r>
              <w:rPr>
                <w:sz w:val="24"/>
              </w:rPr>
              <w:t>существительное:</w:t>
            </w:r>
            <w:r>
              <w:rPr>
                <w:spacing w:val="1"/>
                <w:sz w:val="24"/>
              </w:rPr>
              <w:t xml:space="preserve"> </w:t>
            </w:r>
            <w:r>
              <w:rPr>
                <w:sz w:val="24"/>
              </w:rPr>
              <w:t>родительный падеж имён</w:t>
            </w:r>
            <w:r>
              <w:rPr>
                <w:spacing w:val="-57"/>
                <w:sz w:val="24"/>
              </w:rPr>
              <w:t xml:space="preserve"> </w:t>
            </w:r>
            <w:r>
              <w:rPr>
                <w:sz w:val="24"/>
              </w:rPr>
              <w:t>существительных</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ind w:left="78"/>
              <w:rPr>
                <w:sz w:val="24"/>
              </w:rPr>
            </w:pPr>
            <w:r>
              <w:rPr>
                <w:sz w:val="24"/>
              </w:rPr>
              <w:t>Диктант;</w:t>
            </w:r>
          </w:p>
        </w:tc>
      </w:tr>
      <w:tr w:rsidR="008B3A09" w:rsidTr="00AE1DE1">
        <w:trPr>
          <w:trHeight w:val="1485"/>
        </w:trPr>
        <w:tc>
          <w:tcPr>
            <w:tcW w:w="576" w:type="dxa"/>
          </w:tcPr>
          <w:p w:rsidR="008B3A09" w:rsidRDefault="008B3A09" w:rsidP="00AE1DE1">
            <w:pPr>
              <w:pStyle w:val="TableParagraph"/>
              <w:rPr>
                <w:sz w:val="24"/>
              </w:rPr>
            </w:pPr>
            <w:r>
              <w:rPr>
                <w:sz w:val="24"/>
              </w:rPr>
              <w:t>26</w:t>
            </w:r>
          </w:p>
        </w:tc>
        <w:tc>
          <w:tcPr>
            <w:tcW w:w="3241" w:type="dxa"/>
          </w:tcPr>
          <w:p w:rsidR="008B3A09" w:rsidRDefault="008B3A09" w:rsidP="00AE1DE1">
            <w:pPr>
              <w:pStyle w:val="TableParagraph"/>
              <w:spacing w:line="292" w:lineRule="auto"/>
              <w:ind w:right="57"/>
              <w:rPr>
                <w:sz w:val="24"/>
              </w:rPr>
            </w:pPr>
            <w:r>
              <w:rPr>
                <w:sz w:val="24"/>
              </w:rPr>
              <w:t>Определение падежа, в</w:t>
            </w:r>
            <w:r>
              <w:rPr>
                <w:spacing w:val="1"/>
                <w:sz w:val="24"/>
              </w:rPr>
              <w:t xml:space="preserve"> </w:t>
            </w:r>
            <w:r>
              <w:rPr>
                <w:sz w:val="24"/>
              </w:rPr>
              <w:t>котором употреблено имя</w:t>
            </w:r>
            <w:r>
              <w:rPr>
                <w:spacing w:val="1"/>
                <w:sz w:val="24"/>
              </w:rPr>
              <w:t xml:space="preserve"> </w:t>
            </w:r>
            <w:r>
              <w:rPr>
                <w:sz w:val="24"/>
              </w:rPr>
              <w:t>существительное: дательный</w:t>
            </w:r>
            <w:r>
              <w:rPr>
                <w:spacing w:val="1"/>
                <w:sz w:val="24"/>
              </w:rPr>
              <w:t xml:space="preserve"> </w:t>
            </w:r>
            <w:r>
              <w:rPr>
                <w:sz w:val="24"/>
              </w:rPr>
              <w:t>падеж</w:t>
            </w:r>
            <w:r>
              <w:rPr>
                <w:spacing w:val="-8"/>
                <w:sz w:val="24"/>
              </w:rPr>
              <w:t xml:space="preserve"> </w:t>
            </w:r>
            <w:r>
              <w:rPr>
                <w:sz w:val="24"/>
              </w:rPr>
              <w:t>имён</w:t>
            </w:r>
            <w:r>
              <w:rPr>
                <w:spacing w:val="-6"/>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ind w:left="78"/>
              <w:rPr>
                <w:sz w:val="24"/>
              </w:rPr>
            </w:pPr>
          </w:p>
        </w:tc>
      </w:tr>
      <w:tr w:rsidR="008B3A09" w:rsidTr="00AE1DE1">
        <w:trPr>
          <w:trHeight w:val="1821"/>
        </w:trPr>
        <w:tc>
          <w:tcPr>
            <w:tcW w:w="576" w:type="dxa"/>
          </w:tcPr>
          <w:p w:rsidR="008B3A09" w:rsidRDefault="008B3A09" w:rsidP="00AE1DE1">
            <w:pPr>
              <w:pStyle w:val="TableParagraph"/>
              <w:rPr>
                <w:sz w:val="24"/>
              </w:rPr>
            </w:pPr>
            <w:r>
              <w:rPr>
                <w:sz w:val="24"/>
              </w:rPr>
              <w:t>27.</w:t>
            </w:r>
          </w:p>
        </w:tc>
        <w:tc>
          <w:tcPr>
            <w:tcW w:w="3241" w:type="dxa"/>
          </w:tcPr>
          <w:p w:rsidR="008B3A09" w:rsidRDefault="008B3A09" w:rsidP="00AE1DE1">
            <w:pPr>
              <w:pStyle w:val="TableParagraph"/>
              <w:spacing w:line="292" w:lineRule="auto"/>
              <w:ind w:right="419"/>
              <w:rPr>
                <w:sz w:val="24"/>
              </w:rPr>
            </w:pPr>
            <w:r>
              <w:rPr>
                <w:sz w:val="24"/>
              </w:rPr>
              <w:t>Определение падежа, в</w:t>
            </w:r>
            <w:r>
              <w:rPr>
                <w:spacing w:val="1"/>
                <w:sz w:val="24"/>
              </w:rPr>
              <w:t xml:space="preserve"> </w:t>
            </w:r>
            <w:r>
              <w:rPr>
                <w:sz w:val="24"/>
              </w:rPr>
              <w:t>котором употреблено имя</w:t>
            </w:r>
            <w:r>
              <w:rPr>
                <w:spacing w:val="-57"/>
                <w:sz w:val="24"/>
              </w:rPr>
              <w:t xml:space="preserve"> </w:t>
            </w:r>
            <w:r>
              <w:rPr>
                <w:sz w:val="24"/>
              </w:rPr>
              <w:t>существительное:</w:t>
            </w:r>
            <w:r>
              <w:rPr>
                <w:spacing w:val="1"/>
                <w:sz w:val="24"/>
              </w:rPr>
              <w:t xml:space="preserve"> </w:t>
            </w:r>
            <w:r>
              <w:rPr>
                <w:sz w:val="24"/>
              </w:rPr>
              <w:t>творительный падеж имён</w:t>
            </w:r>
            <w:r>
              <w:rPr>
                <w:spacing w:val="-58"/>
                <w:sz w:val="24"/>
              </w:rPr>
              <w:t xml:space="preserve"> </w:t>
            </w:r>
            <w:r>
              <w:rPr>
                <w:sz w:val="24"/>
              </w:rPr>
              <w:t>существительных</w:t>
            </w:r>
          </w:p>
        </w:tc>
        <w:tc>
          <w:tcPr>
            <w:tcW w:w="732" w:type="dxa"/>
          </w:tcPr>
          <w:p w:rsidR="008B3A09" w:rsidRDefault="008B3A09" w:rsidP="00AE1DE1">
            <w:pPr>
              <w:pStyle w:val="TableParagraph"/>
              <w:rPr>
                <w:sz w:val="24"/>
              </w:rPr>
            </w:pPr>
            <w:r>
              <w:rPr>
                <w:sz w:val="24"/>
              </w:rPr>
              <w:t>1</w:t>
            </w:r>
          </w:p>
        </w:tc>
        <w:tc>
          <w:tcPr>
            <w:tcW w:w="1620" w:type="dxa"/>
          </w:tcPr>
          <w:p w:rsidR="008B3A09" w:rsidRDefault="008B3A09" w:rsidP="00AE1DE1">
            <w:pPr>
              <w:pStyle w:val="TableParagraph"/>
              <w:rPr>
                <w:sz w:val="24"/>
              </w:rPr>
            </w:pPr>
            <w:r>
              <w:rPr>
                <w:sz w:val="24"/>
              </w:rPr>
              <w:t>0</w:t>
            </w:r>
          </w:p>
        </w:tc>
        <w:tc>
          <w:tcPr>
            <w:tcW w:w="1668" w:type="dxa"/>
          </w:tcPr>
          <w:p w:rsidR="008B3A09" w:rsidRDefault="008B3A09" w:rsidP="00AE1DE1">
            <w:pPr>
              <w:pStyle w:val="TableParagraph"/>
              <w:ind w:left="77"/>
              <w:rPr>
                <w:sz w:val="24"/>
              </w:rPr>
            </w:pPr>
            <w:r>
              <w:rPr>
                <w:sz w:val="24"/>
              </w:rPr>
              <w:t>0</w:t>
            </w: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28</w:t>
            </w:r>
          </w:p>
        </w:tc>
        <w:tc>
          <w:tcPr>
            <w:tcW w:w="3241" w:type="dxa"/>
          </w:tcPr>
          <w:p w:rsidR="008B3A09" w:rsidRDefault="008B3A09" w:rsidP="00AE1DE1">
            <w:pPr>
              <w:pStyle w:val="TableParagraph"/>
              <w:spacing w:line="292" w:lineRule="auto"/>
              <w:ind w:right="469"/>
              <w:rPr>
                <w:sz w:val="24"/>
              </w:rPr>
            </w:pPr>
            <w:r>
              <w:rPr>
                <w:sz w:val="24"/>
              </w:rPr>
              <w:t>Определение падежа, в</w:t>
            </w:r>
            <w:r>
              <w:rPr>
                <w:spacing w:val="1"/>
                <w:sz w:val="24"/>
              </w:rPr>
              <w:t xml:space="preserve"> </w:t>
            </w:r>
            <w:r>
              <w:rPr>
                <w:sz w:val="24"/>
              </w:rPr>
              <w:t>котором употреблено имя</w:t>
            </w:r>
            <w:r>
              <w:rPr>
                <w:spacing w:val="-57"/>
                <w:sz w:val="24"/>
              </w:rPr>
              <w:t xml:space="preserve"> </w:t>
            </w:r>
            <w:r>
              <w:rPr>
                <w:sz w:val="24"/>
              </w:rPr>
              <w:t>существительное:</w:t>
            </w:r>
            <w:r>
              <w:rPr>
                <w:spacing w:val="1"/>
                <w:sz w:val="24"/>
              </w:rPr>
              <w:t xml:space="preserve"> </w:t>
            </w:r>
            <w:r>
              <w:rPr>
                <w:sz w:val="24"/>
              </w:rPr>
              <w:t>предложный падеж имён</w:t>
            </w:r>
            <w:r>
              <w:rPr>
                <w:spacing w:val="1"/>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29</w:t>
            </w:r>
          </w:p>
        </w:tc>
        <w:tc>
          <w:tcPr>
            <w:tcW w:w="3241" w:type="dxa"/>
          </w:tcPr>
          <w:p w:rsidR="008B3A09" w:rsidRDefault="008B3A09" w:rsidP="00AE1DE1">
            <w:pPr>
              <w:pStyle w:val="TableParagraph"/>
              <w:spacing w:line="292" w:lineRule="auto"/>
              <w:ind w:right="52"/>
              <w:rPr>
                <w:sz w:val="24"/>
              </w:rPr>
            </w:pPr>
            <w:r>
              <w:rPr>
                <w:sz w:val="24"/>
              </w:rPr>
              <w:t>Изменение имён</w:t>
            </w:r>
            <w:r>
              <w:rPr>
                <w:spacing w:val="1"/>
                <w:sz w:val="24"/>
              </w:rPr>
              <w:t xml:space="preserve"> </w:t>
            </w:r>
            <w:r>
              <w:rPr>
                <w:sz w:val="24"/>
              </w:rPr>
              <w:t>существительных по падежам</w:t>
            </w:r>
            <w:r>
              <w:rPr>
                <w:spacing w:val="-57"/>
                <w:sz w:val="24"/>
              </w:rPr>
              <w:t xml:space="preserve"> </w:t>
            </w:r>
            <w:r>
              <w:rPr>
                <w:sz w:val="24"/>
              </w:rPr>
              <w:t>и числам. Склонение имён</w:t>
            </w:r>
            <w:r>
              <w:rPr>
                <w:spacing w:val="1"/>
                <w:sz w:val="24"/>
              </w:rPr>
              <w:t xml:space="preserve"> </w:t>
            </w:r>
            <w:r>
              <w:rPr>
                <w:sz w:val="24"/>
              </w:rPr>
              <w:t>существительных:</w:t>
            </w:r>
            <w:r>
              <w:rPr>
                <w:spacing w:val="-2"/>
                <w:sz w:val="24"/>
              </w:rPr>
              <w:t xml:space="preserve"> </w:t>
            </w:r>
            <w:r>
              <w:rPr>
                <w:sz w:val="24"/>
              </w:rPr>
              <w:t>1,</w:t>
            </w:r>
            <w:r>
              <w:rPr>
                <w:spacing w:val="-1"/>
                <w:sz w:val="24"/>
              </w:rPr>
              <w:t xml:space="preserve"> </w:t>
            </w:r>
            <w:r>
              <w:rPr>
                <w:sz w:val="24"/>
              </w:rPr>
              <w:t>2</w:t>
            </w:r>
            <w:r>
              <w:rPr>
                <w:spacing w:val="-1"/>
                <w:sz w:val="24"/>
              </w:rPr>
              <w:t xml:space="preserve"> </w:t>
            </w:r>
            <w:r>
              <w:rPr>
                <w:sz w:val="24"/>
              </w:rPr>
              <w:t>и</w:t>
            </w:r>
            <w:r>
              <w:rPr>
                <w:spacing w:val="-1"/>
                <w:sz w:val="24"/>
              </w:rPr>
              <w:t xml:space="preserve"> </w:t>
            </w:r>
            <w:r>
              <w:rPr>
                <w:sz w:val="24"/>
              </w:rPr>
              <w:t>3</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30</w:t>
            </w:r>
          </w:p>
        </w:tc>
        <w:tc>
          <w:tcPr>
            <w:tcW w:w="3241" w:type="dxa"/>
          </w:tcPr>
          <w:p w:rsidR="008B3A09" w:rsidRDefault="008B3A09" w:rsidP="00AE1DE1">
            <w:pPr>
              <w:pStyle w:val="TableParagraph"/>
              <w:spacing w:line="292" w:lineRule="auto"/>
              <w:ind w:right="52"/>
              <w:rPr>
                <w:sz w:val="24"/>
              </w:rPr>
            </w:pPr>
            <w:r>
              <w:rPr>
                <w:sz w:val="24"/>
              </w:rPr>
              <w:t>Учимся определять</w:t>
            </w:r>
            <w:r>
              <w:rPr>
                <w:spacing w:val="-57"/>
                <w:sz w:val="24"/>
              </w:rPr>
              <w:t xml:space="preserve"> </w:t>
            </w:r>
            <w:r>
              <w:rPr>
                <w:sz w:val="24"/>
              </w:rPr>
              <w:t>склонение имён</w:t>
            </w:r>
            <w:r>
              <w:rPr>
                <w:spacing w:val="1"/>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31</w:t>
            </w:r>
          </w:p>
        </w:tc>
        <w:tc>
          <w:tcPr>
            <w:tcW w:w="3241" w:type="dxa"/>
          </w:tcPr>
          <w:p w:rsidR="008B3A09" w:rsidRDefault="008B3A09" w:rsidP="00AE1DE1">
            <w:pPr>
              <w:pStyle w:val="TableParagraph"/>
              <w:spacing w:line="292" w:lineRule="auto"/>
              <w:ind w:right="52"/>
              <w:rPr>
                <w:sz w:val="24"/>
              </w:rPr>
            </w:pPr>
            <w:r>
              <w:rPr>
                <w:sz w:val="24"/>
              </w:rPr>
              <w:t>Имена существительные</w:t>
            </w:r>
            <w:r>
              <w:rPr>
                <w:spacing w:val="-57"/>
                <w:sz w:val="24"/>
              </w:rPr>
              <w:t xml:space="preserve"> </w:t>
            </w:r>
            <w:r>
              <w:rPr>
                <w:sz w:val="24"/>
              </w:rPr>
              <w:t>одушевлённые и</w:t>
            </w:r>
            <w:r>
              <w:rPr>
                <w:spacing w:val="1"/>
                <w:sz w:val="24"/>
              </w:rPr>
              <w:t xml:space="preserve"> </w:t>
            </w:r>
            <w:r>
              <w:rPr>
                <w:sz w:val="24"/>
              </w:rPr>
              <w:t>неодушевлённые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32</w:t>
            </w:r>
          </w:p>
        </w:tc>
        <w:tc>
          <w:tcPr>
            <w:tcW w:w="3241" w:type="dxa"/>
          </w:tcPr>
          <w:p w:rsidR="008B3A09" w:rsidRDefault="008B3A09" w:rsidP="00AE1DE1">
            <w:pPr>
              <w:pStyle w:val="TableParagraph"/>
              <w:spacing w:line="292" w:lineRule="auto"/>
              <w:ind w:right="595"/>
              <w:rPr>
                <w:sz w:val="24"/>
              </w:rPr>
            </w:pPr>
            <w:r>
              <w:rPr>
                <w:sz w:val="24"/>
              </w:rPr>
              <w:t>Имена существительные</w:t>
            </w:r>
            <w:r>
              <w:rPr>
                <w:spacing w:val="-57"/>
                <w:sz w:val="24"/>
              </w:rPr>
              <w:t xml:space="preserve"> </w:t>
            </w:r>
            <w:r>
              <w:rPr>
                <w:sz w:val="24"/>
              </w:rPr>
              <w:t>собственные и</w:t>
            </w:r>
            <w:r>
              <w:rPr>
                <w:spacing w:val="1"/>
                <w:sz w:val="24"/>
              </w:rPr>
              <w:t xml:space="preserve"> </w:t>
            </w:r>
            <w:r>
              <w:rPr>
                <w:sz w:val="24"/>
              </w:rPr>
              <w:t>нарицательные. Способы образования имён</w:t>
            </w:r>
            <w:r>
              <w:rPr>
                <w:spacing w:val="-57"/>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33</w:t>
            </w:r>
          </w:p>
        </w:tc>
        <w:tc>
          <w:tcPr>
            <w:tcW w:w="3241" w:type="dxa"/>
          </w:tcPr>
          <w:p w:rsidR="008B3A09" w:rsidRDefault="008B3A09" w:rsidP="00AE1DE1">
            <w:pPr>
              <w:pStyle w:val="TableParagraph"/>
              <w:spacing w:line="292" w:lineRule="auto"/>
              <w:ind w:right="305"/>
              <w:rPr>
                <w:sz w:val="24"/>
              </w:rPr>
            </w:pPr>
            <w:r>
              <w:rPr>
                <w:sz w:val="24"/>
              </w:rPr>
              <w:t>Самостоятельные части речи.</w:t>
            </w:r>
            <w:r>
              <w:rPr>
                <w:spacing w:val="-57"/>
                <w:sz w:val="24"/>
              </w:rPr>
              <w:t xml:space="preserve"> </w:t>
            </w:r>
            <w:r>
              <w:rPr>
                <w:sz w:val="24"/>
              </w:rPr>
              <w:t>Имя прилагательное: общее</w:t>
            </w:r>
            <w:r>
              <w:rPr>
                <w:spacing w:val="1"/>
                <w:sz w:val="24"/>
              </w:rPr>
              <w:t xml:space="preserve"> </w:t>
            </w:r>
            <w:r>
              <w:rPr>
                <w:sz w:val="24"/>
              </w:rPr>
              <w:t>значение, вопросы,</w:t>
            </w:r>
            <w:r>
              <w:rPr>
                <w:spacing w:val="1"/>
                <w:sz w:val="24"/>
              </w:rPr>
              <w:t xml:space="preserve"> </w:t>
            </w:r>
            <w:r>
              <w:rPr>
                <w:sz w:val="24"/>
              </w:rPr>
              <w:t>употребление</w:t>
            </w:r>
            <w:r>
              <w:rPr>
                <w:spacing w:val="-1"/>
                <w:sz w:val="24"/>
              </w:rPr>
              <w:t xml:space="preserve"> </w:t>
            </w:r>
            <w:r>
              <w:rPr>
                <w:sz w:val="24"/>
              </w:rPr>
              <w:t>в</w:t>
            </w:r>
            <w:r>
              <w:rPr>
                <w:spacing w:val="-1"/>
                <w:sz w:val="24"/>
              </w:rPr>
              <w:t xml:space="preserve"> </w:t>
            </w:r>
            <w:r>
              <w:rPr>
                <w:sz w:val="24"/>
              </w:rPr>
              <w:t>речи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34</w:t>
            </w:r>
          </w:p>
        </w:tc>
        <w:tc>
          <w:tcPr>
            <w:tcW w:w="3241" w:type="dxa"/>
          </w:tcPr>
          <w:p w:rsidR="008B3A09" w:rsidRDefault="008B3A09" w:rsidP="00AE1DE1">
            <w:pPr>
              <w:pStyle w:val="TableParagraph"/>
              <w:spacing w:line="292" w:lineRule="auto"/>
              <w:ind w:right="305"/>
              <w:rPr>
                <w:sz w:val="24"/>
              </w:rPr>
            </w:pPr>
            <w:r>
              <w:rPr>
                <w:sz w:val="24"/>
              </w:rPr>
              <w:t>Зависимость формы имени</w:t>
            </w:r>
            <w:r>
              <w:rPr>
                <w:spacing w:val="1"/>
                <w:sz w:val="24"/>
              </w:rPr>
              <w:t xml:space="preserve"> </w:t>
            </w:r>
            <w:r>
              <w:rPr>
                <w:sz w:val="24"/>
              </w:rPr>
              <w:t>прилагательного от формы</w:t>
            </w:r>
            <w:r>
              <w:rPr>
                <w:spacing w:val="1"/>
                <w:sz w:val="24"/>
              </w:rPr>
              <w:t xml:space="preserve"> </w:t>
            </w:r>
            <w:r>
              <w:rPr>
                <w:sz w:val="24"/>
              </w:rPr>
              <w:t>имени существительного.</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35</w:t>
            </w:r>
          </w:p>
        </w:tc>
        <w:tc>
          <w:tcPr>
            <w:tcW w:w="3241" w:type="dxa"/>
          </w:tcPr>
          <w:p w:rsidR="008B3A09" w:rsidRDefault="008B3A09" w:rsidP="00AE1DE1">
            <w:pPr>
              <w:pStyle w:val="TableParagraph"/>
              <w:spacing w:line="292" w:lineRule="auto"/>
              <w:ind w:right="305"/>
              <w:rPr>
                <w:sz w:val="24"/>
              </w:rPr>
            </w:pPr>
            <w:r>
              <w:rPr>
                <w:sz w:val="24"/>
              </w:rPr>
              <w:t>Различение имён</w:t>
            </w:r>
            <w:r>
              <w:rPr>
                <w:spacing w:val="1"/>
                <w:sz w:val="24"/>
              </w:rPr>
              <w:t xml:space="preserve"> </w:t>
            </w:r>
            <w:r>
              <w:rPr>
                <w:sz w:val="24"/>
              </w:rPr>
              <w:t>прилагательных женского,</w:t>
            </w:r>
            <w:r>
              <w:rPr>
                <w:spacing w:val="-57"/>
                <w:sz w:val="24"/>
              </w:rPr>
              <w:t xml:space="preserve"> </w:t>
            </w:r>
            <w:r>
              <w:rPr>
                <w:sz w:val="24"/>
              </w:rPr>
              <w:t>мужского,</w:t>
            </w:r>
            <w:r>
              <w:rPr>
                <w:spacing w:val="-2"/>
                <w:sz w:val="24"/>
              </w:rPr>
              <w:t xml:space="preserve"> </w:t>
            </w:r>
            <w:r>
              <w:rPr>
                <w:sz w:val="24"/>
              </w:rPr>
              <w:t>среднего</w:t>
            </w:r>
            <w:r>
              <w:rPr>
                <w:spacing w:val="-2"/>
                <w:sz w:val="24"/>
              </w:rPr>
              <w:t xml:space="preserve"> </w:t>
            </w:r>
            <w:r>
              <w:rPr>
                <w:sz w:val="24"/>
              </w:rPr>
              <w:t>рода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36</w:t>
            </w:r>
          </w:p>
        </w:tc>
        <w:tc>
          <w:tcPr>
            <w:tcW w:w="3241" w:type="dxa"/>
          </w:tcPr>
          <w:p w:rsidR="008B3A09" w:rsidRDefault="008B3A09" w:rsidP="00AE1DE1">
            <w:pPr>
              <w:pStyle w:val="TableParagraph"/>
              <w:spacing w:line="292" w:lineRule="auto"/>
              <w:ind w:right="305"/>
              <w:rPr>
                <w:sz w:val="24"/>
              </w:rPr>
            </w:pPr>
            <w:r>
              <w:rPr>
                <w:sz w:val="24"/>
              </w:rPr>
              <w:t>Изменение прилагательного</w:t>
            </w:r>
            <w:r>
              <w:rPr>
                <w:spacing w:val="-57"/>
                <w:sz w:val="24"/>
              </w:rPr>
              <w:t xml:space="preserve"> </w:t>
            </w:r>
            <w:r>
              <w:rPr>
                <w:sz w:val="24"/>
              </w:rPr>
              <w:t>по</w:t>
            </w:r>
            <w:r>
              <w:rPr>
                <w:spacing w:val="-1"/>
                <w:sz w:val="24"/>
              </w:rPr>
              <w:t xml:space="preserve"> </w:t>
            </w:r>
            <w:r>
              <w:rPr>
                <w:sz w:val="24"/>
              </w:rPr>
              <w:t>родам и числам</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37</w:t>
            </w:r>
          </w:p>
        </w:tc>
        <w:tc>
          <w:tcPr>
            <w:tcW w:w="3241" w:type="dxa"/>
          </w:tcPr>
          <w:p w:rsidR="008B3A09" w:rsidRPr="000323C8" w:rsidRDefault="008B3A09" w:rsidP="00AE1DE1">
            <w:pPr>
              <w:pStyle w:val="TableParagraph"/>
              <w:spacing w:line="292" w:lineRule="auto"/>
              <w:ind w:right="305"/>
              <w:rPr>
                <w:color w:val="000000"/>
                <w:sz w:val="24"/>
                <w:szCs w:val="24"/>
                <w:shd w:val="clear" w:color="auto" w:fill="FFFFFF"/>
              </w:rPr>
            </w:pPr>
            <w:r w:rsidRPr="000323C8">
              <w:rPr>
                <w:color w:val="000000"/>
                <w:sz w:val="24"/>
                <w:szCs w:val="24"/>
                <w:shd w:val="clear" w:color="auto" w:fill="FFFFFF"/>
              </w:rPr>
              <w:t>Изменение имён прилагательных по родам, числам и падежам (кроме имён прилагательных на </w:t>
            </w:r>
            <w:proofErr w:type="gramStart"/>
            <w:r w:rsidRPr="000323C8">
              <w:rPr>
                <w:rStyle w:val="a9"/>
                <w:color w:val="000000"/>
                <w:sz w:val="24"/>
                <w:szCs w:val="24"/>
                <w:shd w:val="clear" w:color="auto" w:fill="FFFFFF"/>
              </w:rPr>
              <w:t>-</w:t>
            </w:r>
            <w:proofErr w:type="spellStart"/>
            <w:r w:rsidRPr="000323C8">
              <w:rPr>
                <w:rStyle w:val="a9"/>
                <w:color w:val="000000"/>
                <w:sz w:val="24"/>
                <w:szCs w:val="24"/>
                <w:shd w:val="clear" w:color="auto" w:fill="FFFFFF"/>
              </w:rPr>
              <w:t>и</w:t>
            </w:r>
            <w:proofErr w:type="gramEnd"/>
            <w:r w:rsidRPr="000323C8">
              <w:rPr>
                <w:rStyle w:val="a9"/>
                <w:color w:val="000000"/>
                <w:sz w:val="24"/>
                <w:szCs w:val="24"/>
                <w:shd w:val="clear" w:color="auto" w:fill="FFFFFF"/>
              </w:rPr>
              <w:t>й</w:t>
            </w:r>
            <w:proofErr w:type="spellEnd"/>
            <w:r w:rsidRPr="000323C8">
              <w:rPr>
                <w:rStyle w:val="a9"/>
                <w:color w:val="000000"/>
                <w:sz w:val="24"/>
                <w:szCs w:val="24"/>
                <w:shd w:val="clear" w:color="auto" w:fill="FFFFFF"/>
              </w:rPr>
              <w:t>, -</w:t>
            </w:r>
            <w:proofErr w:type="spellStart"/>
            <w:r w:rsidRPr="000323C8">
              <w:rPr>
                <w:rStyle w:val="a9"/>
                <w:color w:val="000000"/>
                <w:sz w:val="24"/>
                <w:szCs w:val="24"/>
                <w:shd w:val="clear" w:color="auto" w:fill="FFFFFF"/>
              </w:rPr>
              <w:t>ов</w:t>
            </w:r>
            <w:proofErr w:type="spellEnd"/>
            <w:r w:rsidRPr="000323C8">
              <w:rPr>
                <w:rStyle w:val="a9"/>
                <w:color w:val="000000"/>
                <w:sz w:val="24"/>
                <w:szCs w:val="24"/>
                <w:shd w:val="clear" w:color="auto" w:fill="FFFFFF"/>
              </w:rPr>
              <w:t>, -ин</w:t>
            </w:r>
            <w:r w:rsidRPr="000323C8">
              <w:rPr>
                <w:color w:val="000000"/>
                <w:sz w:val="24"/>
                <w:szCs w:val="24"/>
                <w:shd w:val="clear" w:color="auto" w:fill="FFFFFF"/>
              </w:rPr>
              <w:t>).</w:t>
            </w:r>
          </w:p>
          <w:p w:rsidR="008B3A09" w:rsidRDefault="008B3A09" w:rsidP="00AE1DE1">
            <w:pPr>
              <w:pStyle w:val="TableParagraph"/>
              <w:spacing w:line="292" w:lineRule="auto"/>
              <w:ind w:right="305"/>
              <w:rPr>
                <w:rFonts w:ascii="LiberationSerif" w:hAnsi="LiberationSerif"/>
                <w:color w:val="000000"/>
                <w:sz w:val="14"/>
                <w:szCs w:val="14"/>
                <w:shd w:val="clear" w:color="auto" w:fill="FFFFFF"/>
              </w:rPr>
            </w:pP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38</w:t>
            </w:r>
          </w:p>
        </w:tc>
        <w:tc>
          <w:tcPr>
            <w:tcW w:w="3241" w:type="dxa"/>
          </w:tcPr>
          <w:p w:rsidR="008B3A09" w:rsidRDefault="008B3A09" w:rsidP="00AE1DE1">
            <w:pPr>
              <w:pStyle w:val="TableParagraph"/>
              <w:spacing w:line="292" w:lineRule="auto"/>
              <w:ind w:right="305"/>
              <w:rPr>
                <w:rFonts w:ascii="LiberationSerif" w:hAnsi="LiberationSerif"/>
                <w:color w:val="000000"/>
                <w:sz w:val="14"/>
                <w:szCs w:val="14"/>
                <w:shd w:val="clear" w:color="auto" w:fill="FFFFFF"/>
              </w:rPr>
            </w:pPr>
            <w:r>
              <w:rPr>
                <w:sz w:val="24"/>
              </w:rPr>
              <w:t>Склонение имён</w:t>
            </w:r>
            <w:r>
              <w:rPr>
                <w:spacing w:val="-58"/>
                <w:sz w:val="24"/>
              </w:rPr>
              <w:t xml:space="preserve"> </w:t>
            </w:r>
            <w:r>
              <w:rPr>
                <w:sz w:val="24"/>
              </w:rPr>
              <w:t>прилагательных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39</w:t>
            </w:r>
          </w:p>
        </w:tc>
        <w:tc>
          <w:tcPr>
            <w:tcW w:w="3241" w:type="dxa"/>
          </w:tcPr>
          <w:p w:rsidR="008B3A09" w:rsidRDefault="008B3A09" w:rsidP="00AE1DE1">
            <w:pPr>
              <w:pStyle w:val="TableParagraph"/>
              <w:spacing w:line="292" w:lineRule="auto"/>
              <w:ind w:right="156"/>
              <w:rPr>
                <w:sz w:val="24"/>
              </w:rPr>
            </w:pPr>
            <w:r>
              <w:rPr>
                <w:sz w:val="24"/>
              </w:rPr>
              <w:t>Обобщение знаний об имени</w:t>
            </w:r>
            <w:r>
              <w:rPr>
                <w:spacing w:val="-57"/>
                <w:sz w:val="24"/>
              </w:rPr>
              <w:t xml:space="preserve"> </w:t>
            </w:r>
            <w:r>
              <w:rPr>
                <w:sz w:val="24"/>
              </w:rPr>
              <w:t>прилагательном</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40</w:t>
            </w:r>
          </w:p>
        </w:tc>
        <w:tc>
          <w:tcPr>
            <w:tcW w:w="3241" w:type="dxa"/>
          </w:tcPr>
          <w:p w:rsidR="008B3A09" w:rsidRDefault="008B3A09" w:rsidP="00AE1DE1">
            <w:pPr>
              <w:pStyle w:val="TableParagraph"/>
              <w:spacing w:line="292" w:lineRule="auto"/>
              <w:ind w:right="61"/>
              <w:rPr>
                <w:sz w:val="24"/>
              </w:rPr>
            </w:pPr>
            <w:r>
              <w:rPr>
                <w:sz w:val="24"/>
              </w:rPr>
              <w:t>Закрепление знаний об имени</w:t>
            </w:r>
            <w:r>
              <w:rPr>
                <w:spacing w:val="-57"/>
                <w:sz w:val="24"/>
              </w:rPr>
              <w:t xml:space="preserve"> </w:t>
            </w:r>
            <w:r>
              <w:rPr>
                <w:sz w:val="24"/>
              </w:rPr>
              <w:t>прилагательном.</w:t>
            </w:r>
          </w:p>
          <w:p w:rsidR="008B3A09" w:rsidRDefault="008B3A09" w:rsidP="00AE1DE1">
            <w:pPr>
              <w:pStyle w:val="TableParagraph"/>
              <w:spacing w:before="0" w:line="292" w:lineRule="auto"/>
              <w:ind w:right="316"/>
              <w:rPr>
                <w:sz w:val="24"/>
              </w:rPr>
            </w:pPr>
            <w:r>
              <w:rPr>
                <w:sz w:val="24"/>
              </w:rPr>
              <w:t>Проверочный диктант по</w:t>
            </w:r>
            <w:r>
              <w:rPr>
                <w:spacing w:val="1"/>
                <w:sz w:val="24"/>
              </w:rPr>
              <w:t xml:space="preserve"> </w:t>
            </w:r>
            <w:r>
              <w:rPr>
                <w:sz w:val="24"/>
              </w:rPr>
              <w:t>теме</w:t>
            </w:r>
            <w:r>
              <w:rPr>
                <w:spacing w:val="-6"/>
                <w:sz w:val="24"/>
              </w:rPr>
              <w:t xml:space="preserve"> </w:t>
            </w:r>
            <w:r>
              <w:rPr>
                <w:sz w:val="24"/>
              </w:rPr>
              <w:t>"Имя</w:t>
            </w:r>
            <w:r>
              <w:rPr>
                <w:spacing w:val="-6"/>
                <w:sz w:val="24"/>
              </w:rPr>
              <w:t xml:space="preserve"> </w:t>
            </w:r>
            <w:r>
              <w:rPr>
                <w:sz w:val="24"/>
              </w:rPr>
              <w:t>прилагательное"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41</w:t>
            </w:r>
          </w:p>
        </w:tc>
        <w:tc>
          <w:tcPr>
            <w:tcW w:w="3241" w:type="dxa"/>
          </w:tcPr>
          <w:p w:rsidR="008B3A09" w:rsidRDefault="008B3A09" w:rsidP="00AE1DE1">
            <w:pPr>
              <w:pStyle w:val="TableParagraph"/>
              <w:spacing w:line="292" w:lineRule="auto"/>
              <w:ind w:right="90"/>
              <w:rPr>
                <w:sz w:val="24"/>
              </w:rPr>
            </w:pPr>
            <w:r>
              <w:rPr>
                <w:sz w:val="24"/>
              </w:rPr>
              <w:t>Самостоятельные части речи.</w:t>
            </w:r>
            <w:r>
              <w:rPr>
                <w:spacing w:val="-57"/>
                <w:sz w:val="24"/>
              </w:rPr>
              <w:t xml:space="preserve"> </w:t>
            </w:r>
            <w:r>
              <w:rPr>
                <w:sz w:val="24"/>
              </w:rPr>
              <w:t>Местоимение (общее</w:t>
            </w:r>
            <w:r>
              <w:rPr>
                <w:spacing w:val="1"/>
                <w:sz w:val="24"/>
              </w:rPr>
              <w:t xml:space="preserve"> </w:t>
            </w:r>
            <w:r>
              <w:rPr>
                <w:sz w:val="24"/>
              </w:rPr>
              <w:t>представление)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42</w:t>
            </w:r>
          </w:p>
        </w:tc>
        <w:tc>
          <w:tcPr>
            <w:tcW w:w="3241" w:type="dxa"/>
          </w:tcPr>
          <w:p w:rsidR="008B3A09" w:rsidRDefault="008B3A09" w:rsidP="00AE1DE1">
            <w:pPr>
              <w:pStyle w:val="TableParagraph"/>
              <w:spacing w:line="292" w:lineRule="auto"/>
              <w:ind w:right="549"/>
              <w:rPr>
                <w:sz w:val="24"/>
              </w:rPr>
            </w:pPr>
            <w:r>
              <w:rPr>
                <w:sz w:val="24"/>
              </w:rPr>
              <w:t>Личные местоимения, их</w:t>
            </w:r>
            <w:r>
              <w:rPr>
                <w:spacing w:val="-57"/>
                <w:sz w:val="24"/>
              </w:rPr>
              <w:t xml:space="preserve"> </w:t>
            </w:r>
            <w:r>
              <w:rPr>
                <w:sz w:val="24"/>
              </w:rPr>
              <w:t>употребление</w:t>
            </w:r>
            <w:r>
              <w:rPr>
                <w:spacing w:val="-1"/>
                <w:sz w:val="24"/>
              </w:rPr>
              <w:t xml:space="preserve"> </w:t>
            </w:r>
            <w:r>
              <w:rPr>
                <w:sz w:val="24"/>
              </w:rPr>
              <w:t>в</w:t>
            </w:r>
            <w:r>
              <w:rPr>
                <w:spacing w:val="-2"/>
                <w:sz w:val="24"/>
              </w:rPr>
              <w:t xml:space="preserve"> </w:t>
            </w:r>
            <w:r>
              <w:rPr>
                <w:sz w:val="24"/>
              </w:rPr>
              <w:t>речи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43</w:t>
            </w:r>
          </w:p>
        </w:tc>
        <w:tc>
          <w:tcPr>
            <w:tcW w:w="3241" w:type="dxa"/>
          </w:tcPr>
          <w:p w:rsidR="008B3A09" w:rsidRDefault="008B3A09" w:rsidP="00AE1DE1">
            <w:pPr>
              <w:pStyle w:val="TableParagraph"/>
              <w:spacing w:line="292" w:lineRule="auto"/>
              <w:ind w:right="907"/>
              <w:rPr>
                <w:sz w:val="24"/>
              </w:rPr>
            </w:pPr>
            <w:r>
              <w:rPr>
                <w:sz w:val="24"/>
              </w:rPr>
              <w:t>Лицо и число личных</w:t>
            </w:r>
            <w:r>
              <w:rPr>
                <w:spacing w:val="-58"/>
                <w:sz w:val="24"/>
              </w:rPr>
              <w:t xml:space="preserve"> </w:t>
            </w:r>
            <w:r>
              <w:rPr>
                <w:sz w:val="24"/>
              </w:rPr>
              <w:t>местоимений</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44</w:t>
            </w:r>
          </w:p>
        </w:tc>
        <w:tc>
          <w:tcPr>
            <w:tcW w:w="3241" w:type="dxa"/>
          </w:tcPr>
          <w:p w:rsidR="008B3A09" w:rsidRDefault="008B3A09" w:rsidP="00AE1DE1">
            <w:pPr>
              <w:pStyle w:val="TableParagraph"/>
              <w:spacing w:line="292" w:lineRule="auto"/>
              <w:ind w:right="310"/>
              <w:rPr>
                <w:sz w:val="24"/>
              </w:rPr>
            </w:pPr>
            <w:r>
              <w:rPr>
                <w:sz w:val="24"/>
              </w:rPr>
              <w:t>Род местоимений 3-го лица</w:t>
            </w:r>
            <w:r>
              <w:rPr>
                <w:spacing w:val="-58"/>
                <w:sz w:val="24"/>
              </w:rPr>
              <w:t xml:space="preserve"> </w:t>
            </w:r>
            <w:r>
              <w:rPr>
                <w:sz w:val="24"/>
              </w:rPr>
              <w:t>единственного</w:t>
            </w:r>
            <w:r>
              <w:rPr>
                <w:spacing w:val="-1"/>
                <w:sz w:val="24"/>
              </w:rPr>
              <w:t xml:space="preserve"> </w:t>
            </w:r>
            <w:r>
              <w:rPr>
                <w:sz w:val="24"/>
              </w:rPr>
              <w:t>числа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45</w:t>
            </w:r>
          </w:p>
        </w:tc>
        <w:tc>
          <w:tcPr>
            <w:tcW w:w="3241" w:type="dxa"/>
          </w:tcPr>
          <w:p w:rsidR="008B3A09" w:rsidRDefault="008B3A09" w:rsidP="00AE1DE1">
            <w:pPr>
              <w:pStyle w:val="TableParagraph"/>
              <w:rPr>
                <w:sz w:val="24"/>
              </w:rPr>
            </w:pPr>
            <w:r>
              <w:rPr>
                <w:sz w:val="24"/>
              </w:rPr>
              <w:t>Как</w:t>
            </w:r>
            <w:r>
              <w:rPr>
                <w:spacing w:val="-5"/>
                <w:sz w:val="24"/>
              </w:rPr>
              <w:t xml:space="preserve"> </w:t>
            </w:r>
            <w:r>
              <w:rPr>
                <w:sz w:val="24"/>
              </w:rPr>
              <w:t>изменяется</w:t>
            </w:r>
            <w:r>
              <w:rPr>
                <w:spacing w:val="-5"/>
                <w:sz w:val="24"/>
              </w:rPr>
              <w:t xml:space="preserve"> </w:t>
            </w:r>
            <w:r>
              <w:rPr>
                <w:sz w:val="24"/>
              </w:rPr>
              <w:t>местоимение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46</w:t>
            </w:r>
          </w:p>
        </w:tc>
        <w:tc>
          <w:tcPr>
            <w:tcW w:w="3241" w:type="dxa"/>
          </w:tcPr>
          <w:p w:rsidR="008B3A09" w:rsidRDefault="008B3A09" w:rsidP="00AE1DE1">
            <w:pPr>
              <w:pStyle w:val="TableParagraph"/>
              <w:spacing w:line="292" w:lineRule="auto"/>
              <w:ind w:right="61"/>
              <w:rPr>
                <w:sz w:val="24"/>
              </w:rPr>
            </w:pPr>
            <w:r>
              <w:rPr>
                <w:sz w:val="24"/>
              </w:rPr>
              <w:t>Связь предложений в тексте с</w:t>
            </w:r>
            <w:r>
              <w:rPr>
                <w:spacing w:val="-58"/>
                <w:sz w:val="24"/>
              </w:rPr>
              <w:t xml:space="preserve"> </w:t>
            </w:r>
            <w:r>
              <w:rPr>
                <w:sz w:val="24"/>
              </w:rPr>
              <w:t>помощью личных</w:t>
            </w:r>
            <w:r>
              <w:rPr>
                <w:spacing w:val="1"/>
                <w:sz w:val="24"/>
              </w:rPr>
              <w:t xml:space="preserve"> </w:t>
            </w:r>
            <w:r>
              <w:rPr>
                <w:sz w:val="24"/>
              </w:rPr>
              <w:t>местоимений, синонимов</w:t>
            </w:r>
            <w:proofErr w:type="gramStart"/>
            <w:r>
              <w:rPr>
                <w:sz w:val="24"/>
              </w:rPr>
              <w:t xml:space="preserve"> ,</w:t>
            </w:r>
            <w:proofErr w:type="gramEnd"/>
            <w:r>
              <w:rPr>
                <w:spacing w:val="1"/>
                <w:sz w:val="24"/>
              </w:rPr>
              <w:t xml:space="preserve"> </w:t>
            </w:r>
            <w:r>
              <w:rPr>
                <w:sz w:val="24"/>
              </w:rPr>
              <w:t>союзов</w:t>
            </w:r>
            <w:r>
              <w:rPr>
                <w:spacing w:val="-2"/>
                <w:sz w:val="24"/>
              </w:rPr>
              <w:t xml:space="preserve"> </w:t>
            </w:r>
            <w:r>
              <w:rPr>
                <w:sz w:val="24"/>
              </w:rPr>
              <w:t>и, а, но</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47</w:t>
            </w:r>
          </w:p>
        </w:tc>
        <w:tc>
          <w:tcPr>
            <w:tcW w:w="3241" w:type="dxa"/>
          </w:tcPr>
          <w:p w:rsidR="008B3A09" w:rsidRDefault="008B3A09" w:rsidP="00AE1DE1">
            <w:pPr>
              <w:pStyle w:val="TableParagraph"/>
              <w:spacing w:line="292" w:lineRule="auto"/>
              <w:ind w:right="135"/>
              <w:rPr>
                <w:sz w:val="24"/>
              </w:rPr>
            </w:pPr>
            <w:r>
              <w:rPr>
                <w:sz w:val="24"/>
              </w:rPr>
              <w:t>Использование личных</w:t>
            </w:r>
            <w:r>
              <w:rPr>
                <w:spacing w:val="1"/>
                <w:sz w:val="24"/>
              </w:rPr>
              <w:t xml:space="preserve"> </w:t>
            </w:r>
            <w:r>
              <w:rPr>
                <w:sz w:val="24"/>
              </w:rPr>
              <w:t>местоимений для устранения</w:t>
            </w:r>
            <w:r>
              <w:rPr>
                <w:spacing w:val="-57"/>
                <w:sz w:val="24"/>
              </w:rPr>
              <w:t xml:space="preserve"> </w:t>
            </w:r>
            <w:r>
              <w:rPr>
                <w:sz w:val="24"/>
              </w:rPr>
              <w:t>неоправданных повторов в</w:t>
            </w:r>
            <w:r>
              <w:rPr>
                <w:spacing w:val="1"/>
                <w:sz w:val="24"/>
              </w:rPr>
              <w:t xml:space="preserve"> </w:t>
            </w:r>
            <w:r>
              <w:rPr>
                <w:sz w:val="24"/>
              </w:rPr>
              <w:t>тексте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48</w:t>
            </w:r>
          </w:p>
        </w:tc>
        <w:tc>
          <w:tcPr>
            <w:tcW w:w="3241" w:type="dxa"/>
          </w:tcPr>
          <w:p w:rsidR="008B3A09" w:rsidRDefault="008B3A09" w:rsidP="00AE1DE1">
            <w:pPr>
              <w:pStyle w:val="TableParagraph"/>
              <w:spacing w:line="292" w:lineRule="auto"/>
              <w:ind w:right="135"/>
              <w:rPr>
                <w:sz w:val="24"/>
              </w:rPr>
            </w:pPr>
            <w:r>
              <w:rPr>
                <w:sz w:val="24"/>
              </w:rPr>
              <w:t>Самостоятельные части речи.</w:t>
            </w:r>
            <w:r>
              <w:rPr>
                <w:spacing w:val="-57"/>
                <w:sz w:val="24"/>
              </w:rPr>
              <w:t xml:space="preserve"> </w:t>
            </w:r>
            <w:r>
              <w:rPr>
                <w:sz w:val="24"/>
              </w:rPr>
              <w:t>Глагол: общее значение,</w:t>
            </w:r>
            <w:r>
              <w:rPr>
                <w:spacing w:val="1"/>
                <w:sz w:val="24"/>
              </w:rPr>
              <w:t xml:space="preserve"> </w:t>
            </w:r>
            <w:r>
              <w:rPr>
                <w:sz w:val="24"/>
              </w:rPr>
              <w:t>вопросы, употребление в</w:t>
            </w:r>
            <w:r>
              <w:rPr>
                <w:spacing w:val="1"/>
                <w:sz w:val="24"/>
              </w:rPr>
              <w:t xml:space="preserve"> </w:t>
            </w:r>
            <w:r>
              <w:rPr>
                <w:sz w:val="24"/>
              </w:rPr>
              <w:t>речи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49</w:t>
            </w:r>
          </w:p>
        </w:tc>
        <w:tc>
          <w:tcPr>
            <w:tcW w:w="3241" w:type="dxa"/>
          </w:tcPr>
          <w:p w:rsidR="008B3A09" w:rsidRDefault="008B3A09" w:rsidP="00AE1DE1">
            <w:pPr>
              <w:pStyle w:val="TableParagraph"/>
              <w:spacing w:line="292" w:lineRule="auto"/>
              <w:ind w:right="732"/>
              <w:rPr>
                <w:sz w:val="24"/>
              </w:rPr>
            </w:pPr>
            <w:r>
              <w:rPr>
                <w:sz w:val="24"/>
              </w:rPr>
              <w:t>Неопределённая форма</w:t>
            </w:r>
            <w:r>
              <w:rPr>
                <w:spacing w:val="-57"/>
                <w:sz w:val="24"/>
              </w:rPr>
              <w:t xml:space="preserve"> </w:t>
            </w:r>
            <w:r>
              <w:rPr>
                <w:sz w:val="24"/>
              </w:rPr>
              <w:t>глагола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50</w:t>
            </w:r>
          </w:p>
        </w:tc>
        <w:tc>
          <w:tcPr>
            <w:tcW w:w="3241" w:type="dxa"/>
          </w:tcPr>
          <w:p w:rsidR="008B3A09" w:rsidRDefault="008B3A09" w:rsidP="00AE1DE1">
            <w:pPr>
              <w:pStyle w:val="TableParagraph"/>
              <w:spacing w:line="292" w:lineRule="auto"/>
              <w:ind w:right="887"/>
              <w:rPr>
                <w:sz w:val="24"/>
              </w:rPr>
            </w:pPr>
            <w:r>
              <w:rPr>
                <w:sz w:val="24"/>
              </w:rPr>
              <w:t>Единственное и</w:t>
            </w:r>
            <w:r>
              <w:rPr>
                <w:spacing w:val="1"/>
                <w:sz w:val="24"/>
              </w:rPr>
              <w:t xml:space="preserve"> </w:t>
            </w:r>
            <w:r>
              <w:rPr>
                <w:sz w:val="24"/>
              </w:rPr>
              <w:t>множественное число</w:t>
            </w:r>
            <w:r>
              <w:rPr>
                <w:spacing w:val="-57"/>
                <w:sz w:val="24"/>
              </w:rPr>
              <w:t xml:space="preserve"> </w:t>
            </w:r>
            <w:r>
              <w:rPr>
                <w:sz w:val="24"/>
              </w:rPr>
              <w:t>глаголов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51</w:t>
            </w:r>
          </w:p>
        </w:tc>
        <w:tc>
          <w:tcPr>
            <w:tcW w:w="3241" w:type="dxa"/>
          </w:tcPr>
          <w:p w:rsidR="008B3A09" w:rsidRDefault="008B3A09" w:rsidP="00AE1DE1">
            <w:pPr>
              <w:pStyle w:val="TableParagraph"/>
              <w:spacing w:line="292" w:lineRule="auto"/>
              <w:ind w:right="740"/>
              <w:rPr>
                <w:sz w:val="24"/>
              </w:rPr>
            </w:pPr>
            <w:r>
              <w:rPr>
                <w:sz w:val="24"/>
              </w:rPr>
              <w:t>Изменение глаголов по</w:t>
            </w:r>
            <w:r>
              <w:rPr>
                <w:spacing w:val="-57"/>
                <w:sz w:val="24"/>
              </w:rPr>
              <w:t xml:space="preserve"> </w:t>
            </w:r>
            <w:r>
              <w:rPr>
                <w:sz w:val="24"/>
              </w:rPr>
              <w:t>числам</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52</w:t>
            </w:r>
          </w:p>
        </w:tc>
        <w:tc>
          <w:tcPr>
            <w:tcW w:w="3241" w:type="dxa"/>
          </w:tcPr>
          <w:p w:rsidR="008B3A09" w:rsidRDefault="008B3A09" w:rsidP="00AE1DE1">
            <w:pPr>
              <w:pStyle w:val="TableParagraph"/>
              <w:rPr>
                <w:sz w:val="24"/>
              </w:rPr>
            </w:pPr>
            <w:r>
              <w:rPr>
                <w:sz w:val="24"/>
              </w:rPr>
              <w:t>Времена</w:t>
            </w:r>
            <w:r>
              <w:rPr>
                <w:spacing w:val="-3"/>
                <w:sz w:val="24"/>
              </w:rPr>
              <w:t xml:space="preserve"> </w:t>
            </w:r>
            <w:r>
              <w:rPr>
                <w:sz w:val="24"/>
              </w:rPr>
              <w:t>глаголов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53</w:t>
            </w:r>
          </w:p>
        </w:tc>
        <w:tc>
          <w:tcPr>
            <w:tcW w:w="3241" w:type="dxa"/>
          </w:tcPr>
          <w:p w:rsidR="008B3A09" w:rsidRDefault="008B3A09" w:rsidP="00AE1DE1">
            <w:pPr>
              <w:pStyle w:val="TableParagraph"/>
              <w:rPr>
                <w:sz w:val="24"/>
              </w:rPr>
            </w:pPr>
            <w:r>
              <w:rPr>
                <w:sz w:val="24"/>
              </w:rPr>
              <w:t>Настоящее</w:t>
            </w:r>
            <w:r>
              <w:rPr>
                <w:spacing w:val="-4"/>
                <w:sz w:val="24"/>
              </w:rPr>
              <w:t xml:space="preserve"> </w:t>
            </w:r>
            <w:r>
              <w:rPr>
                <w:sz w:val="24"/>
              </w:rPr>
              <w:t>время</w:t>
            </w:r>
            <w:r>
              <w:rPr>
                <w:spacing w:val="-5"/>
                <w:sz w:val="24"/>
              </w:rPr>
              <w:t xml:space="preserve"> </w:t>
            </w:r>
            <w:r>
              <w:rPr>
                <w:sz w:val="24"/>
              </w:rPr>
              <w:t>глагола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54</w:t>
            </w:r>
          </w:p>
        </w:tc>
        <w:tc>
          <w:tcPr>
            <w:tcW w:w="3241" w:type="dxa"/>
          </w:tcPr>
          <w:p w:rsidR="008B3A09" w:rsidRDefault="008B3A09" w:rsidP="00AE1DE1">
            <w:pPr>
              <w:pStyle w:val="TableParagraph"/>
              <w:rPr>
                <w:sz w:val="24"/>
              </w:rPr>
            </w:pPr>
            <w:r>
              <w:rPr>
                <w:sz w:val="24"/>
              </w:rPr>
              <w:t>Прошедшее</w:t>
            </w:r>
            <w:r>
              <w:rPr>
                <w:spacing w:val="-4"/>
                <w:sz w:val="24"/>
              </w:rPr>
              <w:t xml:space="preserve"> </w:t>
            </w:r>
            <w:r>
              <w:rPr>
                <w:sz w:val="24"/>
              </w:rPr>
              <w:t>время</w:t>
            </w:r>
            <w:r>
              <w:rPr>
                <w:spacing w:val="-4"/>
                <w:sz w:val="24"/>
              </w:rPr>
              <w:t xml:space="preserve"> </w:t>
            </w:r>
            <w:r>
              <w:rPr>
                <w:sz w:val="24"/>
              </w:rPr>
              <w:t>глагола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55</w:t>
            </w:r>
          </w:p>
        </w:tc>
        <w:tc>
          <w:tcPr>
            <w:tcW w:w="3241" w:type="dxa"/>
          </w:tcPr>
          <w:p w:rsidR="008B3A09" w:rsidRDefault="008B3A09" w:rsidP="00AE1DE1">
            <w:pPr>
              <w:pStyle w:val="TableParagraph"/>
              <w:rPr>
                <w:sz w:val="24"/>
              </w:rPr>
            </w:pPr>
            <w:r>
              <w:rPr>
                <w:sz w:val="24"/>
              </w:rPr>
              <w:t>Будущее</w:t>
            </w:r>
            <w:r>
              <w:rPr>
                <w:spacing w:val="-3"/>
                <w:sz w:val="24"/>
              </w:rPr>
              <w:t xml:space="preserve"> </w:t>
            </w:r>
            <w:r>
              <w:rPr>
                <w:sz w:val="24"/>
              </w:rPr>
              <w:t>время</w:t>
            </w:r>
            <w:r>
              <w:rPr>
                <w:spacing w:val="-3"/>
                <w:sz w:val="24"/>
              </w:rPr>
              <w:t xml:space="preserve"> </w:t>
            </w:r>
            <w:r>
              <w:rPr>
                <w:sz w:val="24"/>
              </w:rPr>
              <w:t>глагола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56</w:t>
            </w:r>
          </w:p>
        </w:tc>
        <w:tc>
          <w:tcPr>
            <w:tcW w:w="3241" w:type="dxa"/>
          </w:tcPr>
          <w:p w:rsidR="008B3A09" w:rsidRDefault="008B3A09" w:rsidP="00AE1DE1">
            <w:pPr>
              <w:pStyle w:val="TableParagraph"/>
              <w:spacing w:line="292" w:lineRule="auto"/>
              <w:ind w:right="740"/>
              <w:rPr>
                <w:sz w:val="24"/>
              </w:rPr>
            </w:pPr>
            <w:r>
              <w:rPr>
                <w:sz w:val="24"/>
              </w:rPr>
              <w:t>Изменение глаголов по</w:t>
            </w:r>
            <w:r>
              <w:rPr>
                <w:spacing w:val="-57"/>
                <w:sz w:val="24"/>
              </w:rPr>
              <w:t xml:space="preserve"> </w:t>
            </w:r>
            <w:r>
              <w:rPr>
                <w:sz w:val="24"/>
              </w:rPr>
              <w:t>временам,</w:t>
            </w:r>
            <w:r>
              <w:rPr>
                <w:spacing w:val="-1"/>
                <w:sz w:val="24"/>
              </w:rPr>
              <w:t xml:space="preserve"> </w:t>
            </w:r>
            <w:r>
              <w:rPr>
                <w:sz w:val="24"/>
              </w:rPr>
              <w:t>числам</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57</w:t>
            </w:r>
          </w:p>
        </w:tc>
        <w:tc>
          <w:tcPr>
            <w:tcW w:w="3241" w:type="dxa"/>
          </w:tcPr>
          <w:p w:rsidR="008B3A09" w:rsidRDefault="008B3A09" w:rsidP="00AE1DE1">
            <w:pPr>
              <w:pStyle w:val="TableParagraph"/>
              <w:spacing w:line="292" w:lineRule="auto"/>
              <w:ind w:right="339"/>
              <w:rPr>
                <w:sz w:val="24"/>
              </w:rPr>
            </w:pPr>
            <w:r>
              <w:rPr>
                <w:sz w:val="24"/>
              </w:rPr>
              <w:t>Род глаголов в прошедшем</w:t>
            </w:r>
            <w:r>
              <w:rPr>
                <w:spacing w:val="-58"/>
                <w:sz w:val="24"/>
              </w:rPr>
              <w:t xml:space="preserve"> </w:t>
            </w:r>
            <w:r>
              <w:rPr>
                <w:sz w:val="24"/>
              </w:rPr>
              <w:t>времени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58</w:t>
            </w:r>
          </w:p>
        </w:tc>
        <w:tc>
          <w:tcPr>
            <w:tcW w:w="3241" w:type="dxa"/>
          </w:tcPr>
          <w:p w:rsidR="008B3A09" w:rsidRDefault="008B3A09" w:rsidP="00AE1DE1">
            <w:pPr>
              <w:pStyle w:val="TableParagraph"/>
              <w:spacing w:line="292" w:lineRule="auto"/>
              <w:ind w:right="537"/>
              <w:rPr>
                <w:sz w:val="24"/>
              </w:rPr>
            </w:pPr>
            <w:r>
              <w:rPr>
                <w:sz w:val="24"/>
              </w:rPr>
              <w:t>Время и число глаголов.</w:t>
            </w:r>
            <w:r>
              <w:rPr>
                <w:spacing w:val="1"/>
                <w:sz w:val="24"/>
              </w:rPr>
              <w:t xml:space="preserve"> </w:t>
            </w:r>
            <w:r>
              <w:rPr>
                <w:sz w:val="24"/>
              </w:rPr>
              <w:t>Итоговый диктант по</w:t>
            </w:r>
            <w:r>
              <w:rPr>
                <w:spacing w:val="-57"/>
                <w:sz w:val="24"/>
              </w:rPr>
              <w:t xml:space="preserve"> </w:t>
            </w:r>
            <w:r>
              <w:rPr>
                <w:sz w:val="24"/>
              </w:rPr>
              <w:t>теме</w:t>
            </w:r>
            <w:r>
              <w:rPr>
                <w:spacing w:val="-1"/>
                <w:sz w:val="24"/>
              </w:rPr>
              <w:t xml:space="preserve"> </w:t>
            </w:r>
            <w:r>
              <w:rPr>
                <w:sz w:val="24"/>
              </w:rPr>
              <w:t>"Глагол"</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59</w:t>
            </w:r>
          </w:p>
        </w:tc>
        <w:tc>
          <w:tcPr>
            <w:tcW w:w="3241" w:type="dxa"/>
          </w:tcPr>
          <w:p w:rsidR="008B3A09" w:rsidRDefault="008B3A09" w:rsidP="00AE1DE1">
            <w:pPr>
              <w:pStyle w:val="TableParagraph"/>
              <w:rPr>
                <w:sz w:val="24"/>
              </w:rPr>
            </w:pPr>
            <w:r>
              <w:rPr>
                <w:sz w:val="24"/>
              </w:rPr>
              <w:t>Частица</w:t>
            </w:r>
            <w:r>
              <w:rPr>
                <w:spacing w:val="-3"/>
                <w:sz w:val="24"/>
              </w:rPr>
              <w:t xml:space="preserve"> </w:t>
            </w:r>
            <w:r>
              <w:rPr>
                <w:sz w:val="24"/>
              </w:rPr>
              <w:t>не,</w:t>
            </w:r>
            <w:r>
              <w:rPr>
                <w:spacing w:val="-2"/>
                <w:sz w:val="24"/>
              </w:rPr>
              <w:t xml:space="preserve"> </w:t>
            </w:r>
            <w:r>
              <w:rPr>
                <w:sz w:val="24"/>
              </w:rPr>
              <w:t>её</w:t>
            </w:r>
            <w:r>
              <w:rPr>
                <w:spacing w:val="-2"/>
                <w:sz w:val="24"/>
              </w:rPr>
              <w:t xml:space="preserve"> </w:t>
            </w:r>
            <w:r>
              <w:rPr>
                <w:sz w:val="24"/>
              </w:rPr>
              <w:t>значение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60</w:t>
            </w:r>
          </w:p>
        </w:tc>
        <w:tc>
          <w:tcPr>
            <w:tcW w:w="3241" w:type="dxa"/>
          </w:tcPr>
          <w:p w:rsidR="008B3A09" w:rsidRDefault="008B3A09" w:rsidP="00AE1DE1">
            <w:pPr>
              <w:pStyle w:val="TableParagraph"/>
              <w:spacing w:line="292" w:lineRule="auto"/>
              <w:ind w:right="710"/>
              <w:rPr>
                <w:sz w:val="24"/>
              </w:rPr>
            </w:pPr>
            <w:r>
              <w:rPr>
                <w:sz w:val="24"/>
              </w:rPr>
              <w:t>Предложение и его смысл.</w:t>
            </w:r>
            <w:r>
              <w:rPr>
                <w:spacing w:val="1"/>
                <w:sz w:val="24"/>
              </w:rPr>
              <w:t xml:space="preserve"> </w:t>
            </w:r>
            <w:r>
              <w:rPr>
                <w:sz w:val="24"/>
              </w:rPr>
              <w:t>Установление при помощи</w:t>
            </w:r>
            <w:r>
              <w:rPr>
                <w:spacing w:val="1"/>
                <w:sz w:val="24"/>
              </w:rPr>
              <w:t xml:space="preserve"> </w:t>
            </w:r>
            <w:r>
              <w:rPr>
                <w:sz w:val="24"/>
              </w:rPr>
              <w:t>смысловых (синтаксических)</w:t>
            </w:r>
            <w:r>
              <w:rPr>
                <w:spacing w:val="-57"/>
                <w:sz w:val="24"/>
              </w:rPr>
              <w:t xml:space="preserve"> </w:t>
            </w:r>
            <w:r>
              <w:rPr>
                <w:sz w:val="24"/>
              </w:rPr>
              <w:t>вопросов связи между</w:t>
            </w:r>
            <w:r>
              <w:rPr>
                <w:spacing w:val="1"/>
                <w:sz w:val="24"/>
              </w:rPr>
              <w:t xml:space="preserve"> </w:t>
            </w:r>
            <w:r>
              <w:rPr>
                <w:sz w:val="24"/>
              </w:rPr>
              <w:t>словами</w:t>
            </w:r>
            <w:r>
              <w:rPr>
                <w:spacing w:val="-1"/>
                <w:sz w:val="24"/>
              </w:rPr>
              <w:t xml:space="preserve"> </w:t>
            </w:r>
            <w:r>
              <w:rPr>
                <w:sz w:val="24"/>
              </w:rPr>
              <w:t>в</w:t>
            </w:r>
            <w:r>
              <w:rPr>
                <w:spacing w:val="-2"/>
                <w:sz w:val="24"/>
              </w:rPr>
              <w:t xml:space="preserve"> </w:t>
            </w:r>
            <w:r>
              <w:rPr>
                <w:sz w:val="24"/>
              </w:rPr>
              <w:t>предложении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61</w:t>
            </w:r>
          </w:p>
        </w:tc>
        <w:tc>
          <w:tcPr>
            <w:tcW w:w="3241" w:type="dxa"/>
          </w:tcPr>
          <w:p w:rsidR="008B3A09" w:rsidRDefault="008B3A09" w:rsidP="00AE1DE1">
            <w:pPr>
              <w:pStyle w:val="TableParagraph"/>
              <w:spacing w:line="292" w:lineRule="auto"/>
              <w:ind w:right="710"/>
              <w:rPr>
                <w:sz w:val="24"/>
              </w:rPr>
            </w:pPr>
            <w:r>
              <w:rPr>
                <w:sz w:val="24"/>
              </w:rPr>
              <w:t>Виды предложений по цели</w:t>
            </w:r>
            <w:r>
              <w:rPr>
                <w:spacing w:val="-57"/>
                <w:sz w:val="24"/>
              </w:rPr>
              <w:t xml:space="preserve"> </w:t>
            </w:r>
            <w:r>
              <w:rPr>
                <w:sz w:val="24"/>
              </w:rPr>
              <w:t>высказывания</w:t>
            </w:r>
            <w:r>
              <w:rPr>
                <w:spacing w:val="-4"/>
                <w:sz w:val="24"/>
              </w:rPr>
              <w:t xml:space="preserve"> </w:t>
            </w:r>
            <w:r>
              <w:rPr>
                <w:sz w:val="24"/>
              </w:rPr>
              <w:t>и</w:t>
            </w:r>
            <w:r>
              <w:rPr>
                <w:spacing w:val="-3"/>
                <w:sz w:val="24"/>
              </w:rPr>
              <w:t xml:space="preserve"> </w:t>
            </w:r>
            <w:r>
              <w:rPr>
                <w:sz w:val="24"/>
              </w:rPr>
              <w:t>интонации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62</w:t>
            </w:r>
          </w:p>
        </w:tc>
        <w:tc>
          <w:tcPr>
            <w:tcW w:w="3241" w:type="dxa"/>
          </w:tcPr>
          <w:p w:rsidR="008B3A09" w:rsidRDefault="008B3A09" w:rsidP="00AE1DE1">
            <w:pPr>
              <w:pStyle w:val="TableParagraph"/>
              <w:spacing w:line="292" w:lineRule="auto"/>
              <w:ind w:right="710"/>
              <w:rPr>
                <w:sz w:val="24"/>
              </w:rPr>
            </w:pPr>
            <w:r>
              <w:rPr>
                <w:sz w:val="24"/>
              </w:rPr>
              <w:t>Главные члены предложения.</w:t>
            </w:r>
            <w:r>
              <w:rPr>
                <w:spacing w:val="-57"/>
                <w:sz w:val="24"/>
              </w:rPr>
              <w:t xml:space="preserve"> </w:t>
            </w:r>
            <w:r>
              <w:rPr>
                <w:sz w:val="24"/>
              </w:rPr>
              <w:t>Грамматическая</w:t>
            </w:r>
            <w:r>
              <w:rPr>
                <w:spacing w:val="-2"/>
                <w:sz w:val="24"/>
              </w:rPr>
              <w:t xml:space="preserve"> </w:t>
            </w:r>
            <w:r>
              <w:rPr>
                <w:sz w:val="24"/>
              </w:rPr>
              <w:t>основа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63</w:t>
            </w:r>
          </w:p>
        </w:tc>
        <w:tc>
          <w:tcPr>
            <w:tcW w:w="3241" w:type="dxa"/>
          </w:tcPr>
          <w:p w:rsidR="008B3A09" w:rsidRDefault="008B3A09" w:rsidP="00AE1DE1">
            <w:pPr>
              <w:pStyle w:val="TableParagraph"/>
              <w:spacing w:line="292" w:lineRule="auto"/>
              <w:ind w:right="191"/>
              <w:rPr>
                <w:sz w:val="24"/>
              </w:rPr>
            </w:pPr>
            <w:r>
              <w:rPr>
                <w:sz w:val="24"/>
              </w:rPr>
              <w:t>Грамматическая основа</w:t>
            </w:r>
            <w:r>
              <w:rPr>
                <w:spacing w:val="1"/>
                <w:sz w:val="24"/>
              </w:rPr>
              <w:t xml:space="preserve"> </w:t>
            </w:r>
            <w:r>
              <w:rPr>
                <w:sz w:val="24"/>
              </w:rPr>
              <w:t>предложения: подлежащее и</w:t>
            </w:r>
            <w:r>
              <w:rPr>
                <w:spacing w:val="-57"/>
                <w:sz w:val="24"/>
              </w:rPr>
              <w:t xml:space="preserve"> </w:t>
            </w:r>
            <w:r>
              <w:rPr>
                <w:sz w:val="24"/>
              </w:rPr>
              <w:t>сказуемое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64</w:t>
            </w:r>
          </w:p>
        </w:tc>
        <w:tc>
          <w:tcPr>
            <w:tcW w:w="3241" w:type="dxa"/>
          </w:tcPr>
          <w:p w:rsidR="008B3A09" w:rsidRDefault="008B3A09" w:rsidP="00AE1DE1">
            <w:pPr>
              <w:pStyle w:val="TableParagraph"/>
              <w:spacing w:line="292" w:lineRule="auto"/>
              <w:ind w:right="699"/>
              <w:rPr>
                <w:sz w:val="24"/>
              </w:rPr>
            </w:pPr>
            <w:r>
              <w:rPr>
                <w:sz w:val="24"/>
              </w:rPr>
              <w:t>Грамматическая основа</w:t>
            </w:r>
            <w:r>
              <w:rPr>
                <w:spacing w:val="-57"/>
                <w:sz w:val="24"/>
              </w:rPr>
              <w:t xml:space="preserve"> </w:t>
            </w:r>
            <w:r>
              <w:rPr>
                <w:sz w:val="24"/>
              </w:rPr>
              <w:t>предложения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65</w:t>
            </w:r>
          </w:p>
        </w:tc>
        <w:tc>
          <w:tcPr>
            <w:tcW w:w="3241" w:type="dxa"/>
          </w:tcPr>
          <w:p w:rsidR="008B3A09" w:rsidRDefault="008B3A09" w:rsidP="00AE1DE1">
            <w:pPr>
              <w:pStyle w:val="TableParagraph"/>
              <w:spacing w:line="292" w:lineRule="auto"/>
              <w:ind w:right="643"/>
              <w:rPr>
                <w:sz w:val="24"/>
              </w:rPr>
            </w:pPr>
            <w:r>
              <w:rPr>
                <w:sz w:val="24"/>
              </w:rPr>
              <w:t>Учимся находить</w:t>
            </w:r>
            <w:r>
              <w:rPr>
                <w:spacing w:val="1"/>
                <w:sz w:val="24"/>
              </w:rPr>
              <w:t xml:space="preserve"> </w:t>
            </w:r>
            <w:r>
              <w:rPr>
                <w:sz w:val="24"/>
              </w:rPr>
              <w:t>грамматическую основу</w:t>
            </w:r>
            <w:r>
              <w:rPr>
                <w:spacing w:val="-57"/>
                <w:sz w:val="24"/>
              </w:rPr>
              <w:t xml:space="preserve"> </w:t>
            </w:r>
            <w:r>
              <w:rPr>
                <w:sz w:val="24"/>
              </w:rPr>
              <w:t>предложения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66</w:t>
            </w:r>
          </w:p>
        </w:tc>
        <w:tc>
          <w:tcPr>
            <w:tcW w:w="3241" w:type="dxa"/>
          </w:tcPr>
          <w:p w:rsidR="008B3A09" w:rsidRDefault="008B3A09" w:rsidP="00AE1DE1">
            <w:pPr>
              <w:pStyle w:val="TableParagraph"/>
              <w:rPr>
                <w:sz w:val="24"/>
              </w:rPr>
            </w:pPr>
            <w:r>
              <w:rPr>
                <w:sz w:val="24"/>
              </w:rPr>
              <w:t>Подлежащее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67</w:t>
            </w:r>
          </w:p>
        </w:tc>
        <w:tc>
          <w:tcPr>
            <w:tcW w:w="3241" w:type="dxa"/>
          </w:tcPr>
          <w:p w:rsidR="008B3A09" w:rsidRDefault="008B3A09" w:rsidP="00AE1DE1">
            <w:pPr>
              <w:pStyle w:val="TableParagraph"/>
              <w:ind w:left="136"/>
              <w:rPr>
                <w:sz w:val="24"/>
              </w:rPr>
            </w:pPr>
            <w:r>
              <w:rPr>
                <w:sz w:val="24"/>
              </w:rPr>
              <w:t>Сказуемое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68</w:t>
            </w:r>
          </w:p>
        </w:tc>
        <w:tc>
          <w:tcPr>
            <w:tcW w:w="3241" w:type="dxa"/>
          </w:tcPr>
          <w:p w:rsidR="008B3A09" w:rsidRDefault="008B3A09" w:rsidP="00AE1DE1">
            <w:pPr>
              <w:pStyle w:val="TableParagraph"/>
              <w:spacing w:line="292" w:lineRule="auto"/>
              <w:ind w:right="596"/>
              <w:rPr>
                <w:sz w:val="24"/>
              </w:rPr>
            </w:pPr>
            <w:r>
              <w:rPr>
                <w:sz w:val="24"/>
              </w:rPr>
              <w:t>Учимся находить</w:t>
            </w:r>
            <w:r>
              <w:rPr>
                <w:spacing w:val="1"/>
                <w:sz w:val="24"/>
              </w:rPr>
              <w:t xml:space="preserve"> </w:t>
            </w:r>
            <w:r>
              <w:rPr>
                <w:sz w:val="24"/>
              </w:rPr>
              <w:t>подлежащее</w:t>
            </w:r>
            <w:r>
              <w:rPr>
                <w:spacing w:val="-6"/>
                <w:sz w:val="24"/>
              </w:rPr>
              <w:t xml:space="preserve"> </w:t>
            </w:r>
            <w:r>
              <w:rPr>
                <w:sz w:val="24"/>
              </w:rPr>
              <w:t>и</w:t>
            </w:r>
            <w:r>
              <w:rPr>
                <w:spacing w:val="-5"/>
                <w:sz w:val="24"/>
              </w:rPr>
              <w:t xml:space="preserve"> </w:t>
            </w:r>
            <w:r>
              <w:rPr>
                <w:sz w:val="24"/>
              </w:rPr>
              <w:t>сказуемое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69</w:t>
            </w:r>
          </w:p>
        </w:tc>
        <w:tc>
          <w:tcPr>
            <w:tcW w:w="3241" w:type="dxa"/>
          </w:tcPr>
          <w:p w:rsidR="008B3A09" w:rsidRDefault="008B3A09" w:rsidP="00AE1DE1">
            <w:pPr>
              <w:pStyle w:val="TableParagraph"/>
              <w:spacing w:line="292" w:lineRule="auto"/>
              <w:ind w:right="710"/>
              <w:rPr>
                <w:sz w:val="24"/>
              </w:rPr>
            </w:pPr>
            <w:r>
              <w:rPr>
                <w:sz w:val="24"/>
              </w:rPr>
              <w:t>Второстепенные члены</w:t>
            </w:r>
            <w:r>
              <w:rPr>
                <w:spacing w:val="1"/>
                <w:sz w:val="24"/>
              </w:rPr>
              <w:t xml:space="preserve"> </w:t>
            </w:r>
            <w:r>
              <w:rPr>
                <w:sz w:val="24"/>
              </w:rPr>
              <w:t>предложения (без деления на</w:t>
            </w:r>
            <w:r>
              <w:rPr>
                <w:spacing w:val="-57"/>
                <w:sz w:val="24"/>
              </w:rPr>
              <w:t xml:space="preserve"> </w:t>
            </w:r>
            <w:r>
              <w:rPr>
                <w:sz w:val="24"/>
              </w:rPr>
              <w:t>виды)</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70</w:t>
            </w:r>
          </w:p>
        </w:tc>
        <w:tc>
          <w:tcPr>
            <w:tcW w:w="3241" w:type="dxa"/>
          </w:tcPr>
          <w:p w:rsidR="008B3A09" w:rsidRDefault="008B3A09" w:rsidP="00AE1DE1">
            <w:pPr>
              <w:pStyle w:val="TableParagraph"/>
              <w:spacing w:line="292" w:lineRule="auto"/>
              <w:ind w:right="996"/>
              <w:rPr>
                <w:sz w:val="24"/>
              </w:rPr>
            </w:pPr>
            <w:r>
              <w:rPr>
                <w:sz w:val="24"/>
              </w:rPr>
              <w:t>Предложения</w:t>
            </w:r>
            <w:r>
              <w:rPr>
                <w:spacing w:val="1"/>
                <w:sz w:val="24"/>
              </w:rPr>
              <w:t xml:space="preserve"> </w:t>
            </w:r>
            <w:r>
              <w:rPr>
                <w:sz w:val="24"/>
              </w:rPr>
              <w:t>распространённые и</w:t>
            </w:r>
            <w:r>
              <w:rPr>
                <w:spacing w:val="-57"/>
                <w:sz w:val="24"/>
              </w:rPr>
              <w:t xml:space="preserve"> </w:t>
            </w:r>
            <w:r>
              <w:rPr>
                <w:sz w:val="24"/>
              </w:rPr>
              <w:t>нераспространённые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71</w:t>
            </w:r>
          </w:p>
        </w:tc>
        <w:tc>
          <w:tcPr>
            <w:tcW w:w="3241" w:type="dxa"/>
          </w:tcPr>
          <w:p w:rsidR="008B3A09" w:rsidRDefault="008B3A09" w:rsidP="00AE1DE1">
            <w:pPr>
              <w:pStyle w:val="TableParagraph"/>
              <w:spacing w:line="292" w:lineRule="auto"/>
              <w:ind w:right="92"/>
              <w:rPr>
                <w:sz w:val="24"/>
              </w:rPr>
            </w:pPr>
            <w:r>
              <w:rPr>
                <w:sz w:val="24"/>
              </w:rPr>
              <w:t>Наблюдение за однородными</w:t>
            </w:r>
            <w:r>
              <w:rPr>
                <w:spacing w:val="-58"/>
                <w:sz w:val="24"/>
              </w:rPr>
              <w:t xml:space="preserve"> </w:t>
            </w:r>
            <w:r>
              <w:rPr>
                <w:sz w:val="24"/>
              </w:rPr>
              <w:t>членами</w:t>
            </w:r>
            <w:r>
              <w:rPr>
                <w:spacing w:val="-1"/>
                <w:sz w:val="24"/>
              </w:rPr>
              <w:t xml:space="preserve"> </w:t>
            </w:r>
            <w:r>
              <w:rPr>
                <w:sz w:val="24"/>
              </w:rPr>
              <w:t>предложения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72</w:t>
            </w:r>
          </w:p>
        </w:tc>
        <w:tc>
          <w:tcPr>
            <w:tcW w:w="3241" w:type="dxa"/>
          </w:tcPr>
          <w:p w:rsidR="008B3A09" w:rsidRDefault="008B3A09" w:rsidP="00AE1DE1">
            <w:pPr>
              <w:pStyle w:val="TableParagraph"/>
              <w:spacing w:line="292" w:lineRule="auto"/>
              <w:ind w:right="79"/>
              <w:rPr>
                <w:sz w:val="24"/>
              </w:rPr>
            </w:pPr>
            <w:r>
              <w:rPr>
                <w:sz w:val="24"/>
              </w:rPr>
              <w:t>Предложения с однородными</w:t>
            </w:r>
            <w:r>
              <w:rPr>
                <w:spacing w:val="-57"/>
                <w:sz w:val="24"/>
              </w:rPr>
              <w:t xml:space="preserve"> </w:t>
            </w:r>
            <w:r>
              <w:rPr>
                <w:sz w:val="24"/>
              </w:rPr>
              <w:t>членами с союзами и, а, но и</w:t>
            </w:r>
            <w:r>
              <w:rPr>
                <w:spacing w:val="1"/>
                <w:sz w:val="24"/>
              </w:rPr>
              <w:t xml:space="preserve"> </w:t>
            </w:r>
            <w:r>
              <w:rPr>
                <w:sz w:val="24"/>
              </w:rPr>
              <w:t>без</w:t>
            </w:r>
            <w:r>
              <w:rPr>
                <w:spacing w:val="-2"/>
                <w:sz w:val="24"/>
              </w:rPr>
              <w:t xml:space="preserve"> </w:t>
            </w:r>
            <w:r>
              <w:rPr>
                <w:sz w:val="24"/>
              </w:rPr>
              <w:t>союзов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73</w:t>
            </w:r>
          </w:p>
        </w:tc>
        <w:tc>
          <w:tcPr>
            <w:tcW w:w="3241" w:type="dxa"/>
          </w:tcPr>
          <w:p w:rsidR="008B3A09" w:rsidRDefault="008B3A09" w:rsidP="00AE1DE1">
            <w:pPr>
              <w:pStyle w:val="TableParagraph"/>
              <w:spacing w:line="292" w:lineRule="auto"/>
              <w:ind w:right="79"/>
              <w:rPr>
                <w:sz w:val="24"/>
              </w:rPr>
            </w:pPr>
            <w:r>
              <w:rPr>
                <w:sz w:val="24"/>
              </w:rPr>
              <w:t>Повторение правил</w:t>
            </w:r>
            <w:r>
              <w:rPr>
                <w:spacing w:val="1"/>
                <w:sz w:val="24"/>
              </w:rPr>
              <w:t xml:space="preserve"> </w:t>
            </w:r>
            <w:r>
              <w:rPr>
                <w:sz w:val="24"/>
              </w:rPr>
              <w:t>правописание, изученных в 1</w:t>
            </w:r>
            <w:r>
              <w:rPr>
                <w:spacing w:val="-57"/>
                <w:sz w:val="24"/>
              </w:rPr>
              <w:t xml:space="preserve"> </w:t>
            </w:r>
            <w:r>
              <w:rPr>
                <w:sz w:val="24"/>
              </w:rPr>
              <w:t xml:space="preserve">и 2 </w:t>
            </w:r>
            <w:proofErr w:type="spellStart"/>
            <w:r>
              <w:rPr>
                <w:sz w:val="24"/>
              </w:rPr>
              <w:t>классх</w:t>
            </w:r>
            <w:proofErr w:type="spellEnd"/>
            <w:r>
              <w:rPr>
                <w:sz w:val="24"/>
              </w:rPr>
              <w:t>: правописании</w:t>
            </w:r>
            <w:r>
              <w:rPr>
                <w:spacing w:val="1"/>
                <w:sz w:val="24"/>
              </w:rPr>
              <w:t xml:space="preserve"> </w:t>
            </w:r>
            <w:r>
              <w:rPr>
                <w:sz w:val="24"/>
              </w:rPr>
              <w:t>слов с изученными</w:t>
            </w:r>
            <w:r>
              <w:rPr>
                <w:spacing w:val="1"/>
                <w:sz w:val="24"/>
              </w:rPr>
              <w:t xml:space="preserve"> </w:t>
            </w:r>
            <w:r>
              <w:rPr>
                <w:sz w:val="24"/>
              </w:rPr>
              <w:t>орфограммами</w:t>
            </w:r>
            <w:r>
              <w:rPr>
                <w:spacing w:val="-1"/>
                <w:sz w:val="24"/>
              </w:rPr>
              <w:t xml:space="preserve"> </w:t>
            </w:r>
            <w:r>
              <w:rPr>
                <w:sz w:val="24"/>
              </w:rPr>
              <w:t>в</w:t>
            </w:r>
            <w:r>
              <w:rPr>
                <w:spacing w:val="-1"/>
                <w:sz w:val="24"/>
              </w:rPr>
              <w:t xml:space="preserve"> </w:t>
            </w:r>
            <w:r>
              <w:rPr>
                <w:sz w:val="24"/>
              </w:rPr>
              <w:t>корне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74</w:t>
            </w:r>
          </w:p>
        </w:tc>
        <w:tc>
          <w:tcPr>
            <w:tcW w:w="3241" w:type="dxa"/>
          </w:tcPr>
          <w:p w:rsidR="008B3A09" w:rsidRDefault="008B3A09" w:rsidP="00AE1DE1">
            <w:pPr>
              <w:pStyle w:val="TableParagraph"/>
              <w:spacing w:line="292" w:lineRule="auto"/>
              <w:ind w:right="79"/>
              <w:rPr>
                <w:sz w:val="24"/>
              </w:rPr>
            </w:pPr>
            <w:r>
              <w:rPr>
                <w:sz w:val="24"/>
              </w:rPr>
              <w:t>Повторение правил</w:t>
            </w:r>
            <w:r>
              <w:rPr>
                <w:spacing w:val="1"/>
                <w:sz w:val="24"/>
              </w:rPr>
              <w:t xml:space="preserve"> </w:t>
            </w:r>
            <w:r>
              <w:rPr>
                <w:sz w:val="24"/>
              </w:rPr>
              <w:t>правописание, изученных в 1</w:t>
            </w:r>
            <w:r>
              <w:rPr>
                <w:spacing w:val="-57"/>
                <w:sz w:val="24"/>
              </w:rPr>
              <w:t xml:space="preserve"> </w:t>
            </w:r>
            <w:r>
              <w:rPr>
                <w:sz w:val="24"/>
              </w:rPr>
              <w:t xml:space="preserve">и 2 </w:t>
            </w:r>
            <w:proofErr w:type="spellStart"/>
            <w:r>
              <w:rPr>
                <w:sz w:val="24"/>
              </w:rPr>
              <w:t>классх</w:t>
            </w:r>
            <w:proofErr w:type="spellEnd"/>
            <w:r>
              <w:rPr>
                <w:sz w:val="24"/>
              </w:rPr>
              <w:t>: правописании</w:t>
            </w:r>
            <w:r>
              <w:rPr>
                <w:spacing w:val="1"/>
                <w:sz w:val="24"/>
              </w:rPr>
              <w:t xml:space="preserve"> </w:t>
            </w:r>
            <w:r>
              <w:rPr>
                <w:sz w:val="24"/>
              </w:rPr>
              <w:t>слов с изученными</w:t>
            </w:r>
            <w:r>
              <w:rPr>
                <w:spacing w:val="1"/>
                <w:sz w:val="24"/>
              </w:rPr>
              <w:t xml:space="preserve"> </w:t>
            </w:r>
            <w:r>
              <w:rPr>
                <w:sz w:val="24"/>
              </w:rPr>
              <w:t>орфограммами</w:t>
            </w:r>
            <w:r>
              <w:rPr>
                <w:spacing w:val="-1"/>
                <w:sz w:val="24"/>
              </w:rPr>
              <w:t xml:space="preserve"> </w:t>
            </w:r>
            <w:r>
              <w:rPr>
                <w:sz w:val="24"/>
              </w:rPr>
              <w:t>в</w:t>
            </w:r>
            <w:r>
              <w:rPr>
                <w:spacing w:val="-1"/>
                <w:sz w:val="24"/>
              </w:rPr>
              <w:t xml:space="preserve"> </w:t>
            </w:r>
            <w:r>
              <w:rPr>
                <w:sz w:val="24"/>
              </w:rPr>
              <w:t>корне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75</w:t>
            </w:r>
          </w:p>
        </w:tc>
        <w:tc>
          <w:tcPr>
            <w:tcW w:w="3241" w:type="dxa"/>
          </w:tcPr>
          <w:p w:rsidR="008B3A09" w:rsidRDefault="008B3A09" w:rsidP="00AE1DE1">
            <w:pPr>
              <w:pStyle w:val="TableParagraph"/>
              <w:spacing w:line="292" w:lineRule="auto"/>
              <w:ind w:right="122"/>
              <w:rPr>
                <w:sz w:val="24"/>
              </w:rPr>
            </w:pPr>
            <w:r>
              <w:rPr>
                <w:sz w:val="24"/>
              </w:rPr>
              <w:t>Повторение правил</w:t>
            </w:r>
            <w:r>
              <w:rPr>
                <w:spacing w:val="1"/>
                <w:sz w:val="24"/>
              </w:rPr>
              <w:t xml:space="preserve"> </w:t>
            </w:r>
            <w:r>
              <w:rPr>
                <w:sz w:val="24"/>
              </w:rPr>
              <w:t>правописания, изученных в 1</w:t>
            </w:r>
            <w:r>
              <w:rPr>
                <w:spacing w:val="-57"/>
                <w:sz w:val="24"/>
              </w:rPr>
              <w:t xml:space="preserve"> </w:t>
            </w:r>
            <w:r>
              <w:rPr>
                <w:sz w:val="24"/>
              </w:rPr>
              <w:t>и 2 классах: повторяем</w:t>
            </w:r>
            <w:r>
              <w:rPr>
                <w:spacing w:val="1"/>
                <w:sz w:val="24"/>
              </w:rPr>
              <w:t xml:space="preserve"> </w:t>
            </w:r>
            <w:r>
              <w:rPr>
                <w:sz w:val="24"/>
              </w:rPr>
              <w:t>правописание</w:t>
            </w:r>
            <w:r>
              <w:rPr>
                <w:spacing w:val="1"/>
                <w:sz w:val="24"/>
              </w:rPr>
              <w:t xml:space="preserve"> </w:t>
            </w:r>
            <w:r>
              <w:rPr>
                <w:sz w:val="24"/>
              </w:rPr>
              <w:t>разделительного твёрдого и</w:t>
            </w:r>
            <w:r>
              <w:rPr>
                <w:spacing w:val="1"/>
                <w:sz w:val="24"/>
              </w:rPr>
              <w:t xml:space="preserve"> </w:t>
            </w:r>
            <w:r>
              <w:rPr>
                <w:sz w:val="24"/>
              </w:rPr>
              <w:t>разделительного мягкого</w:t>
            </w:r>
            <w:r>
              <w:rPr>
                <w:spacing w:val="1"/>
                <w:sz w:val="24"/>
              </w:rPr>
              <w:t xml:space="preserve"> </w:t>
            </w:r>
            <w:r>
              <w:rPr>
                <w:sz w:val="24"/>
              </w:rPr>
              <w:t>знаков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76</w:t>
            </w:r>
          </w:p>
        </w:tc>
        <w:tc>
          <w:tcPr>
            <w:tcW w:w="3241" w:type="dxa"/>
          </w:tcPr>
          <w:p w:rsidR="008B3A09" w:rsidRDefault="008B3A09" w:rsidP="00AE1DE1">
            <w:pPr>
              <w:pStyle w:val="TableParagraph"/>
              <w:spacing w:line="292" w:lineRule="auto"/>
              <w:ind w:right="58"/>
              <w:rPr>
                <w:sz w:val="24"/>
              </w:rPr>
            </w:pPr>
            <w:r>
              <w:rPr>
                <w:sz w:val="24"/>
              </w:rPr>
              <w:t>Повторение правил</w:t>
            </w:r>
            <w:r>
              <w:rPr>
                <w:spacing w:val="1"/>
                <w:sz w:val="24"/>
              </w:rPr>
              <w:t xml:space="preserve"> </w:t>
            </w:r>
            <w:r>
              <w:rPr>
                <w:sz w:val="24"/>
              </w:rPr>
              <w:t>правописания, изученных в 1</w:t>
            </w:r>
            <w:r>
              <w:rPr>
                <w:spacing w:val="1"/>
                <w:sz w:val="24"/>
              </w:rPr>
              <w:t xml:space="preserve"> </w:t>
            </w:r>
            <w:r>
              <w:rPr>
                <w:sz w:val="24"/>
              </w:rPr>
              <w:t>и 2 классах: учимся находить</w:t>
            </w:r>
            <w:r>
              <w:rPr>
                <w:spacing w:val="-57"/>
                <w:sz w:val="24"/>
              </w:rPr>
              <w:t xml:space="preserve"> </w:t>
            </w:r>
            <w:r>
              <w:rPr>
                <w:sz w:val="24"/>
              </w:rPr>
              <w:t>орфограммы разделительного</w:t>
            </w:r>
            <w:r>
              <w:rPr>
                <w:spacing w:val="-58"/>
                <w:sz w:val="24"/>
              </w:rPr>
              <w:t xml:space="preserve"> </w:t>
            </w:r>
            <w:r>
              <w:rPr>
                <w:sz w:val="24"/>
              </w:rPr>
              <w:t>твёрдого и разделительного</w:t>
            </w:r>
            <w:r>
              <w:rPr>
                <w:spacing w:val="1"/>
                <w:sz w:val="24"/>
              </w:rPr>
              <w:t xml:space="preserve"> </w:t>
            </w:r>
            <w:r>
              <w:rPr>
                <w:sz w:val="24"/>
              </w:rPr>
              <w:t>мягкого</w:t>
            </w:r>
            <w:r>
              <w:rPr>
                <w:spacing w:val="-1"/>
                <w:sz w:val="24"/>
              </w:rPr>
              <w:t xml:space="preserve"> </w:t>
            </w:r>
            <w:r>
              <w:rPr>
                <w:sz w:val="24"/>
              </w:rPr>
              <w:t>знаков</w:t>
            </w:r>
            <w:r>
              <w:rPr>
                <w:spacing w:val="-2"/>
                <w:sz w:val="24"/>
              </w:rPr>
              <w:t xml:space="preserve"> </w:t>
            </w:r>
            <w:r>
              <w:rPr>
                <w:sz w:val="24"/>
              </w:rPr>
              <w:t>в</w:t>
            </w:r>
            <w:r>
              <w:rPr>
                <w:spacing w:val="-1"/>
                <w:sz w:val="24"/>
              </w:rPr>
              <w:t xml:space="preserve"> </w:t>
            </w:r>
            <w:r>
              <w:rPr>
                <w:sz w:val="24"/>
              </w:rPr>
              <w:t>слове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77</w:t>
            </w:r>
          </w:p>
        </w:tc>
        <w:tc>
          <w:tcPr>
            <w:tcW w:w="3241" w:type="dxa"/>
          </w:tcPr>
          <w:p w:rsidR="008B3A09" w:rsidRDefault="008B3A09" w:rsidP="00AE1DE1">
            <w:pPr>
              <w:pStyle w:val="TableParagraph"/>
              <w:spacing w:line="292" w:lineRule="auto"/>
              <w:ind w:right="58"/>
              <w:rPr>
                <w:sz w:val="24"/>
              </w:rPr>
            </w:pPr>
            <w:r>
              <w:rPr>
                <w:sz w:val="24"/>
              </w:rPr>
              <w:t>Повторение правил</w:t>
            </w:r>
            <w:r>
              <w:rPr>
                <w:spacing w:val="1"/>
                <w:sz w:val="24"/>
              </w:rPr>
              <w:t xml:space="preserve"> </w:t>
            </w:r>
            <w:r>
              <w:rPr>
                <w:sz w:val="24"/>
              </w:rPr>
              <w:t>правописания, изученных в 1</w:t>
            </w:r>
            <w:r>
              <w:rPr>
                <w:spacing w:val="1"/>
                <w:sz w:val="24"/>
              </w:rPr>
              <w:t xml:space="preserve"> </w:t>
            </w:r>
            <w:r>
              <w:rPr>
                <w:sz w:val="24"/>
              </w:rPr>
              <w:t>и 2 классах: учимся находить</w:t>
            </w:r>
            <w:r>
              <w:rPr>
                <w:spacing w:val="-57"/>
                <w:sz w:val="24"/>
              </w:rPr>
              <w:t xml:space="preserve"> </w:t>
            </w:r>
            <w:r>
              <w:rPr>
                <w:sz w:val="24"/>
              </w:rPr>
              <w:t>орфограммы разделительного</w:t>
            </w:r>
            <w:r>
              <w:rPr>
                <w:spacing w:val="-58"/>
                <w:sz w:val="24"/>
              </w:rPr>
              <w:t xml:space="preserve"> </w:t>
            </w:r>
            <w:r>
              <w:rPr>
                <w:sz w:val="24"/>
              </w:rPr>
              <w:t>твёрдого и разделительного</w:t>
            </w:r>
            <w:r>
              <w:rPr>
                <w:spacing w:val="1"/>
                <w:sz w:val="24"/>
              </w:rPr>
              <w:t xml:space="preserve"> </w:t>
            </w:r>
            <w:r>
              <w:rPr>
                <w:sz w:val="24"/>
              </w:rPr>
              <w:t>мягкого</w:t>
            </w:r>
            <w:r>
              <w:rPr>
                <w:spacing w:val="-1"/>
                <w:sz w:val="24"/>
              </w:rPr>
              <w:t xml:space="preserve"> </w:t>
            </w:r>
            <w:r>
              <w:rPr>
                <w:sz w:val="24"/>
              </w:rPr>
              <w:t>знаков</w:t>
            </w:r>
            <w:r>
              <w:rPr>
                <w:spacing w:val="-2"/>
                <w:sz w:val="24"/>
              </w:rPr>
              <w:t xml:space="preserve"> </w:t>
            </w:r>
            <w:r>
              <w:rPr>
                <w:sz w:val="24"/>
              </w:rPr>
              <w:t>в</w:t>
            </w:r>
            <w:r>
              <w:rPr>
                <w:spacing w:val="-1"/>
                <w:sz w:val="24"/>
              </w:rPr>
              <w:t xml:space="preserve"> </w:t>
            </w:r>
            <w:r>
              <w:rPr>
                <w:sz w:val="24"/>
              </w:rPr>
              <w:t>слове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78</w:t>
            </w:r>
          </w:p>
        </w:tc>
        <w:tc>
          <w:tcPr>
            <w:tcW w:w="3241" w:type="dxa"/>
          </w:tcPr>
          <w:p w:rsidR="008B3A09" w:rsidRDefault="008B3A09" w:rsidP="00AE1DE1">
            <w:pPr>
              <w:pStyle w:val="TableParagraph"/>
              <w:spacing w:line="292" w:lineRule="auto"/>
              <w:ind w:right="854"/>
              <w:rPr>
                <w:sz w:val="24"/>
              </w:rPr>
            </w:pPr>
            <w:r>
              <w:rPr>
                <w:sz w:val="24"/>
              </w:rPr>
              <w:t>Повторяем изученные</w:t>
            </w:r>
            <w:r>
              <w:rPr>
                <w:spacing w:val="-57"/>
                <w:sz w:val="24"/>
              </w:rPr>
              <w:t xml:space="preserve"> </w:t>
            </w:r>
            <w:r>
              <w:rPr>
                <w:sz w:val="24"/>
              </w:rPr>
              <w:t>орфограммы</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79</w:t>
            </w:r>
          </w:p>
        </w:tc>
        <w:tc>
          <w:tcPr>
            <w:tcW w:w="3241" w:type="dxa"/>
          </w:tcPr>
          <w:p w:rsidR="008B3A09" w:rsidRDefault="008B3A09" w:rsidP="00AE1DE1">
            <w:pPr>
              <w:pStyle w:val="TableParagraph"/>
              <w:spacing w:line="292" w:lineRule="auto"/>
              <w:ind w:right="788"/>
              <w:rPr>
                <w:sz w:val="24"/>
              </w:rPr>
            </w:pPr>
            <w:r>
              <w:rPr>
                <w:sz w:val="24"/>
              </w:rPr>
              <w:t>Закрепляем изученные</w:t>
            </w:r>
            <w:r>
              <w:rPr>
                <w:spacing w:val="-57"/>
                <w:sz w:val="24"/>
              </w:rPr>
              <w:t xml:space="preserve"> </w:t>
            </w:r>
            <w:r>
              <w:rPr>
                <w:sz w:val="24"/>
              </w:rPr>
              <w:t>орфограммы.</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80</w:t>
            </w:r>
          </w:p>
        </w:tc>
        <w:tc>
          <w:tcPr>
            <w:tcW w:w="3241" w:type="dxa"/>
          </w:tcPr>
          <w:p w:rsidR="008B3A09" w:rsidRDefault="008B3A09" w:rsidP="00AE1DE1">
            <w:pPr>
              <w:pStyle w:val="TableParagraph"/>
              <w:spacing w:line="292" w:lineRule="auto"/>
              <w:ind w:right="51"/>
              <w:rPr>
                <w:sz w:val="24"/>
              </w:rPr>
            </w:pPr>
            <w:r>
              <w:rPr>
                <w:sz w:val="24"/>
              </w:rPr>
              <w:t>Формирование</w:t>
            </w:r>
            <w:r>
              <w:rPr>
                <w:spacing w:val="1"/>
                <w:sz w:val="24"/>
              </w:rPr>
              <w:t xml:space="preserve"> </w:t>
            </w:r>
            <w:r>
              <w:rPr>
                <w:sz w:val="24"/>
              </w:rPr>
              <w:t>орфографической зоркости:</w:t>
            </w:r>
            <w:r>
              <w:rPr>
                <w:spacing w:val="1"/>
                <w:sz w:val="24"/>
              </w:rPr>
              <w:t xml:space="preserve"> </w:t>
            </w:r>
            <w:r>
              <w:rPr>
                <w:sz w:val="24"/>
              </w:rPr>
              <w:t>осознание места</w:t>
            </w:r>
            <w:r>
              <w:rPr>
                <w:spacing w:val="1"/>
                <w:sz w:val="24"/>
              </w:rPr>
              <w:t xml:space="preserve"> </w:t>
            </w:r>
            <w:r>
              <w:rPr>
                <w:sz w:val="24"/>
              </w:rPr>
              <w:t>возникновения</w:t>
            </w:r>
            <w:r>
              <w:rPr>
                <w:spacing w:val="1"/>
                <w:sz w:val="24"/>
              </w:rPr>
              <w:t xml:space="preserve"> </w:t>
            </w:r>
            <w:r>
              <w:rPr>
                <w:sz w:val="24"/>
              </w:rPr>
              <w:t>орфографической ошибки,</w:t>
            </w:r>
            <w:r>
              <w:rPr>
                <w:spacing w:val="1"/>
                <w:sz w:val="24"/>
              </w:rPr>
              <w:t xml:space="preserve"> </w:t>
            </w:r>
            <w:r>
              <w:rPr>
                <w:sz w:val="24"/>
              </w:rPr>
              <w:t>использование различных</w:t>
            </w:r>
            <w:r>
              <w:rPr>
                <w:spacing w:val="1"/>
                <w:sz w:val="24"/>
              </w:rPr>
              <w:t xml:space="preserve"> </w:t>
            </w:r>
            <w:r>
              <w:rPr>
                <w:sz w:val="24"/>
              </w:rPr>
              <w:t>способов решения</w:t>
            </w:r>
            <w:r>
              <w:rPr>
                <w:spacing w:val="1"/>
                <w:sz w:val="24"/>
              </w:rPr>
              <w:t xml:space="preserve"> </w:t>
            </w:r>
            <w:proofErr w:type="spellStart"/>
            <w:r>
              <w:rPr>
                <w:sz w:val="24"/>
              </w:rPr>
              <w:t>офрфографической</w:t>
            </w:r>
            <w:proofErr w:type="spellEnd"/>
            <w:r>
              <w:rPr>
                <w:sz w:val="24"/>
              </w:rPr>
              <w:t xml:space="preserve"> задачи в</w:t>
            </w:r>
            <w:r>
              <w:rPr>
                <w:spacing w:val="1"/>
                <w:sz w:val="24"/>
              </w:rPr>
              <w:t xml:space="preserve"> </w:t>
            </w:r>
            <w:r>
              <w:rPr>
                <w:sz w:val="24"/>
              </w:rPr>
              <w:t>зависимости от места</w:t>
            </w:r>
            <w:r>
              <w:rPr>
                <w:spacing w:val="1"/>
                <w:sz w:val="24"/>
              </w:rPr>
              <w:t xml:space="preserve"> </w:t>
            </w:r>
            <w:r>
              <w:rPr>
                <w:sz w:val="24"/>
              </w:rPr>
              <w:t>орфограммы в слове: учимся</w:t>
            </w:r>
            <w:r>
              <w:rPr>
                <w:spacing w:val="1"/>
                <w:sz w:val="24"/>
              </w:rPr>
              <w:t xml:space="preserve"> </w:t>
            </w:r>
            <w:r>
              <w:rPr>
                <w:sz w:val="24"/>
              </w:rPr>
              <w:t>писать</w:t>
            </w:r>
            <w:r>
              <w:rPr>
                <w:spacing w:val="-4"/>
                <w:sz w:val="24"/>
              </w:rPr>
              <w:t xml:space="preserve"> </w:t>
            </w:r>
            <w:r>
              <w:rPr>
                <w:sz w:val="24"/>
              </w:rPr>
              <w:t>слова</w:t>
            </w:r>
            <w:r>
              <w:rPr>
                <w:spacing w:val="-2"/>
                <w:sz w:val="24"/>
              </w:rPr>
              <w:t xml:space="preserve"> </w:t>
            </w:r>
            <w:r>
              <w:rPr>
                <w:sz w:val="24"/>
              </w:rPr>
              <w:t>с</w:t>
            </w:r>
            <w:r>
              <w:rPr>
                <w:spacing w:val="-3"/>
                <w:sz w:val="24"/>
              </w:rPr>
              <w:t xml:space="preserve"> </w:t>
            </w:r>
            <w:r>
              <w:rPr>
                <w:sz w:val="24"/>
              </w:rPr>
              <w:t>двумя</w:t>
            </w:r>
            <w:r>
              <w:rPr>
                <w:spacing w:val="-3"/>
                <w:sz w:val="24"/>
              </w:rPr>
              <w:t xml:space="preserve"> </w:t>
            </w:r>
            <w:r>
              <w:rPr>
                <w:sz w:val="24"/>
              </w:rPr>
              <w:t>корнями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81</w:t>
            </w:r>
          </w:p>
        </w:tc>
        <w:tc>
          <w:tcPr>
            <w:tcW w:w="3241" w:type="dxa"/>
          </w:tcPr>
          <w:p w:rsidR="008B3A09" w:rsidRDefault="008B3A09" w:rsidP="00AE1DE1">
            <w:pPr>
              <w:pStyle w:val="TableParagraph"/>
              <w:spacing w:line="292" w:lineRule="auto"/>
              <w:ind w:right="61"/>
              <w:rPr>
                <w:sz w:val="24"/>
              </w:rPr>
            </w:pPr>
            <w:r>
              <w:rPr>
                <w:sz w:val="24"/>
              </w:rPr>
              <w:t>Формирование</w:t>
            </w:r>
            <w:r>
              <w:rPr>
                <w:spacing w:val="1"/>
                <w:sz w:val="24"/>
              </w:rPr>
              <w:t xml:space="preserve"> </w:t>
            </w:r>
            <w:r>
              <w:rPr>
                <w:sz w:val="24"/>
              </w:rPr>
              <w:t>орфографической зоркости:</w:t>
            </w:r>
            <w:r>
              <w:rPr>
                <w:spacing w:val="1"/>
                <w:sz w:val="24"/>
              </w:rPr>
              <w:t xml:space="preserve"> </w:t>
            </w:r>
            <w:r>
              <w:rPr>
                <w:sz w:val="24"/>
              </w:rPr>
              <w:t>осознание места</w:t>
            </w:r>
            <w:r>
              <w:rPr>
                <w:spacing w:val="1"/>
                <w:sz w:val="24"/>
              </w:rPr>
              <w:t xml:space="preserve"> </w:t>
            </w:r>
            <w:r>
              <w:rPr>
                <w:sz w:val="24"/>
              </w:rPr>
              <w:t>возникновения</w:t>
            </w:r>
            <w:r>
              <w:rPr>
                <w:spacing w:val="1"/>
                <w:sz w:val="24"/>
              </w:rPr>
              <w:t xml:space="preserve"> </w:t>
            </w:r>
            <w:r>
              <w:rPr>
                <w:sz w:val="24"/>
              </w:rPr>
              <w:t>орфографической ошибки,</w:t>
            </w:r>
            <w:r>
              <w:rPr>
                <w:spacing w:val="1"/>
                <w:sz w:val="24"/>
              </w:rPr>
              <w:t xml:space="preserve"> </w:t>
            </w:r>
            <w:r>
              <w:rPr>
                <w:sz w:val="24"/>
              </w:rPr>
              <w:t>использование различных</w:t>
            </w:r>
            <w:r>
              <w:rPr>
                <w:spacing w:val="1"/>
                <w:sz w:val="24"/>
              </w:rPr>
              <w:t xml:space="preserve"> </w:t>
            </w:r>
            <w:r>
              <w:rPr>
                <w:sz w:val="24"/>
              </w:rPr>
              <w:t>способов решения</w:t>
            </w:r>
            <w:r>
              <w:rPr>
                <w:spacing w:val="1"/>
                <w:sz w:val="24"/>
              </w:rPr>
              <w:t xml:space="preserve"> </w:t>
            </w:r>
            <w:proofErr w:type="spellStart"/>
            <w:r>
              <w:rPr>
                <w:sz w:val="24"/>
              </w:rPr>
              <w:t>офрфографической</w:t>
            </w:r>
            <w:proofErr w:type="spellEnd"/>
            <w:r>
              <w:rPr>
                <w:sz w:val="24"/>
              </w:rPr>
              <w:t xml:space="preserve"> задачи в</w:t>
            </w:r>
            <w:r>
              <w:rPr>
                <w:spacing w:val="1"/>
                <w:sz w:val="24"/>
              </w:rPr>
              <w:t xml:space="preserve"> </w:t>
            </w:r>
            <w:r>
              <w:rPr>
                <w:sz w:val="24"/>
              </w:rPr>
              <w:t>зависимости от места</w:t>
            </w:r>
            <w:r>
              <w:rPr>
                <w:spacing w:val="1"/>
                <w:sz w:val="24"/>
              </w:rPr>
              <w:t xml:space="preserve"> </w:t>
            </w:r>
            <w:r>
              <w:rPr>
                <w:sz w:val="24"/>
              </w:rPr>
              <w:t>орфограммы в слове: правило</w:t>
            </w:r>
            <w:r>
              <w:rPr>
                <w:spacing w:val="-58"/>
                <w:sz w:val="24"/>
              </w:rPr>
              <w:t xml:space="preserve"> </w:t>
            </w:r>
            <w:r>
              <w:rPr>
                <w:sz w:val="24"/>
              </w:rPr>
              <w:t>написания букв о, ё после</w:t>
            </w:r>
            <w:r>
              <w:rPr>
                <w:spacing w:val="1"/>
                <w:sz w:val="24"/>
              </w:rPr>
              <w:t xml:space="preserve"> </w:t>
            </w:r>
            <w:r>
              <w:rPr>
                <w:sz w:val="24"/>
              </w:rPr>
              <w:t>шипящих</w:t>
            </w:r>
            <w:r>
              <w:rPr>
                <w:spacing w:val="-1"/>
                <w:sz w:val="24"/>
              </w:rPr>
              <w:t xml:space="preserve"> </w:t>
            </w:r>
            <w:r>
              <w:rPr>
                <w:sz w:val="24"/>
              </w:rPr>
              <w:t>в</w:t>
            </w:r>
            <w:r>
              <w:rPr>
                <w:spacing w:val="-2"/>
                <w:sz w:val="24"/>
              </w:rPr>
              <w:t xml:space="preserve"> </w:t>
            </w:r>
            <w:proofErr w:type="gramStart"/>
            <w:r>
              <w:rPr>
                <w:sz w:val="24"/>
              </w:rPr>
              <w:t>корне слова</w:t>
            </w:r>
            <w:proofErr w:type="gramEnd"/>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82</w:t>
            </w:r>
          </w:p>
        </w:tc>
        <w:tc>
          <w:tcPr>
            <w:tcW w:w="3241" w:type="dxa"/>
          </w:tcPr>
          <w:p w:rsidR="008B3A09" w:rsidRDefault="008B3A09" w:rsidP="00AE1DE1">
            <w:pPr>
              <w:pStyle w:val="TableParagraph"/>
              <w:spacing w:line="292" w:lineRule="auto"/>
              <w:ind w:right="160"/>
              <w:rPr>
                <w:sz w:val="24"/>
              </w:rPr>
            </w:pPr>
            <w:r>
              <w:rPr>
                <w:sz w:val="24"/>
              </w:rPr>
              <w:t>Формирование</w:t>
            </w:r>
            <w:r>
              <w:rPr>
                <w:spacing w:val="1"/>
                <w:sz w:val="24"/>
              </w:rPr>
              <w:t xml:space="preserve"> </w:t>
            </w:r>
            <w:r>
              <w:rPr>
                <w:sz w:val="24"/>
              </w:rPr>
              <w:t>орфографической зоркости:</w:t>
            </w:r>
            <w:r>
              <w:rPr>
                <w:spacing w:val="1"/>
                <w:sz w:val="24"/>
              </w:rPr>
              <w:t xml:space="preserve"> </w:t>
            </w:r>
            <w:r>
              <w:rPr>
                <w:sz w:val="24"/>
              </w:rPr>
              <w:t>осознание места</w:t>
            </w:r>
            <w:r>
              <w:rPr>
                <w:spacing w:val="1"/>
                <w:sz w:val="24"/>
              </w:rPr>
              <w:t xml:space="preserve"> </w:t>
            </w:r>
            <w:r>
              <w:rPr>
                <w:sz w:val="24"/>
              </w:rPr>
              <w:t>возникновения</w:t>
            </w:r>
            <w:r>
              <w:rPr>
                <w:spacing w:val="1"/>
                <w:sz w:val="24"/>
              </w:rPr>
              <w:t xml:space="preserve"> </w:t>
            </w:r>
            <w:r>
              <w:rPr>
                <w:sz w:val="24"/>
              </w:rPr>
              <w:t>орфографической ошибки,</w:t>
            </w:r>
            <w:r>
              <w:rPr>
                <w:spacing w:val="1"/>
                <w:sz w:val="24"/>
              </w:rPr>
              <w:t xml:space="preserve"> </w:t>
            </w:r>
            <w:r>
              <w:rPr>
                <w:sz w:val="24"/>
              </w:rPr>
              <w:t>использование различных</w:t>
            </w:r>
            <w:r>
              <w:rPr>
                <w:spacing w:val="1"/>
                <w:sz w:val="24"/>
              </w:rPr>
              <w:t xml:space="preserve"> </w:t>
            </w:r>
            <w:r>
              <w:rPr>
                <w:sz w:val="24"/>
              </w:rPr>
              <w:t>способов решения</w:t>
            </w:r>
            <w:r>
              <w:rPr>
                <w:spacing w:val="1"/>
                <w:sz w:val="24"/>
              </w:rPr>
              <w:t xml:space="preserve"> </w:t>
            </w:r>
            <w:proofErr w:type="spellStart"/>
            <w:r>
              <w:rPr>
                <w:sz w:val="24"/>
              </w:rPr>
              <w:t>офрфографической</w:t>
            </w:r>
            <w:proofErr w:type="spellEnd"/>
            <w:r>
              <w:rPr>
                <w:sz w:val="24"/>
              </w:rPr>
              <w:t xml:space="preserve"> задачи в</w:t>
            </w:r>
            <w:r>
              <w:rPr>
                <w:spacing w:val="1"/>
                <w:sz w:val="24"/>
              </w:rPr>
              <w:t xml:space="preserve"> </w:t>
            </w:r>
            <w:r>
              <w:rPr>
                <w:sz w:val="24"/>
              </w:rPr>
              <w:t>зависимости от места</w:t>
            </w:r>
            <w:r>
              <w:rPr>
                <w:spacing w:val="1"/>
                <w:sz w:val="24"/>
              </w:rPr>
              <w:t xml:space="preserve"> </w:t>
            </w:r>
            <w:r>
              <w:rPr>
                <w:sz w:val="24"/>
              </w:rPr>
              <w:t>орфограммы в слове: учимся</w:t>
            </w:r>
            <w:r>
              <w:rPr>
                <w:spacing w:val="-57"/>
                <w:sz w:val="24"/>
              </w:rPr>
              <w:t xml:space="preserve"> </w:t>
            </w:r>
            <w:r>
              <w:rPr>
                <w:sz w:val="24"/>
              </w:rPr>
              <w:t>писать буквы о, ё после</w:t>
            </w:r>
            <w:r>
              <w:rPr>
                <w:spacing w:val="1"/>
                <w:sz w:val="24"/>
              </w:rPr>
              <w:t xml:space="preserve"> </w:t>
            </w:r>
            <w:r>
              <w:rPr>
                <w:sz w:val="24"/>
              </w:rPr>
              <w:t>шипящих</w:t>
            </w:r>
            <w:r>
              <w:rPr>
                <w:spacing w:val="-1"/>
                <w:sz w:val="24"/>
              </w:rPr>
              <w:t xml:space="preserve"> </w:t>
            </w:r>
            <w:r>
              <w:rPr>
                <w:sz w:val="24"/>
              </w:rPr>
              <w:t>в</w:t>
            </w:r>
            <w:r>
              <w:rPr>
                <w:spacing w:val="-2"/>
                <w:sz w:val="24"/>
              </w:rPr>
              <w:t xml:space="preserve"> </w:t>
            </w:r>
            <w:proofErr w:type="gramStart"/>
            <w:r>
              <w:rPr>
                <w:sz w:val="24"/>
              </w:rPr>
              <w:t>корне слова</w:t>
            </w:r>
            <w:proofErr w:type="gramEnd"/>
            <w:r>
              <w:rPr>
                <w:sz w:val="24"/>
              </w:rPr>
              <w:t>. Проверочный диктант.</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83</w:t>
            </w:r>
          </w:p>
        </w:tc>
        <w:tc>
          <w:tcPr>
            <w:tcW w:w="3241" w:type="dxa"/>
          </w:tcPr>
          <w:p w:rsidR="008B3A09" w:rsidRDefault="008B3A09" w:rsidP="00AE1DE1">
            <w:pPr>
              <w:pStyle w:val="TableParagraph"/>
              <w:spacing w:line="292" w:lineRule="auto"/>
              <w:ind w:right="79"/>
              <w:rPr>
                <w:sz w:val="24"/>
              </w:rPr>
            </w:pPr>
            <w:r>
              <w:rPr>
                <w:sz w:val="24"/>
              </w:rPr>
              <w:t>Работаем со словарём.</w:t>
            </w:r>
            <w:r>
              <w:rPr>
                <w:spacing w:val="1"/>
                <w:sz w:val="24"/>
              </w:rPr>
              <w:t xml:space="preserve"> </w:t>
            </w:r>
            <w:r>
              <w:rPr>
                <w:sz w:val="24"/>
              </w:rPr>
              <w:t>Составляем</w:t>
            </w:r>
            <w:r>
              <w:rPr>
                <w:spacing w:val="1"/>
                <w:sz w:val="24"/>
              </w:rPr>
              <w:t xml:space="preserve"> </w:t>
            </w:r>
            <w:r>
              <w:rPr>
                <w:sz w:val="24"/>
              </w:rPr>
              <w:t>орфографический словарик.</w:t>
            </w:r>
            <w:r>
              <w:rPr>
                <w:spacing w:val="1"/>
                <w:sz w:val="24"/>
              </w:rPr>
              <w:t xml:space="preserve"> </w:t>
            </w:r>
            <w:r>
              <w:rPr>
                <w:sz w:val="24"/>
              </w:rPr>
              <w:t>Использование</w:t>
            </w:r>
            <w:r>
              <w:rPr>
                <w:spacing w:val="1"/>
                <w:sz w:val="24"/>
              </w:rPr>
              <w:t xml:space="preserve"> </w:t>
            </w:r>
            <w:r>
              <w:rPr>
                <w:sz w:val="24"/>
              </w:rPr>
              <w:t>орфографического словаря</w:t>
            </w:r>
            <w:r>
              <w:rPr>
                <w:spacing w:val="1"/>
                <w:sz w:val="24"/>
              </w:rPr>
              <w:t xml:space="preserve"> </w:t>
            </w:r>
            <w:r>
              <w:rPr>
                <w:sz w:val="24"/>
              </w:rPr>
              <w:t>для определения (уточнения)</w:t>
            </w:r>
            <w:r>
              <w:rPr>
                <w:spacing w:val="-58"/>
                <w:sz w:val="24"/>
              </w:rPr>
              <w:t xml:space="preserve"> </w:t>
            </w:r>
            <w:r>
              <w:rPr>
                <w:sz w:val="24"/>
              </w:rPr>
              <w:t>написания</w:t>
            </w:r>
            <w:r>
              <w:rPr>
                <w:spacing w:val="-2"/>
                <w:sz w:val="24"/>
              </w:rPr>
              <w:t xml:space="preserve"> </w:t>
            </w:r>
            <w:proofErr w:type="spellStart"/>
            <w:r>
              <w:rPr>
                <w:sz w:val="24"/>
              </w:rPr>
              <w:lastRenderedPageBreak/>
              <w:t>слова</w:t>
            </w:r>
            <w:proofErr w:type="gramStart"/>
            <w:r>
              <w:rPr>
                <w:sz w:val="24"/>
              </w:rPr>
              <w:t>.</w:t>
            </w:r>
            <w:r w:rsidRPr="0008007E">
              <w:rPr>
                <w:color w:val="000000"/>
                <w:sz w:val="24"/>
                <w:szCs w:val="24"/>
                <w:shd w:val="clear" w:color="auto" w:fill="FFFFFF"/>
              </w:rPr>
              <w:t>К</w:t>
            </w:r>
            <w:proofErr w:type="gramEnd"/>
            <w:r w:rsidRPr="0008007E">
              <w:rPr>
                <w:color w:val="000000"/>
                <w:sz w:val="24"/>
                <w:szCs w:val="24"/>
                <w:shd w:val="clear" w:color="auto" w:fill="FFFFFF"/>
              </w:rPr>
              <w:t>онтроль</w:t>
            </w:r>
            <w:proofErr w:type="spellEnd"/>
            <w:r w:rsidRPr="0008007E">
              <w:rPr>
                <w:color w:val="000000"/>
                <w:sz w:val="24"/>
                <w:szCs w:val="24"/>
                <w:shd w:val="clear" w:color="auto" w:fill="FFFFFF"/>
              </w:rPr>
              <w:t xml:space="preserve"> и самоконтроль при проверке собственных и предложенных 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84</w:t>
            </w:r>
          </w:p>
        </w:tc>
        <w:tc>
          <w:tcPr>
            <w:tcW w:w="3241" w:type="dxa"/>
          </w:tcPr>
          <w:p w:rsidR="008B3A09" w:rsidRDefault="008B3A09" w:rsidP="00AE1DE1">
            <w:pPr>
              <w:pStyle w:val="TableParagraph"/>
              <w:spacing w:line="292" w:lineRule="auto"/>
              <w:ind w:right="79"/>
              <w:rPr>
                <w:sz w:val="24"/>
              </w:rPr>
            </w:pPr>
            <w:r>
              <w:rPr>
                <w:sz w:val="24"/>
              </w:rPr>
              <w:t>Работаем со словарём.</w:t>
            </w:r>
            <w:r>
              <w:rPr>
                <w:spacing w:val="1"/>
                <w:sz w:val="24"/>
              </w:rPr>
              <w:t xml:space="preserve"> </w:t>
            </w:r>
            <w:r>
              <w:rPr>
                <w:sz w:val="24"/>
              </w:rPr>
              <w:t>Составляем</w:t>
            </w:r>
            <w:r>
              <w:rPr>
                <w:spacing w:val="1"/>
                <w:sz w:val="24"/>
              </w:rPr>
              <w:t xml:space="preserve"> </w:t>
            </w:r>
            <w:r>
              <w:rPr>
                <w:sz w:val="24"/>
              </w:rPr>
              <w:t>орфографический словарик.</w:t>
            </w:r>
            <w:r>
              <w:rPr>
                <w:spacing w:val="1"/>
                <w:sz w:val="24"/>
              </w:rPr>
              <w:t xml:space="preserve"> </w:t>
            </w:r>
            <w:r>
              <w:rPr>
                <w:sz w:val="24"/>
              </w:rPr>
              <w:t>Использование</w:t>
            </w:r>
            <w:r>
              <w:rPr>
                <w:spacing w:val="1"/>
                <w:sz w:val="24"/>
              </w:rPr>
              <w:t xml:space="preserve"> </w:t>
            </w:r>
            <w:r>
              <w:rPr>
                <w:sz w:val="24"/>
              </w:rPr>
              <w:t>орфографического словаря</w:t>
            </w:r>
            <w:r>
              <w:rPr>
                <w:spacing w:val="1"/>
                <w:sz w:val="24"/>
              </w:rPr>
              <w:t xml:space="preserve"> </w:t>
            </w:r>
            <w:r>
              <w:rPr>
                <w:sz w:val="24"/>
              </w:rPr>
              <w:t>для определения (уточнения)</w:t>
            </w:r>
            <w:r>
              <w:rPr>
                <w:spacing w:val="-58"/>
                <w:sz w:val="24"/>
              </w:rPr>
              <w:t xml:space="preserve"> </w:t>
            </w:r>
            <w:r>
              <w:rPr>
                <w:sz w:val="24"/>
              </w:rPr>
              <w:t>написания</w:t>
            </w:r>
            <w:r>
              <w:rPr>
                <w:spacing w:val="-2"/>
                <w:sz w:val="24"/>
              </w:rPr>
              <w:t xml:space="preserve"> </w:t>
            </w:r>
            <w:proofErr w:type="spellStart"/>
            <w:r>
              <w:rPr>
                <w:sz w:val="24"/>
              </w:rPr>
              <w:t>слова</w:t>
            </w:r>
            <w:proofErr w:type="gramStart"/>
            <w:r>
              <w:rPr>
                <w:sz w:val="24"/>
              </w:rPr>
              <w:t>.</w:t>
            </w:r>
            <w:r w:rsidRPr="0008007E">
              <w:rPr>
                <w:color w:val="000000"/>
                <w:sz w:val="24"/>
                <w:szCs w:val="24"/>
                <w:shd w:val="clear" w:color="auto" w:fill="FFFFFF"/>
              </w:rPr>
              <w:t>К</w:t>
            </w:r>
            <w:proofErr w:type="gramEnd"/>
            <w:r w:rsidRPr="0008007E">
              <w:rPr>
                <w:color w:val="000000"/>
                <w:sz w:val="24"/>
                <w:szCs w:val="24"/>
                <w:shd w:val="clear" w:color="auto" w:fill="FFFFFF"/>
              </w:rPr>
              <w:t>онтроль</w:t>
            </w:r>
            <w:proofErr w:type="spellEnd"/>
            <w:r w:rsidRPr="0008007E">
              <w:rPr>
                <w:color w:val="000000"/>
                <w:sz w:val="24"/>
                <w:szCs w:val="24"/>
                <w:shd w:val="clear" w:color="auto" w:fill="FFFFFF"/>
              </w:rPr>
              <w:t xml:space="preserve"> и самоконтроль при проверке собственных и предложенных 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85</w:t>
            </w:r>
          </w:p>
        </w:tc>
        <w:tc>
          <w:tcPr>
            <w:tcW w:w="3241" w:type="dxa"/>
          </w:tcPr>
          <w:p w:rsidR="008B3A09" w:rsidRDefault="008B3A09" w:rsidP="00AE1DE1">
            <w:pPr>
              <w:pStyle w:val="TableParagraph"/>
              <w:spacing w:line="292" w:lineRule="auto"/>
              <w:ind w:right="79"/>
              <w:rPr>
                <w:sz w:val="24"/>
              </w:rPr>
            </w:pPr>
            <w:r>
              <w:rPr>
                <w:sz w:val="24"/>
              </w:rPr>
              <w:t>Работаем со словарём.</w:t>
            </w:r>
            <w:r>
              <w:rPr>
                <w:spacing w:val="1"/>
                <w:sz w:val="24"/>
              </w:rPr>
              <w:t xml:space="preserve"> </w:t>
            </w:r>
            <w:r>
              <w:rPr>
                <w:sz w:val="24"/>
              </w:rPr>
              <w:t>Составляем</w:t>
            </w:r>
            <w:r>
              <w:rPr>
                <w:spacing w:val="1"/>
                <w:sz w:val="24"/>
              </w:rPr>
              <w:t xml:space="preserve"> </w:t>
            </w:r>
            <w:r>
              <w:rPr>
                <w:sz w:val="24"/>
              </w:rPr>
              <w:t>орфографический словарик.</w:t>
            </w:r>
            <w:r>
              <w:rPr>
                <w:spacing w:val="1"/>
                <w:sz w:val="24"/>
              </w:rPr>
              <w:t xml:space="preserve"> </w:t>
            </w:r>
            <w:r>
              <w:rPr>
                <w:sz w:val="24"/>
              </w:rPr>
              <w:t>Использование</w:t>
            </w:r>
            <w:r>
              <w:rPr>
                <w:spacing w:val="1"/>
                <w:sz w:val="24"/>
              </w:rPr>
              <w:t xml:space="preserve"> </w:t>
            </w:r>
            <w:r>
              <w:rPr>
                <w:sz w:val="24"/>
              </w:rPr>
              <w:t>орфографического словаря</w:t>
            </w:r>
            <w:r>
              <w:rPr>
                <w:spacing w:val="1"/>
                <w:sz w:val="24"/>
              </w:rPr>
              <w:t xml:space="preserve"> </w:t>
            </w:r>
            <w:r>
              <w:rPr>
                <w:sz w:val="24"/>
              </w:rPr>
              <w:t>для определения (уточнения)</w:t>
            </w:r>
            <w:r>
              <w:rPr>
                <w:spacing w:val="-58"/>
                <w:sz w:val="24"/>
              </w:rPr>
              <w:t xml:space="preserve"> </w:t>
            </w:r>
            <w:r>
              <w:rPr>
                <w:sz w:val="24"/>
              </w:rPr>
              <w:t>написания</w:t>
            </w:r>
            <w:r>
              <w:rPr>
                <w:spacing w:val="-2"/>
                <w:sz w:val="24"/>
              </w:rPr>
              <w:t xml:space="preserve"> </w:t>
            </w:r>
            <w:proofErr w:type="spellStart"/>
            <w:r>
              <w:rPr>
                <w:sz w:val="24"/>
              </w:rPr>
              <w:t>слова</w:t>
            </w:r>
            <w:proofErr w:type="gramStart"/>
            <w:r>
              <w:rPr>
                <w:sz w:val="24"/>
              </w:rPr>
              <w:t>.</w:t>
            </w:r>
            <w:r w:rsidRPr="0008007E">
              <w:rPr>
                <w:color w:val="000000"/>
                <w:sz w:val="24"/>
                <w:szCs w:val="24"/>
                <w:shd w:val="clear" w:color="auto" w:fill="FFFFFF"/>
              </w:rPr>
              <w:t>К</w:t>
            </w:r>
            <w:proofErr w:type="gramEnd"/>
            <w:r w:rsidRPr="0008007E">
              <w:rPr>
                <w:color w:val="000000"/>
                <w:sz w:val="24"/>
                <w:szCs w:val="24"/>
                <w:shd w:val="clear" w:color="auto" w:fill="FFFFFF"/>
              </w:rPr>
              <w:t>онтроль</w:t>
            </w:r>
            <w:proofErr w:type="spellEnd"/>
            <w:r w:rsidRPr="0008007E">
              <w:rPr>
                <w:color w:val="000000"/>
                <w:sz w:val="24"/>
                <w:szCs w:val="24"/>
                <w:shd w:val="clear" w:color="auto" w:fill="FFFFFF"/>
              </w:rPr>
              <w:t xml:space="preserve"> и самоконтроль при проверке собственных и предложенных 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86</w:t>
            </w:r>
          </w:p>
        </w:tc>
        <w:tc>
          <w:tcPr>
            <w:tcW w:w="3241" w:type="dxa"/>
          </w:tcPr>
          <w:p w:rsidR="008B3A09" w:rsidRDefault="008B3A09" w:rsidP="00AE1DE1">
            <w:pPr>
              <w:pStyle w:val="TableParagraph"/>
              <w:spacing w:line="292" w:lineRule="auto"/>
              <w:ind w:right="79"/>
              <w:rPr>
                <w:sz w:val="24"/>
              </w:rPr>
            </w:pPr>
            <w:r>
              <w:rPr>
                <w:sz w:val="24"/>
              </w:rPr>
              <w:t>Закрепляем написание</w:t>
            </w:r>
            <w:r>
              <w:rPr>
                <w:spacing w:val="1"/>
                <w:sz w:val="24"/>
              </w:rPr>
              <w:t xml:space="preserve"> </w:t>
            </w:r>
            <w:r>
              <w:rPr>
                <w:sz w:val="24"/>
              </w:rPr>
              <w:t xml:space="preserve">безударных гласных в </w:t>
            </w:r>
            <w:proofErr w:type="gramStart"/>
            <w:r>
              <w:rPr>
                <w:sz w:val="24"/>
              </w:rPr>
              <w:t>корне</w:t>
            </w:r>
            <w:r>
              <w:rPr>
                <w:spacing w:val="-57"/>
                <w:sz w:val="24"/>
              </w:rPr>
              <w:t xml:space="preserve"> </w:t>
            </w:r>
            <w:r>
              <w:rPr>
                <w:sz w:val="24"/>
              </w:rPr>
              <w:t>слова</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87</w:t>
            </w:r>
          </w:p>
        </w:tc>
        <w:tc>
          <w:tcPr>
            <w:tcW w:w="3241" w:type="dxa"/>
          </w:tcPr>
          <w:p w:rsidR="008B3A09" w:rsidRDefault="008B3A09" w:rsidP="00AE1DE1">
            <w:pPr>
              <w:pStyle w:val="TableParagraph"/>
              <w:spacing w:line="292" w:lineRule="auto"/>
              <w:ind w:right="79"/>
              <w:rPr>
                <w:sz w:val="24"/>
              </w:rPr>
            </w:pPr>
            <w:r>
              <w:rPr>
                <w:sz w:val="24"/>
              </w:rPr>
              <w:t>Закрепляем написание</w:t>
            </w:r>
            <w:r>
              <w:rPr>
                <w:spacing w:val="1"/>
                <w:sz w:val="24"/>
              </w:rPr>
              <w:t xml:space="preserve"> </w:t>
            </w:r>
            <w:r>
              <w:rPr>
                <w:sz w:val="24"/>
              </w:rPr>
              <w:t xml:space="preserve">безударных гласных в </w:t>
            </w:r>
            <w:proofErr w:type="gramStart"/>
            <w:r>
              <w:rPr>
                <w:sz w:val="24"/>
              </w:rPr>
              <w:t>корне</w:t>
            </w:r>
            <w:r>
              <w:rPr>
                <w:spacing w:val="-57"/>
                <w:sz w:val="24"/>
              </w:rPr>
              <w:t xml:space="preserve"> </w:t>
            </w:r>
            <w:r>
              <w:rPr>
                <w:sz w:val="24"/>
              </w:rPr>
              <w:t>слова</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88</w:t>
            </w:r>
          </w:p>
        </w:tc>
        <w:tc>
          <w:tcPr>
            <w:tcW w:w="3241" w:type="dxa"/>
          </w:tcPr>
          <w:p w:rsidR="008B3A09" w:rsidRDefault="008B3A09" w:rsidP="00AE1DE1">
            <w:pPr>
              <w:pStyle w:val="TableParagraph"/>
              <w:spacing w:line="292" w:lineRule="auto"/>
              <w:ind w:right="84"/>
              <w:rPr>
                <w:sz w:val="24"/>
              </w:rPr>
            </w:pPr>
            <w:r>
              <w:rPr>
                <w:sz w:val="24"/>
              </w:rPr>
              <w:t>Правило написания мягкого</w:t>
            </w:r>
            <w:r>
              <w:rPr>
                <w:spacing w:val="1"/>
                <w:sz w:val="24"/>
              </w:rPr>
              <w:t xml:space="preserve"> </w:t>
            </w:r>
            <w:r>
              <w:rPr>
                <w:sz w:val="24"/>
              </w:rPr>
              <w:t>знака после шипящих на</w:t>
            </w:r>
            <w:r>
              <w:rPr>
                <w:spacing w:val="1"/>
                <w:sz w:val="24"/>
              </w:rPr>
              <w:t xml:space="preserve"> </w:t>
            </w:r>
            <w:r>
              <w:rPr>
                <w:sz w:val="24"/>
              </w:rPr>
              <w:t>конце</w:t>
            </w:r>
            <w:r>
              <w:rPr>
                <w:spacing w:val="-6"/>
                <w:sz w:val="24"/>
              </w:rPr>
              <w:t xml:space="preserve"> </w:t>
            </w:r>
            <w:r>
              <w:rPr>
                <w:sz w:val="24"/>
              </w:rPr>
              <w:t>имён</w:t>
            </w:r>
            <w:r>
              <w:rPr>
                <w:spacing w:val="-5"/>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89</w:t>
            </w:r>
          </w:p>
        </w:tc>
        <w:tc>
          <w:tcPr>
            <w:tcW w:w="3241" w:type="dxa"/>
          </w:tcPr>
          <w:p w:rsidR="008B3A09" w:rsidRDefault="008B3A09" w:rsidP="00AE1DE1">
            <w:pPr>
              <w:pStyle w:val="TableParagraph"/>
              <w:spacing w:line="292" w:lineRule="auto"/>
              <w:ind w:right="174"/>
              <w:rPr>
                <w:sz w:val="24"/>
              </w:rPr>
            </w:pPr>
            <w:r>
              <w:rPr>
                <w:sz w:val="24"/>
              </w:rPr>
              <w:t>Правописание мягкого знака</w:t>
            </w:r>
            <w:r>
              <w:rPr>
                <w:spacing w:val="-58"/>
                <w:sz w:val="24"/>
              </w:rPr>
              <w:t xml:space="preserve"> </w:t>
            </w:r>
            <w:r>
              <w:rPr>
                <w:sz w:val="24"/>
              </w:rPr>
              <w:t>после шипящих на конце</w:t>
            </w:r>
            <w:r>
              <w:rPr>
                <w:spacing w:val="1"/>
                <w:sz w:val="24"/>
              </w:rPr>
              <w:t xml:space="preserve"> </w:t>
            </w:r>
            <w:r>
              <w:rPr>
                <w:sz w:val="24"/>
              </w:rPr>
              <w:t>имён</w:t>
            </w:r>
            <w:r>
              <w:rPr>
                <w:spacing w:val="-2"/>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90</w:t>
            </w:r>
          </w:p>
        </w:tc>
        <w:tc>
          <w:tcPr>
            <w:tcW w:w="3241" w:type="dxa"/>
          </w:tcPr>
          <w:p w:rsidR="008B3A09" w:rsidRDefault="008B3A09" w:rsidP="00AE1DE1">
            <w:pPr>
              <w:pStyle w:val="TableParagraph"/>
              <w:spacing w:line="292" w:lineRule="auto"/>
              <w:ind w:right="356"/>
              <w:rPr>
                <w:sz w:val="24"/>
              </w:rPr>
            </w:pPr>
            <w:r>
              <w:rPr>
                <w:sz w:val="24"/>
              </w:rPr>
              <w:t>Закрепление правописания</w:t>
            </w:r>
            <w:r>
              <w:rPr>
                <w:spacing w:val="-57"/>
                <w:sz w:val="24"/>
              </w:rPr>
              <w:t xml:space="preserve"> </w:t>
            </w:r>
            <w:r>
              <w:rPr>
                <w:sz w:val="24"/>
              </w:rPr>
              <w:t>орфограммы "Мягкий знак</w:t>
            </w:r>
            <w:r>
              <w:rPr>
                <w:spacing w:val="-57"/>
                <w:sz w:val="24"/>
              </w:rPr>
              <w:t xml:space="preserve"> </w:t>
            </w:r>
            <w:r>
              <w:rPr>
                <w:sz w:val="24"/>
              </w:rPr>
              <w:t>после шипящих на конце</w:t>
            </w:r>
            <w:r>
              <w:rPr>
                <w:spacing w:val="1"/>
                <w:sz w:val="24"/>
              </w:rPr>
              <w:t xml:space="preserve"> </w:t>
            </w:r>
            <w:r>
              <w:rPr>
                <w:sz w:val="24"/>
              </w:rPr>
              <w:t>имён</w:t>
            </w:r>
            <w:r>
              <w:rPr>
                <w:spacing w:val="-2"/>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91</w:t>
            </w:r>
          </w:p>
        </w:tc>
        <w:tc>
          <w:tcPr>
            <w:tcW w:w="3241" w:type="dxa"/>
          </w:tcPr>
          <w:p w:rsidR="008B3A09" w:rsidRDefault="008B3A09" w:rsidP="00AE1DE1">
            <w:pPr>
              <w:pStyle w:val="TableParagraph"/>
              <w:spacing w:line="292" w:lineRule="auto"/>
              <w:ind w:right="61"/>
              <w:rPr>
                <w:sz w:val="24"/>
              </w:rPr>
            </w:pPr>
            <w:r>
              <w:rPr>
                <w:sz w:val="24"/>
              </w:rPr>
              <w:t>Формирование</w:t>
            </w:r>
            <w:r>
              <w:rPr>
                <w:spacing w:val="1"/>
                <w:sz w:val="24"/>
              </w:rPr>
              <w:t xml:space="preserve"> </w:t>
            </w:r>
            <w:r>
              <w:rPr>
                <w:sz w:val="24"/>
              </w:rPr>
              <w:t>орфографической зоркости,</w:t>
            </w:r>
            <w:r>
              <w:rPr>
                <w:spacing w:val="1"/>
                <w:sz w:val="24"/>
              </w:rPr>
              <w:t xml:space="preserve"> </w:t>
            </w:r>
            <w:r>
              <w:rPr>
                <w:sz w:val="24"/>
              </w:rPr>
              <w:t>осознание места возможного</w:t>
            </w:r>
            <w:r>
              <w:rPr>
                <w:spacing w:val="1"/>
                <w:sz w:val="24"/>
              </w:rPr>
              <w:t xml:space="preserve"> </w:t>
            </w:r>
            <w:r>
              <w:rPr>
                <w:sz w:val="24"/>
              </w:rPr>
              <w:t>возникновения</w:t>
            </w:r>
            <w:r>
              <w:rPr>
                <w:spacing w:val="1"/>
                <w:sz w:val="24"/>
              </w:rPr>
              <w:t xml:space="preserve"> </w:t>
            </w:r>
            <w:r>
              <w:rPr>
                <w:sz w:val="24"/>
              </w:rPr>
              <w:t>орфографической ошибки,</w:t>
            </w:r>
            <w:r>
              <w:rPr>
                <w:spacing w:val="1"/>
                <w:sz w:val="24"/>
              </w:rPr>
              <w:t xml:space="preserve"> </w:t>
            </w:r>
            <w:r>
              <w:rPr>
                <w:sz w:val="24"/>
              </w:rPr>
              <w:t>использование различных</w:t>
            </w:r>
            <w:r>
              <w:rPr>
                <w:spacing w:val="1"/>
                <w:sz w:val="24"/>
              </w:rPr>
              <w:t xml:space="preserve"> </w:t>
            </w:r>
            <w:r>
              <w:rPr>
                <w:sz w:val="24"/>
              </w:rPr>
              <w:t>способов решения</w:t>
            </w:r>
            <w:r>
              <w:rPr>
                <w:spacing w:val="1"/>
                <w:sz w:val="24"/>
              </w:rPr>
              <w:t xml:space="preserve"> </w:t>
            </w:r>
            <w:r>
              <w:rPr>
                <w:sz w:val="24"/>
              </w:rPr>
              <w:t>орфографической задачи в</w:t>
            </w:r>
            <w:r>
              <w:rPr>
                <w:spacing w:val="1"/>
                <w:sz w:val="24"/>
              </w:rPr>
              <w:t xml:space="preserve"> </w:t>
            </w:r>
            <w:r>
              <w:rPr>
                <w:sz w:val="24"/>
              </w:rPr>
              <w:t>зависимости от места</w:t>
            </w:r>
            <w:r>
              <w:rPr>
                <w:spacing w:val="1"/>
                <w:sz w:val="24"/>
              </w:rPr>
              <w:t xml:space="preserve"> </w:t>
            </w:r>
            <w:r>
              <w:rPr>
                <w:sz w:val="24"/>
              </w:rPr>
              <w:t>орфограммы в слове: правило</w:t>
            </w:r>
            <w:r>
              <w:rPr>
                <w:spacing w:val="-58"/>
                <w:sz w:val="24"/>
              </w:rPr>
              <w:t xml:space="preserve"> </w:t>
            </w:r>
            <w:r>
              <w:rPr>
                <w:sz w:val="24"/>
              </w:rPr>
              <w:t xml:space="preserve">написания суффикса </w:t>
            </w:r>
            <w:proofErr w:type="gramStart"/>
            <w:r>
              <w:rPr>
                <w:sz w:val="24"/>
              </w:rPr>
              <w:t>-</w:t>
            </w:r>
            <w:proofErr w:type="spellStart"/>
            <w:r>
              <w:rPr>
                <w:sz w:val="24"/>
              </w:rPr>
              <w:t>о</w:t>
            </w:r>
            <w:proofErr w:type="gramEnd"/>
            <w:r>
              <w:rPr>
                <w:sz w:val="24"/>
              </w:rPr>
              <w:t>к</w:t>
            </w:r>
            <w:proofErr w:type="spellEnd"/>
            <w:r>
              <w:rPr>
                <w:sz w:val="24"/>
              </w:rPr>
              <w:t>- в</w:t>
            </w:r>
            <w:r>
              <w:rPr>
                <w:spacing w:val="1"/>
                <w:sz w:val="24"/>
              </w:rPr>
              <w:t xml:space="preserve"> </w:t>
            </w:r>
            <w:r>
              <w:rPr>
                <w:sz w:val="24"/>
              </w:rPr>
              <w:t>именах</w:t>
            </w:r>
            <w:r>
              <w:rPr>
                <w:spacing w:val="-2"/>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92</w:t>
            </w:r>
          </w:p>
        </w:tc>
        <w:tc>
          <w:tcPr>
            <w:tcW w:w="3241" w:type="dxa"/>
          </w:tcPr>
          <w:p w:rsidR="008B3A09" w:rsidRDefault="008B3A09" w:rsidP="00AE1DE1">
            <w:pPr>
              <w:pStyle w:val="TableParagraph"/>
              <w:spacing w:line="292" w:lineRule="auto"/>
              <w:ind w:right="65"/>
              <w:rPr>
                <w:sz w:val="24"/>
              </w:rPr>
            </w:pPr>
            <w:r>
              <w:rPr>
                <w:sz w:val="24"/>
              </w:rPr>
              <w:t>Формирование</w:t>
            </w:r>
            <w:r>
              <w:rPr>
                <w:spacing w:val="1"/>
                <w:sz w:val="24"/>
              </w:rPr>
              <w:t xml:space="preserve"> </w:t>
            </w:r>
            <w:r>
              <w:rPr>
                <w:sz w:val="24"/>
              </w:rPr>
              <w:t>орфографической зоркости,</w:t>
            </w:r>
            <w:r>
              <w:rPr>
                <w:spacing w:val="1"/>
                <w:sz w:val="24"/>
              </w:rPr>
              <w:t xml:space="preserve"> </w:t>
            </w:r>
            <w:r>
              <w:rPr>
                <w:sz w:val="24"/>
              </w:rPr>
              <w:t>осознание места возможного</w:t>
            </w:r>
            <w:r>
              <w:rPr>
                <w:spacing w:val="1"/>
                <w:sz w:val="24"/>
              </w:rPr>
              <w:t xml:space="preserve"> </w:t>
            </w:r>
            <w:r>
              <w:rPr>
                <w:sz w:val="24"/>
              </w:rPr>
              <w:t>возникновения</w:t>
            </w:r>
            <w:r>
              <w:rPr>
                <w:spacing w:val="1"/>
                <w:sz w:val="24"/>
              </w:rPr>
              <w:t xml:space="preserve"> </w:t>
            </w:r>
            <w:r>
              <w:rPr>
                <w:sz w:val="24"/>
              </w:rPr>
              <w:t>орфографической ошибки,</w:t>
            </w:r>
            <w:r>
              <w:rPr>
                <w:spacing w:val="1"/>
                <w:sz w:val="24"/>
              </w:rPr>
              <w:t xml:space="preserve"> </w:t>
            </w:r>
            <w:r>
              <w:rPr>
                <w:sz w:val="24"/>
              </w:rPr>
              <w:t>использование различных</w:t>
            </w:r>
            <w:r>
              <w:rPr>
                <w:spacing w:val="1"/>
                <w:sz w:val="24"/>
              </w:rPr>
              <w:t xml:space="preserve"> </w:t>
            </w:r>
            <w:r>
              <w:rPr>
                <w:sz w:val="24"/>
              </w:rPr>
              <w:t>способов решения</w:t>
            </w:r>
            <w:r>
              <w:rPr>
                <w:spacing w:val="1"/>
                <w:sz w:val="24"/>
              </w:rPr>
              <w:t xml:space="preserve"> </w:t>
            </w:r>
            <w:r>
              <w:rPr>
                <w:sz w:val="24"/>
              </w:rPr>
              <w:t>орфографической задачи в</w:t>
            </w:r>
            <w:r>
              <w:rPr>
                <w:spacing w:val="1"/>
                <w:sz w:val="24"/>
              </w:rPr>
              <w:t xml:space="preserve"> </w:t>
            </w:r>
            <w:r>
              <w:rPr>
                <w:sz w:val="24"/>
              </w:rPr>
              <w:t>зависимости от места</w:t>
            </w:r>
            <w:r>
              <w:rPr>
                <w:spacing w:val="1"/>
                <w:sz w:val="24"/>
              </w:rPr>
              <w:t xml:space="preserve"> </w:t>
            </w:r>
            <w:r>
              <w:rPr>
                <w:sz w:val="24"/>
              </w:rPr>
              <w:t>орфограммы в слове: учимся</w:t>
            </w:r>
            <w:r>
              <w:rPr>
                <w:spacing w:val="1"/>
                <w:sz w:val="24"/>
              </w:rPr>
              <w:t xml:space="preserve"> </w:t>
            </w:r>
            <w:r>
              <w:rPr>
                <w:sz w:val="24"/>
              </w:rPr>
              <w:t xml:space="preserve">писать суффикс </w:t>
            </w:r>
            <w:proofErr w:type="gramStart"/>
            <w:r>
              <w:rPr>
                <w:sz w:val="24"/>
              </w:rPr>
              <w:t>-</w:t>
            </w:r>
            <w:proofErr w:type="spellStart"/>
            <w:r>
              <w:rPr>
                <w:sz w:val="24"/>
              </w:rPr>
              <w:t>о</w:t>
            </w:r>
            <w:proofErr w:type="gramEnd"/>
            <w:r>
              <w:rPr>
                <w:sz w:val="24"/>
              </w:rPr>
              <w:t>к</w:t>
            </w:r>
            <w:proofErr w:type="spellEnd"/>
            <w:r>
              <w:rPr>
                <w:sz w:val="24"/>
              </w:rPr>
              <w:t>- в именах</w:t>
            </w:r>
            <w:r>
              <w:rPr>
                <w:spacing w:val="-57"/>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93</w:t>
            </w:r>
          </w:p>
        </w:tc>
        <w:tc>
          <w:tcPr>
            <w:tcW w:w="3241" w:type="dxa"/>
          </w:tcPr>
          <w:p w:rsidR="008B3A09" w:rsidRDefault="008B3A09" w:rsidP="00AE1DE1">
            <w:pPr>
              <w:pStyle w:val="TableParagraph"/>
              <w:spacing w:line="292" w:lineRule="auto"/>
              <w:ind w:right="195"/>
              <w:rPr>
                <w:sz w:val="24"/>
              </w:rPr>
            </w:pPr>
            <w:r>
              <w:rPr>
                <w:sz w:val="24"/>
              </w:rPr>
              <w:t>Правило написания</w:t>
            </w:r>
            <w:r>
              <w:rPr>
                <w:spacing w:val="1"/>
                <w:sz w:val="24"/>
              </w:rPr>
              <w:t xml:space="preserve"> </w:t>
            </w:r>
            <w:r>
              <w:rPr>
                <w:sz w:val="24"/>
              </w:rPr>
              <w:t>безударных окончаний имён</w:t>
            </w:r>
            <w:r>
              <w:rPr>
                <w:spacing w:val="-57"/>
                <w:sz w:val="24"/>
              </w:rPr>
              <w:t xml:space="preserve"> </w:t>
            </w:r>
            <w:r>
              <w:rPr>
                <w:sz w:val="24"/>
              </w:rPr>
              <w:t>существительных 1-го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94</w:t>
            </w:r>
          </w:p>
        </w:tc>
        <w:tc>
          <w:tcPr>
            <w:tcW w:w="3241" w:type="dxa"/>
          </w:tcPr>
          <w:p w:rsidR="008B3A09" w:rsidRDefault="008B3A09" w:rsidP="00AE1DE1">
            <w:pPr>
              <w:pStyle w:val="TableParagraph"/>
              <w:spacing w:line="292" w:lineRule="auto"/>
              <w:ind w:right="401"/>
              <w:rPr>
                <w:sz w:val="24"/>
              </w:rPr>
            </w:pPr>
            <w:r>
              <w:rPr>
                <w:sz w:val="24"/>
              </w:rPr>
              <w:t>Правописание безударных</w:t>
            </w:r>
            <w:r>
              <w:rPr>
                <w:spacing w:val="-57"/>
                <w:sz w:val="24"/>
              </w:rPr>
              <w:t xml:space="preserve"> </w:t>
            </w:r>
            <w:r>
              <w:rPr>
                <w:sz w:val="24"/>
              </w:rPr>
              <w:t>окончаний имён</w:t>
            </w:r>
            <w:r>
              <w:rPr>
                <w:spacing w:val="1"/>
                <w:sz w:val="24"/>
              </w:rPr>
              <w:t xml:space="preserve"> </w:t>
            </w:r>
            <w:r>
              <w:rPr>
                <w:sz w:val="24"/>
              </w:rPr>
              <w:t>существительных 1-го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95</w:t>
            </w:r>
          </w:p>
        </w:tc>
        <w:tc>
          <w:tcPr>
            <w:tcW w:w="3241" w:type="dxa"/>
          </w:tcPr>
          <w:p w:rsidR="008B3A09" w:rsidRDefault="008B3A09" w:rsidP="00AE1DE1">
            <w:pPr>
              <w:pStyle w:val="TableParagraph"/>
              <w:spacing w:line="292" w:lineRule="auto"/>
              <w:ind w:right="401"/>
              <w:rPr>
                <w:sz w:val="24"/>
              </w:rPr>
            </w:pPr>
            <w:r>
              <w:rPr>
                <w:sz w:val="24"/>
              </w:rPr>
              <w:t>Правописание безударных</w:t>
            </w:r>
            <w:r>
              <w:rPr>
                <w:spacing w:val="-57"/>
                <w:sz w:val="24"/>
              </w:rPr>
              <w:t xml:space="preserve"> </w:t>
            </w:r>
            <w:r>
              <w:rPr>
                <w:sz w:val="24"/>
              </w:rPr>
              <w:t>окончаний имён</w:t>
            </w:r>
            <w:r>
              <w:rPr>
                <w:spacing w:val="1"/>
                <w:sz w:val="24"/>
              </w:rPr>
              <w:t xml:space="preserve"> </w:t>
            </w:r>
            <w:r>
              <w:rPr>
                <w:sz w:val="24"/>
              </w:rPr>
              <w:t>существительных 2-го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96</w:t>
            </w:r>
          </w:p>
        </w:tc>
        <w:tc>
          <w:tcPr>
            <w:tcW w:w="3241" w:type="dxa"/>
          </w:tcPr>
          <w:p w:rsidR="008B3A09" w:rsidRDefault="008B3A09" w:rsidP="00AE1DE1">
            <w:pPr>
              <w:pStyle w:val="TableParagraph"/>
              <w:spacing w:line="292" w:lineRule="auto"/>
              <w:ind w:right="349"/>
              <w:rPr>
                <w:sz w:val="24"/>
              </w:rPr>
            </w:pPr>
            <w:r>
              <w:rPr>
                <w:sz w:val="24"/>
              </w:rPr>
              <w:t>Учимся писать безударные</w:t>
            </w:r>
            <w:r>
              <w:rPr>
                <w:spacing w:val="-58"/>
                <w:sz w:val="24"/>
              </w:rPr>
              <w:t xml:space="preserve"> </w:t>
            </w:r>
            <w:r>
              <w:rPr>
                <w:sz w:val="24"/>
              </w:rPr>
              <w:t>окончания имён</w:t>
            </w:r>
            <w:r>
              <w:rPr>
                <w:spacing w:val="1"/>
                <w:sz w:val="24"/>
              </w:rPr>
              <w:t xml:space="preserve"> </w:t>
            </w:r>
            <w:r>
              <w:rPr>
                <w:sz w:val="24"/>
              </w:rPr>
              <w:t>существительных 2-го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97</w:t>
            </w:r>
          </w:p>
        </w:tc>
        <w:tc>
          <w:tcPr>
            <w:tcW w:w="3241" w:type="dxa"/>
          </w:tcPr>
          <w:p w:rsidR="008B3A09" w:rsidRDefault="008B3A09" w:rsidP="00AE1DE1">
            <w:pPr>
              <w:pStyle w:val="TableParagraph"/>
              <w:spacing w:line="292" w:lineRule="auto"/>
              <w:ind w:right="211"/>
              <w:rPr>
                <w:sz w:val="24"/>
              </w:rPr>
            </w:pPr>
            <w:r>
              <w:rPr>
                <w:sz w:val="24"/>
              </w:rPr>
              <w:t>Безударные окончания имён</w:t>
            </w:r>
            <w:r>
              <w:rPr>
                <w:spacing w:val="-57"/>
                <w:sz w:val="24"/>
              </w:rPr>
              <w:t xml:space="preserve"> </w:t>
            </w:r>
            <w:r>
              <w:rPr>
                <w:sz w:val="24"/>
              </w:rPr>
              <w:t>существительных 3-го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98</w:t>
            </w:r>
          </w:p>
        </w:tc>
        <w:tc>
          <w:tcPr>
            <w:tcW w:w="3241" w:type="dxa"/>
          </w:tcPr>
          <w:p w:rsidR="008B3A09" w:rsidRDefault="008B3A09" w:rsidP="00AE1DE1">
            <w:pPr>
              <w:pStyle w:val="TableParagraph"/>
              <w:spacing w:line="292" w:lineRule="auto"/>
              <w:ind w:right="349"/>
              <w:rPr>
                <w:sz w:val="24"/>
              </w:rPr>
            </w:pPr>
            <w:r>
              <w:rPr>
                <w:sz w:val="24"/>
              </w:rPr>
              <w:t>Учимся писать безударные</w:t>
            </w:r>
            <w:r>
              <w:rPr>
                <w:spacing w:val="-58"/>
                <w:sz w:val="24"/>
              </w:rPr>
              <w:t xml:space="preserve"> </w:t>
            </w:r>
            <w:r>
              <w:rPr>
                <w:sz w:val="24"/>
              </w:rPr>
              <w:t>окончания имён</w:t>
            </w:r>
            <w:r>
              <w:rPr>
                <w:spacing w:val="1"/>
                <w:sz w:val="24"/>
              </w:rPr>
              <w:t xml:space="preserve"> </w:t>
            </w:r>
            <w:r>
              <w:rPr>
                <w:sz w:val="24"/>
              </w:rPr>
              <w:t>существительных 3-го</w:t>
            </w:r>
            <w:r>
              <w:rPr>
                <w:spacing w:val="1"/>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99</w:t>
            </w:r>
          </w:p>
        </w:tc>
        <w:tc>
          <w:tcPr>
            <w:tcW w:w="3241" w:type="dxa"/>
          </w:tcPr>
          <w:p w:rsidR="008B3A09" w:rsidRDefault="008B3A09" w:rsidP="00AE1DE1">
            <w:pPr>
              <w:pStyle w:val="TableParagraph"/>
              <w:spacing w:line="292" w:lineRule="auto"/>
              <w:ind w:right="221"/>
              <w:rPr>
                <w:sz w:val="24"/>
              </w:rPr>
            </w:pPr>
            <w:r>
              <w:rPr>
                <w:sz w:val="24"/>
              </w:rPr>
              <w:t>Правописание безударных</w:t>
            </w:r>
            <w:r>
              <w:rPr>
                <w:spacing w:val="1"/>
                <w:sz w:val="24"/>
              </w:rPr>
              <w:t xml:space="preserve"> </w:t>
            </w:r>
            <w:r>
              <w:rPr>
                <w:sz w:val="24"/>
              </w:rPr>
              <w:t>окончаний имён</w:t>
            </w:r>
            <w:r>
              <w:rPr>
                <w:spacing w:val="1"/>
                <w:sz w:val="24"/>
              </w:rPr>
              <w:t xml:space="preserve"> </w:t>
            </w:r>
            <w:r>
              <w:rPr>
                <w:sz w:val="24"/>
              </w:rPr>
              <w:t>существительных 1, 2 и 3-го</w:t>
            </w:r>
            <w:r>
              <w:rPr>
                <w:spacing w:val="-58"/>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100</w:t>
            </w:r>
          </w:p>
        </w:tc>
        <w:tc>
          <w:tcPr>
            <w:tcW w:w="3241" w:type="dxa"/>
          </w:tcPr>
          <w:p w:rsidR="008B3A09" w:rsidRDefault="008B3A09" w:rsidP="00AE1DE1">
            <w:pPr>
              <w:pStyle w:val="TableParagraph"/>
              <w:spacing w:line="292" w:lineRule="auto"/>
              <w:ind w:right="195"/>
              <w:rPr>
                <w:sz w:val="24"/>
              </w:rPr>
            </w:pPr>
            <w:r>
              <w:rPr>
                <w:sz w:val="24"/>
              </w:rPr>
              <w:t>Повторяем правописание</w:t>
            </w:r>
            <w:r>
              <w:rPr>
                <w:spacing w:val="1"/>
                <w:sz w:val="24"/>
              </w:rPr>
              <w:t xml:space="preserve"> </w:t>
            </w:r>
            <w:r>
              <w:rPr>
                <w:sz w:val="24"/>
              </w:rPr>
              <w:t>безударных окончаний имён</w:t>
            </w:r>
            <w:r>
              <w:rPr>
                <w:spacing w:val="-57"/>
                <w:sz w:val="24"/>
              </w:rPr>
              <w:t xml:space="preserve"> </w:t>
            </w:r>
            <w:r>
              <w:rPr>
                <w:sz w:val="24"/>
              </w:rPr>
              <w:t>существительных 1, 2 и 3-го</w:t>
            </w:r>
            <w:r>
              <w:rPr>
                <w:spacing w:val="-57"/>
                <w:sz w:val="24"/>
              </w:rPr>
              <w:t xml:space="preserve"> </w:t>
            </w:r>
            <w:r>
              <w:rPr>
                <w:sz w:val="24"/>
              </w:rPr>
              <w:t>склонения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101</w:t>
            </w:r>
          </w:p>
        </w:tc>
        <w:tc>
          <w:tcPr>
            <w:tcW w:w="3241" w:type="dxa"/>
          </w:tcPr>
          <w:p w:rsidR="008B3A09" w:rsidRDefault="008B3A09" w:rsidP="00AE1DE1">
            <w:pPr>
              <w:pStyle w:val="TableParagraph"/>
              <w:spacing w:line="292" w:lineRule="auto"/>
              <w:ind w:right="460"/>
              <w:rPr>
                <w:sz w:val="24"/>
              </w:rPr>
            </w:pPr>
            <w:r>
              <w:rPr>
                <w:sz w:val="24"/>
              </w:rPr>
              <w:t>Правописание слов с</w:t>
            </w:r>
            <w:r>
              <w:rPr>
                <w:spacing w:val="1"/>
                <w:sz w:val="24"/>
              </w:rPr>
              <w:t xml:space="preserve"> </w:t>
            </w:r>
            <w:r>
              <w:rPr>
                <w:sz w:val="24"/>
              </w:rPr>
              <w:t>непроизносимыми</w:t>
            </w:r>
            <w:r>
              <w:rPr>
                <w:spacing w:val="1"/>
                <w:sz w:val="24"/>
              </w:rPr>
              <w:t xml:space="preserve"> </w:t>
            </w:r>
            <w:r>
              <w:rPr>
                <w:sz w:val="24"/>
              </w:rPr>
              <w:t>согласными</w:t>
            </w:r>
            <w:r>
              <w:rPr>
                <w:spacing w:val="-3"/>
                <w:sz w:val="24"/>
              </w:rPr>
              <w:t xml:space="preserve"> </w:t>
            </w:r>
            <w:r>
              <w:rPr>
                <w:sz w:val="24"/>
              </w:rPr>
              <w:t>в</w:t>
            </w:r>
            <w:r>
              <w:rPr>
                <w:spacing w:val="-3"/>
                <w:sz w:val="24"/>
              </w:rPr>
              <w:t xml:space="preserve"> </w:t>
            </w:r>
            <w:proofErr w:type="gramStart"/>
            <w:r>
              <w:rPr>
                <w:sz w:val="24"/>
              </w:rPr>
              <w:t>корне</w:t>
            </w:r>
            <w:r>
              <w:rPr>
                <w:spacing w:val="-3"/>
                <w:sz w:val="24"/>
              </w:rPr>
              <w:t xml:space="preserve"> </w:t>
            </w:r>
            <w:r>
              <w:rPr>
                <w:sz w:val="24"/>
              </w:rPr>
              <w:t>слова</w:t>
            </w:r>
            <w:proofErr w:type="gramEnd"/>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102</w:t>
            </w:r>
          </w:p>
        </w:tc>
        <w:tc>
          <w:tcPr>
            <w:tcW w:w="3241" w:type="dxa"/>
          </w:tcPr>
          <w:p w:rsidR="008B3A09" w:rsidRDefault="008B3A09" w:rsidP="00AE1DE1">
            <w:pPr>
              <w:pStyle w:val="TableParagraph"/>
              <w:spacing w:line="292" w:lineRule="auto"/>
              <w:ind w:right="460"/>
              <w:rPr>
                <w:sz w:val="24"/>
              </w:rPr>
            </w:pPr>
            <w:r>
              <w:rPr>
                <w:sz w:val="24"/>
              </w:rPr>
              <w:t>Правописание слов с</w:t>
            </w:r>
            <w:r>
              <w:rPr>
                <w:spacing w:val="1"/>
                <w:sz w:val="24"/>
              </w:rPr>
              <w:t xml:space="preserve"> </w:t>
            </w:r>
            <w:r>
              <w:rPr>
                <w:sz w:val="24"/>
              </w:rPr>
              <w:t>непроизносимыми</w:t>
            </w:r>
            <w:r>
              <w:rPr>
                <w:spacing w:val="1"/>
                <w:sz w:val="24"/>
              </w:rPr>
              <w:t xml:space="preserve"> </w:t>
            </w:r>
            <w:r>
              <w:rPr>
                <w:sz w:val="24"/>
              </w:rPr>
              <w:t>согласными</w:t>
            </w:r>
            <w:r>
              <w:rPr>
                <w:spacing w:val="-3"/>
                <w:sz w:val="24"/>
              </w:rPr>
              <w:t xml:space="preserve"> </w:t>
            </w:r>
            <w:r>
              <w:rPr>
                <w:sz w:val="24"/>
              </w:rPr>
              <w:t>в</w:t>
            </w:r>
            <w:r>
              <w:rPr>
                <w:spacing w:val="-3"/>
                <w:sz w:val="24"/>
              </w:rPr>
              <w:t xml:space="preserve"> </w:t>
            </w:r>
            <w:proofErr w:type="gramStart"/>
            <w:r>
              <w:rPr>
                <w:sz w:val="24"/>
              </w:rPr>
              <w:t>корне</w:t>
            </w:r>
            <w:r>
              <w:rPr>
                <w:spacing w:val="-3"/>
                <w:sz w:val="24"/>
              </w:rPr>
              <w:t xml:space="preserve"> </w:t>
            </w:r>
            <w:r>
              <w:rPr>
                <w:sz w:val="24"/>
              </w:rPr>
              <w:t>слова</w:t>
            </w:r>
            <w:proofErr w:type="gramEnd"/>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103</w:t>
            </w:r>
          </w:p>
        </w:tc>
        <w:tc>
          <w:tcPr>
            <w:tcW w:w="3241" w:type="dxa"/>
          </w:tcPr>
          <w:p w:rsidR="008B3A09" w:rsidRDefault="008B3A09" w:rsidP="00AE1DE1">
            <w:pPr>
              <w:pStyle w:val="TableParagraph"/>
              <w:spacing w:line="292" w:lineRule="auto"/>
              <w:ind w:right="805"/>
              <w:rPr>
                <w:sz w:val="24"/>
              </w:rPr>
            </w:pPr>
            <w:r>
              <w:rPr>
                <w:sz w:val="24"/>
              </w:rPr>
              <w:t>Учимся писать слова с</w:t>
            </w:r>
            <w:r>
              <w:rPr>
                <w:spacing w:val="-57"/>
                <w:sz w:val="24"/>
              </w:rPr>
              <w:t xml:space="preserve"> </w:t>
            </w:r>
            <w:r>
              <w:rPr>
                <w:sz w:val="24"/>
              </w:rPr>
              <w:t>непроизносимыми</w:t>
            </w:r>
            <w:r>
              <w:rPr>
                <w:spacing w:val="1"/>
                <w:sz w:val="24"/>
              </w:rPr>
              <w:t xml:space="preserve"> </w:t>
            </w:r>
            <w:r>
              <w:rPr>
                <w:sz w:val="24"/>
              </w:rPr>
              <w:t>согласными</w:t>
            </w:r>
            <w:r>
              <w:rPr>
                <w:spacing w:val="-2"/>
                <w:sz w:val="24"/>
              </w:rPr>
              <w:t xml:space="preserve"> </w:t>
            </w:r>
            <w:r>
              <w:rPr>
                <w:sz w:val="24"/>
              </w:rPr>
              <w:t>в</w:t>
            </w:r>
            <w:r>
              <w:rPr>
                <w:spacing w:val="-2"/>
                <w:sz w:val="24"/>
              </w:rPr>
              <w:t xml:space="preserve"> </w:t>
            </w:r>
            <w:r>
              <w:rPr>
                <w:sz w:val="24"/>
              </w:rPr>
              <w:t>слове.</w:t>
            </w:r>
          </w:p>
          <w:p w:rsidR="008B3A09" w:rsidRDefault="008B3A09" w:rsidP="00AE1DE1">
            <w:pPr>
              <w:pStyle w:val="TableParagraph"/>
              <w:spacing w:before="0" w:line="292" w:lineRule="auto"/>
              <w:ind w:right="846"/>
              <w:rPr>
                <w:sz w:val="24"/>
              </w:rPr>
            </w:pPr>
            <w:r>
              <w:rPr>
                <w:sz w:val="24"/>
              </w:rPr>
              <w:t>Проверочный диктант</w:t>
            </w:r>
            <w:r>
              <w:rPr>
                <w:spacing w:val="-57"/>
                <w:sz w:val="24"/>
              </w:rPr>
              <w:t xml:space="preserve"> </w:t>
            </w:r>
            <w:r>
              <w:rPr>
                <w:sz w:val="24"/>
              </w:rPr>
              <w:t>"Правописание слов с</w:t>
            </w:r>
            <w:r>
              <w:rPr>
                <w:spacing w:val="-57"/>
                <w:sz w:val="24"/>
              </w:rPr>
              <w:t xml:space="preserve"> </w:t>
            </w:r>
            <w:r>
              <w:rPr>
                <w:sz w:val="24"/>
              </w:rPr>
              <w:t>непроизносимыми</w:t>
            </w:r>
            <w:r>
              <w:rPr>
                <w:spacing w:val="1"/>
                <w:sz w:val="24"/>
              </w:rPr>
              <w:t xml:space="preserve"> </w:t>
            </w:r>
            <w:r>
              <w:rPr>
                <w:sz w:val="24"/>
              </w:rPr>
              <w:t>согласными</w:t>
            </w:r>
            <w:r>
              <w:rPr>
                <w:spacing w:val="-4"/>
                <w:sz w:val="24"/>
              </w:rPr>
              <w:t xml:space="preserve"> </w:t>
            </w:r>
            <w:r>
              <w:rPr>
                <w:sz w:val="24"/>
              </w:rPr>
              <w:t>звуками"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104</w:t>
            </w:r>
          </w:p>
        </w:tc>
        <w:tc>
          <w:tcPr>
            <w:tcW w:w="3241" w:type="dxa"/>
          </w:tcPr>
          <w:p w:rsidR="008B3A09" w:rsidRDefault="008B3A09" w:rsidP="00AE1DE1">
            <w:pPr>
              <w:pStyle w:val="TableParagraph"/>
              <w:spacing w:line="292" w:lineRule="auto"/>
              <w:ind w:right="143"/>
              <w:rPr>
                <w:sz w:val="24"/>
              </w:rPr>
            </w:pPr>
            <w:r>
              <w:rPr>
                <w:sz w:val="24"/>
              </w:rPr>
              <w:t>Закрепляем правописание</w:t>
            </w:r>
            <w:r>
              <w:rPr>
                <w:spacing w:val="1"/>
                <w:sz w:val="24"/>
              </w:rPr>
              <w:t xml:space="preserve"> </w:t>
            </w:r>
            <w:r>
              <w:rPr>
                <w:sz w:val="24"/>
              </w:rPr>
              <w:t>орфограммы</w:t>
            </w:r>
            <w:r>
              <w:rPr>
                <w:spacing w:val="1"/>
                <w:sz w:val="24"/>
              </w:rPr>
              <w:t xml:space="preserve"> </w:t>
            </w:r>
            <w:r>
              <w:rPr>
                <w:sz w:val="24"/>
              </w:rPr>
              <w:t>"Непроизносимые согласные</w:t>
            </w:r>
            <w:r>
              <w:rPr>
                <w:spacing w:val="-57"/>
                <w:sz w:val="24"/>
              </w:rPr>
              <w:t xml:space="preserve"> </w:t>
            </w:r>
            <w:r>
              <w:rPr>
                <w:sz w:val="24"/>
              </w:rPr>
              <w:t>в</w:t>
            </w:r>
            <w:r>
              <w:rPr>
                <w:spacing w:val="-2"/>
                <w:sz w:val="24"/>
              </w:rPr>
              <w:t xml:space="preserve"> </w:t>
            </w:r>
            <w:proofErr w:type="gramStart"/>
            <w:r>
              <w:rPr>
                <w:sz w:val="24"/>
              </w:rPr>
              <w:t>корне слова</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105</w:t>
            </w:r>
          </w:p>
        </w:tc>
        <w:tc>
          <w:tcPr>
            <w:tcW w:w="3241" w:type="dxa"/>
          </w:tcPr>
          <w:p w:rsidR="008B3A09" w:rsidRDefault="008B3A09" w:rsidP="00AE1DE1">
            <w:pPr>
              <w:pStyle w:val="TableParagraph"/>
              <w:spacing w:line="292" w:lineRule="auto"/>
              <w:ind w:right="359"/>
              <w:rPr>
                <w:sz w:val="24"/>
              </w:rPr>
            </w:pPr>
            <w:r>
              <w:rPr>
                <w:sz w:val="24"/>
              </w:rPr>
              <w:t>Вспоминаем правописание</w:t>
            </w:r>
            <w:r>
              <w:rPr>
                <w:spacing w:val="-57"/>
                <w:sz w:val="24"/>
              </w:rPr>
              <w:t xml:space="preserve"> </w:t>
            </w:r>
            <w:r>
              <w:rPr>
                <w:sz w:val="24"/>
              </w:rPr>
              <w:t>мягкого знака после</w:t>
            </w:r>
            <w:r>
              <w:rPr>
                <w:spacing w:val="1"/>
                <w:sz w:val="24"/>
              </w:rPr>
              <w:t xml:space="preserve"> </w:t>
            </w:r>
            <w:r>
              <w:rPr>
                <w:sz w:val="24"/>
              </w:rPr>
              <w:t>шипящих на конце</w:t>
            </w:r>
            <w:r>
              <w:rPr>
                <w:spacing w:val="1"/>
                <w:sz w:val="24"/>
              </w:rPr>
              <w:t xml:space="preserve"> </w:t>
            </w:r>
            <w:r>
              <w:rPr>
                <w:sz w:val="24"/>
              </w:rPr>
              <w:t>существительных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106</w:t>
            </w:r>
          </w:p>
        </w:tc>
        <w:tc>
          <w:tcPr>
            <w:tcW w:w="3241" w:type="dxa"/>
          </w:tcPr>
          <w:p w:rsidR="008B3A09" w:rsidRDefault="008B3A09" w:rsidP="00AE1DE1">
            <w:pPr>
              <w:pStyle w:val="TableParagraph"/>
              <w:spacing w:line="292" w:lineRule="auto"/>
              <w:ind w:right="505"/>
              <w:rPr>
                <w:sz w:val="24"/>
              </w:rPr>
            </w:pPr>
            <w:r>
              <w:rPr>
                <w:sz w:val="24"/>
              </w:rPr>
              <w:t>Правописание окончаний</w:t>
            </w:r>
            <w:r>
              <w:rPr>
                <w:spacing w:val="-58"/>
                <w:sz w:val="24"/>
              </w:rPr>
              <w:t xml:space="preserve"> </w:t>
            </w:r>
            <w:r>
              <w:rPr>
                <w:sz w:val="24"/>
              </w:rPr>
              <w:t>имён существительных</w:t>
            </w:r>
            <w:r>
              <w:rPr>
                <w:spacing w:val="1"/>
                <w:sz w:val="24"/>
              </w:rPr>
              <w:t xml:space="preserve"> </w:t>
            </w:r>
            <w:r>
              <w:rPr>
                <w:sz w:val="24"/>
              </w:rPr>
              <w:t>множественного</w:t>
            </w:r>
            <w:r>
              <w:rPr>
                <w:spacing w:val="-2"/>
                <w:sz w:val="24"/>
              </w:rPr>
              <w:t xml:space="preserve"> </w:t>
            </w:r>
            <w:r>
              <w:rPr>
                <w:sz w:val="24"/>
              </w:rPr>
              <w:t>числа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107</w:t>
            </w:r>
          </w:p>
        </w:tc>
        <w:tc>
          <w:tcPr>
            <w:tcW w:w="3241" w:type="dxa"/>
          </w:tcPr>
          <w:p w:rsidR="008B3A09" w:rsidRDefault="008B3A09" w:rsidP="00AE1DE1">
            <w:pPr>
              <w:pStyle w:val="TableParagraph"/>
              <w:spacing w:line="292" w:lineRule="auto"/>
              <w:ind w:right="153"/>
              <w:rPr>
                <w:sz w:val="24"/>
              </w:rPr>
            </w:pPr>
            <w:r>
              <w:rPr>
                <w:sz w:val="24"/>
              </w:rPr>
              <w:t>Правописание окончаний</w:t>
            </w:r>
            <w:r>
              <w:rPr>
                <w:spacing w:val="1"/>
                <w:sz w:val="24"/>
              </w:rPr>
              <w:t xml:space="preserve"> </w:t>
            </w:r>
            <w:r>
              <w:rPr>
                <w:sz w:val="24"/>
              </w:rPr>
              <w:t>имён</w:t>
            </w:r>
            <w:r>
              <w:rPr>
                <w:spacing w:val="-3"/>
                <w:sz w:val="24"/>
              </w:rPr>
              <w:t xml:space="preserve"> </w:t>
            </w:r>
            <w:r>
              <w:rPr>
                <w:sz w:val="24"/>
              </w:rPr>
              <w:t>прилагательных</w:t>
            </w:r>
            <w:r>
              <w:rPr>
                <w:spacing w:val="-3"/>
                <w:sz w:val="24"/>
              </w:rPr>
              <w:t xml:space="preserve"> </w:t>
            </w:r>
            <w:r>
              <w:rPr>
                <w:sz w:val="24"/>
              </w:rPr>
              <w:t>на</w:t>
            </w:r>
            <w:r>
              <w:rPr>
                <w:spacing w:val="-3"/>
                <w:sz w:val="24"/>
              </w:rPr>
              <w:t xml:space="preserve"> </w:t>
            </w:r>
            <w:proofErr w:type="gramStart"/>
            <w:r>
              <w:rPr>
                <w:sz w:val="24"/>
              </w:rPr>
              <w:t>-</w:t>
            </w:r>
            <w:proofErr w:type="spellStart"/>
            <w:r>
              <w:rPr>
                <w:sz w:val="24"/>
              </w:rPr>
              <w:t>и</w:t>
            </w:r>
            <w:proofErr w:type="gramEnd"/>
            <w:r>
              <w:rPr>
                <w:sz w:val="24"/>
              </w:rPr>
              <w:t>й</w:t>
            </w:r>
            <w:proofErr w:type="spellEnd"/>
            <w:r>
              <w:rPr>
                <w:sz w:val="24"/>
              </w:rPr>
              <w:t>,</w:t>
            </w:r>
          </w:p>
          <w:p w:rsidR="008B3A09" w:rsidRDefault="008B3A09" w:rsidP="00AE1DE1">
            <w:pPr>
              <w:pStyle w:val="TableParagraph"/>
              <w:spacing w:line="292" w:lineRule="auto"/>
              <w:ind w:right="79"/>
              <w:rPr>
                <w:sz w:val="24"/>
              </w:rPr>
            </w:pPr>
            <w:r>
              <w:rPr>
                <w:sz w:val="24"/>
              </w:rPr>
              <w:t>-</w:t>
            </w:r>
            <w:proofErr w:type="spellStart"/>
            <w:r>
              <w:rPr>
                <w:sz w:val="24"/>
              </w:rPr>
              <w:t>ия</w:t>
            </w:r>
            <w:proofErr w:type="spellEnd"/>
            <w:r>
              <w:rPr>
                <w:sz w:val="24"/>
              </w:rPr>
              <w:t>,</w:t>
            </w:r>
            <w:r>
              <w:rPr>
                <w:spacing w:val="-2"/>
                <w:sz w:val="24"/>
              </w:rPr>
              <w:t xml:space="preserve"> </w:t>
            </w:r>
            <w:proofErr w:type="gramStart"/>
            <w:r>
              <w:rPr>
                <w:sz w:val="24"/>
              </w:rPr>
              <w:t>-</w:t>
            </w:r>
            <w:proofErr w:type="spellStart"/>
            <w:r>
              <w:rPr>
                <w:sz w:val="24"/>
              </w:rPr>
              <w:t>и</w:t>
            </w:r>
            <w:proofErr w:type="gramEnd"/>
            <w:r>
              <w:rPr>
                <w:sz w:val="24"/>
              </w:rPr>
              <w:t>е</w:t>
            </w:r>
            <w:proofErr w:type="spellEnd"/>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108</w:t>
            </w:r>
          </w:p>
        </w:tc>
        <w:tc>
          <w:tcPr>
            <w:tcW w:w="3241" w:type="dxa"/>
          </w:tcPr>
          <w:p w:rsidR="008B3A09" w:rsidRDefault="008B3A09" w:rsidP="00AE1DE1">
            <w:pPr>
              <w:pStyle w:val="TableParagraph"/>
              <w:spacing w:line="292" w:lineRule="auto"/>
              <w:ind w:right="79"/>
              <w:rPr>
                <w:sz w:val="24"/>
              </w:rPr>
            </w:pPr>
            <w:r>
              <w:rPr>
                <w:sz w:val="24"/>
              </w:rPr>
              <w:t>Правило правописания</w:t>
            </w:r>
            <w:r>
              <w:rPr>
                <w:spacing w:val="1"/>
                <w:sz w:val="24"/>
              </w:rPr>
              <w:t xml:space="preserve"> </w:t>
            </w:r>
            <w:r>
              <w:rPr>
                <w:sz w:val="24"/>
              </w:rPr>
              <w:t>безударных гласных в</w:t>
            </w:r>
            <w:r>
              <w:rPr>
                <w:spacing w:val="1"/>
                <w:sz w:val="24"/>
              </w:rPr>
              <w:t xml:space="preserve"> </w:t>
            </w:r>
            <w:r>
              <w:rPr>
                <w:sz w:val="24"/>
              </w:rPr>
              <w:t>падежных окончаниях имён</w:t>
            </w:r>
            <w:r>
              <w:rPr>
                <w:spacing w:val="-57"/>
                <w:sz w:val="24"/>
              </w:rPr>
              <w:t xml:space="preserve"> </w:t>
            </w:r>
            <w:r>
              <w:rPr>
                <w:sz w:val="24"/>
              </w:rPr>
              <w:t>прилагательных (на уровне</w:t>
            </w:r>
            <w:r>
              <w:rPr>
                <w:spacing w:val="1"/>
                <w:sz w:val="24"/>
              </w:rPr>
              <w:t xml:space="preserve"> </w:t>
            </w:r>
            <w:r>
              <w:rPr>
                <w:sz w:val="24"/>
              </w:rPr>
              <w:t>наблюдений)</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109</w:t>
            </w:r>
          </w:p>
        </w:tc>
        <w:tc>
          <w:tcPr>
            <w:tcW w:w="3241" w:type="dxa"/>
          </w:tcPr>
          <w:p w:rsidR="008B3A09" w:rsidRDefault="008B3A09" w:rsidP="00AE1DE1">
            <w:pPr>
              <w:pStyle w:val="TableParagraph"/>
              <w:spacing w:line="292" w:lineRule="auto"/>
              <w:ind w:right="79"/>
              <w:rPr>
                <w:sz w:val="24"/>
              </w:rPr>
            </w:pPr>
            <w:r>
              <w:rPr>
                <w:sz w:val="24"/>
              </w:rPr>
              <w:t>Правописание окончаний</w:t>
            </w:r>
            <w:r>
              <w:rPr>
                <w:spacing w:val="-58"/>
                <w:sz w:val="24"/>
              </w:rPr>
              <w:t xml:space="preserve"> </w:t>
            </w:r>
            <w:r>
              <w:rPr>
                <w:sz w:val="24"/>
              </w:rPr>
              <w:t>имён</w:t>
            </w:r>
            <w:r>
              <w:rPr>
                <w:spacing w:val="-2"/>
                <w:sz w:val="24"/>
              </w:rPr>
              <w:t xml:space="preserve"> </w:t>
            </w:r>
            <w:r>
              <w:rPr>
                <w:sz w:val="24"/>
              </w:rPr>
              <w:t>прилагательных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110</w:t>
            </w:r>
          </w:p>
        </w:tc>
        <w:tc>
          <w:tcPr>
            <w:tcW w:w="3241" w:type="dxa"/>
          </w:tcPr>
          <w:p w:rsidR="008B3A09" w:rsidRDefault="008B3A09" w:rsidP="00AE1DE1">
            <w:pPr>
              <w:pStyle w:val="TableParagraph"/>
              <w:spacing w:line="292" w:lineRule="auto"/>
              <w:ind w:right="79"/>
              <w:rPr>
                <w:sz w:val="24"/>
              </w:rPr>
            </w:pPr>
            <w:r>
              <w:rPr>
                <w:sz w:val="24"/>
              </w:rPr>
              <w:t>Учимся писать окончания</w:t>
            </w:r>
            <w:r>
              <w:rPr>
                <w:spacing w:val="-57"/>
                <w:sz w:val="24"/>
              </w:rPr>
              <w:t xml:space="preserve"> </w:t>
            </w:r>
            <w:r>
              <w:rPr>
                <w:sz w:val="24"/>
              </w:rPr>
              <w:t>имён</w:t>
            </w:r>
            <w:r>
              <w:rPr>
                <w:spacing w:val="-1"/>
                <w:sz w:val="24"/>
              </w:rPr>
              <w:t xml:space="preserve"> </w:t>
            </w:r>
            <w:r>
              <w:rPr>
                <w:sz w:val="24"/>
              </w:rPr>
              <w:t>прилагательных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111</w:t>
            </w:r>
          </w:p>
        </w:tc>
        <w:tc>
          <w:tcPr>
            <w:tcW w:w="3241" w:type="dxa"/>
          </w:tcPr>
          <w:p w:rsidR="008B3A09" w:rsidRDefault="008B3A09" w:rsidP="00AE1DE1">
            <w:pPr>
              <w:pStyle w:val="TableParagraph"/>
              <w:spacing w:line="292" w:lineRule="auto"/>
              <w:ind w:right="79"/>
              <w:rPr>
                <w:sz w:val="24"/>
              </w:rPr>
            </w:pPr>
            <w:r>
              <w:rPr>
                <w:sz w:val="24"/>
              </w:rPr>
              <w:t>Учимся писать безударные</w:t>
            </w:r>
            <w:r>
              <w:rPr>
                <w:spacing w:val="-58"/>
                <w:sz w:val="24"/>
              </w:rPr>
              <w:t xml:space="preserve"> </w:t>
            </w:r>
            <w:r>
              <w:rPr>
                <w:sz w:val="24"/>
              </w:rPr>
              <w:t>окончания имён</w:t>
            </w:r>
            <w:r>
              <w:rPr>
                <w:spacing w:val="1"/>
                <w:sz w:val="24"/>
              </w:rPr>
              <w:t xml:space="preserve"> </w:t>
            </w:r>
            <w:r>
              <w:rPr>
                <w:sz w:val="24"/>
              </w:rPr>
              <w:t>прилагательных</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112</w:t>
            </w:r>
          </w:p>
        </w:tc>
        <w:tc>
          <w:tcPr>
            <w:tcW w:w="3241" w:type="dxa"/>
          </w:tcPr>
          <w:p w:rsidR="008B3A09" w:rsidRDefault="008B3A09" w:rsidP="00AE1DE1">
            <w:pPr>
              <w:pStyle w:val="TableParagraph"/>
              <w:spacing w:line="292" w:lineRule="auto"/>
              <w:ind w:right="79"/>
              <w:rPr>
                <w:sz w:val="24"/>
              </w:rPr>
            </w:pPr>
            <w:r>
              <w:rPr>
                <w:sz w:val="24"/>
              </w:rPr>
              <w:t>Раздельное написание</w:t>
            </w:r>
            <w:r>
              <w:rPr>
                <w:spacing w:val="-57"/>
                <w:sz w:val="24"/>
              </w:rPr>
              <w:t xml:space="preserve"> </w:t>
            </w:r>
            <w:r>
              <w:rPr>
                <w:sz w:val="24"/>
              </w:rPr>
              <w:t>предлогов с личными</w:t>
            </w:r>
            <w:r>
              <w:rPr>
                <w:spacing w:val="1"/>
                <w:sz w:val="24"/>
              </w:rPr>
              <w:t xml:space="preserve"> </w:t>
            </w:r>
            <w:r>
              <w:rPr>
                <w:sz w:val="24"/>
              </w:rPr>
              <w:t>местоимениями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113</w:t>
            </w:r>
          </w:p>
        </w:tc>
        <w:tc>
          <w:tcPr>
            <w:tcW w:w="3241" w:type="dxa"/>
          </w:tcPr>
          <w:p w:rsidR="008B3A09" w:rsidRDefault="008B3A09" w:rsidP="00AE1DE1">
            <w:pPr>
              <w:pStyle w:val="TableParagraph"/>
              <w:spacing w:line="292" w:lineRule="auto"/>
              <w:ind w:right="79"/>
              <w:rPr>
                <w:sz w:val="24"/>
              </w:rPr>
            </w:pPr>
            <w:r>
              <w:rPr>
                <w:sz w:val="24"/>
              </w:rPr>
              <w:t>Раздельное написание</w:t>
            </w:r>
            <w:r>
              <w:rPr>
                <w:spacing w:val="-57"/>
                <w:sz w:val="24"/>
              </w:rPr>
              <w:t xml:space="preserve"> </w:t>
            </w:r>
            <w:r>
              <w:rPr>
                <w:sz w:val="24"/>
              </w:rPr>
              <w:t>предлогов с личными</w:t>
            </w:r>
            <w:r>
              <w:rPr>
                <w:spacing w:val="1"/>
                <w:sz w:val="24"/>
              </w:rPr>
              <w:t xml:space="preserve"> </w:t>
            </w:r>
            <w:r>
              <w:rPr>
                <w:sz w:val="24"/>
              </w:rPr>
              <w:t>местоимениями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114</w:t>
            </w:r>
          </w:p>
        </w:tc>
        <w:tc>
          <w:tcPr>
            <w:tcW w:w="3241" w:type="dxa"/>
          </w:tcPr>
          <w:p w:rsidR="008B3A09" w:rsidRDefault="008B3A09" w:rsidP="00AE1DE1">
            <w:pPr>
              <w:pStyle w:val="TableParagraph"/>
              <w:spacing w:line="292" w:lineRule="auto"/>
              <w:ind w:right="79"/>
              <w:rPr>
                <w:sz w:val="24"/>
              </w:rPr>
            </w:pPr>
            <w:r>
              <w:rPr>
                <w:sz w:val="24"/>
              </w:rPr>
              <w:t>Раздельное написание</w:t>
            </w:r>
            <w:r>
              <w:rPr>
                <w:spacing w:val="-57"/>
                <w:sz w:val="24"/>
              </w:rPr>
              <w:t xml:space="preserve"> </w:t>
            </w:r>
            <w:r>
              <w:rPr>
                <w:sz w:val="24"/>
              </w:rPr>
              <w:t>предлогов с личными</w:t>
            </w:r>
            <w:r>
              <w:rPr>
                <w:spacing w:val="1"/>
                <w:sz w:val="24"/>
              </w:rPr>
              <w:t xml:space="preserve"> </w:t>
            </w:r>
            <w:r>
              <w:rPr>
                <w:sz w:val="24"/>
              </w:rPr>
              <w:t>местоимениями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115</w:t>
            </w:r>
          </w:p>
        </w:tc>
        <w:tc>
          <w:tcPr>
            <w:tcW w:w="3241" w:type="dxa"/>
          </w:tcPr>
          <w:p w:rsidR="008B3A09" w:rsidRDefault="008B3A09" w:rsidP="00AE1DE1">
            <w:pPr>
              <w:pStyle w:val="TableParagraph"/>
              <w:spacing w:line="292" w:lineRule="auto"/>
              <w:ind w:right="96"/>
              <w:rPr>
                <w:sz w:val="24"/>
              </w:rPr>
            </w:pPr>
            <w:r>
              <w:rPr>
                <w:sz w:val="24"/>
              </w:rPr>
              <w:t xml:space="preserve">Написание окончаний </w:t>
            </w:r>
            <w:proofErr w:type="gramStart"/>
            <w:r>
              <w:rPr>
                <w:sz w:val="24"/>
              </w:rPr>
              <w:t>-и</w:t>
            </w:r>
            <w:proofErr w:type="gramEnd"/>
            <w:r>
              <w:rPr>
                <w:sz w:val="24"/>
              </w:rPr>
              <w:t>шь, -</w:t>
            </w:r>
            <w:r>
              <w:rPr>
                <w:spacing w:val="-57"/>
                <w:sz w:val="24"/>
              </w:rPr>
              <w:t xml:space="preserve"> </w:t>
            </w:r>
            <w:r>
              <w:rPr>
                <w:sz w:val="24"/>
              </w:rPr>
              <w:t>ешь глаголов (на уровне</w:t>
            </w:r>
            <w:r>
              <w:rPr>
                <w:spacing w:val="1"/>
                <w:sz w:val="24"/>
              </w:rPr>
              <w:t xml:space="preserve"> </w:t>
            </w:r>
            <w:r>
              <w:rPr>
                <w:sz w:val="24"/>
              </w:rPr>
              <w:t>наблюдений)</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116</w:t>
            </w:r>
          </w:p>
        </w:tc>
        <w:tc>
          <w:tcPr>
            <w:tcW w:w="3241" w:type="dxa"/>
          </w:tcPr>
          <w:p w:rsidR="008B3A09" w:rsidRDefault="008B3A09" w:rsidP="00AE1DE1">
            <w:pPr>
              <w:pStyle w:val="TableParagraph"/>
              <w:spacing w:line="292" w:lineRule="auto"/>
              <w:ind w:right="366"/>
              <w:rPr>
                <w:sz w:val="24"/>
              </w:rPr>
            </w:pPr>
            <w:r>
              <w:rPr>
                <w:sz w:val="24"/>
              </w:rPr>
              <w:t>Правописание окончаний -</w:t>
            </w:r>
            <w:r>
              <w:rPr>
                <w:spacing w:val="-57"/>
                <w:sz w:val="24"/>
              </w:rPr>
              <w:t xml:space="preserve"> </w:t>
            </w:r>
            <w:r>
              <w:rPr>
                <w:sz w:val="24"/>
              </w:rPr>
              <w:t>ишь,</w:t>
            </w:r>
            <w:r>
              <w:rPr>
                <w:spacing w:val="-1"/>
                <w:sz w:val="24"/>
              </w:rPr>
              <w:t xml:space="preserve"> </w:t>
            </w:r>
            <w:proofErr w:type="gramStart"/>
            <w:r>
              <w:rPr>
                <w:sz w:val="24"/>
              </w:rPr>
              <w:t>-е</w:t>
            </w:r>
            <w:proofErr w:type="gramEnd"/>
            <w:r>
              <w:rPr>
                <w:sz w:val="24"/>
              </w:rPr>
              <w:t>шь</w:t>
            </w:r>
            <w:r>
              <w:rPr>
                <w:spacing w:val="-2"/>
                <w:sz w:val="24"/>
              </w:rPr>
              <w:t xml:space="preserve"> </w:t>
            </w:r>
            <w:r>
              <w:rPr>
                <w:sz w:val="24"/>
              </w:rPr>
              <w:t>глаголов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117</w:t>
            </w:r>
          </w:p>
        </w:tc>
        <w:tc>
          <w:tcPr>
            <w:tcW w:w="3241" w:type="dxa"/>
          </w:tcPr>
          <w:p w:rsidR="008B3A09" w:rsidRDefault="008B3A09" w:rsidP="00AE1DE1">
            <w:pPr>
              <w:pStyle w:val="TableParagraph"/>
              <w:spacing w:line="292" w:lineRule="auto"/>
              <w:ind w:right="79"/>
              <w:rPr>
                <w:sz w:val="24"/>
              </w:rPr>
            </w:pPr>
            <w:r>
              <w:rPr>
                <w:sz w:val="24"/>
              </w:rPr>
              <w:t>Раздельное написание</w:t>
            </w:r>
            <w:r>
              <w:rPr>
                <w:spacing w:val="1"/>
                <w:sz w:val="24"/>
              </w:rPr>
              <w:t xml:space="preserve"> </w:t>
            </w:r>
            <w:r>
              <w:rPr>
                <w:sz w:val="24"/>
              </w:rPr>
              <w:t>частицы</w:t>
            </w:r>
            <w:r>
              <w:rPr>
                <w:spacing w:val="-3"/>
                <w:sz w:val="24"/>
              </w:rPr>
              <w:t xml:space="preserve"> </w:t>
            </w:r>
            <w:r>
              <w:rPr>
                <w:sz w:val="24"/>
              </w:rPr>
              <w:t>не</w:t>
            </w:r>
            <w:r>
              <w:rPr>
                <w:spacing w:val="-3"/>
                <w:sz w:val="24"/>
              </w:rPr>
              <w:t xml:space="preserve"> </w:t>
            </w:r>
            <w:r>
              <w:rPr>
                <w:sz w:val="24"/>
              </w:rPr>
              <w:t>с</w:t>
            </w:r>
            <w:r>
              <w:rPr>
                <w:spacing w:val="-2"/>
                <w:sz w:val="24"/>
              </w:rPr>
              <w:t xml:space="preserve"> </w:t>
            </w:r>
            <w:r>
              <w:rPr>
                <w:sz w:val="24"/>
              </w:rPr>
              <w:t>глаголами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118</w:t>
            </w:r>
          </w:p>
        </w:tc>
        <w:tc>
          <w:tcPr>
            <w:tcW w:w="3241" w:type="dxa"/>
          </w:tcPr>
          <w:p w:rsidR="008B3A09" w:rsidRDefault="008B3A09" w:rsidP="00AE1DE1">
            <w:pPr>
              <w:pStyle w:val="TableParagraph"/>
              <w:spacing w:line="292" w:lineRule="auto"/>
              <w:ind w:right="79"/>
              <w:rPr>
                <w:sz w:val="24"/>
              </w:rPr>
            </w:pPr>
            <w:r>
              <w:rPr>
                <w:sz w:val="24"/>
              </w:rPr>
              <w:t>Раздельное написание</w:t>
            </w:r>
            <w:r>
              <w:rPr>
                <w:spacing w:val="1"/>
                <w:sz w:val="24"/>
              </w:rPr>
              <w:t xml:space="preserve"> </w:t>
            </w:r>
            <w:r>
              <w:rPr>
                <w:sz w:val="24"/>
              </w:rPr>
              <w:t>частицы</w:t>
            </w:r>
            <w:r>
              <w:rPr>
                <w:spacing w:val="-3"/>
                <w:sz w:val="24"/>
              </w:rPr>
              <w:t xml:space="preserve"> </w:t>
            </w:r>
            <w:r>
              <w:rPr>
                <w:sz w:val="24"/>
              </w:rPr>
              <w:t>не</w:t>
            </w:r>
            <w:r>
              <w:rPr>
                <w:spacing w:val="-3"/>
                <w:sz w:val="24"/>
              </w:rPr>
              <w:t xml:space="preserve"> </w:t>
            </w:r>
            <w:r>
              <w:rPr>
                <w:sz w:val="24"/>
              </w:rPr>
              <w:t>с</w:t>
            </w:r>
            <w:r>
              <w:rPr>
                <w:spacing w:val="-2"/>
                <w:sz w:val="24"/>
              </w:rPr>
              <w:t xml:space="preserve"> </w:t>
            </w:r>
            <w:r>
              <w:rPr>
                <w:sz w:val="24"/>
              </w:rPr>
              <w:t>глаголами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119</w:t>
            </w:r>
          </w:p>
        </w:tc>
        <w:tc>
          <w:tcPr>
            <w:tcW w:w="3241" w:type="dxa"/>
          </w:tcPr>
          <w:p w:rsidR="008B3A09" w:rsidRDefault="008B3A09" w:rsidP="00AE1DE1">
            <w:pPr>
              <w:pStyle w:val="TableParagraph"/>
              <w:spacing w:line="292" w:lineRule="auto"/>
              <w:ind w:right="79"/>
              <w:rPr>
                <w:sz w:val="24"/>
              </w:rPr>
            </w:pPr>
            <w:r>
              <w:rPr>
                <w:sz w:val="24"/>
              </w:rPr>
              <w:t>Учимся ставить знаки</w:t>
            </w:r>
            <w:r>
              <w:rPr>
                <w:spacing w:val="1"/>
                <w:sz w:val="24"/>
              </w:rPr>
              <w:t xml:space="preserve"> </w:t>
            </w:r>
            <w:r>
              <w:rPr>
                <w:sz w:val="24"/>
              </w:rPr>
              <w:t>препинания в предложениях с</w:t>
            </w:r>
            <w:r>
              <w:rPr>
                <w:spacing w:val="-57"/>
                <w:sz w:val="24"/>
              </w:rPr>
              <w:t xml:space="preserve"> </w:t>
            </w:r>
            <w:r>
              <w:rPr>
                <w:sz w:val="24"/>
              </w:rPr>
              <w:t>однородными членами, не</w:t>
            </w:r>
            <w:r>
              <w:rPr>
                <w:spacing w:val="1"/>
                <w:sz w:val="24"/>
              </w:rPr>
              <w:t xml:space="preserve"> </w:t>
            </w:r>
            <w:r>
              <w:rPr>
                <w:sz w:val="24"/>
              </w:rPr>
              <w:t>соединёнными</w:t>
            </w:r>
            <w:r>
              <w:rPr>
                <w:spacing w:val="-1"/>
                <w:sz w:val="24"/>
              </w:rPr>
              <w:t xml:space="preserve"> </w:t>
            </w:r>
            <w:r>
              <w:rPr>
                <w:sz w:val="24"/>
              </w:rPr>
              <w:t>союзами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120</w:t>
            </w:r>
          </w:p>
        </w:tc>
        <w:tc>
          <w:tcPr>
            <w:tcW w:w="3241" w:type="dxa"/>
          </w:tcPr>
          <w:p w:rsidR="008B3A09" w:rsidRDefault="008B3A09" w:rsidP="00AE1DE1">
            <w:pPr>
              <w:pStyle w:val="TableParagraph"/>
              <w:spacing w:line="292" w:lineRule="auto"/>
              <w:ind w:right="79"/>
              <w:rPr>
                <w:sz w:val="24"/>
              </w:rPr>
            </w:pPr>
            <w:r>
              <w:rPr>
                <w:sz w:val="24"/>
              </w:rPr>
              <w:t>Учимся ставить знаки</w:t>
            </w:r>
            <w:r>
              <w:rPr>
                <w:spacing w:val="1"/>
                <w:sz w:val="24"/>
              </w:rPr>
              <w:t xml:space="preserve"> </w:t>
            </w:r>
            <w:r>
              <w:rPr>
                <w:sz w:val="24"/>
              </w:rPr>
              <w:t>препинания в предложениях с</w:t>
            </w:r>
            <w:r>
              <w:rPr>
                <w:spacing w:val="-57"/>
                <w:sz w:val="24"/>
              </w:rPr>
              <w:t xml:space="preserve"> </w:t>
            </w:r>
            <w:r>
              <w:rPr>
                <w:sz w:val="24"/>
              </w:rPr>
              <w:t>однородными членами, не</w:t>
            </w:r>
            <w:r>
              <w:rPr>
                <w:spacing w:val="1"/>
                <w:sz w:val="24"/>
              </w:rPr>
              <w:t xml:space="preserve"> </w:t>
            </w:r>
            <w:r>
              <w:rPr>
                <w:sz w:val="24"/>
              </w:rPr>
              <w:t>соединёнными</w:t>
            </w:r>
            <w:r>
              <w:rPr>
                <w:spacing w:val="-1"/>
                <w:sz w:val="24"/>
              </w:rPr>
              <w:t xml:space="preserve"> </w:t>
            </w:r>
            <w:r>
              <w:rPr>
                <w:sz w:val="24"/>
              </w:rPr>
              <w:t>союзами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121</w:t>
            </w:r>
          </w:p>
        </w:tc>
        <w:tc>
          <w:tcPr>
            <w:tcW w:w="3241" w:type="dxa"/>
          </w:tcPr>
          <w:p w:rsidR="008B3A09" w:rsidRDefault="008B3A09" w:rsidP="00AE1DE1">
            <w:pPr>
              <w:pStyle w:val="TableParagraph"/>
              <w:spacing w:line="292" w:lineRule="auto"/>
              <w:ind w:right="84"/>
              <w:rPr>
                <w:sz w:val="24"/>
              </w:rPr>
            </w:pPr>
            <w:r>
              <w:rPr>
                <w:sz w:val="24"/>
              </w:rPr>
              <w:t>Знаки препинания в</w:t>
            </w:r>
            <w:r>
              <w:rPr>
                <w:spacing w:val="1"/>
                <w:sz w:val="24"/>
              </w:rPr>
              <w:t xml:space="preserve"> </w:t>
            </w:r>
            <w:r>
              <w:rPr>
                <w:sz w:val="24"/>
              </w:rPr>
              <w:t>предложениях с</w:t>
            </w:r>
            <w:r>
              <w:rPr>
                <w:spacing w:val="1"/>
                <w:sz w:val="24"/>
              </w:rPr>
              <w:t xml:space="preserve"> </w:t>
            </w:r>
            <w:r>
              <w:rPr>
                <w:sz w:val="24"/>
              </w:rPr>
              <w:t>однородными членами,</w:t>
            </w:r>
            <w:r>
              <w:rPr>
                <w:spacing w:val="1"/>
                <w:sz w:val="24"/>
              </w:rPr>
              <w:t xml:space="preserve"> </w:t>
            </w:r>
            <w:r>
              <w:rPr>
                <w:sz w:val="24"/>
              </w:rPr>
              <w:t>соединёнными</w:t>
            </w:r>
            <w:r>
              <w:rPr>
                <w:spacing w:val="1"/>
                <w:sz w:val="24"/>
              </w:rPr>
              <w:t xml:space="preserve"> </w:t>
            </w:r>
            <w:r>
              <w:rPr>
                <w:sz w:val="24"/>
              </w:rPr>
              <w:t>повторяющимися союзами</w:t>
            </w:r>
            <w:proofErr w:type="gramStart"/>
            <w:r>
              <w:rPr>
                <w:sz w:val="24"/>
              </w:rPr>
              <w:t xml:space="preserve"> И</w:t>
            </w:r>
            <w:proofErr w:type="gramEnd"/>
            <w:r>
              <w:rPr>
                <w:sz w:val="24"/>
              </w:rPr>
              <w:t>,</w:t>
            </w:r>
            <w:r>
              <w:rPr>
                <w:spacing w:val="-57"/>
                <w:sz w:val="24"/>
              </w:rPr>
              <w:t xml:space="preserve"> </w:t>
            </w:r>
            <w:r>
              <w:rPr>
                <w:sz w:val="24"/>
              </w:rPr>
              <w:t>ИЛИ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122</w:t>
            </w:r>
          </w:p>
        </w:tc>
        <w:tc>
          <w:tcPr>
            <w:tcW w:w="3241" w:type="dxa"/>
          </w:tcPr>
          <w:p w:rsidR="008B3A09" w:rsidRDefault="008B3A09" w:rsidP="00AE1DE1">
            <w:pPr>
              <w:pStyle w:val="TableParagraph"/>
              <w:spacing w:line="292" w:lineRule="auto"/>
              <w:ind w:right="39"/>
              <w:rPr>
                <w:sz w:val="24"/>
              </w:rPr>
            </w:pPr>
            <w:r>
              <w:rPr>
                <w:sz w:val="24"/>
              </w:rPr>
              <w:t>Учимся ставить знаки</w:t>
            </w:r>
            <w:r>
              <w:rPr>
                <w:spacing w:val="1"/>
                <w:sz w:val="24"/>
              </w:rPr>
              <w:t xml:space="preserve"> </w:t>
            </w:r>
            <w:r>
              <w:rPr>
                <w:sz w:val="24"/>
              </w:rPr>
              <w:t>препинания в предложениях с</w:t>
            </w:r>
            <w:r>
              <w:rPr>
                <w:spacing w:val="-57"/>
                <w:sz w:val="24"/>
              </w:rPr>
              <w:t xml:space="preserve"> </w:t>
            </w:r>
            <w:r>
              <w:rPr>
                <w:sz w:val="24"/>
              </w:rPr>
              <w:t>однородными</w:t>
            </w:r>
            <w:r>
              <w:rPr>
                <w:spacing w:val="-1"/>
                <w:sz w:val="24"/>
              </w:rPr>
              <w:t xml:space="preserve"> </w:t>
            </w:r>
            <w:r>
              <w:rPr>
                <w:sz w:val="24"/>
              </w:rPr>
              <w:t>членами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123</w:t>
            </w:r>
          </w:p>
        </w:tc>
        <w:tc>
          <w:tcPr>
            <w:tcW w:w="3241" w:type="dxa"/>
          </w:tcPr>
          <w:p w:rsidR="008B3A09" w:rsidRDefault="008B3A09" w:rsidP="00AE1DE1">
            <w:pPr>
              <w:pStyle w:val="TableParagraph"/>
              <w:spacing w:line="292" w:lineRule="auto"/>
              <w:ind w:right="79"/>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w:t>
            </w:r>
            <w:r>
              <w:rPr>
                <w:spacing w:val="-2"/>
                <w:sz w:val="24"/>
              </w:rPr>
              <w:t xml:space="preserve"> </w:t>
            </w:r>
            <w:r>
              <w:rPr>
                <w:sz w:val="24"/>
              </w:rPr>
              <w:t>классе:</w:t>
            </w:r>
            <w:r>
              <w:rPr>
                <w:spacing w:val="-2"/>
                <w:sz w:val="24"/>
              </w:rPr>
              <w:t xml:space="preserve"> </w:t>
            </w:r>
            <w:r>
              <w:rPr>
                <w:sz w:val="24"/>
              </w:rPr>
              <w:t>признаки</w:t>
            </w:r>
            <w:r>
              <w:rPr>
                <w:spacing w:val="-2"/>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124</w:t>
            </w:r>
          </w:p>
        </w:tc>
        <w:tc>
          <w:tcPr>
            <w:tcW w:w="3241" w:type="dxa"/>
          </w:tcPr>
          <w:p w:rsidR="008B3A09" w:rsidRDefault="008B3A09" w:rsidP="00AE1DE1">
            <w:pPr>
              <w:pStyle w:val="TableParagraph"/>
              <w:spacing w:line="292" w:lineRule="auto"/>
              <w:ind w:right="128"/>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 классе: умение</w:t>
            </w:r>
            <w:r>
              <w:rPr>
                <w:spacing w:val="1"/>
                <w:sz w:val="24"/>
              </w:rPr>
              <w:t xml:space="preserve"> </w:t>
            </w:r>
            <w:r>
              <w:rPr>
                <w:sz w:val="24"/>
              </w:rPr>
              <w:t>контролировать (устно</w:t>
            </w:r>
            <w:r>
              <w:rPr>
                <w:spacing w:val="1"/>
                <w:sz w:val="24"/>
              </w:rPr>
              <w:t xml:space="preserve"> </w:t>
            </w:r>
            <w:r>
              <w:rPr>
                <w:sz w:val="24"/>
              </w:rPr>
              <w:t>координировать) действия</w:t>
            </w:r>
            <w:r>
              <w:rPr>
                <w:spacing w:val="1"/>
                <w:sz w:val="24"/>
              </w:rPr>
              <w:t xml:space="preserve"> </w:t>
            </w:r>
            <w:r>
              <w:rPr>
                <w:sz w:val="24"/>
              </w:rPr>
              <w:t>при проведении парной и</w:t>
            </w:r>
            <w:r>
              <w:rPr>
                <w:spacing w:val="1"/>
                <w:sz w:val="24"/>
              </w:rPr>
              <w:t xml:space="preserve"> </w:t>
            </w:r>
            <w:r>
              <w:rPr>
                <w:sz w:val="24"/>
              </w:rPr>
              <w:t>групповой</w:t>
            </w:r>
            <w:r>
              <w:rPr>
                <w:spacing w:val="-1"/>
                <w:sz w:val="24"/>
              </w:rPr>
              <w:t xml:space="preserve"> </w:t>
            </w:r>
            <w:r>
              <w:rPr>
                <w:sz w:val="24"/>
              </w:rPr>
              <w:t>работы</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125</w:t>
            </w:r>
          </w:p>
        </w:tc>
        <w:tc>
          <w:tcPr>
            <w:tcW w:w="3241" w:type="dxa"/>
          </w:tcPr>
          <w:p w:rsidR="008B3A09" w:rsidRDefault="008B3A09" w:rsidP="00AE1DE1">
            <w:pPr>
              <w:pStyle w:val="TableParagraph"/>
              <w:spacing w:line="292" w:lineRule="auto"/>
              <w:ind w:right="128"/>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 классе: заголовок и тема</w:t>
            </w:r>
            <w:r>
              <w:rPr>
                <w:spacing w:val="1"/>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126</w:t>
            </w:r>
          </w:p>
        </w:tc>
        <w:tc>
          <w:tcPr>
            <w:tcW w:w="3241" w:type="dxa"/>
          </w:tcPr>
          <w:p w:rsidR="008B3A09" w:rsidRDefault="008B3A09" w:rsidP="00AE1DE1">
            <w:pPr>
              <w:pStyle w:val="TableParagraph"/>
              <w:spacing w:line="292" w:lineRule="auto"/>
              <w:ind w:right="295"/>
              <w:rPr>
                <w:sz w:val="24"/>
              </w:rPr>
            </w:pPr>
            <w:r>
              <w:rPr>
                <w:sz w:val="24"/>
              </w:rPr>
              <w:t>Определение типов текстов</w:t>
            </w:r>
            <w:r>
              <w:rPr>
                <w:spacing w:val="-57"/>
                <w:sz w:val="24"/>
              </w:rPr>
              <w:t xml:space="preserve"> </w:t>
            </w:r>
            <w:r>
              <w:rPr>
                <w:sz w:val="24"/>
              </w:rPr>
              <w:t>(повествование, описание,</w:t>
            </w:r>
            <w:r>
              <w:rPr>
                <w:spacing w:val="1"/>
                <w:sz w:val="24"/>
              </w:rPr>
              <w:t xml:space="preserve"> </w:t>
            </w:r>
            <w:r>
              <w:rPr>
                <w:sz w:val="24"/>
              </w:rPr>
              <w:t>рассуждение)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127</w:t>
            </w:r>
          </w:p>
        </w:tc>
        <w:tc>
          <w:tcPr>
            <w:tcW w:w="3241" w:type="dxa"/>
          </w:tcPr>
          <w:p w:rsidR="008B3A09" w:rsidRDefault="008B3A09" w:rsidP="00AE1DE1">
            <w:pPr>
              <w:pStyle w:val="TableParagraph"/>
              <w:spacing w:line="292" w:lineRule="auto"/>
              <w:ind w:right="128"/>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w:t>
            </w:r>
            <w:r>
              <w:rPr>
                <w:spacing w:val="-1"/>
                <w:sz w:val="24"/>
              </w:rPr>
              <w:t xml:space="preserve"> </w:t>
            </w:r>
            <w:r>
              <w:rPr>
                <w:sz w:val="24"/>
              </w:rPr>
              <w:t>классе:</w:t>
            </w:r>
            <w:r>
              <w:rPr>
                <w:spacing w:val="-2"/>
                <w:sz w:val="24"/>
              </w:rPr>
              <w:t xml:space="preserve"> </w:t>
            </w:r>
            <w:r>
              <w:rPr>
                <w:sz w:val="24"/>
              </w:rPr>
              <w:t>план</w:t>
            </w:r>
            <w:r>
              <w:rPr>
                <w:spacing w:val="-1"/>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128</w:t>
            </w:r>
          </w:p>
        </w:tc>
        <w:tc>
          <w:tcPr>
            <w:tcW w:w="3241" w:type="dxa"/>
          </w:tcPr>
          <w:p w:rsidR="008B3A09" w:rsidRDefault="008B3A09" w:rsidP="00AE1DE1">
            <w:pPr>
              <w:pStyle w:val="TableParagraph"/>
              <w:spacing w:line="292" w:lineRule="auto"/>
              <w:ind w:right="396"/>
              <w:rPr>
                <w:sz w:val="24"/>
              </w:rPr>
            </w:pPr>
            <w:r>
              <w:rPr>
                <w:sz w:val="24"/>
              </w:rPr>
              <w:t>Составление плана</w:t>
            </w:r>
            <w:r>
              <w:rPr>
                <w:spacing w:val="1"/>
                <w:sz w:val="24"/>
              </w:rPr>
              <w:t xml:space="preserve"> </w:t>
            </w:r>
            <w:r>
              <w:rPr>
                <w:sz w:val="24"/>
              </w:rPr>
              <w:t>повествовательного</w:t>
            </w:r>
            <w:r>
              <w:rPr>
                <w:spacing w:val="-13"/>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129</w:t>
            </w:r>
          </w:p>
        </w:tc>
        <w:tc>
          <w:tcPr>
            <w:tcW w:w="3241" w:type="dxa"/>
          </w:tcPr>
          <w:p w:rsidR="008B3A09" w:rsidRDefault="008B3A09" w:rsidP="00AE1DE1">
            <w:pPr>
              <w:pStyle w:val="TableParagraph"/>
              <w:spacing w:line="292" w:lineRule="auto"/>
              <w:ind w:right="128"/>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 классе: корректирование</w:t>
            </w:r>
            <w:r>
              <w:rPr>
                <w:spacing w:val="1"/>
                <w:sz w:val="24"/>
              </w:rPr>
              <w:t xml:space="preserve"> </w:t>
            </w:r>
            <w:r>
              <w:rPr>
                <w:sz w:val="24"/>
              </w:rPr>
              <w:t>текстов с нарушенным</w:t>
            </w:r>
            <w:r>
              <w:rPr>
                <w:spacing w:val="1"/>
                <w:sz w:val="24"/>
              </w:rPr>
              <w:t xml:space="preserve"> </w:t>
            </w:r>
            <w:r>
              <w:rPr>
                <w:sz w:val="24"/>
              </w:rPr>
              <w:t>порядком предложений и</w:t>
            </w:r>
            <w:r>
              <w:rPr>
                <w:spacing w:val="1"/>
                <w:sz w:val="24"/>
              </w:rPr>
              <w:t xml:space="preserve"> </w:t>
            </w:r>
            <w:r>
              <w:rPr>
                <w:sz w:val="24"/>
              </w:rPr>
              <w:t>абзацев. Контрольный диктант за 1 четверть.</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130</w:t>
            </w:r>
          </w:p>
        </w:tc>
        <w:tc>
          <w:tcPr>
            <w:tcW w:w="3241" w:type="dxa"/>
          </w:tcPr>
          <w:p w:rsidR="008B3A09" w:rsidRDefault="008B3A09" w:rsidP="00AE1DE1">
            <w:pPr>
              <w:pStyle w:val="TableParagraph"/>
              <w:spacing w:line="292" w:lineRule="auto"/>
              <w:ind w:right="429"/>
              <w:rPr>
                <w:sz w:val="24"/>
              </w:rPr>
            </w:pPr>
            <w:r>
              <w:rPr>
                <w:sz w:val="24"/>
              </w:rPr>
              <w:t>Деление текста на абзацы.</w:t>
            </w:r>
            <w:r>
              <w:rPr>
                <w:spacing w:val="-57"/>
                <w:sz w:val="24"/>
              </w:rPr>
              <w:t xml:space="preserve"> </w:t>
            </w:r>
            <w:r>
              <w:rPr>
                <w:sz w:val="24"/>
              </w:rPr>
              <w:t>Формулирование и</w:t>
            </w:r>
            <w:r>
              <w:rPr>
                <w:spacing w:val="1"/>
                <w:sz w:val="24"/>
              </w:rPr>
              <w:t xml:space="preserve"> </w:t>
            </w:r>
            <w:r>
              <w:rPr>
                <w:sz w:val="24"/>
              </w:rPr>
              <w:t>аргументирование</w:t>
            </w:r>
            <w:r>
              <w:rPr>
                <w:spacing w:val="1"/>
                <w:sz w:val="24"/>
              </w:rPr>
              <w:t xml:space="preserve"> </w:t>
            </w:r>
            <w:r>
              <w:rPr>
                <w:sz w:val="24"/>
              </w:rPr>
              <w:t>собственного мнения в</w:t>
            </w:r>
            <w:r>
              <w:rPr>
                <w:spacing w:val="1"/>
                <w:sz w:val="24"/>
              </w:rPr>
              <w:t xml:space="preserve"> </w:t>
            </w:r>
            <w:r>
              <w:rPr>
                <w:sz w:val="24"/>
              </w:rPr>
              <w:t>диалоге</w:t>
            </w:r>
            <w:r>
              <w:rPr>
                <w:spacing w:val="-1"/>
                <w:sz w:val="24"/>
              </w:rPr>
              <w:t xml:space="preserve"> </w:t>
            </w:r>
            <w:r>
              <w:rPr>
                <w:sz w:val="24"/>
              </w:rPr>
              <w:t>и</w:t>
            </w:r>
            <w:r>
              <w:rPr>
                <w:spacing w:val="-1"/>
                <w:sz w:val="24"/>
              </w:rPr>
              <w:t xml:space="preserve"> </w:t>
            </w:r>
            <w:r>
              <w:rPr>
                <w:sz w:val="24"/>
              </w:rPr>
              <w:t>дискуссии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131</w:t>
            </w:r>
          </w:p>
        </w:tc>
        <w:tc>
          <w:tcPr>
            <w:tcW w:w="3241" w:type="dxa"/>
          </w:tcPr>
          <w:p w:rsidR="008B3A09" w:rsidRDefault="008B3A09" w:rsidP="00AE1DE1">
            <w:pPr>
              <w:pStyle w:val="TableParagraph"/>
              <w:rPr>
                <w:sz w:val="24"/>
              </w:rPr>
            </w:pPr>
            <w:r>
              <w:rPr>
                <w:sz w:val="24"/>
              </w:rPr>
              <w:t>Составляем</w:t>
            </w:r>
            <w:r>
              <w:rPr>
                <w:spacing w:val="-5"/>
                <w:sz w:val="24"/>
              </w:rPr>
              <w:t xml:space="preserve"> </w:t>
            </w:r>
            <w:r>
              <w:rPr>
                <w:sz w:val="24"/>
              </w:rPr>
              <w:t>план</w:t>
            </w:r>
            <w:r>
              <w:rPr>
                <w:spacing w:val="-4"/>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132</w:t>
            </w:r>
          </w:p>
        </w:tc>
        <w:tc>
          <w:tcPr>
            <w:tcW w:w="3241" w:type="dxa"/>
          </w:tcPr>
          <w:p w:rsidR="008B3A09" w:rsidRDefault="008B3A09" w:rsidP="00AE1DE1">
            <w:pPr>
              <w:pStyle w:val="TableParagraph"/>
              <w:spacing w:line="292" w:lineRule="auto"/>
              <w:ind w:right="64"/>
              <w:rPr>
                <w:sz w:val="24"/>
              </w:rPr>
            </w:pPr>
            <w:r>
              <w:rPr>
                <w:sz w:val="24"/>
              </w:rPr>
              <w:t>Учимся писать письма.</w:t>
            </w:r>
            <w:r>
              <w:rPr>
                <w:spacing w:val="1"/>
                <w:sz w:val="24"/>
              </w:rPr>
              <w:t xml:space="preserve"> </w:t>
            </w:r>
            <w:r>
              <w:rPr>
                <w:sz w:val="24"/>
              </w:rPr>
              <w:t>Знакомство с жанром письма:</w:t>
            </w:r>
            <w:r>
              <w:rPr>
                <w:spacing w:val="-57"/>
                <w:sz w:val="24"/>
              </w:rPr>
              <w:t xml:space="preserve"> </w:t>
            </w:r>
            <w:r>
              <w:rPr>
                <w:sz w:val="24"/>
              </w:rPr>
              <w:t>адресат</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133</w:t>
            </w:r>
          </w:p>
        </w:tc>
        <w:tc>
          <w:tcPr>
            <w:tcW w:w="3241" w:type="dxa"/>
          </w:tcPr>
          <w:p w:rsidR="008B3A09" w:rsidRDefault="008B3A09" w:rsidP="00AE1DE1">
            <w:pPr>
              <w:pStyle w:val="TableParagraph"/>
              <w:spacing w:line="292" w:lineRule="auto"/>
              <w:ind w:right="79"/>
              <w:rPr>
                <w:sz w:val="24"/>
              </w:rPr>
            </w:pPr>
            <w:r>
              <w:rPr>
                <w:sz w:val="24"/>
              </w:rPr>
              <w:t>Написание текста по</w:t>
            </w:r>
            <w:r>
              <w:rPr>
                <w:spacing w:val="-57"/>
                <w:sz w:val="24"/>
              </w:rPr>
              <w:t xml:space="preserve"> </w:t>
            </w:r>
            <w:r>
              <w:rPr>
                <w:sz w:val="24"/>
              </w:rPr>
              <w:t>заданному</w:t>
            </w:r>
            <w:r>
              <w:rPr>
                <w:spacing w:val="-1"/>
                <w:sz w:val="24"/>
              </w:rPr>
              <w:t xml:space="preserve"> </w:t>
            </w:r>
            <w:r>
              <w:rPr>
                <w:sz w:val="24"/>
              </w:rPr>
              <w:t>плану</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134</w:t>
            </w:r>
          </w:p>
        </w:tc>
        <w:tc>
          <w:tcPr>
            <w:tcW w:w="3241" w:type="dxa"/>
          </w:tcPr>
          <w:p w:rsidR="008B3A09" w:rsidRDefault="008B3A09" w:rsidP="00AE1DE1">
            <w:pPr>
              <w:pStyle w:val="TableParagraph"/>
              <w:spacing w:line="292" w:lineRule="auto"/>
              <w:ind w:right="64"/>
              <w:rPr>
                <w:sz w:val="24"/>
              </w:rPr>
            </w:pPr>
            <w:r>
              <w:rPr>
                <w:sz w:val="24"/>
              </w:rPr>
              <w:t>Учимся писать письма.</w:t>
            </w:r>
            <w:r>
              <w:rPr>
                <w:spacing w:val="1"/>
                <w:sz w:val="24"/>
              </w:rPr>
              <w:t xml:space="preserve"> </w:t>
            </w:r>
            <w:r>
              <w:rPr>
                <w:sz w:val="24"/>
              </w:rPr>
              <w:t>Знакомство с жанром письма:</w:t>
            </w:r>
            <w:r>
              <w:rPr>
                <w:spacing w:val="-57"/>
                <w:sz w:val="24"/>
              </w:rPr>
              <w:t xml:space="preserve"> </w:t>
            </w:r>
            <w:r>
              <w:rPr>
                <w:sz w:val="24"/>
              </w:rPr>
              <w:t>адрес</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135</w:t>
            </w:r>
          </w:p>
        </w:tc>
        <w:tc>
          <w:tcPr>
            <w:tcW w:w="3241" w:type="dxa"/>
          </w:tcPr>
          <w:p w:rsidR="008B3A09" w:rsidRDefault="008B3A09" w:rsidP="00AE1DE1">
            <w:pPr>
              <w:pStyle w:val="TableParagraph"/>
              <w:spacing w:line="292" w:lineRule="auto"/>
              <w:ind w:right="401"/>
              <w:rPr>
                <w:sz w:val="24"/>
              </w:rPr>
            </w:pPr>
            <w:r>
              <w:rPr>
                <w:sz w:val="24"/>
              </w:rPr>
              <w:t>Нормы речевого этикета:</w:t>
            </w:r>
            <w:r>
              <w:rPr>
                <w:spacing w:val="1"/>
                <w:sz w:val="24"/>
              </w:rPr>
              <w:t xml:space="preserve"> </w:t>
            </w:r>
            <w:r>
              <w:rPr>
                <w:sz w:val="24"/>
              </w:rPr>
              <w:t>устное и письменное</w:t>
            </w:r>
            <w:r>
              <w:rPr>
                <w:spacing w:val="1"/>
                <w:sz w:val="24"/>
              </w:rPr>
              <w:t xml:space="preserve"> </w:t>
            </w:r>
            <w:r>
              <w:rPr>
                <w:sz w:val="24"/>
              </w:rPr>
              <w:t>приглашение, просьба,</w:t>
            </w:r>
            <w:r>
              <w:rPr>
                <w:spacing w:val="1"/>
                <w:sz w:val="24"/>
              </w:rPr>
              <w:t xml:space="preserve"> </w:t>
            </w:r>
            <w:r>
              <w:rPr>
                <w:sz w:val="24"/>
              </w:rPr>
              <w:t>извинение, благодарность,</w:t>
            </w:r>
            <w:r>
              <w:rPr>
                <w:spacing w:val="-58"/>
                <w:sz w:val="24"/>
              </w:rPr>
              <w:t xml:space="preserve"> </w:t>
            </w:r>
            <w:r>
              <w:rPr>
                <w:sz w:val="24"/>
              </w:rPr>
              <w:t>отказ</w:t>
            </w:r>
            <w:r>
              <w:rPr>
                <w:spacing w:val="-2"/>
                <w:sz w:val="24"/>
              </w:rPr>
              <w:t xml:space="preserve"> </w:t>
            </w:r>
            <w:r>
              <w:rPr>
                <w:sz w:val="24"/>
              </w:rPr>
              <w:t>и др.</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136</w:t>
            </w:r>
          </w:p>
        </w:tc>
        <w:tc>
          <w:tcPr>
            <w:tcW w:w="3241" w:type="dxa"/>
          </w:tcPr>
          <w:p w:rsidR="008B3A09" w:rsidRDefault="008B3A09" w:rsidP="00AE1DE1">
            <w:pPr>
              <w:pStyle w:val="TableParagraph"/>
              <w:spacing w:line="292" w:lineRule="auto"/>
              <w:ind w:right="753"/>
              <w:rPr>
                <w:sz w:val="24"/>
              </w:rPr>
            </w:pPr>
            <w:r>
              <w:rPr>
                <w:sz w:val="24"/>
              </w:rPr>
              <w:t>Создание собственных</w:t>
            </w:r>
            <w:r>
              <w:rPr>
                <w:spacing w:val="-57"/>
                <w:sz w:val="24"/>
              </w:rPr>
              <w:t xml:space="preserve"> </w:t>
            </w:r>
            <w:r>
              <w:rPr>
                <w:sz w:val="24"/>
              </w:rPr>
              <w:t>текстов</w:t>
            </w:r>
            <w:r>
              <w:rPr>
                <w:spacing w:val="-6"/>
                <w:sz w:val="24"/>
              </w:rPr>
              <w:t xml:space="preserve"> </w:t>
            </w:r>
            <w:r>
              <w:rPr>
                <w:sz w:val="24"/>
              </w:rPr>
              <w:t>заданного</w:t>
            </w:r>
            <w:r>
              <w:rPr>
                <w:spacing w:val="-4"/>
                <w:sz w:val="24"/>
              </w:rPr>
              <w:t xml:space="preserve"> </w:t>
            </w:r>
            <w:r>
              <w:rPr>
                <w:sz w:val="24"/>
              </w:rPr>
              <w:t>типа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137</w:t>
            </w:r>
          </w:p>
        </w:tc>
        <w:tc>
          <w:tcPr>
            <w:tcW w:w="3241" w:type="dxa"/>
          </w:tcPr>
          <w:p w:rsidR="008B3A09" w:rsidRDefault="008B3A09" w:rsidP="00AE1DE1">
            <w:pPr>
              <w:pStyle w:val="TableParagraph"/>
              <w:spacing w:line="292" w:lineRule="auto"/>
              <w:ind w:right="79"/>
              <w:rPr>
                <w:sz w:val="24"/>
              </w:rPr>
            </w:pPr>
            <w:r>
              <w:rPr>
                <w:sz w:val="24"/>
              </w:rPr>
              <w:t>Предложения с однородными</w:t>
            </w:r>
            <w:r>
              <w:rPr>
                <w:spacing w:val="-57"/>
                <w:sz w:val="24"/>
              </w:rPr>
              <w:t xml:space="preserve"> </w:t>
            </w:r>
            <w:r>
              <w:rPr>
                <w:sz w:val="24"/>
              </w:rPr>
              <w:t>членами. Значение и</w:t>
            </w:r>
            <w:r>
              <w:rPr>
                <w:spacing w:val="1"/>
                <w:sz w:val="24"/>
              </w:rPr>
              <w:t xml:space="preserve"> </w:t>
            </w:r>
            <w:r>
              <w:rPr>
                <w:sz w:val="24"/>
              </w:rPr>
              <w:t>использование</w:t>
            </w:r>
            <w:r>
              <w:rPr>
                <w:spacing w:val="-1"/>
                <w:sz w:val="24"/>
              </w:rPr>
              <w:t xml:space="preserve"> </w:t>
            </w:r>
            <w:r>
              <w:rPr>
                <w:sz w:val="24"/>
              </w:rPr>
              <w:t>в</w:t>
            </w:r>
            <w:r>
              <w:rPr>
                <w:spacing w:val="-2"/>
                <w:sz w:val="24"/>
              </w:rPr>
              <w:t xml:space="preserve"> </w:t>
            </w:r>
            <w:r>
              <w:rPr>
                <w:sz w:val="24"/>
              </w:rPr>
              <w:t>тексте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138</w:t>
            </w:r>
          </w:p>
        </w:tc>
        <w:tc>
          <w:tcPr>
            <w:tcW w:w="3241" w:type="dxa"/>
          </w:tcPr>
          <w:p w:rsidR="008B3A09" w:rsidRDefault="008B3A09" w:rsidP="00AE1DE1">
            <w:pPr>
              <w:pStyle w:val="TableParagraph"/>
              <w:spacing w:line="292" w:lineRule="auto"/>
              <w:ind w:right="79"/>
              <w:rPr>
                <w:sz w:val="24"/>
              </w:rPr>
            </w:pPr>
            <w:r>
              <w:rPr>
                <w:sz w:val="24"/>
              </w:rPr>
              <w:t>Предложения с однородными</w:t>
            </w:r>
            <w:r>
              <w:rPr>
                <w:spacing w:val="-57"/>
                <w:sz w:val="24"/>
              </w:rPr>
              <w:t xml:space="preserve"> </w:t>
            </w:r>
            <w:r>
              <w:rPr>
                <w:sz w:val="24"/>
              </w:rPr>
              <w:t>членами</w:t>
            </w:r>
            <w:r>
              <w:rPr>
                <w:spacing w:val="-1"/>
                <w:sz w:val="24"/>
              </w:rPr>
              <w:t xml:space="preserve"> </w:t>
            </w:r>
            <w:r>
              <w:rPr>
                <w:sz w:val="24"/>
              </w:rPr>
              <w:t>в</w:t>
            </w:r>
            <w:r>
              <w:rPr>
                <w:spacing w:val="-1"/>
                <w:sz w:val="24"/>
              </w:rPr>
              <w:t xml:space="preserve"> </w:t>
            </w:r>
            <w:r>
              <w:rPr>
                <w:sz w:val="24"/>
              </w:rPr>
              <w:t>тексте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139</w:t>
            </w:r>
          </w:p>
        </w:tc>
        <w:tc>
          <w:tcPr>
            <w:tcW w:w="3241" w:type="dxa"/>
          </w:tcPr>
          <w:p w:rsidR="008B3A09" w:rsidRDefault="008B3A09" w:rsidP="00AE1DE1">
            <w:pPr>
              <w:pStyle w:val="TableParagraph"/>
              <w:spacing w:line="292" w:lineRule="auto"/>
              <w:ind w:right="128"/>
              <w:rPr>
                <w:sz w:val="24"/>
              </w:rPr>
            </w:pPr>
            <w:r>
              <w:rPr>
                <w:sz w:val="24"/>
              </w:rPr>
              <w:t>Повторение и продолжение</w:t>
            </w:r>
            <w:r>
              <w:rPr>
                <w:spacing w:val="1"/>
                <w:sz w:val="24"/>
              </w:rPr>
              <w:t xml:space="preserve"> </w:t>
            </w:r>
            <w:r>
              <w:rPr>
                <w:sz w:val="24"/>
              </w:rPr>
              <w:t>работы с текстом, начатой во</w:t>
            </w:r>
            <w:r>
              <w:rPr>
                <w:spacing w:val="-57"/>
                <w:sz w:val="24"/>
              </w:rPr>
              <w:t xml:space="preserve"> </w:t>
            </w:r>
            <w:r>
              <w:rPr>
                <w:sz w:val="24"/>
              </w:rPr>
              <w:t>2 классе: основная мысль</w:t>
            </w:r>
            <w:r>
              <w:rPr>
                <w:spacing w:val="1"/>
                <w:sz w:val="24"/>
              </w:rPr>
              <w:t xml:space="preserve"> </w:t>
            </w:r>
            <w:r>
              <w:rPr>
                <w:sz w:val="24"/>
              </w:rPr>
              <w:t>текста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140</w:t>
            </w:r>
          </w:p>
        </w:tc>
        <w:tc>
          <w:tcPr>
            <w:tcW w:w="3241" w:type="dxa"/>
          </w:tcPr>
          <w:p w:rsidR="008B3A09" w:rsidRDefault="008B3A09" w:rsidP="00AE1DE1">
            <w:pPr>
              <w:pStyle w:val="TableParagraph"/>
              <w:spacing w:line="292" w:lineRule="auto"/>
              <w:ind w:right="384"/>
              <w:rPr>
                <w:sz w:val="24"/>
              </w:rPr>
            </w:pPr>
            <w:r>
              <w:rPr>
                <w:sz w:val="24"/>
              </w:rPr>
              <w:t>Учимся писать изложение</w:t>
            </w:r>
            <w:r>
              <w:rPr>
                <w:spacing w:val="-57"/>
                <w:sz w:val="24"/>
              </w:rPr>
              <w:t xml:space="preserve"> </w:t>
            </w:r>
            <w:r>
              <w:rPr>
                <w:sz w:val="24"/>
              </w:rPr>
              <w:t>текста по коллективно или</w:t>
            </w:r>
            <w:r>
              <w:rPr>
                <w:spacing w:val="-58"/>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141</w:t>
            </w:r>
          </w:p>
        </w:tc>
        <w:tc>
          <w:tcPr>
            <w:tcW w:w="3241" w:type="dxa"/>
          </w:tcPr>
          <w:p w:rsidR="008B3A09" w:rsidRDefault="008B3A09" w:rsidP="00AE1DE1">
            <w:pPr>
              <w:pStyle w:val="TableParagraph"/>
              <w:spacing w:line="292" w:lineRule="auto"/>
              <w:ind w:right="79"/>
              <w:rPr>
                <w:sz w:val="24"/>
              </w:rPr>
            </w:pPr>
            <w:r>
              <w:rPr>
                <w:sz w:val="24"/>
              </w:rPr>
              <w:t>Учимся писать изложение с</w:t>
            </w:r>
            <w:r>
              <w:rPr>
                <w:spacing w:val="-58"/>
                <w:sz w:val="24"/>
              </w:rPr>
              <w:t xml:space="preserve"> </w:t>
            </w:r>
            <w:r>
              <w:rPr>
                <w:sz w:val="24"/>
              </w:rPr>
              <w:t>элементами</w:t>
            </w:r>
            <w:r>
              <w:rPr>
                <w:spacing w:val="-1"/>
                <w:sz w:val="24"/>
              </w:rPr>
              <w:t xml:space="preserve"> </w:t>
            </w:r>
            <w:r>
              <w:rPr>
                <w:sz w:val="24"/>
              </w:rPr>
              <w:t>сочинения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142</w:t>
            </w:r>
          </w:p>
        </w:tc>
        <w:tc>
          <w:tcPr>
            <w:tcW w:w="3241" w:type="dxa"/>
          </w:tcPr>
          <w:p w:rsidR="008B3A09" w:rsidRDefault="008B3A09" w:rsidP="00AE1DE1">
            <w:pPr>
              <w:pStyle w:val="TableParagraph"/>
              <w:spacing w:line="292" w:lineRule="auto"/>
              <w:ind w:right="79"/>
              <w:rPr>
                <w:sz w:val="24"/>
              </w:rPr>
            </w:pPr>
            <w:r>
              <w:rPr>
                <w:sz w:val="24"/>
              </w:rPr>
              <w:t xml:space="preserve"> Изложение с</w:t>
            </w:r>
            <w:r>
              <w:rPr>
                <w:spacing w:val="-58"/>
                <w:sz w:val="24"/>
              </w:rPr>
              <w:t xml:space="preserve"> </w:t>
            </w:r>
            <w:r>
              <w:rPr>
                <w:sz w:val="24"/>
              </w:rPr>
              <w:t>элементами</w:t>
            </w:r>
            <w:r>
              <w:rPr>
                <w:spacing w:val="-1"/>
                <w:sz w:val="24"/>
              </w:rPr>
              <w:t xml:space="preserve"> </w:t>
            </w:r>
            <w:r>
              <w:rPr>
                <w:sz w:val="24"/>
              </w:rPr>
              <w:t>сочинения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143</w:t>
            </w:r>
          </w:p>
        </w:tc>
        <w:tc>
          <w:tcPr>
            <w:tcW w:w="3241" w:type="dxa"/>
          </w:tcPr>
          <w:p w:rsidR="008B3A09" w:rsidRDefault="008B3A09" w:rsidP="00AE1DE1">
            <w:pPr>
              <w:pStyle w:val="TableParagraph"/>
              <w:spacing w:line="292" w:lineRule="auto"/>
              <w:ind w:right="79"/>
              <w:rPr>
                <w:sz w:val="24"/>
              </w:rPr>
            </w:pPr>
            <w:r>
              <w:rPr>
                <w:sz w:val="24"/>
              </w:rPr>
              <w:t>Учимся</w:t>
            </w:r>
            <w:r>
              <w:rPr>
                <w:spacing w:val="-4"/>
                <w:sz w:val="24"/>
              </w:rPr>
              <w:t xml:space="preserve"> </w:t>
            </w:r>
            <w:r>
              <w:rPr>
                <w:sz w:val="24"/>
              </w:rPr>
              <w:t>писать</w:t>
            </w:r>
            <w:r>
              <w:rPr>
                <w:spacing w:val="-4"/>
                <w:sz w:val="24"/>
              </w:rPr>
              <w:t xml:space="preserve"> </w:t>
            </w:r>
            <w:r>
              <w:rPr>
                <w:sz w:val="24"/>
              </w:rPr>
              <w:t>сочинение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144</w:t>
            </w:r>
          </w:p>
        </w:tc>
        <w:tc>
          <w:tcPr>
            <w:tcW w:w="3241" w:type="dxa"/>
          </w:tcPr>
          <w:p w:rsidR="008B3A09" w:rsidRDefault="008B3A09" w:rsidP="00AE1DE1">
            <w:pPr>
              <w:pStyle w:val="TableParagraph"/>
              <w:spacing w:line="292" w:lineRule="auto"/>
              <w:ind w:right="286"/>
              <w:rPr>
                <w:sz w:val="24"/>
              </w:rPr>
            </w:pPr>
            <w:r>
              <w:rPr>
                <w:sz w:val="24"/>
              </w:rPr>
              <w:t>Знакомство с жанром</w:t>
            </w:r>
            <w:r>
              <w:rPr>
                <w:spacing w:val="1"/>
                <w:sz w:val="24"/>
              </w:rPr>
              <w:t xml:space="preserve"> </w:t>
            </w:r>
            <w:r>
              <w:rPr>
                <w:sz w:val="24"/>
              </w:rPr>
              <w:t>поздравительной открытки,</w:t>
            </w:r>
            <w:r>
              <w:rPr>
                <w:spacing w:val="-57"/>
                <w:sz w:val="24"/>
              </w:rPr>
              <w:t xml:space="preserve"> </w:t>
            </w:r>
            <w:r>
              <w:rPr>
                <w:sz w:val="24"/>
              </w:rPr>
              <w:t>объявления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145</w:t>
            </w:r>
          </w:p>
        </w:tc>
        <w:tc>
          <w:tcPr>
            <w:tcW w:w="3241" w:type="dxa"/>
          </w:tcPr>
          <w:p w:rsidR="008B3A09" w:rsidRDefault="008B3A09" w:rsidP="00AE1DE1">
            <w:pPr>
              <w:pStyle w:val="TableParagraph"/>
              <w:spacing w:line="292" w:lineRule="auto"/>
              <w:ind w:right="138"/>
              <w:rPr>
                <w:sz w:val="24"/>
              </w:rPr>
            </w:pPr>
            <w:r>
              <w:rPr>
                <w:sz w:val="24"/>
              </w:rPr>
              <w:t>Соблюдение норм речевого</w:t>
            </w:r>
            <w:r>
              <w:rPr>
                <w:spacing w:val="1"/>
                <w:sz w:val="24"/>
              </w:rPr>
              <w:t xml:space="preserve"> </w:t>
            </w:r>
            <w:r>
              <w:rPr>
                <w:sz w:val="24"/>
              </w:rPr>
              <w:t>этикета и орфоэпических</w:t>
            </w:r>
            <w:r>
              <w:rPr>
                <w:spacing w:val="1"/>
                <w:sz w:val="24"/>
              </w:rPr>
              <w:t xml:space="preserve"> </w:t>
            </w:r>
            <w:r>
              <w:rPr>
                <w:sz w:val="24"/>
              </w:rPr>
              <w:t>норм в ситуациях учебного и</w:t>
            </w:r>
            <w:r>
              <w:rPr>
                <w:spacing w:val="-57"/>
                <w:sz w:val="24"/>
              </w:rPr>
              <w:t xml:space="preserve"> </w:t>
            </w:r>
            <w:r>
              <w:rPr>
                <w:sz w:val="24"/>
              </w:rPr>
              <w:t>бытового</w:t>
            </w:r>
            <w:r>
              <w:rPr>
                <w:spacing w:val="-1"/>
                <w:sz w:val="24"/>
              </w:rPr>
              <w:t xml:space="preserve"> </w:t>
            </w:r>
            <w:r>
              <w:rPr>
                <w:sz w:val="24"/>
              </w:rPr>
              <w:t>общения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146</w:t>
            </w:r>
          </w:p>
        </w:tc>
        <w:tc>
          <w:tcPr>
            <w:tcW w:w="3241" w:type="dxa"/>
          </w:tcPr>
          <w:p w:rsidR="008B3A09" w:rsidRDefault="008B3A09" w:rsidP="00AE1DE1">
            <w:pPr>
              <w:pStyle w:val="TableParagraph"/>
              <w:spacing w:line="292" w:lineRule="auto"/>
              <w:ind w:right="274"/>
              <w:rPr>
                <w:sz w:val="24"/>
              </w:rPr>
            </w:pPr>
            <w:r>
              <w:rPr>
                <w:sz w:val="24"/>
              </w:rPr>
              <w:t>Создание с использованием</w:t>
            </w:r>
            <w:r>
              <w:rPr>
                <w:spacing w:val="-57"/>
                <w:sz w:val="24"/>
              </w:rPr>
              <w:t xml:space="preserve"> </w:t>
            </w:r>
            <w:r>
              <w:rPr>
                <w:sz w:val="24"/>
              </w:rPr>
              <w:t>норм речевого этикета</w:t>
            </w:r>
            <w:r>
              <w:rPr>
                <w:spacing w:val="1"/>
                <w:sz w:val="24"/>
              </w:rPr>
              <w:t xml:space="preserve"> </w:t>
            </w:r>
            <w:r>
              <w:rPr>
                <w:sz w:val="24"/>
              </w:rPr>
              <w:t>небольших устных и</w:t>
            </w:r>
            <w:r>
              <w:rPr>
                <w:spacing w:val="1"/>
                <w:sz w:val="24"/>
              </w:rPr>
              <w:t xml:space="preserve"> </w:t>
            </w:r>
            <w:r>
              <w:rPr>
                <w:sz w:val="24"/>
              </w:rPr>
              <w:t>письменных</w:t>
            </w:r>
            <w:r>
              <w:rPr>
                <w:spacing w:val="-1"/>
                <w:sz w:val="24"/>
              </w:rPr>
              <w:t xml:space="preserve"> </w:t>
            </w:r>
            <w:r>
              <w:rPr>
                <w:sz w:val="24"/>
              </w:rPr>
              <w:t>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147</w:t>
            </w:r>
          </w:p>
        </w:tc>
        <w:tc>
          <w:tcPr>
            <w:tcW w:w="3241" w:type="dxa"/>
          </w:tcPr>
          <w:p w:rsidR="008B3A09" w:rsidRDefault="008B3A09" w:rsidP="00AE1DE1">
            <w:pPr>
              <w:pStyle w:val="TableParagraph"/>
              <w:spacing w:line="292" w:lineRule="auto"/>
              <w:ind w:right="79"/>
              <w:rPr>
                <w:sz w:val="24"/>
              </w:rPr>
            </w:pPr>
            <w:r>
              <w:rPr>
                <w:sz w:val="24"/>
              </w:rPr>
              <w:t>Работаем с текстом:</w:t>
            </w:r>
            <w:r>
              <w:rPr>
                <w:spacing w:val="1"/>
                <w:sz w:val="24"/>
              </w:rPr>
              <w:t xml:space="preserve"> </w:t>
            </w:r>
            <w:r>
              <w:rPr>
                <w:sz w:val="24"/>
              </w:rPr>
              <w:t>ключевые слова в тексте.</w:t>
            </w:r>
            <w:r>
              <w:rPr>
                <w:spacing w:val="1"/>
                <w:sz w:val="24"/>
              </w:rPr>
              <w:t xml:space="preserve"> </w:t>
            </w:r>
            <w:r>
              <w:rPr>
                <w:sz w:val="24"/>
              </w:rPr>
              <w:t>Изучающее, ознакомительное</w:t>
            </w:r>
            <w:r>
              <w:rPr>
                <w:spacing w:val="-57"/>
                <w:sz w:val="24"/>
              </w:rPr>
              <w:t xml:space="preserve"> </w:t>
            </w:r>
            <w:r>
              <w:rPr>
                <w:sz w:val="24"/>
              </w:rPr>
              <w:t>чтение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148</w:t>
            </w:r>
          </w:p>
        </w:tc>
        <w:tc>
          <w:tcPr>
            <w:tcW w:w="3241" w:type="dxa"/>
          </w:tcPr>
          <w:p w:rsidR="008B3A09" w:rsidRDefault="008B3A09" w:rsidP="00AE1DE1">
            <w:pPr>
              <w:pStyle w:val="TableParagraph"/>
              <w:rPr>
                <w:sz w:val="24"/>
              </w:rPr>
            </w:pPr>
            <w:r>
              <w:rPr>
                <w:sz w:val="24"/>
              </w:rPr>
              <w:t>Жанр</w:t>
            </w:r>
            <w:r>
              <w:rPr>
                <w:spacing w:val="-2"/>
                <w:sz w:val="24"/>
              </w:rPr>
              <w:t xml:space="preserve"> </w:t>
            </w:r>
            <w:r>
              <w:rPr>
                <w:sz w:val="24"/>
              </w:rPr>
              <w:t>письма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149</w:t>
            </w:r>
          </w:p>
        </w:tc>
        <w:tc>
          <w:tcPr>
            <w:tcW w:w="3241" w:type="dxa"/>
          </w:tcPr>
          <w:p w:rsidR="008B3A09" w:rsidRDefault="008B3A09" w:rsidP="00AE1DE1">
            <w:pPr>
              <w:pStyle w:val="TableParagraph"/>
              <w:spacing w:line="292" w:lineRule="auto"/>
              <w:ind w:right="509"/>
              <w:rPr>
                <w:sz w:val="24"/>
              </w:rPr>
            </w:pPr>
            <w:r>
              <w:rPr>
                <w:sz w:val="24"/>
              </w:rPr>
              <w:t>Учимся писать письма.</w:t>
            </w:r>
            <w:r>
              <w:rPr>
                <w:spacing w:val="1"/>
                <w:sz w:val="24"/>
              </w:rPr>
              <w:t xml:space="preserve"> </w:t>
            </w:r>
            <w:r>
              <w:rPr>
                <w:sz w:val="24"/>
              </w:rPr>
              <w:t>Умение договариваться и</w:t>
            </w:r>
            <w:r>
              <w:rPr>
                <w:spacing w:val="-58"/>
                <w:sz w:val="24"/>
              </w:rPr>
              <w:t xml:space="preserve"> </w:t>
            </w:r>
            <w:r>
              <w:rPr>
                <w:sz w:val="24"/>
              </w:rPr>
              <w:t>приходить к общему</w:t>
            </w:r>
            <w:r>
              <w:rPr>
                <w:spacing w:val="1"/>
                <w:sz w:val="24"/>
              </w:rPr>
              <w:t xml:space="preserve"> </w:t>
            </w:r>
            <w:r>
              <w:rPr>
                <w:sz w:val="24"/>
              </w:rPr>
              <w:t>решению в совместной</w:t>
            </w:r>
            <w:r>
              <w:rPr>
                <w:spacing w:val="1"/>
                <w:sz w:val="24"/>
              </w:rPr>
              <w:t xml:space="preserve"> </w:t>
            </w:r>
            <w:r>
              <w:rPr>
                <w:sz w:val="24"/>
              </w:rPr>
              <w:t>деятельности</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150</w:t>
            </w:r>
          </w:p>
        </w:tc>
        <w:tc>
          <w:tcPr>
            <w:tcW w:w="3241" w:type="dxa"/>
          </w:tcPr>
          <w:p w:rsidR="008B3A09" w:rsidRDefault="008B3A09" w:rsidP="00AE1DE1">
            <w:pPr>
              <w:pStyle w:val="TableParagraph"/>
              <w:spacing w:line="292" w:lineRule="auto"/>
              <w:ind w:right="79"/>
              <w:rPr>
                <w:sz w:val="24"/>
              </w:rPr>
            </w:pPr>
            <w:r>
              <w:rPr>
                <w:sz w:val="24"/>
              </w:rPr>
              <w:t>Создание созданного</w:t>
            </w:r>
            <w:r>
              <w:rPr>
                <w:spacing w:val="1"/>
                <w:sz w:val="24"/>
              </w:rPr>
              <w:t xml:space="preserve"> </w:t>
            </w:r>
            <w:r>
              <w:rPr>
                <w:sz w:val="24"/>
              </w:rPr>
              <w:t>собственных текстов</w:t>
            </w:r>
            <w:r>
              <w:rPr>
                <w:spacing w:val="1"/>
                <w:sz w:val="24"/>
              </w:rPr>
              <w:t xml:space="preserve"> </w:t>
            </w:r>
            <w:r>
              <w:rPr>
                <w:sz w:val="24"/>
              </w:rPr>
              <w:t>заданного типа</w:t>
            </w:r>
            <w:r>
              <w:rPr>
                <w:spacing w:val="1"/>
                <w:sz w:val="24"/>
              </w:rPr>
              <w:t xml:space="preserve"> </w:t>
            </w:r>
            <w:r>
              <w:rPr>
                <w:sz w:val="24"/>
              </w:rPr>
              <w:t>(повествование, описание,</w:t>
            </w:r>
            <w:r>
              <w:rPr>
                <w:spacing w:val="-57"/>
                <w:sz w:val="24"/>
              </w:rPr>
              <w:t xml:space="preserve"> </w:t>
            </w:r>
            <w:r>
              <w:rPr>
                <w:sz w:val="24"/>
              </w:rPr>
              <w:t>рассуждение)</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151</w:t>
            </w:r>
          </w:p>
        </w:tc>
        <w:tc>
          <w:tcPr>
            <w:tcW w:w="3241" w:type="dxa"/>
          </w:tcPr>
          <w:p w:rsidR="008B3A09" w:rsidRDefault="008B3A09" w:rsidP="00AE1DE1">
            <w:pPr>
              <w:pStyle w:val="TableParagraph"/>
              <w:spacing w:line="292" w:lineRule="auto"/>
              <w:ind w:right="94"/>
              <w:rPr>
                <w:sz w:val="24"/>
              </w:rPr>
            </w:pPr>
            <w:r>
              <w:rPr>
                <w:sz w:val="24"/>
              </w:rPr>
              <w:t>Ролевая игра "Наблюдатели":</w:t>
            </w:r>
            <w:r>
              <w:rPr>
                <w:spacing w:val="-58"/>
                <w:sz w:val="24"/>
              </w:rPr>
              <w:t xml:space="preserve"> </w:t>
            </w:r>
            <w:r>
              <w:rPr>
                <w:sz w:val="24"/>
              </w:rPr>
              <w:t>оценка выбора языковых и</w:t>
            </w:r>
            <w:r>
              <w:rPr>
                <w:spacing w:val="1"/>
                <w:sz w:val="24"/>
              </w:rPr>
              <w:t xml:space="preserve"> </w:t>
            </w:r>
            <w:r>
              <w:rPr>
                <w:sz w:val="24"/>
              </w:rPr>
              <w:t>неязыковых средств устного</w:t>
            </w:r>
            <w:r>
              <w:rPr>
                <w:spacing w:val="1"/>
                <w:sz w:val="24"/>
              </w:rPr>
              <w:t xml:space="preserve"> </w:t>
            </w:r>
            <w:r>
              <w:rPr>
                <w:sz w:val="24"/>
              </w:rPr>
              <w:t>общения</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152</w:t>
            </w:r>
          </w:p>
        </w:tc>
        <w:tc>
          <w:tcPr>
            <w:tcW w:w="3241" w:type="dxa"/>
          </w:tcPr>
          <w:p w:rsidR="008B3A09" w:rsidRDefault="008B3A09" w:rsidP="00AE1DE1">
            <w:pPr>
              <w:pStyle w:val="TableParagraph"/>
              <w:spacing w:line="292" w:lineRule="auto"/>
              <w:ind w:right="73"/>
              <w:rPr>
                <w:sz w:val="24"/>
              </w:rPr>
            </w:pPr>
            <w:r>
              <w:rPr>
                <w:sz w:val="24"/>
              </w:rPr>
              <w:t>Творческая работа: создание</w:t>
            </w:r>
            <w:r>
              <w:rPr>
                <w:spacing w:val="1"/>
                <w:sz w:val="24"/>
              </w:rPr>
              <w:t xml:space="preserve"> </w:t>
            </w:r>
            <w:r>
              <w:rPr>
                <w:sz w:val="24"/>
              </w:rPr>
              <w:t>собственного текста с</w:t>
            </w:r>
            <w:r>
              <w:rPr>
                <w:spacing w:val="1"/>
                <w:sz w:val="24"/>
              </w:rPr>
              <w:t xml:space="preserve"> </w:t>
            </w:r>
            <w:r>
              <w:rPr>
                <w:sz w:val="24"/>
              </w:rPr>
              <w:t>использование норм речевого</w:t>
            </w:r>
            <w:r>
              <w:rPr>
                <w:spacing w:val="-57"/>
                <w:sz w:val="24"/>
              </w:rPr>
              <w:t xml:space="preserve"> </w:t>
            </w:r>
            <w:r>
              <w:rPr>
                <w:sz w:val="24"/>
              </w:rPr>
              <w:t>этикета</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153</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 Контроль и самоконтроль</w:t>
            </w:r>
            <w:r>
              <w:rPr>
                <w:spacing w:val="1"/>
                <w:sz w:val="24"/>
              </w:rPr>
              <w:t xml:space="preserve"> </w:t>
            </w:r>
            <w:r>
              <w:rPr>
                <w:sz w:val="24"/>
              </w:rPr>
              <w:t>при проверке собственных и</w:t>
            </w:r>
            <w:r>
              <w:rPr>
                <w:spacing w:val="-57"/>
                <w:sz w:val="24"/>
              </w:rPr>
              <w:t xml:space="preserve"> </w:t>
            </w:r>
            <w:r>
              <w:rPr>
                <w:sz w:val="24"/>
              </w:rPr>
              <w:t>предложенных</w:t>
            </w:r>
            <w:r>
              <w:rPr>
                <w:spacing w:val="-1"/>
                <w:sz w:val="24"/>
              </w:rPr>
              <w:t xml:space="preserve"> </w:t>
            </w:r>
            <w:r>
              <w:rPr>
                <w:sz w:val="24"/>
              </w:rPr>
              <w:t>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154</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 Контроль и самоконтроль</w:t>
            </w:r>
            <w:r>
              <w:rPr>
                <w:spacing w:val="1"/>
                <w:sz w:val="24"/>
              </w:rPr>
              <w:t xml:space="preserve"> </w:t>
            </w:r>
            <w:r>
              <w:rPr>
                <w:sz w:val="24"/>
              </w:rPr>
              <w:t>при проверке собственных и</w:t>
            </w:r>
            <w:r>
              <w:rPr>
                <w:spacing w:val="-57"/>
                <w:sz w:val="24"/>
              </w:rPr>
              <w:t xml:space="preserve"> </w:t>
            </w:r>
            <w:r>
              <w:rPr>
                <w:sz w:val="24"/>
              </w:rPr>
              <w:t>предложенных</w:t>
            </w:r>
            <w:r>
              <w:rPr>
                <w:spacing w:val="-1"/>
                <w:sz w:val="24"/>
              </w:rPr>
              <w:t xml:space="preserve"> </w:t>
            </w:r>
            <w:r>
              <w:rPr>
                <w:sz w:val="24"/>
              </w:rPr>
              <w:t>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155</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 Контроль и самоконтроль</w:t>
            </w:r>
            <w:r>
              <w:rPr>
                <w:spacing w:val="1"/>
                <w:sz w:val="24"/>
              </w:rPr>
              <w:t xml:space="preserve"> </w:t>
            </w:r>
            <w:r>
              <w:rPr>
                <w:sz w:val="24"/>
              </w:rPr>
              <w:t>при проверке собственных и</w:t>
            </w:r>
            <w:r>
              <w:rPr>
                <w:spacing w:val="-57"/>
                <w:sz w:val="24"/>
              </w:rPr>
              <w:t xml:space="preserve"> </w:t>
            </w:r>
            <w:r>
              <w:rPr>
                <w:sz w:val="24"/>
              </w:rPr>
              <w:t>предложенных</w:t>
            </w:r>
            <w:r>
              <w:rPr>
                <w:spacing w:val="-1"/>
                <w:sz w:val="24"/>
              </w:rPr>
              <w:t xml:space="preserve"> </w:t>
            </w:r>
            <w:r>
              <w:rPr>
                <w:sz w:val="24"/>
              </w:rPr>
              <w:t>текстов</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156</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157</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158</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159</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160</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161</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162</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163</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164</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lastRenderedPageBreak/>
              <w:t>165</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166</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167</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168</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168</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r w:rsidR="008B3A09" w:rsidTr="00AE1DE1">
        <w:trPr>
          <w:trHeight w:val="1821"/>
        </w:trPr>
        <w:tc>
          <w:tcPr>
            <w:tcW w:w="576" w:type="dxa"/>
          </w:tcPr>
          <w:p w:rsidR="008B3A09" w:rsidRDefault="008B3A09" w:rsidP="00AE1DE1">
            <w:pPr>
              <w:pStyle w:val="TableParagraph"/>
              <w:rPr>
                <w:sz w:val="24"/>
              </w:rPr>
            </w:pPr>
            <w:r>
              <w:rPr>
                <w:sz w:val="24"/>
              </w:rPr>
              <w:t>170</w:t>
            </w:r>
          </w:p>
        </w:tc>
        <w:tc>
          <w:tcPr>
            <w:tcW w:w="3241" w:type="dxa"/>
          </w:tcPr>
          <w:p w:rsidR="008B3A09" w:rsidRDefault="008B3A09" w:rsidP="00AE1DE1">
            <w:pPr>
              <w:pStyle w:val="TableParagraph"/>
              <w:spacing w:line="292" w:lineRule="auto"/>
              <w:ind w:right="79"/>
              <w:rPr>
                <w:sz w:val="24"/>
              </w:rPr>
            </w:pPr>
            <w:r>
              <w:rPr>
                <w:sz w:val="24"/>
              </w:rPr>
              <w:t xml:space="preserve">Повторение </w:t>
            </w:r>
            <w:proofErr w:type="gramStart"/>
            <w:r>
              <w:rPr>
                <w:sz w:val="24"/>
              </w:rPr>
              <w:t>изученного</w:t>
            </w:r>
            <w:proofErr w:type="gramEnd"/>
            <w:r>
              <w:rPr>
                <w:sz w:val="24"/>
              </w:rPr>
              <w:t>.</w:t>
            </w:r>
          </w:p>
        </w:tc>
        <w:tc>
          <w:tcPr>
            <w:tcW w:w="732" w:type="dxa"/>
          </w:tcPr>
          <w:p w:rsidR="008B3A09" w:rsidRDefault="008B3A09" w:rsidP="00AE1DE1">
            <w:pPr>
              <w:pStyle w:val="TableParagraph"/>
              <w:rPr>
                <w:sz w:val="24"/>
              </w:rPr>
            </w:pPr>
          </w:p>
        </w:tc>
        <w:tc>
          <w:tcPr>
            <w:tcW w:w="1620" w:type="dxa"/>
          </w:tcPr>
          <w:p w:rsidR="008B3A09" w:rsidRDefault="008B3A09" w:rsidP="00AE1DE1">
            <w:pPr>
              <w:pStyle w:val="TableParagraph"/>
              <w:rPr>
                <w:sz w:val="24"/>
              </w:rPr>
            </w:pPr>
          </w:p>
        </w:tc>
        <w:tc>
          <w:tcPr>
            <w:tcW w:w="1668" w:type="dxa"/>
          </w:tcPr>
          <w:p w:rsidR="008B3A09" w:rsidRDefault="008B3A09" w:rsidP="00AE1DE1">
            <w:pPr>
              <w:pStyle w:val="TableParagraph"/>
              <w:ind w:left="77"/>
              <w:rPr>
                <w:sz w:val="24"/>
              </w:rPr>
            </w:pPr>
          </w:p>
        </w:tc>
        <w:tc>
          <w:tcPr>
            <w:tcW w:w="1476" w:type="dxa"/>
          </w:tcPr>
          <w:p w:rsidR="008B3A09" w:rsidRDefault="008B3A09" w:rsidP="00AE1DE1">
            <w:pPr>
              <w:pStyle w:val="TableParagraph"/>
              <w:spacing w:line="292" w:lineRule="auto"/>
              <w:ind w:left="78" w:right="40"/>
              <w:rPr>
                <w:sz w:val="24"/>
              </w:rPr>
            </w:pPr>
            <w:r>
              <w:rPr>
                <w:sz w:val="24"/>
              </w:rPr>
              <w:t>Устный</w:t>
            </w:r>
            <w:r>
              <w:rPr>
                <w:spacing w:val="1"/>
                <w:sz w:val="24"/>
              </w:rPr>
              <w:t xml:space="preserve"> </w:t>
            </w:r>
            <w:r>
              <w:rPr>
                <w:sz w:val="24"/>
              </w:rPr>
              <w:t>опрос;</w:t>
            </w:r>
            <w:r>
              <w:rPr>
                <w:spacing w:val="1"/>
                <w:sz w:val="24"/>
              </w:rPr>
              <w:t xml:space="preserve"> </w:t>
            </w:r>
            <w:r>
              <w:rPr>
                <w:sz w:val="24"/>
              </w:rPr>
              <w:t>Письменный</w:t>
            </w:r>
            <w:r>
              <w:rPr>
                <w:spacing w:val="-58"/>
                <w:sz w:val="24"/>
              </w:rPr>
              <w:t xml:space="preserve"> </w:t>
            </w:r>
            <w:r>
              <w:rPr>
                <w:sz w:val="24"/>
              </w:rPr>
              <w:t>контроль;</w:t>
            </w:r>
          </w:p>
        </w:tc>
      </w:tr>
    </w:tbl>
    <w:p w:rsidR="008B3A09" w:rsidRDefault="008B3A09" w:rsidP="008B3A09">
      <w:pPr>
        <w:spacing w:line="292" w:lineRule="auto"/>
        <w:rPr>
          <w:sz w:val="24"/>
        </w:rPr>
      </w:pPr>
    </w:p>
    <w:p w:rsidR="008B3A09" w:rsidRDefault="008B3A09" w:rsidP="008B3A09">
      <w:pPr>
        <w:spacing w:line="292" w:lineRule="auto"/>
        <w:rPr>
          <w:sz w:val="24"/>
        </w:rPr>
      </w:pPr>
    </w:p>
    <w:p w:rsidR="008B3A09" w:rsidRDefault="008B3A09" w:rsidP="008B3A09">
      <w:pPr>
        <w:spacing w:line="292" w:lineRule="auto"/>
        <w:rPr>
          <w:sz w:val="24"/>
        </w:rPr>
      </w:pPr>
    </w:p>
    <w:p w:rsidR="008B3A09" w:rsidRDefault="008B3A09" w:rsidP="008B3A09">
      <w:pPr>
        <w:spacing w:line="292" w:lineRule="auto"/>
        <w:rPr>
          <w:sz w:val="24"/>
        </w:rPr>
      </w:pPr>
    </w:p>
    <w:p w:rsidR="008B3A09" w:rsidRDefault="008B3A09" w:rsidP="008B3A09">
      <w:pPr>
        <w:spacing w:line="292" w:lineRule="auto"/>
        <w:jc w:val="center"/>
        <w:rPr>
          <w:sz w:val="44"/>
          <w:szCs w:val="44"/>
        </w:rPr>
      </w:pPr>
      <w:r w:rsidRPr="008B3A09">
        <w:rPr>
          <w:sz w:val="44"/>
          <w:szCs w:val="44"/>
        </w:rPr>
        <w:t>Литературное чтение</w:t>
      </w:r>
    </w:p>
    <w:p w:rsidR="008B3A09" w:rsidRPr="00A87989" w:rsidRDefault="008B3A09" w:rsidP="008B3A09">
      <w:pPr>
        <w:spacing w:line="230" w:lineRule="auto"/>
      </w:pPr>
      <w:r w:rsidRPr="00A87989">
        <w:rPr>
          <w:b/>
          <w:color w:val="000000"/>
          <w:sz w:val="24"/>
        </w:rPr>
        <w:t>ПОЯСНИТЕЛЬНАЯ ЗАПИСКА</w:t>
      </w:r>
    </w:p>
    <w:p w:rsidR="008B3A09" w:rsidRPr="00A87989" w:rsidRDefault="008B3A09" w:rsidP="008B3A09">
      <w:pPr>
        <w:spacing w:before="346" w:line="281" w:lineRule="auto"/>
        <w:ind w:firstLine="180"/>
      </w:pPr>
      <w:proofErr w:type="gramStart"/>
      <w:r w:rsidRPr="00A87989">
        <w:rPr>
          <w:color w:val="000000"/>
          <w:sz w:val="24"/>
        </w:rPr>
        <w:t xml:space="preserve">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A87989">
        <w:br/>
      </w:r>
      <w:r w:rsidRPr="00A87989">
        <w:rPr>
          <w:color w:val="000000"/>
          <w:sz w:val="24"/>
        </w:rPr>
        <w:t xml:space="preserve">приоритеты духовно-нравственного развития, воспитания и социализации обучающихся, </w:t>
      </w:r>
      <w:r w:rsidRPr="00A87989">
        <w:br/>
      </w:r>
      <w:r w:rsidRPr="00A87989">
        <w:rPr>
          <w:color w:val="000000"/>
          <w:sz w:val="24"/>
        </w:rPr>
        <w:t>сформулированные в Примерной программе воспитания.</w:t>
      </w:r>
      <w:proofErr w:type="gramEnd"/>
    </w:p>
    <w:p w:rsidR="008B3A09" w:rsidRPr="00A87989" w:rsidRDefault="008B3A09" w:rsidP="008B3A09">
      <w:pPr>
        <w:spacing w:before="190" w:line="230" w:lineRule="auto"/>
        <w:ind w:left="180"/>
      </w:pPr>
      <w:r w:rsidRPr="00A87989">
        <w:rPr>
          <w:b/>
          <w:color w:val="000000"/>
          <w:sz w:val="24"/>
        </w:rPr>
        <w:t>ОБЩАЯ ХАРАКТЕРИСТИКА УЧЕБНОГО ПРЕДМЕТА "ЛИТЕРАТУРНОЕ ЧТЕНИЕ"</w:t>
      </w:r>
    </w:p>
    <w:p w:rsidR="008B3A09" w:rsidRPr="00A87989" w:rsidRDefault="008B3A09" w:rsidP="008B3A09">
      <w:pPr>
        <w:spacing w:before="192" w:line="286" w:lineRule="auto"/>
        <w:ind w:right="144" w:firstLine="180"/>
      </w:pPr>
      <w:r w:rsidRPr="00A87989">
        <w:rPr>
          <w:color w:val="000000"/>
          <w:sz w:val="24"/>
        </w:rPr>
        <w:lastRenderedPageBreak/>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A87989">
        <w:rPr>
          <w:color w:val="000000"/>
          <w:sz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8B3A09" w:rsidRPr="00A87989" w:rsidRDefault="008B3A09" w:rsidP="008B3A09">
      <w:pPr>
        <w:spacing w:before="70" w:line="271" w:lineRule="auto"/>
        <w:ind w:right="144" w:firstLine="180"/>
      </w:pPr>
      <w:r w:rsidRPr="00A87989">
        <w:rPr>
          <w:color w:val="000000"/>
          <w:sz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8B3A09" w:rsidRPr="00A87989" w:rsidRDefault="008B3A09" w:rsidP="008B3A09">
      <w:pPr>
        <w:spacing w:before="70" w:line="288" w:lineRule="auto"/>
        <w:ind w:firstLine="180"/>
      </w:pPr>
      <w:r w:rsidRPr="00A87989">
        <w:rPr>
          <w:color w:val="000000"/>
          <w:sz w:val="24"/>
        </w:rPr>
        <w:t xml:space="preserve">В основу отбора произведений положены </w:t>
      </w:r>
      <w:proofErr w:type="spellStart"/>
      <w:r w:rsidRPr="00A87989">
        <w:rPr>
          <w:color w:val="000000"/>
          <w:sz w:val="24"/>
        </w:rPr>
        <w:t>общедидактические</w:t>
      </w:r>
      <w:proofErr w:type="spellEnd"/>
      <w:r w:rsidRPr="00A87989">
        <w:rPr>
          <w:color w:val="000000"/>
          <w:sz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w:t>
      </w:r>
      <w:proofErr w:type="spellStart"/>
      <w:r w:rsidRPr="00A87989">
        <w:rPr>
          <w:color w:val="000000"/>
          <w:sz w:val="24"/>
        </w:rPr>
        <w:t>представленность</w:t>
      </w:r>
      <w:proofErr w:type="spellEnd"/>
      <w:r w:rsidRPr="00A87989">
        <w:rPr>
          <w:color w:val="000000"/>
          <w:sz w:val="24"/>
        </w:rPr>
        <w:t xml:space="preserve"> в произведениях нравственно-эстетических ценностей, культурных традиций народов России, отдельных произведений выдающихся </w:t>
      </w:r>
      <w:r w:rsidRPr="00A87989">
        <w:br/>
      </w:r>
      <w:r w:rsidRPr="00A87989">
        <w:rPr>
          <w:color w:val="000000"/>
          <w:sz w:val="24"/>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w:t>
      </w:r>
      <w:proofErr w:type="spellStart"/>
      <w:r w:rsidRPr="00A87989">
        <w:rPr>
          <w:color w:val="000000"/>
          <w:sz w:val="24"/>
        </w:rPr>
        <w:t>представленность</w:t>
      </w:r>
      <w:proofErr w:type="spellEnd"/>
      <w:r w:rsidRPr="00A87989">
        <w:rPr>
          <w:color w:val="000000"/>
          <w:sz w:val="24"/>
        </w:rPr>
        <w:t xml:space="preserve">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A87989">
        <w:rPr>
          <w:color w:val="000000"/>
          <w:sz w:val="24"/>
        </w:rPr>
        <w:t>метапредметных</w:t>
      </w:r>
      <w:proofErr w:type="spellEnd"/>
      <w:r w:rsidRPr="00A87989">
        <w:rPr>
          <w:color w:val="000000"/>
          <w:sz w:val="24"/>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8B3A09" w:rsidRPr="00A87989" w:rsidRDefault="008B3A09" w:rsidP="008B3A09">
      <w:pPr>
        <w:tabs>
          <w:tab w:val="left" w:pos="180"/>
        </w:tabs>
        <w:spacing w:before="70" w:line="271" w:lineRule="auto"/>
      </w:pPr>
      <w:r w:rsidRPr="00A87989">
        <w:tab/>
      </w:r>
      <w:r w:rsidRPr="00A87989">
        <w:rPr>
          <w:color w:val="000000"/>
          <w:sz w:val="24"/>
        </w:rPr>
        <w:t xml:space="preserve">Планируемые результаты включают личностные, </w:t>
      </w:r>
      <w:proofErr w:type="spellStart"/>
      <w:r w:rsidRPr="00A87989">
        <w:rPr>
          <w:color w:val="000000"/>
          <w:sz w:val="24"/>
        </w:rPr>
        <w:t>метапредметные</w:t>
      </w:r>
      <w:proofErr w:type="spellEnd"/>
      <w:r w:rsidRPr="00A87989">
        <w:rPr>
          <w:color w:val="000000"/>
          <w:sz w:val="24"/>
        </w:rPr>
        <w:t xml:space="preserve"> результаты за период обучения, а также предметные достижения младшего школьника за каждый год обучения в начальной школе. </w:t>
      </w:r>
      <w:r w:rsidRPr="00A87989">
        <w:tab/>
      </w:r>
      <w:r w:rsidRPr="00A87989">
        <w:rPr>
          <w:color w:val="000000"/>
          <w:sz w:val="24"/>
        </w:rPr>
        <w:t>На курс «Литературное чтение» в 3 классе отводится 136 ч.</w:t>
      </w:r>
    </w:p>
    <w:p w:rsidR="008B3A09" w:rsidRPr="00A87989" w:rsidRDefault="008B3A09" w:rsidP="008B3A09">
      <w:pPr>
        <w:spacing w:before="190" w:line="230" w:lineRule="auto"/>
        <w:ind w:left="180"/>
      </w:pPr>
      <w:r w:rsidRPr="00A87989">
        <w:rPr>
          <w:b/>
          <w:color w:val="000000"/>
          <w:sz w:val="24"/>
        </w:rPr>
        <w:t>ЦЕЛИ ИЗУЧЕНИЯ УЧЕБНОГО ПРЕДМЕТА "ЛИТЕРАТУРНОЕ ЧТЕНИЕ"</w:t>
      </w:r>
    </w:p>
    <w:p w:rsidR="008B3A09" w:rsidRPr="00A87989" w:rsidRDefault="008B3A09" w:rsidP="008B3A09">
      <w:pPr>
        <w:spacing w:before="190" w:line="281" w:lineRule="auto"/>
        <w:ind w:right="432" w:firstLine="180"/>
      </w:pPr>
      <w:r w:rsidRPr="00A87989">
        <w:rPr>
          <w:color w:val="000000"/>
          <w:sz w:val="24"/>
        </w:rPr>
        <w:t xml:space="preserve">Приоритетная </w:t>
      </w:r>
      <w:r w:rsidRPr="00A87989">
        <w:rPr>
          <w:b/>
          <w:color w:val="000000"/>
          <w:sz w:val="24"/>
        </w:rPr>
        <w:t xml:space="preserve">цель </w:t>
      </w:r>
      <w:r w:rsidRPr="00A87989">
        <w:rPr>
          <w:color w:val="000000"/>
          <w:sz w:val="24"/>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A87989">
        <w:br/>
      </w:r>
      <w:r w:rsidRPr="00A87989">
        <w:rPr>
          <w:color w:val="000000"/>
          <w:sz w:val="24"/>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w:t>
      </w:r>
    </w:p>
    <w:p w:rsidR="008B3A09" w:rsidRPr="00A87989" w:rsidRDefault="008B3A09" w:rsidP="008B3A09">
      <w:pPr>
        <w:sectPr w:rsidR="008B3A09" w:rsidRPr="00A87989">
          <w:pgSz w:w="11900" w:h="16840"/>
          <w:pgMar w:top="298" w:right="650" w:bottom="384" w:left="666" w:header="720" w:footer="720" w:gutter="0"/>
          <w:cols w:space="720" w:equalWidth="0">
            <w:col w:w="10584" w:space="0"/>
          </w:cols>
          <w:docGrid w:linePitch="360"/>
        </w:sectPr>
      </w:pPr>
    </w:p>
    <w:p w:rsidR="008B3A09" w:rsidRPr="00A87989" w:rsidRDefault="008B3A09" w:rsidP="008B3A09">
      <w:pPr>
        <w:spacing w:after="66" w:line="220" w:lineRule="exact"/>
      </w:pPr>
    </w:p>
    <w:p w:rsidR="008B3A09" w:rsidRPr="00A87989" w:rsidRDefault="008B3A09" w:rsidP="008B3A09">
      <w:pPr>
        <w:spacing w:line="271" w:lineRule="auto"/>
        <w:ind w:right="576"/>
      </w:pPr>
      <w:proofErr w:type="spellStart"/>
      <w:r w:rsidRPr="00A87989">
        <w:rPr>
          <w:color w:val="000000"/>
          <w:sz w:val="24"/>
        </w:rPr>
        <w:t>сформированность</w:t>
      </w:r>
      <w:proofErr w:type="spellEnd"/>
      <w:r w:rsidRPr="00A87989">
        <w:rPr>
          <w:color w:val="000000"/>
          <w:sz w:val="24"/>
        </w:rPr>
        <w:t xml:space="preserve"> предметных и универсальных действий в процессе изучения предмета</w:t>
      </w:r>
      <w:proofErr w:type="gramStart"/>
      <w:r w:rsidRPr="00A87989">
        <w:rPr>
          <w:color w:val="000000"/>
          <w:sz w:val="24"/>
        </w:rPr>
        <w:t>«Л</w:t>
      </w:r>
      <w:proofErr w:type="gramEnd"/>
      <w:r w:rsidRPr="00A87989">
        <w:rPr>
          <w:color w:val="000000"/>
          <w:sz w:val="24"/>
        </w:rPr>
        <w:t>итературное чтение» станут фундаментом обучения в основном звене школы, а также будут востребованы в жизни.</w:t>
      </w:r>
    </w:p>
    <w:p w:rsidR="008B3A09" w:rsidRPr="00A87989" w:rsidRDefault="008B3A09" w:rsidP="008B3A09">
      <w:pPr>
        <w:tabs>
          <w:tab w:val="left" w:pos="180"/>
        </w:tabs>
        <w:spacing w:before="190" w:line="262" w:lineRule="auto"/>
        <w:ind w:right="432"/>
      </w:pPr>
      <w:r w:rsidRPr="00A87989">
        <w:tab/>
      </w:r>
      <w:r w:rsidRPr="00A87989">
        <w:rPr>
          <w:b/>
          <w:color w:val="000000"/>
          <w:sz w:val="24"/>
        </w:rPr>
        <w:t>Достижение заявленной цели определяется особенностями курса литературного чтения и решением следующих задач:</w:t>
      </w:r>
    </w:p>
    <w:p w:rsidR="008B3A09" w:rsidRPr="00A87989" w:rsidRDefault="008B3A09" w:rsidP="008B3A09">
      <w:pPr>
        <w:spacing w:before="178" w:line="262" w:lineRule="auto"/>
        <w:ind w:left="420"/>
      </w:pPr>
      <w:bookmarkStart w:id="1" w:name="_Hlk113205447"/>
      <w:r w:rsidRPr="00A87989">
        <w:rPr>
          <w:color w:val="000000"/>
          <w:sz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B3A09" w:rsidRPr="00A87989" w:rsidRDefault="008B3A09" w:rsidP="008B3A09">
      <w:pPr>
        <w:spacing w:before="190" w:line="230" w:lineRule="auto"/>
        <w:ind w:left="420"/>
      </w:pPr>
      <w:r w:rsidRPr="00A87989">
        <w:rPr>
          <w:color w:val="000000"/>
          <w:sz w:val="24"/>
        </w:rPr>
        <w:t>—  достижение необходимого для продолжения образования уровня общего речевого развития;</w:t>
      </w:r>
    </w:p>
    <w:p w:rsidR="008B3A09" w:rsidRPr="00A87989" w:rsidRDefault="008B3A09" w:rsidP="008B3A09">
      <w:pPr>
        <w:spacing w:before="192" w:line="262" w:lineRule="auto"/>
        <w:ind w:left="420" w:right="576"/>
      </w:pPr>
      <w:r w:rsidRPr="00A87989">
        <w:rPr>
          <w:color w:val="000000"/>
          <w:sz w:val="24"/>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8B3A09" w:rsidRPr="00A87989" w:rsidRDefault="008B3A09" w:rsidP="008B3A09">
      <w:pPr>
        <w:spacing w:before="192" w:line="262" w:lineRule="auto"/>
        <w:ind w:left="420" w:right="432"/>
      </w:pPr>
      <w:r w:rsidRPr="00A87989">
        <w:rPr>
          <w:color w:val="000000"/>
          <w:sz w:val="24"/>
        </w:rPr>
        <w:t>—  первоначальное представление о многообразии жанров художественных произведений и произведений устного народного творчества;</w:t>
      </w:r>
    </w:p>
    <w:p w:rsidR="008B3A09" w:rsidRPr="00A87989" w:rsidRDefault="008B3A09" w:rsidP="008B3A09">
      <w:pPr>
        <w:spacing w:before="190" w:line="286" w:lineRule="auto"/>
        <w:ind w:left="420"/>
      </w:pPr>
      <w:proofErr w:type="gramStart"/>
      <w:r w:rsidRPr="00A87989">
        <w:rPr>
          <w:color w:val="000000"/>
          <w:sz w:val="24"/>
        </w:rPr>
        <w:t xml:space="preserve">—  овладение элементарными умениями анализа и интерпретации текста, осознанного </w:t>
      </w:r>
      <w:r w:rsidRPr="00A87989">
        <w:br/>
      </w:r>
      <w:r w:rsidRPr="00A87989">
        <w:rPr>
          <w:color w:val="000000"/>
          <w:sz w:val="24"/>
        </w:rPr>
        <w:t xml:space="preserve">использования при анализе текста изученных литературных понятий: прозаическая и </w:t>
      </w:r>
      <w:r w:rsidRPr="00A87989">
        <w:br/>
      </w:r>
      <w:r w:rsidRPr="00A87989">
        <w:rPr>
          <w:color w:val="000000"/>
          <w:sz w:val="24"/>
        </w:rPr>
        <w:t>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A87989">
        <w:rPr>
          <w:color w:val="000000"/>
          <w:sz w:val="24"/>
        </w:rPr>
        <w:t xml:space="preserve"> </w:t>
      </w:r>
      <w:proofErr w:type="gramStart"/>
      <w:r w:rsidRPr="00A87989">
        <w:rPr>
          <w:color w:val="000000"/>
          <w:sz w:val="24"/>
        </w:rPr>
        <w:t xml:space="preserve">тема; идея; заголовок и содержание; композиция; сюжет; эпизод, смысловые части; стихотворение (ритм, рифма); средства художественной </w:t>
      </w:r>
      <w:r w:rsidRPr="00A87989">
        <w:br/>
      </w:r>
      <w:r w:rsidRPr="00A87989">
        <w:rPr>
          <w:color w:val="000000"/>
          <w:sz w:val="24"/>
        </w:rPr>
        <w:t>выразительности (сравнение, эпитет, олицетворение);</w:t>
      </w:r>
      <w:proofErr w:type="gramEnd"/>
    </w:p>
    <w:p w:rsidR="008B3A09" w:rsidRPr="00A87989" w:rsidRDefault="008B3A09" w:rsidP="008B3A09">
      <w:pPr>
        <w:spacing w:before="190" w:line="262" w:lineRule="auto"/>
        <w:ind w:left="420"/>
      </w:pPr>
      <w:r w:rsidRPr="00A87989">
        <w:rPr>
          <w:color w:val="000000"/>
          <w:sz w:val="24"/>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bookmarkEnd w:id="1"/>
    <w:p w:rsidR="008B3A09" w:rsidRPr="00A87989" w:rsidRDefault="008B3A09" w:rsidP="008B3A09">
      <w:pPr>
        <w:sectPr w:rsidR="008B3A09" w:rsidRPr="00A87989">
          <w:pgSz w:w="11900" w:h="16840"/>
          <w:pgMar w:top="286" w:right="794" w:bottom="1440" w:left="666" w:header="720" w:footer="720" w:gutter="0"/>
          <w:cols w:space="720" w:equalWidth="0">
            <w:col w:w="10440" w:space="0"/>
          </w:cols>
          <w:docGrid w:linePitch="360"/>
        </w:sectPr>
      </w:pPr>
    </w:p>
    <w:p w:rsidR="008B3A09" w:rsidRPr="00A87989" w:rsidRDefault="008B3A09" w:rsidP="008B3A09">
      <w:pPr>
        <w:spacing w:after="78" w:line="220" w:lineRule="exact"/>
      </w:pPr>
    </w:p>
    <w:p w:rsidR="008B3A09" w:rsidRPr="00A87989" w:rsidRDefault="008B3A09" w:rsidP="008B3A09">
      <w:pPr>
        <w:spacing w:line="230" w:lineRule="auto"/>
      </w:pPr>
      <w:r w:rsidRPr="00A87989">
        <w:rPr>
          <w:b/>
          <w:color w:val="000000"/>
          <w:sz w:val="24"/>
        </w:rPr>
        <w:t xml:space="preserve">СОДЕРЖАНИЕ УЧЕБНОГО ПРЕДМЕТА </w:t>
      </w:r>
    </w:p>
    <w:p w:rsidR="008B3A09" w:rsidRPr="00A87989" w:rsidRDefault="008B3A09" w:rsidP="008B3A09">
      <w:pPr>
        <w:spacing w:before="346" w:line="286" w:lineRule="auto"/>
        <w:ind w:firstLine="180"/>
      </w:pPr>
      <w:r w:rsidRPr="00A87989">
        <w:rPr>
          <w:i/>
          <w:color w:val="000000"/>
          <w:sz w:val="24"/>
        </w:rPr>
        <w:t>О Родине и её истории.</w:t>
      </w:r>
      <w:r w:rsidRPr="00A87989">
        <w:rPr>
          <w:color w:val="000000"/>
          <w:sz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A87989">
        <w:br/>
      </w:r>
      <w:r w:rsidRPr="00A87989">
        <w:rPr>
          <w:color w:val="000000"/>
          <w:sz w:val="24"/>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A87989">
        <w:rPr>
          <w:color w:val="000000"/>
          <w:sz w:val="24"/>
        </w:rPr>
        <w:t>I</w:t>
      </w:r>
      <w:proofErr w:type="gramEnd"/>
      <w:r w:rsidRPr="00A87989">
        <w:rPr>
          <w:color w:val="000000"/>
          <w:sz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B3A09" w:rsidRPr="00A87989" w:rsidRDefault="008B3A09" w:rsidP="008B3A09">
      <w:pPr>
        <w:spacing w:before="192" w:line="262" w:lineRule="auto"/>
        <w:ind w:right="576"/>
        <w:jc w:val="center"/>
      </w:pPr>
      <w:r w:rsidRPr="00A87989">
        <w:rPr>
          <w:i/>
          <w:color w:val="000000"/>
          <w:sz w:val="24"/>
        </w:rPr>
        <w:t xml:space="preserve">Фольклор (устное народное творчество). </w:t>
      </w:r>
      <w:proofErr w:type="gramStart"/>
      <w:r w:rsidRPr="00A87989">
        <w:rPr>
          <w:color w:val="000000"/>
          <w:sz w:val="24"/>
        </w:rPr>
        <w:t xml:space="preserve">Круг чтения: малые жанры фольклора (пословицы, </w:t>
      </w:r>
      <w:proofErr w:type="spellStart"/>
      <w:r w:rsidRPr="00A87989">
        <w:rPr>
          <w:color w:val="000000"/>
          <w:sz w:val="24"/>
        </w:rPr>
        <w:t>потешки</w:t>
      </w:r>
      <w:proofErr w:type="spellEnd"/>
      <w:r w:rsidRPr="00A87989">
        <w:rPr>
          <w:color w:val="000000"/>
          <w:sz w:val="24"/>
        </w:rPr>
        <w:t>, считалки, небылицы, скороговорки, загадки, по выбору).</w:t>
      </w:r>
      <w:proofErr w:type="gramEnd"/>
      <w:r w:rsidRPr="00A87989">
        <w:rPr>
          <w:color w:val="000000"/>
          <w:sz w:val="24"/>
        </w:rPr>
        <w:t xml:space="preserve"> Знакомство с видами загадок.</w:t>
      </w:r>
    </w:p>
    <w:p w:rsidR="008B3A09" w:rsidRPr="00A87989" w:rsidRDefault="008B3A09" w:rsidP="008B3A09">
      <w:pPr>
        <w:spacing w:before="70"/>
        <w:ind w:right="432"/>
      </w:pPr>
      <w:r w:rsidRPr="00A87989">
        <w:rPr>
          <w:color w:val="000000"/>
          <w:sz w:val="24"/>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B3A09" w:rsidRPr="00A87989" w:rsidRDefault="008B3A09" w:rsidP="008B3A09">
      <w:pPr>
        <w:spacing w:before="190" w:line="281" w:lineRule="auto"/>
        <w:ind w:right="432" w:firstLine="180"/>
      </w:pPr>
      <w:r w:rsidRPr="00A87989">
        <w:rPr>
          <w:i/>
          <w:color w:val="000000"/>
          <w:sz w:val="24"/>
        </w:rPr>
        <w:t>Фольклорная сказка как отражение общечеловеческих ценностей и нравственных правил.</w:t>
      </w:r>
      <w:r w:rsidRPr="00A87989">
        <w:rPr>
          <w:color w:val="000000"/>
          <w:sz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rsidRPr="00A87989">
        <w:rPr>
          <w:color w:val="000000"/>
          <w:sz w:val="24"/>
        </w:rPr>
        <w:t>Билибина</w:t>
      </w:r>
      <w:proofErr w:type="spellEnd"/>
      <w:r w:rsidRPr="00A87989">
        <w:rPr>
          <w:color w:val="000000"/>
          <w:sz w:val="24"/>
        </w:rPr>
        <w:t>, В. М. Конашевич). Отражение в сказках народного быта и культуры. Составление плана сказки.</w:t>
      </w:r>
    </w:p>
    <w:p w:rsidR="008B3A09" w:rsidRPr="00A87989" w:rsidRDefault="008B3A09" w:rsidP="008B3A09">
      <w:pPr>
        <w:spacing w:before="190" w:line="283" w:lineRule="auto"/>
        <w:ind w:firstLine="180"/>
      </w:pPr>
      <w:r w:rsidRPr="00A87989">
        <w:rPr>
          <w:i/>
          <w:color w:val="000000"/>
          <w:sz w:val="24"/>
        </w:rPr>
        <w:t>Круг чтения: народная песня.</w:t>
      </w:r>
      <w:r w:rsidRPr="00A87989">
        <w:rPr>
          <w:color w:val="000000"/>
          <w:sz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B3A09" w:rsidRPr="00A87989" w:rsidRDefault="008B3A09" w:rsidP="008B3A09">
      <w:pPr>
        <w:tabs>
          <w:tab w:val="left" w:pos="180"/>
        </w:tabs>
        <w:spacing w:before="190" w:line="262" w:lineRule="auto"/>
      </w:pPr>
      <w:r w:rsidRPr="00A87989">
        <w:tab/>
      </w:r>
      <w:r w:rsidRPr="00A87989">
        <w:rPr>
          <w:i/>
          <w:color w:val="000000"/>
          <w:sz w:val="24"/>
        </w:rPr>
        <w:t xml:space="preserve">Творчество А. С. Пушкина. </w:t>
      </w:r>
      <w:r w:rsidRPr="00A87989">
        <w:rPr>
          <w:color w:val="000000"/>
          <w:sz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8B3A09" w:rsidRPr="00A87989" w:rsidRDefault="008B3A09" w:rsidP="008B3A09">
      <w:pPr>
        <w:spacing w:before="72" w:line="262" w:lineRule="auto"/>
        <w:ind w:right="144"/>
      </w:pPr>
      <w:r w:rsidRPr="00A87989">
        <w:rPr>
          <w:color w:val="000000"/>
          <w:sz w:val="24"/>
        </w:rPr>
        <w:t xml:space="preserve">Литературные сказки А.  С. Пушкина в стихах (по выбору, например, «Сказка о царе </w:t>
      </w:r>
      <w:proofErr w:type="spellStart"/>
      <w:r w:rsidRPr="00A87989">
        <w:rPr>
          <w:color w:val="000000"/>
          <w:sz w:val="24"/>
        </w:rPr>
        <w:t>Салтане</w:t>
      </w:r>
      <w:proofErr w:type="spellEnd"/>
      <w:r w:rsidRPr="00A87989">
        <w:rPr>
          <w:color w:val="000000"/>
          <w:sz w:val="24"/>
        </w:rPr>
        <w:t xml:space="preserve">, о сыне его славном и могучем богатыре князе </w:t>
      </w:r>
      <w:proofErr w:type="spellStart"/>
      <w:r w:rsidRPr="00A87989">
        <w:rPr>
          <w:color w:val="000000"/>
          <w:sz w:val="24"/>
        </w:rPr>
        <w:t>Гвидоне</w:t>
      </w:r>
      <w:proofErr w:type="spellEnd"/>
      <w:r w:rsidRPr="00A87989">
        <w:rPr>
          <w:color w:val="000000"/>
          <w:sz w:val="24"/>
        </w:rPr>
        <w:t xml:space="preserve"> </w:t>
      </w:r>
      <w:proofErr w:type="spellStart"/>
      <w:r w:rsidRPr="00A87989">
        <w:rPr>
          <w:color w:val="000000"/>
          <w:sz w:val="24"/>
        </w:rPr>
        <w:t>Салтановиче</w:t>
      </w:r>
      <w:proofErr w:type="spellEnd"/>
      <w:r w:rsidRPr="00A87989">
        <w:rPr>
          <w:color w:val="000000"/>
          <w:sz w:val="24"/>
        </w:rPr>
        <w:t xml:space="preserve"> и о прекрасной царевне Лебеди»).</w:t>
      </w:r>
    </w:p>
    <w:p w:rsidR="008B3A09" w:rsidRPr="00A87989" w:rsidRDefault="008B3A09" w:rsidP="008B3A09">
      <w:pPr>
        <w:spacing w:before="70"/>
      </w:pPr>
      <w:r w:rsidRPr="00A87989">
        <w:rPr>
          <w:color w:val="000000"/>
          <w:sz w:val="24"/>
        </w:rPr>
        <w:t xml:space="preserve">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87989">
        <w:rPr>
          <w:color w:val="000000"/>
          <w:sz w:val="24"/>
        </w:rPr>
        <w:t>фольклорными</w:t>
      </w:r>
      <w:proofErr w:type="gramEnd"/>
      <w:r w:rsidRPr="00A87989">
        <w:rPr>
          <w:color w:val="000000"/>
          <w:sz w:val="24"/>
        </w:rPr>
        <w:t xml:space="preserve">. Положительные и отрицательные герои, волшебные помощники, язык авторской сказки. И. Я. </w:t>
      </w:r>
      <w:proofErr w:type="spellStart"/>
      <w:r w:rsidRPr="00A87989">
        <w:rPr>
          <w:color w:val="000000"/>
          <w:sz w:val="24"/>
        </w:rPr>
        <w:t>Билибин</w:t>
      </w:r>
      <w:proofErr w:type="spellEnd"/>
      <w:r w:rsidRPr="00A87989">
        <w:rPr>
          <w:color w:val="000000"/>
          <w:sz w:val="24"/>
        </w:rPr>
        <w:t xml:space="preserve"> — иллюстратор сказок А. С. Пушкина.</w:t>
      </w:r>
    </w:p>
    <w:p w:rsidR="008B3A09" w:rsidRPr="00A87989" w:rsidRDefault="008B3A09" w:rsidP="008B3A09">
      <w:pPr>
        <w:tabs>
          <w:tab w:val="left" w:pos="180"/>
        </w:tabs>
        <w:spacing w:before="190" w:line="262" w:lineRule="auto"/>
      </w:pPr>
      <w:r w:rsidRPr="00A87989">
        <w:tab/>
      </w:r>
      <w:r w:rsidRPr="00A87989">
        <w:rPr>
          <w:i/>
          <w:color w:val="000000"/>
          <w:sz w:val="24"/>
        </w:rPr>
        <w:t>Творчество И. А. Крылова.</w:t>
      </w:r>
      <w:r w:rsidRPr="00A87989">
        <w:rPr>
          <w:color w:val="000000"/>
          <w:sz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8B3A09" w:rsidRPr="00A87989" w:rsidRDefault="008B3A09" w:rsidP="008B3A09">
      <w:pPr>
        <w:spacing w:before="70" w:line="262" w:lineRule="auto"/>
        <w:ind w:right="576"/>
      </w:pPr>
      <w:r w:rsidRPr="00A87989">
        <w:rPr>
          <w:color w:val="000000"/>
          <w:sz w:val="24"/>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8B3A09" w:rsidRPr="00A87989" w:rsidRDefault="008B3A09" w:rsidP="008B3A09">
      <w:pPr>
        <w:spacing w:before="190" w:line="271" w:lineRule="auto"/>
        <w:ind w:right="144" w:firstLine="180"/>
      </w:pPr>
      <w:r w:rsidRPr="00A87989">
        <w:rPr>
          <w:i/>
          <w:color w:val="000000"/>
          <w:sz w:val="24"/>
        </w:rPr>
        <w:t>Картины природы в произведениях поэтов и писателей Х</w:t>
      </w:r>
      <w:proofErr w:type="gramStart"/>
      <w:r w:rsidRPr="00A87989">
        <w:rPr>
          <w:i/>
          <w:color w:val="000000"/>
          <w:sz w:val="24"/>
        </w:rPr>
        <w:t>I</w:t>
      </w:r>
      <w:proofErr w:type="gramEnd"/>
      <w:r w:rsidRPr="00A87989">
        <w:rPr>
          <w:i/>
          <w:color w:val="000000"/>
          <w:sz w:val="24"/>
        </w:rPr>
        <w:t>Х—ХХ веков</w:t>
      </w:r>
      <w:r w:rsidRPr="00A87989">
        <w:rPr>
          <w:color w:val="000000"/>
          <w:sz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w:t>
      </w:r>
      <w:proofErr w:type="spellStart"/>
      <w:r w:rsidRPr="00A87989">
        <w:rPr>
          <w:color w:val="000000"/>
          <w:sz w:val="24"/>
        </w:rPr>
        <w:t>Майкова</w:t>
      </w:r>
      <w:proofErr w:type="spellEnd"/>
      <w:r w:rsidRPr="00A87989">
        <w:rPr>
          <w:color w:val="000000"/>
          <w:sz w:val="24"/>
        </w:rPr>
        <w:t>,</w:t>
      </w:r>
    </w:p>
    <w:p w:rsidR="008B3A09" w:rsidRPr="00A87989" w:rsidRDefault="008B3A09" w:rsidP="008B3A09">
      <w:pPr>
        <w:sectPr w:rsidR="008B3A09" w:rsidRPr="00A87989">
          <w:pgSz w:w="11900" w:h="16840"/>
          <w:pgMar w:top="298" w:right="642" w:bottom="432" w:left="666" w:header="720" w:footer="720" w:gutter="0"/>
          <w:cols w:space="720" w:equalWidth="0">
            <w:col w:w="10592" w:space="0"/>
          </w:cols>
          <w:docGrid w:linePitch="360"/>
        </w:sectPr>
      </w:pPr>
    </w:p>
    <w:p w:rsidR="008B3A09" w:rsidRPr="00A87989" w:rsidRDefault="008B3A09" w:rsidP="008B3A09">
      <w:pPr>
        <w:spacing w:after="66" w:line="220" w:lineRule="exact"/>
      </w:pPr>
    </w:p>
    <w:p w:rsidR="008B3A09" w:rsidRPr="00A87989" w:rsidRDefault="008B3A09" w:rsidP="008B3A09">
      <w:r w:rsidRPr="00A87989">
        <w:rPr>
          <w:color w:val="000000"/>
          <w:sz w:val="24"/>
        </w:rPr>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8B3A09" w:rsidRPr="00A87989" w:rsidRDefault="008B3A09" w:rsidP="008B3A09">
      <w:pPr>
        <w:spacing w:before="70" w:line="271" w:lineRule="auto"/>
        <w:ind w:right="432"/>
      </w:pPr>
      <w:r w:rsidRPr="00A87989">
        <w:rPr>
          <w:color w:val="000000"/>
          <w:sz w:val="24"/>
        </w:rPr>
        <w:t xml:space="preserve">Живописные полотна как иллюстрация к лирическому произведению: пейзаж. </w:t>
      </w:r>
      <w:proofErr w:type="gramStart"/>
      <w:r w:rsidRPr="00A87989">
        <w:rPr>
          <w:color w:val="000000"/>
          <w:sz w:val="24"/>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8B3A09" w:rsidRPr="00A87989" w:rsidRDefault="008B3A09" w:rsidP="008B3A09">
      <w:pPr>
        <w:spacing w:before="190" w:line="283" w:lineRule="auto"/>
        <w:ind w:right="144" w:firstLine="180"/>
      </w:pPr>
      <w:r w:rsidRPr="00A87989">
        <w:rPr>
          <w:i/>
          <w:color w:val="000000"/>
          <w:sz w:val="24"/>
        </w:rPr>
        <w:t>Творчество Л. Н. Толстого</w:t>
      </w:r>
      <w:r w:rsidRPr="00A87989">
        <w:rPr>
          <w:color w:val="000000"/>
          <w:sz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A87989">
        <w:br/>
      </w:r>
      <w:r w:rsidRPr="00A87989">
        <w:rPr>
          <w:color w:val="000000"/>
          <w:sz w:val="24"/>
        </w:rPr>
        <w:t>произведения. Художественные особенности текста-описания, текста-рассуждения.</w:t>
      </w:r>
    </w:p>
    <w:p w:rsidR="008B3A09" w:rsidRPr="00A87989" w:rsidRDefault="008B3A09" w:rsidP="008B3A09">
      <w:pPr>
        <w:spacing w:before="190"/>
        <w:ind w:right="288" w:firstLine="180"/>
      </w:pPr>
      <w:r w:rsidRPr="00A87989">
        <w:rPr>
          <w:i/>
          <w:color w:val="000000"/>
          <w:sz w:val="24"/>
        </w:rPr>
        <w:t>Литературная сказка.</w:t>
      </w:r>
      <w:r w:rsidRPr="00A87989">
        <w:rPr>
          <w:color w:val="000000"/>
          <w:sz w:val="24"/>
        </w:rPr>
        <w:t xml:space="preserve"> Литературная сказка русских писателей (не менее двух). Круг чтения: произведения Д. Н. </w:t>
      </w:r>
      <w:proofErr w:type="spellStart"/>
      <w:proofErr w:type="gramStart"/>
      <w:r w:rsidRPr="00A87989">
        <w:rPr>
          <w:color w:val="000000"/>
          <w:sz w:val="24"/>
        </w:rPr>
        <w:t>Мамина-Сибиряка</w:t>
      </w:r>
      <w:proofErr w:type="spellEnd"/>
      <w:proofErr w:type="gramEnd"/>
      <w:r w:rsidRPr="00A87989">
        <w:rPr>
          <w:color w:val="000000"/>
          <w:sz w:val="24"/>
        </w:rPr>
        <w:t xml:space="preserve">, В.  Ф.   Одоевского, В.  М.   Гаршина, М.   Горького, И. С. Соколова-Микитова, Г. А. </w:t>
      </w:r>
      <w:proofErr w:type="spellStart"/>
      <w:r w:rsidRPr="00A87989">
        <w:rPr>
          <w:color w:val="000000"/>
          <w:sz w:val="24"/>
        </w:rPr>
        <w:t>Скребицкого</w:t>
      </w:r>
      <w:proofErr w:type="spellEnd"/>
      <w:r w:rsidRPr="00A87989">
        <w:rPr>
          <w:color w:val="000000"/>
          <w:sz w:val="24"/>
        </w:rPr>
        <w:t xml:space="preserve"> и др. Особенности авторских сказок (сюжет, язык, герои). Составление  аннотации.</w:t>
      </w:r>
    </w:p>
    <w:p w:rsidR="008B3A09" w:rsidRPr="00A87989" w:rsidRDefault="008B3A09" w:rsidP="008B3A09">
      <w:pPr>
        <w:spacing w:before="190" w:line="281" w:lineRule="auto"/>
        <w:ind w:right="144" w:firstLine="180"/>
      </w:pPr>
      <w:r w:rsidRPr="00A87989">
        <w:rPr>
          <w:i/>
          <w:color w:val="000000"/>
          <w:sz w:val="24"/>
        </w:rPr>
        <w:t>Произведения о взаимоотношениях человека и животных</w:t>
      </w:r>
      <w:r w:rsidRPr="00A87989">
        <w:rPr>
          <w:color w:val="000000"/>
          <w:sz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 Н. </w:t>
      </w:r>
      <w:proofErr w:type="spellStart"/>
      <w:proofErr w:type="gramStart"/>
      <w:r w:rsidRPr="00A87989">
        <w:rPr>
          <w:color w:val="000000"/>
          <w:sz w:val="24"/>
        </w:rPr>
        <w:t>Мамина-Сибиряка</w:t>
      </w:r>
      <w:proofErr w:type="spellEnd"/>
      <w:proofErr w:type="gramEnd"/>
      <w:r w:rsidRPr="00A87989">
        <w:rPr>
          <w:color w:val="000000"/>
          <w:sz w:val="24"/>
        </w:rPr>
        <w:t xml:space="preserve">, К. Г. Паустовского,   М. М.    Пришвина,   С. В.    Образцова, В. Л.    Дурова, Б. С. Житкова. </w:t>
      </w:r>
      <w:proofErr w:type="gramStart"/>
      <w:r w:rsidRPr="00A87989">
        <w:rPr>
          <w:color w:val="000000"/>
          <w:sz w:val="24"/>
        </w:rPr>
        <w:t>Особенности рассказа: тема, герои, реальность событий, композиция, объекты описания (портрет героя, описание интерьера).</w:t>
      </w:r>
      <w:proofErr w:type="gramEnd"/>
    </w:p>
    <w:p w:rsidR="008B3A09" w:rsidRPr="00A87989" w:rsidRDefault="008B3A09" w:rsidP="008B3A09">
      <w:pPr>
        <w:spacing w:before="190" w:line="281" w:lineRule="auto"/>
        <w:ind w:firstLine="180"/>
      </w:pPr>
      <w:r w:rsidRPr="00A87989">
        <w:rPr>
          <w:i/>
          <w:color w:val="000000"/>
          <w:sz w:val="24"/>
        </w:rPr>
        <w:t>Произведения о детях</w:t>
      </w:r>
      <w:r w:rsidRPr="00A87989">
        <w:rPr>
          <w:color w:val="000000"/>
          <w:sz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A87989">
        <w:br/>
      </w:r>
      <w:r w:rsidRPr="00A87989">
        <w:rPr>
          <w:color w:val="000000"/>
          <w:sz w:val="24"/>
        </w:rPr>
        <w:t>нравственных качеств, проявляющихся в военное время.</w:t>
      </w:r>
    </w:p>
    <w:p w:rsidR="008B3A09" w:rsidRPr="00A87989" w:rsidRDefault="008B3A09" w:rsidP="008B3A09">
      <w:pPr>
        <w:spacing w:before="190" w:line="278" w:lineRule="auto"/>
        <w:ind w:right="144" w:firstLine="180"/>
      </w:pPr>
      <w:r w:rsidRPr="00A87989">
        <w:rPr>
          <w:i/>
          <w:color w:val="000000"/>
          <w:sz w:val="24"/>
        </w:rPr>
        <w:t>Юмористические произведения.</w:t>
      </w:r>
      <w:r w:rsidRPr="00A87989">
        <w:rPr>
          <w:color w:val="000000"/>
          <w:sz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A87989">
        <w:rPr>
          <w:color w:val="000000"/>
          <w:sz w:val="24"/>
        </w:rPr>
        <w:t>Голявкин</w:t>
      </w:r>
      <w:proofErr w:type="spellEnd"/>
      <w:r w:rsidRPr="00A87989">
        <w:rPr>
          <w:color w:val="000000"/>
          <w:sz w:val="24"/>
        </w:rPr>
        <w:t xml:space="preserve"> и др.</w:t>
      </w:r>
    </w:p>
    <w:p w:rsidR="008B3A09" w:rsidRPr="00A87989" w:rsidRDefault="008B3A09" w:rsidP="008B3A09">
      <w:pPr>
        <w:spacing w:before="190" w:line="281" w:lineRule="auto"/>
        <w:ind w:right="432" w:firstLine="180"/>
      </w:pPr>
      <w:r w:rsidRPr="00A87989">
        <w:rPr>
          <w:i/>
          <w:color w:val="000000"/>
          <w:sz w:val="24"/>
        </w:rPr>
        <w:t>Зарубежная литература.</w:t>
      </w:r>
      <w:r w:rsidRPr="00A87989">
        <w:rPr>
          <w:color w:val="000000"/>
          <w:sz w:val="24"/>
        </w:rPr>
        <w:t xml:space="preserve"> Круг чтения (произведения двух-трёх авторов  по  выбору): литературные  сказки  Ш.  Перро, Х.-К.   Андерсена,  Ц. </w:t>
      </w:r>
      <w:proofErr w:type="spellStart"/>
      <w:r w:rsidRPr="00A87989">
        <w:rPr>
          <w:color w:val="000000"/>
          <w:sz w:val="24"/>
        </w:rPr>
        <w:t>Топелиуса</w:t>
      </w:r>
      <w:proofErr w:type="spellEnd"/>
      <w:r w:rsidRPr="00A87989">
        <w:rPr>
          <w:color w:val="000000"/>
          <w:sz w:val="24"/>
        </w:rPr>
        <w:t xml:space="preserve">,  Р. Киплинга,  Дж. </w:t>
      </w:r>
      <w:proofErr w:type="spellStart"/>
      <w:r w:rsidRPr="00A87989">
        <w:rPr>
          <w:color w:val="000000"/>
          <w:sz w:val="24"/>
        </w:rPr>
        <w:t>Родари</w:t>
      </w:r>
      <w:proofErr w:type="spellEnd"/>
      <w:r w:rsidRPr="00A87989">
        <w:rPr>
          <w:color w:val="000000"/>
          <w:sz w:val="24"/>
        </w:rPr>
        <w:t xml:space="preserve">,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A87989">
        <w:rPr>
          <w:color w:val="000000"/>
          <w:sz w:val="24"/>
        </w:rPr>
        <w:t>Заходер</w:t>
      </w:r>
      <w:proofErr w:type="spellEnd"/>
      <w:r w:rsidRPr="00A87989">
        <w:rPr>
          <w:color w:val="000000"/>
          <w:sz w:val="24"/>
        </w:rPr>
        <w:t xml:space="preserve">. </w:t>
      </w:r>
    </w:p>
    <w:p w:rsidR="008B3A09" w:rsidRPr="00A87989" w:rsidRDefault="008B3A09" w:rsidP="008B3A09">
      <w:pPr>
        <w:tabs>
          <w:tab w:val="left" w:pos="180"/>
        </w:tabs>
        <w:spacing w:before="190" w:line="262" w:lineRule="auto"/>
        <w:ind w:right="288"/>
      </w:pPr>
      <w:r w:rsidRPr="00A87989">
        <w:tab/>
      </w:r>
      <w:r w:rsidRPr="00A87989">
        <w:rPr>
          <w:i/>
          <w:color w:val="000000"/>
          <w:sz w:val="24"/>
        </w:rPr>
        <w:t>Библиографическая культура  (работа  с  детской  книгой и справочной литературой).</w:t>
      </w:r>
      <w:r w:rsidRPr="00A87989">
        <w:rPr>
          <w:color w:val="000000"/>
          <w:sz w:val="24"/>
        </w:rPr>
        <w:t xml:space="preserve"> Ценность чтения художественной литературы и фольклора, осознание важности читательской деятельности.</w:t>
      </w:r>
    </w:p>
    <w:p w:rsidR="008B3A09" w:rsidRPr="00A87989" w:rsidRDefault="008B3A09" w:rsidP="008B3A09">
      <w:pPr>
        <w:spacing w:before="70" w:line="271" w:lineRule="auto"/>
        <w:ind w:right="720"/>
      </w:pPr>
      <w:r w:rsidRPr="00A87989">
        <w:rPr>
          <w:color w:val="000000"/>
          <w:sz w:val="24"/>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B3A09" w:rsidRPr="00A87989" w:rsidRDefault="008B3A09" w:rsidP="008B3A09">
      <w:pPr>
        <w:sectPr w:rsidR="008B3A09" w:rsidRPr="00A87989">
          <w:pgSz w:w="11900" w:h="16840"/>
          <w:pgMar w:top="286" w:right="662" w:bottom="692" w:left="666" w:header="720" w:footer="720" w:gutter="0"/>
          <w:cols w:space="720" w:equalWidth="0">
            <w:col w:w="10572" w:space="0"/>
          </w:cols>
          <w:docGrid w:linePitch="360"/>
        </w:sectPr>
      </w:pPr>
    </w:p>
    <w:p w:rsidR="008B3A09" w:rsidRPr="00A87989" w:rsidRDefault="008B3A09" w:rsidP="008B3A09">
      <w:pPr>
        <w:spacing w:after="78" w:line="220" w:lineRule="exact"/>
      </w:pPr>
    </w:p>
    <w:p w:rsidR="008B3A09" w:rsidRPr="00A87989" w:rsidRDefault="008B3A09" w:rsidP="008B3A09">
      <w:pPr>
        <w:spacing w:line="230" w:lineRule="auto"/>
      </w:pPr>
      <w:r w:rsidRPr="00A87989">
        <w:rPr>
          <w:b/>
          <w:color w:val="000000"/>
          <w:sz w:val="24"/>
        </w:rPr>
        <w:t>ПЛАНИРУЕМЫЕ ОБРАЗОВАТЕЛЬНЫЕ РЕЗУЛЬТАТЫ</w:t>
      </w:r>
    </w:p>
    <w:p w:rsidR="008B3A09" w:rsidRPr="00A87989" w:rsidRDefault="008B3A09" w:rsidP="008B3A09">
      <w:pPr>
        <w:tabs>
          <w:tab w:val="left" w:pos="180"/>
        </w:tabs>
        <w:spacing w:before="346" w:line="262" w:lineRule="auto"/>
        <w:ind w:right="144"/>
      </w:pPr>
      <w:r w:rsidRPr="00A87989">
        <w:tab/>
      </w:r>
      <w:r w:rsidRPr="00A87989">
        <w:rPr>
          <w:color w:val="000000"/>
          <w:sz w:val="24"/>
        </w:rPr>
        <w:t xml:space="preserve">Изучение литературного чтения в 3 классе направлено на достижение </w:t>
      </w:r>
      <w:proofErr w:type="gramStart"/>
      <w:r w:rsidRPr="00A87989">
        <w:rPr>
          <w:color w:val="000000"/>
          <w:sz w:val="24"/>
        </w:rPr>
        <w:t>обучающимися</w:t>
      </w:r>
      <w:proofErr w:type="gramEnd"/>
      <w:r w:rsidRPr="00A87989">
        <w:rPr>
          <w:color w:val="000000"/>
          <w:sz w:val="24"/>
        </w:rPr>
        <w:t xml:space="preserve"> личностных, </w:t>
      </w:r>
      <w:proofErr w:type="spellStart"/>
      <w:r w:rsidRPr="00A87989">
        <w:rPr>
          <w:color w:val="000000"/>
          <w:sz w:val="24"/>
        </w:rPr>
        <w:t>метапредметных</w:t>
      </w:r>
      <w:proofErr w:type="spellEnd"/>
      <w:r w:rsidRPr="00A87989">
        <w:rPr>
          <w:color w:val="000000"/>
          <w:sz w:val="24"/>
        </w:rPr>
        <w:t xml:space="preserve"> и предметных результатов освоения учебного предмета.</w:t>
      </w:r>
    </w:p>
    <w:p w:rsidR="008B3A09" w:rsidRPr="00A87989" w:rsidRDefault="008B3A09" w:rsidP="008B3A09">
      <w:pPr>
        <w:spacing w:before="262" w:line="230" w:lineRule="auto"/>
      </w:pPr>
      <w:r w:rsidRPr="00A87989">
        <w:rPr>
          <w:b/>
          <w:color w:val="000000"/>
          <w:sz w:val="24"/>
        </w:rPr>
        <w:t>ЛИЧНОСТНЫЕ РЕЗУЛЬТАТЫ</w:t>
      </w:r>
    </w:p>
    <w:p w:rsidR="008B3A09" w:rsidRPr="00A87989" w:rsidRDefault="008B3A09" w:rsidP="008B3A09">
      <w:pPr>
        <w:spacing w:before="166" w:line="286" w:lineRule="auto"/>
        <w:ind w:firstLine="180"/>
      </w:pPr>
      <w:r w:rsidRPr="00A87989">
        <w:rPr>
          <w:color w:val="000000"/>
          <w:sz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proofErr w:type="gramStart"/>
      <w:r w:rsidRPr="00A87989">
        <w:rPr>
          <w:color w:val="000000"/>
          <w:sz w:val="24"/>
        </w:rPr>
        <w:t>»о</w:t>
      </w:r>
      <w:proofErr w:type="gramEnd"/>
      <w:r w:rsidRPr="00A87989">
        <w:rPr>
          <w:color w:val="000000"/>
          <w:sz w:val="24"/>
        </w:rPr>
        <w:t xml:space="preserve">тражают освоение младшими школьниками социально значимых норм и отношений, развитие позитивного отношения обучающихся к общественным, традиционным, </w:t>
      </w:r>
      <w:proofErr w:type="spellStart"/>
      <w:r w:rsidRPr="00A87989">
        <w:rPr>
          <w:color w:val="000000"/>
          <w:sz w:val="24"/>
        </w:rPr>
        <w:t>социокультурным</w:t>
      </w:r>
      <w:proofErr w:type="spellEnd"/>
      <w:r w:rsidRPr="00A87989">
        <w:rPr>
          <w:color w:val="000000"/>
          <w:sz w:val="24"/>
        </w:rPr>
        <w:t xml:space="preserve"> и духовно-нравственным ценностям, приобретение опыта применения сформированных представлений и отношений на практике.</w:t>
      </w:r>
    </w:p>
    <w:p w:rsidR="008B3A09" w:rsidRPr="00A87989" w:rsidRDefault="008B3A09" w:rsidP="008B3A09">
      <w:pPr>
        <w:spacing w:before="190" w:line="230" w:lineRule="auto"/>
        <w:ind w:left="180"/>
      </w:pPr>
      <w:r w:rsidRPr="00A87989">
        <w:rPr>
          <w:b/>
          <w:color w:val="000000"/>
          <w:sz w:val="24"/>
        </w:rPr>
        <w:t>Гражданско-патриотическое воспитание:</w:t>
      </w:r>
    </w:p>
    <w:p w:rsidR="008B3A09" w:rsidRPr="00A87989" w:rsidRDefault="008B3A09" w:rsidP="008B3A09">
      <w:pPr>
        <w:spacing w:before="178" w:line="271" w:lineRule="auto"/>
        <w:ind w:left="420" w:right="432"/>
      </w:pPr>
      <w:r w:rsidRPr="00A87989">
        <w:rPr>
          <w:color w:val="000000"/>
          <w:sz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B3A09" w:rsidRPr="00A87989" w:rsidRDefault="008B3A09" w:rsidP="008B3A09">
      <w:pPr>
        <w:spacing w:before="190"/>
        <w:ind w:left="420" w:right="144"/>
      </w:pPr>
      <w:r w:rsidRPr="00A87989">
        <w:rPr>
          <w:color w:val="000000"/>
          <w:sz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B3A09" w:rsidRPr="00A87989" w:rsidRDefault="008B3A09" w:rsidP="008B3A09">
      <w:pPr>
        <w:spacing w:before="190" w:line="271" w:lineRule="auto"/>
        <w:ind w:left="420" w:right="288"/>
      </w:pPr>
      <w:r w:rsidRPr="00A87989">
        <w:rPr>
          <w:color w:val="000000"/>
          <w:sz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B3A09" w:rsidRPr="00A87989" w:rsidRDefault="008B3A09" w:rsidP="008B3A09">
      <w:pPr>
        <w:spacing w:before="178" w:line="230" w:lineRule="auto"/>
        <w:ind w:left="180"/>
      </w:pPr>
      <w:r w:rsidRPr="00A87989">
        <w:rPr>
          <w:b/>
          <w:color w:val="000000"/>
          <w:sz w:val="24"/>
        </w:rPr>
        <w:t>Духовно-нравственное воспитание:</w:t>
      </w:r>
    </w:p>
    <w:p w:rsidR="008B3A09" w:rsidRPr="00A87989" w:rsidRDefault="008B3A09" w:rsidP="008B3A09">
      <w:pPr>
        <w:spacing w:before="178"/>
        <w:ind w:left="420" w:right="720"/>
      </w:pPr>
      <w:r w:rsidRPr="00A87989">
        <w:rPr>
          <w:color w:val="000000"/>
          <w:sz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B3A09" w:rsidRPr="00A87989" w:rsidRDefault="008B3A09" w:rsidP="008B3A09">
      <w:pPr>
        <w:spacing w:before="240" w:line="262" w:lineRule="auto"/>
        <w:ind w:left="420" w:right="432"/>
      </w:pPr>
      <w:r w:rsidRPr="00A87989">
        <w:rPr>
          <w:color w:val="000000"/>
          <w:sz w:val="24"/>
        </w:rPr>
        <w:t>—  осознание этических понятий, оценка поведения и поступков персонажей художественных произведений в ситуации нравственного выбора;</w:t>
      </w:r>
    </w:p>
    <w:p w:rsidR="008B3A09" w:rsidRPr="00A87989" w:rsidRDefault="008B3A09" w:rsidP="008B3A09">
      <w:pPr>
        <w:spacing w:before="190" w:line="262" w:lineRule="auto"/>
        <w:ind w:left="420" w:right="864"/>
      </w:pPr>
      <w:r w:rsidRPr="00A87989">
        <w:rPr>
          <w:color w:val="000000"/>
          <w:sz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B3A09" w:rsidRPr="00A87989" w:rsidRDefault="008B3A09" w:rsidP="008B3A09">
      <w:pPr>
        <w:spacing w:before="190" w:line="262" w:lineRule="auto"/>
        <w:ind w:left="420" w:right="144"/>
      </w:pPr>
      <w:r w:rsidRPr="00A87989">
        <w:rPr>
          <w:color w:val="000000"/>
          <w:sz w:val="24"/>
        </w:rPr>
        <w:t xml:space="preserve">—  неприятие любых форм поведения, направленных на причинение физического и морального вреда другим людям </w:t>
      </w:r>
    </w:p>
    <w:p w:rsidR="008B3A09" w:rsidRPr="00A87989" w:rsidRDefault="008B3A09" w:rsidP="008B3A09">
      <w:pPr>
        <w:spacing w:before="178" w:line="230" w:lineRule="auto"/>
        <w:ind w:left="180"/>
      </w:pPr>
      <w:r w:rsidRPr="00A87989">
        <w:rPr>
          <w:b/>
          <w:color w:val="000000"/>
          <w:sz w:val="24"/>
        </w:rPr>
        <w:t>Эстетическое воспитание:</w:t>
      </w:r>
    </w:p>
    <w:p w:rsidR="008B3A09" w:rsidRPr="00A87989" w:rsidRDefault="008B3A09" w:rsidP="008B3A09">
      <w:pPr>
        <w:spacing w:before="178"/>
        <w:ind w:left="420" w:right="288"/>
      </w:pPr>
      <w:r w:rsidRPr="00A87989">
        <w:rPr>
          <w:color w:val="000000"/>
          <w:sz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B3A09" w:rsidRPr="00A87989" w:rsidRDefault="008B3A09" w:rsidP="008B3A09">
      <w:pPr>
        <w:spacing w:before="190" w:line="230" w:lineRule="auto"/>
        <w:ind w:left="420"/>
      </w:pPr>
      <w:r w:rsidRPr="00A87989">
        <w:rPr>
          <w:color w:val="000000"/>
          <w:sz w:val="24"/>
        </w:rPr>
        <w:t>—  приобретение  эстетического  опыта  слушания,  чтения и эмоционально-эстетической оценки</w:t>
      </w:r>
    </w:p>
    <w:p w:rsidR="008B3A09" w:rsidRPr="00A87989" w:rsidRDefault="008B3A09" w:rsidP="008B3A09">
      <w:pPr>
        <w:sectPr w:rsidR="008B3A09" w:rsidRPr="00A87989">
          <w:pgSz w:w="11900" w:h="16840"/>
          <w:pgMar w:top="298" w:right="650" w:bottom="440" w:left="666" w:header="720" w:footer="720" w:gutter="0"/>
          <w:cols w:space="720" w:equalWidth="0">
            <w:col w:w="10584" w:space="0"/>
          </w:cols>
          <w:docGrid w:linePitch="360"/>
        </w:sectPr>
      </w:pPr>
    </w:p>
    <w:p w:rsidR="008B3A09" w:rsidRPr="00A87989" w:rsidRDefault="008B3A09" w:rsidP="008B3A09">
      <w:pPr>
        <w:spacing w:after="66" w:line="220" w:lineRule="exact"/>
      </w:pPr>
    </w:p>
    <w:p w:rsidR="008B3A09" w:rsidRPr="00A87989" w:rsidRDefault="008B3A09" w:rsidP="008B3A09">
      <w:pPr>
        <w:spacing w:line="230" w:lineRule="auto"/>
        <w:ind w:left="420"/>
      </w:pPr>
      <w:r w:rsidRPr="00A87989">
        <w:rPr>
          <w:color w:val="000000"/>
          <w:sz w:val="24"/>
        </w:rPr>
        <w:t>произведений фольклора и художественной литературы;</w:t>
      </w:r>
    </w:p>
    <w:p w:rsidR="008B3A09" w:rsidRPr="00A87989" w:rsidRDefault="008B3A09" w:rsidP="008B3A09">
      <w:pPr>
        <w:spacing w:before="190" w:line="262" w:lineRule="auto"/>
        <w:ind w:left="420" w:right="864"/>
      </w:pPr>
      <w:r w:rsidRPr="00A87989">
        <w:rPr>
          <w:color w:val="000000"/>
          <w:sz w:val="24"/>
        </w:rPr>
        <w:t>—  понимание образного языка художественных произведений, выразительных средств, создающих художественный образ.</w:t>
      </w:r>
    </w:p>
    <w:p w:rsidR="008B3A09" w:rsidRPr="00A87989" w:rsidRDefault="008B3A09" w:rsidP="008B3A09">
      <w:pPr>
        <w:spacing w:before="178" w:line="230" w:lineRule="auto"/>
        <w:ind w:left="180"/>
      </w:pPr>
      <w:r w:rsidRPr="00A87989">
        <w:rPr>
          <w:b/>
          <w:color w:val="000000"/>
          <w:sz w:val="24"/>
        </w:rPr>
        <w:t>Физическое воспитание, формирование культуры здоровья эмоционального благополучия:</w:t>
      </w:r>
    </w:p>
    <w:p w:rsidR="008B3A09" w:rsidRPr="00A87989" w:rsidRDefault="008B3A09" w:rsidP="008B3A09">
      <w:pPr>
        <w:spacing w:before="178" w:line="262" w:lineRule="auto"/>
        <w:ind w:left="420" w:right="432"/>
      </w:pPr>
      <w:r w:rsidRPr="00A87989">
        <w:rPr>
          <w:color w:val="000000"/>
          <w:sz w:val="24"/>
        </w:rPr>
        <w:t>—  соблюдение правил  здорового  и  безопасного  (для  себя и других людей) образа жизни в окружающей среде (в том числе информационной);</w:t>
      </w:r>
    </w:p>
    <w:p w:rsidR="008B3A09" w:rsidRPr="00A87989" w:rsidRDefault="008B3A09" w:rsidP="008B3A09">
      <w:pPr>
        <w:spacing w:before="190" w:line="230" w:lineRule="auto"/>
        <w:ind w:left="420"/>
      </w:pPr>
      <w:r w:rsidRPr="00A87989">
        <w:rPr>
          <w:color w:val="000000"/>
          <w:sz w:val="24"/>
        </w:rPr>
        <w:t>—  бережное отношение к физическому и психическому здоровью.</w:t>
      </w:r>
    </w:p>
    <w:p w:rsidR="008B3A09" w:rsidRPr="00A87989" w:rsidRDefault="008B3A09" w:rsidP="008B3A09">
      <w:pPr>
        <w:spacing w:before="178" w:line="230" w:lineRule="auto"/>
        <w:ind w:left="180"/>
      </w:pPr>
      <w:r w:rsidRPr="00A87989">
        <w:rPr>
          <w:b/>
          <w:color w:val="000000"/>
          <w:sz w:val="24"/>
        </w:rPr>
        <w:t>Трудовое воспитание:</w:t>
      </w:r>
    </w:p>
    <w:p w:rsidR="008B3A09" w:rsidRPr="00A87989" w:rsidRDefault="008B3A09" w:rsidP="008B3A09">
      <w:pPr>
        <w:spacing w:before="180" w:line="271" w:lineRule="auto"/>
        <w:ind w:left="420" w:right="720"/>
      </w:pPr>
      <w:r w:rsidRPr="00A87989">
        <w:rPr>
          <w:color w:val="000000"/>
          <w:sz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B3A09" w:rsidRPr="00A87989" w:rsidRDefault="008B3A09" w:rsidP="008B3A09">
      <w:pPr>
        <w:spacing w:before="178" w:line="230" w:lineRule="auto"/>
        <w:ind w:left="180"/>
      </w:pPr>
      <w:r w:rsidRPr="00A87989">
        <w:rPr>
          <w:b/>
          <w:color w:val="000000"/>
          <w:sz w:val="24"/>
        </w:rPr>
        <w:t>Экологическое воспитание:</w:t>
      </w:r>
    </w:p>
    <w:p w:rsidR="008B3A09" w:rsidRPr="00A87989" w:rsidRDefault="008B3A09" w:rsidP="008B3A09">
      <w:pPr>
        <w:spacing w:before="178" w:line="262" w:lineRule="auto"/>
        <w:ind w:left="420" w:right="144"/>
      </w:pPr>
      <w:r w:rsidRPr="00A87989">
        <w:rPr>
          <w:color w:val="000000"/>
          <w:sz w:val="24"/>
        </w:rPr>
        <w:t>—  бережное отношение к природе, осознание проблем взаимоотношений человека и животных, отражённых в литературных произведениях;</w:t>
      </w:r>
    </w:p>
    <w:p w:rsidR="008B3A09" w:rsidRPr="00A87989" w:rsidRDefault="008B3A09" w:rsidP="008B3A09">
      <w:pPr>
        <w:spacing w:before="190" w:line="230" w:lineRule="auto"/>
        <w:ind w:left="420"/>
      </w:pPr>
      <w:r w:rsidRPr="00A87989">
        <w:rPr>
          <w:color w:val="000000"/>
          <w:sz w:val="24"/>
        </w:rPr>
        <w:t>—  неприятие действий, приносящих ей вред.</w:t>
      </w:r>
    </w:p>
    <w:p w:rsidR="008B3A09" w:rsidRPr="00A87989" w:rsidRDefault="008B3A09" w:rsidP="008B3A09">
      <w:pPr>
        <w:spacing w:before="178" w:line="230" w:lineRule="auto"/>
        <w:ind w:left="180"/>
      </w:pPr>
      <w:r w:rsidRPr="00A87989">
        <w:rPr>
          <w:b/>
          <w:color w:val="000000"/>
          <w:sz w:val="24"/>
        </w:rPr>
        <w:t>Ценности научного познания:</w:t>
      </w:r>
    </w:p>
    <w:p w:rsidR="008B3A09" w:rsidRPr="00A87989" w:rsidRDefault="008B3A09" w:rsidP="008B3A09">
      <w:pPr>
        <w:spacing w:before="178" w:line="271" w:lineRule="auto"/>
        <w:ind w:left="420" w:right="432"/>
      </w:pPr>
      <w:r w:rsidRPr="00A87989">
        <w:rPr>
          <w:color w:val="000000"/>
          <w:sz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B3A09" w:rsidRPr="00A87989" w:rsidRDefault="008B3A09" w:rsidP="008B3A09">
      <w:pPr>
        <w:spacing w:before="190" w:line="230" w:lineRule="auto"/>
        <w:ind w:left="420"/>
      </w:pPr>
      <w:r w:rsidRPr="00A87989">
        <w:rPr>
          <w:color w:val="000000"/>
          <w:sz w:val="24"/>
        </w:rPr>
        <w:t>—  овладение смысловым чтением для решения различного уровня учебных и жизненных задач;</w:t>
      </w:r>
    </w:p>
    <w:p w:rsidR="008B3A09" w:rsidRPr="00A87989" w:rsidRDefault="008B3A09" w:rsidP="008B3A09">
      <w:pPr>
        <w:spacing w:before="190"/>
        <w:ind w:left="420"/>
      </w:pPr>
      <w:r w:rsidRPr="00A87989">
        <w:rPr>
          <w:color w:val="000000"/>
          <w:sz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B3A09" w:rsidRPr="00A87989" w:rsidRDefault="008B3A09" w:rsidP="008B3A09">
      <w:pPr>
        <w:spacing w:before="322" w:line="230" w:lineRule="auto"/>
      </w:pPr>
      <w:r w:rsidRPr="00A87989">
        <w:rPr>
          <w:b/>
          <w:color w:val="000000"/>
          <w:sz w:val="24"/>
        </w:rPr>
        <w:t>МЕТАПРЕДМЕТНЫЕ РЕЗУЛЬТАТЫ</w:t>
      </w:r>
    </w:p>
    <w:p w:rsidR="008B3A09" w:rsidRPr="00A87989" w:rsidRDefault="008B3A09" w:rsidP="008B3A09">
      <w:pPr>
        <w:tabs>
          <w:tab w:val="left" w:pos="180"/>
        </w:tabs>
        <w:spacing w:before="166" w:line="262" w:lineRule="auto"/>
        <w:ind w:right="144"/>
      </w:pPr>
      <w:r w:rsidRPr="00A87989">
        <w:tab/>
      </w:r>
      <w:r w:rsidRPr="00A87989">
        <w:rPr>
          <w:color w:val="000000"/>
          <w:sz w:val="24"/>
        </w:rPr>
        <w:t xml:space="preserve">В результате изучения предмета «Литературное чтение» в начальной школе у </w:t>
      </w:r>
      <w:proofErr w:type="gramStart"/>
      <w:r w:rsidRPr="00A87989">
        <w:rPr>
          <w:color w:val="000000"/>
          <w:sz w:val="24"/>
        </w:rPr>
        <w:t>обучающихся</w:t>
      </w:r>
      <w:proofErr w:type="gramEnd"/>
      <w:r w:rsidRPr="00A87989">
        <w:rPr>
          <w:color w:val="000000"/>
          <w:sz w:val="24"/>
        </w:rPr>
        <w:t xml:space="preserve"> будут сформированы познавательные универсальные учебные действия:</w:t>
      </w:r>
    </w:p>
    <w:p w:rsidR="008B3A09" w:rsidRPr="00A87989" w:rsidRDefault="008B3A09" w:rsidP="008B3A09">
      <w:pPr>
        <w:spacing w:before="192" w:line="230" w:lineRule="auto"/>
        <w:ind w:left="180"/>
      </w:pPr>
      <w:r w:rsidRPr="00A87989">
        <w:rPr>
          <w:i/>
          <w:color w:val="000000"/>
          <w:sz w:val="24"/>
        </w:rPr>
        <w:t>базовые логические действия:</w:t>
      </w:r>
    </w:p>
    <w:p w:rsidR="008B3A09" w:rsidRPr="00A87989" w:rsidRDefault="008B3A09" w:rsidP="008B3A09">
      <w:pPr>
        <w:spacing w:before="178" w:line="262" w:lineRule="auto"/>
        <w:ind w:left="420" w:right="144"/>
      </w:pPr>
      <w:r w:rsidRPr="00A87989">
        <w:rPr>
          <w:color w:val="000000"/>
          <w:sz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B3A09" w:rsidRPr="00A87989" w:rsidRDefault="008B3A09" w:rsidP="008B3A09">
      <w:pPr>
        <w:spacing w:before="190" w:line="230" w:lineRule="auto"/>
        <w:ind w:left="420"/>
      </w:pPr>
      <w:r w:rsidRPr="00A87989">
        <w:rPr>
          <w:color w:val="000000"/>
          <w:sz w:val="24"/>
        </w:rPr>
        <w:t>—  объединять произведения по жанру, авторской принадлежности;</w:t>
      </w:r>
    </w:p>
    <w:p w:rsidR="008B3A09" w:rsidRPr="00A87989" w:rsidRDefault="008B3A09" w:rsidP="008B3A09">
      <w:pPr>
        <w:spacing w:before="190" w:line="262" w:lineRule="auto"/>
        <w:ind w:left="420" w:right="288"/>
      </w:pPr>
      <w:r w:rsidRPr="00A87989">
        <w:rPr>
          <w:color w:val="000000"/>
          <w:sz w:val="24"/>
        </w:rPr>
        <w:t>—  определять существенный признак для классификации, классифицировать произведения по темам, жанрам и видам;</w:t>
      </w:r>
    </w:p>
    <w:p w:rsidR="008B3A09" w:rsidRPr="00A87989" w:rsidRDefault="008B3A09" w:rsidP="008B3A09">
      <w:pPr>
        <w:spacing w:before="190" w:line="271" w:lineRule="auto"/>
        <w:ind w:left="420"/>
      </w:pPr>
      <w:r w:rsidRPr="00A87989">
        <w:rPr>
          <w:color w:val="000000"/>
          <w:sz w:val="24"/>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A87989">
        <w:br/>
      </w:r>
      <w:r w:rsidRPr="00A87989">
        <w:rPr>
          <w:color w:val="000000"/>
          <w:sz w:val="24"/>
        </w:rPr>
        <w:t>предложенному алгоритму;</w:t>
      </w:r>
    </w:p>
    <w:p w:rsidR="008B3A09" w:rsidRPr="00A87989" w:rsidRDefault="008B3A09" w:rsidP="008B3A09">
      <w:pPr>
        <w:spacing w:before="190" w:line="262" w:lineRule="auto"/>
        <w:ind w:left="420" w:right="432"/>
      </w:pPr>
      <w:r w:rsidRPr="00A87989">
        <w:rPr>
          <w:color w:val="000000"/>
          <w:sz w:val="24"/>
        </w:rPr>
        <w:t>—  выявлять недостаток информации для решения учебной (практической) задачи на основе предложенного алгоритма;</w:t>
      </w:r>
    </w:p>
    <w:p w:rsidR="008B3A09" w:rsidRPr="00A87989" w:rsidRDefault="008B3A09" w:rsidP="008B3A09">
      <w:pPr>
        <w:spacing w:before="190" w:line="230" w:lineRule="auto"/>
        <w:ind w:left="420"/>
      </w:pPr>
      <w:r w:rsidRPr="00A87989">
        <w:rPr>
          <w:color w:val="000000"/>
          <w:sz w:val="24"/>
        </w:rPr>
        <w:t xml:space="preserve">—  устанавливать причинно-следственные связи в сюжете </w:t>
      </w:r>
      <w:proofErr w:type="gramStart"/>
      <w:r w:rsidRPr="00A87989">
        <w:rPr>
          <w:color w:val="000000"/>
          <w:sz w:val="24"/>
        </w:rPr>
        <w:t>фольклорного</w:t>
      </w:r>
      <w:proofErr w:type="gramEnd"/>
      <w:r w:rsidRPr="00A87989">
        <w:rPr>
          <w:color w:val="000000"/>
          <w:sz w:val="24"/>
        </w:rPr>
        <w:t xml:space="preserve"> и художественного</w:t>
      </w:r>
    </w:p>
    <w:p w:rsidR="008B3A09" w:rsidRPr="00A87989" w:rsidRDefault="008B3A09" w:rsidP="008B3A09">
      <w:pPr>
        <w:sectPr w:rsidR="008B3A09" w:rsidRPr="00A87989">
          <w:pgSz w:w="11900" w:h="16840"/>
          <w:pgMar w:top="286" w:right="720" w:bottom="296" w:left="666" w:header="720" w:footer="720" w:gutter="0"/>
          <w:cols w:space="720" w:equalWidth="0">
            <w:col w:w="10514" w:space="0"/>
          </w:cols>
          <w:docGrid w:linePitch="360"/>
        </w:sectPr>
      </w:pPr>
    </w:p>
    <w:p w:rsidR="008B3A09" w:rsidRPr="00A87989" w:rsidRDefault="008B3A09" w:rsidP="008B3A09">
      <w:pPr>
        <w:spacing w:after="90" w:line="220" w:lineRule="exact"/>
      </w:pPr>
    </w:p>
    <w:p w:rsidR="008B3A09" w:rsidRPr="00A87989" w:rsidRDefault="008B3A09" w:rsidP="008B3A09">
      <w:pPr>
        <w:tabs>
          <w:tab w:val="left" w:pos="420"/>
        </w:tabs>
        <w:spacing w:line="341" w:lineRule="auto"/>
        <w:ind w:left="180"/>
      </w:pPr>
      <w:r w:rsidRPr="00A87989">
        <w:tab/>
      </w:r>
      <w:r w:rsidRPr="00A87989">
        <w:rPr>
          <w:color w:val="000000"/>
          <w:sz w:val="24"/>
        </w:rPr>
        <w:t xml:space="preserve">текста, при составлении плана, пересказе текста, характеристике поступков героев; </w:t>
      </w:r>
      <w:r w:rsidRPr="00A87989">
        <w:br/>
      </w:r>
      <w:r w:rsidRPr="00A87989">
        <w:rPr>
          <w:i/>
          <w:color w:val="000000"/>
          <w:sz w:val="24"/>
        </w:rPr>
        <w:t>базовые исследовательские действия:</w:t>
      </w:r>
      <w:r w:rsidRPr="00A87989">
        <w:br/>
      </w:r>
      <w:r w:rsidRPr="00A87989">
        <w:tab/>
      </w:r>
      <w:r w:rsidRPr="00A87989">
        <w:rPr>
          <w:color w:val="000000"/>
          <w:sz w:val="24"/>
        </w:rPr>
        <w:t xml:space="preserve">—  определять разрыв между реальным и желательным состоянием объекта (ситуации) на основе </w:t>
      </w:r>
      <w:r w:rsidRPr="00A87989">
        <w:tab/>
      </w:r>
      <w:r w:rsidRPr="00A87989">
        <w:rPr>
          <w:color w:val="000000"/>
          <w:sz w:val="24"/>
        </w:rPr>
        <w:t>предложенных учителем вопросов;</w:t>
      </w:r>
      <w:r w:rsidRPr="00A87989">
        <w:br/>
      </w:r>
      <w:r w:rsidRPr="00A87989">
        <w:tab/>
      </w:r>
      <w:r w:rsidRPr="00A87989">
        <w:rPr>
          <w:color w:val="000000"/>
          <w:sz w:val="24"/>
        </w:rPr>
        <w:t>—  формулировать с помощью учителя цель, планировать изменения объекта, ситуации;</w:t>
      </w:r>
      <w:r w:rsidRPr="00A87989">
        <w:tab/>
      </w:r>
      <w:r w:rsidRPr="00A87989">
        <w:rPr>
          <w:color w:val="000000"/>
          <w:sz w:val="24"/>
        </w:rPr>
        <w:t xml:space="preserve">—  сравнивать несколько вариантов решения задачи, выбирать наиболее подходящий (на основе </w:t>
      </w:r>
      <w:r w:rsidRPr="00A87989">
        <w:tab/>
      </w:r>
      <w:r w:rsidRPr="00A87989">
        <w:rPr>
          <w:color w:val="000000"/>
          <w:sz w:val="24"/>
        </w:rPr>
        <w:t>предложенных критериев);</w:t>
      </w:r>
    </w:p>
    <w:p w:rsidR="008B3A09" w:rsidRPr="00A87989" w:rsidRDefault="008B3A09" w:rsidP="008B3A09">
      <w:pPr>
        <w:tabs>
          <w:tab w:val="left" w:pos="420"/>
        </w:tabs>
        <w:spacing w:before="238" w:line="341" w:lineRule="auto"/>
        <w:ind w:left="180" w:right="144"/>
      </w:pPr>
      <w:r w:rsidRPr="00A87989">
        <w:tab/>
      </w:r>
      <w:proofErr w:type="gramStart"/>
      <w:r w:rsidRPr="00A87989">
        <w:rPr>
          <w:color w:val="000000"/>
          <w:sz w:val="24"/>
        </w:rPr>
        <w:t xml:space="preserve">—  проводить по предложенному плану опыт, несложное исследование по  установлению </w:t>
      </w:r>
      <w:r w:rsidRPr="00A87989">
        <w:tab/>
      </w:r>
      <w:r w:rsidRPr="00A87989">
        <w:rPr>
          <w:color w:val="000000"/>
          <w:sz w:val="24"/>
        </w:rPr>
        <w:t>особенностей  объекта  изучения и связей между объектами (часть — целое, причина —</w:t>
      </w:r>
      <w:r w:rsidRPr="00A87989">
        <w:tab/>
      </w:r>
      <w:r w:rsidRPr="00A87989">
        <w:rPr>
          <w:color w:val="000000"/>
          <w:sz w:val="24"/>
        </w:rPr>
        <w:t>следствие);</w:t>
      </w:r>
      <w:r w:rsidRPr="00A87989">
        <w:br/>
      </w:r>
      <w:r w:rsidRPr="00A87989">
        <w:tab/>
      </w:r>
      <w:r w:rsidRPr="00A87989">
        <w:rPr>
          <w:color w:val="000000"/>
          <w:sz w:val="24"/>
        </w:rPr>
        <w:t xml:space="preserve">—  формулировать выводы и подкреплять их доказательствами на основе результатов </w:t>
      </w:r>
      <w:r w:rsidRPr="00A87989">
        <w:br/>
      </w:r>
      <w:r w:rsidRPr="00A87989">
        <w:tab/>
      </w:r>
      <w:r w:rsidRPr="00A87989">
        <w:rPr>
          <w:color w:val="000000"/>
          <w:sz w:val="24"/>
        </w:rPr>
        <w:t>проведённого наблюдения (опыта, классификации, сравнения, исследования);</w:t>
      </w:r>
      <w:r w:rsidRPr="00A87989">
        <w:br/>
      </w:r>
      <w:r w:rsidRPr="00A87989">
        <w:tab/>
      </w:r>
      <w:r w:rsidRPr="00A87989">
        <w:rPr>
          <w:color w:val="000000"/>
          <w:sz w:val="24"/>
        </w:rPr>
        <w:t xml:space="preserve">—  прогнозировать возможное развитие  процессов,  событий и их последствия в аналогичных </w:t>
      </w:r>
      <w:r w:rsidRPr="00A87989">
        <w:tab/>
      </w:r>
      <w:r w:rsidRPr="00A87989">
        <w:rPr>
          <w:color w:val="000000"/>
          <w:sz w:val="24"/>
        </w:rPr>
        <w:t xml:space="preserve">или сходных ситуациях; </w:t>
      </w:r>
      <w:r w:rsidRPr="00A87989">
        <w:br/>
      </w:r>
      <w:r w:rsidRPr="00A87989">
        <w:rPr>
          <w:i/>
          <w:color w:val="000000"/>
          <w:sz w:val="24"/>
        </w:rPr>
        <w:t>работа с информацией:</w:t>
      </w:r>
      <w:r w:rsidRPr="00A87989">
        <w:br/>
      </w:r>
      <w:r w:rsidRPr="00A87989">
        <w:tab/>
      </w:r>
      <w:r w:rsidRPr="00A87989">
        <w:rPr>
          <w:color w:val="000000"/>
          <w:sz w:val="24"/>
        </w:rPr>
        <w:t>—  выбирать источник получения информации;</w:t>
      </w:r>
      <w:proofErr w:type="gramEnd"/>
      <w:r w:rsidRPr="00A87989">
        <w:br/>
      </w:r>
      <w:r w:rsidRPr="00A87989">
        <w:tab/>
      </w:r>
      <w:r w:rsidRPr="00A87989">
        <w:rPr>
          <w:color w:val="000000"/>
          <w:sz w:val="24"/>
        </w:rPr>
        <w:t xml:space="preserve">—  </w:t>
      </w:r>
      <w:proofErr w:type="gramStart"/>
      <w:r w:rsidRPr="00A87989">
        <w:rPr>
          <w:color w:val="000000"/>
          <w:sz w:val="24"/>
        </w:rPr>
        <w:t xml:space="preserve">согласно заданному алгоритму находить в предложенном источнике информацию, </w:t>
      </w:r>
      <w:r w:rsidRPr="00A87989">
        <w:tab/>
      </w:r>
      <w:r w:rsidRPr="00A87989">
        <w:rPr>
          <w:color w:val="000000"/>
          <w:sz w:val="24"/>
        </w:rPr>
        <w:t>представленную в явном виде;</w:t>
      </w:r>
      <w:r w:rsidRPr="00A87989">
        <w:br/>
      </w:r>
      <w:r w:rsidRPr="00A87989">
        <w:tab/>
      </w:r>
      <w:r w:rsidRPr="00A87989">
        <w:rPr>
          <w:color w:val="000000"/>
          <w:sz w:val="24"/>
        </w:rPr>
        <w:t xml:space="preserve">—  распознавать достоверную и недостоверную информацию самостоятельно или на основании </w:t>
      </w:r>
      <w:r w:rsidRPr="00A87989">
        <w:tab/>
      </w:r>
      <w:r w:rsidRPr="00A87989">
        <w:rPr>
          <w:color w:val="000000"/>
          <w:sz w:val="24"/>
        </w:rPr>
        <w:t>предложенного учителем способа её проверки;</w:t>
      </w:r>
      <w:r w:rsidRPr="00A87989">
        <w:br/>
      </w:r>
      <w:r w:rsidRPr="00A87989">
        <w:tab/>
      </w:r>
      <w:r w:rsidRPr="00A87989">
        <w:rPr>
          <w:color w:val="000000"/>
          <w:sz w:val="24"/>
        </w:rPr>
        <w:t xml:space="preserve">—  соблюдать с помощью взрослых (учителей, родителей (законных представителей) правила </w:t>
      </w:r>
      <w:r w:rsidRPr="00A87989">
        <w:tab/>
      </w:r>
      <w:r w:rsidRPr="00A87989">
        <w:rPr>
          <w:color w:val="000000"/>
          <w:sz w:val="24"/>
        </w:rPr>
        <w:t>информационной безопасности при поиске информации в сети Интернет;</w:t>
      </w:r>
      <w:r w:rsidRPr="00A87989">
        <w:br/>
      </w:r>
      <w:r w:rsidRPr="00A87989">
        <w:tab/>
      </w:r>
      <w:r w:rsidRPr="00A87989">
        <w:rPr>
          <w:color w:val="000000"/>
          <w:sz w:val="24"/>
        </w:rPr>
        <w:t xml:space="preserve">—  анализировать и создавать текстовую, видео, графическую, звуковую информацию в </w:t>
      </w:r>
      <w:r w:rsidRPr="00A87989">
        <w:tab/>
      </w:r>
      <w:r w:rsidRPr="00A87989">
        <w:rPr>
          <w:color w:val="000000"/>
          <w:sz w:val="24"/>
        </w:rPr>
        <w:t>соответствии с учебной задачей;</w:t>
      </w:r>
      <w:proofErr w:type="gramEnd"/>
      <w:r w:rsidRPr="00A87989">
        <w:br/>
      </w:r>
      <w:r w:rsidRPr="00A87989">
        <w:tab/>
      </w:r>
      <w:r w:rsidRPr="00A87989">
        <w:rPr>
          <w:color w:val="000000"/>
          <w:sz w:val="24"/>
        </w:rPr>
        <w:t>—  самостоятельно создавать схемы, таблицы для представления информации.</w:t>
      </w:r>
    </w:p>
    <w:p w:rsidR="008B3A09" w:rsidRPr="00A87989" w:rsidRDefault="008B3A09" w:rsidP="008B3A09">
      <w:pPr>
        <w:tabs>
          <w:tab w:val="left" w:pos="180"/>
          <w:tab w:val="left" w:pos="420"/>
        </w:tabs>
        <w:spacing w:before="178" w:line="350" w:lineRule="auto"/>
        <w:ind w:right="432"/>
      </w:pPr>
      <w:r w:rsidRPr="00A87989">
        <w:tab/>
      </w:r>
      <w:proofErr w:type="gramStart"/>
      <w:r w:rsidRPr="00A87989">
        <w:rPr>
          <w:color w:val="000000"/>
          <w:sz w:val="24"/>
        </w:rPr>
        <w:t xml:space="preserve">К концу обучения в начальной школе у обучающегося формируются </w:t>
      </w:r>
      <w:r w:rsidRPr="00A87989">
        <w:rPr>
          <w:b/>
          <w:color w:val="000000"/>
          <w:sz w:val="24"/>
        </w:rPr>
        <w:t xml:space="preserve">коммуникативные </w:t>
      </w:r>
      <w:r w:rsidRPr="00A87989">
        <w:rPr>
          <w:color w:val="000000"/>
          <w:sz w:val="24"/>
        </w:rPr>
        <w:t xml:space="preserve">универсальные учебные действия: </w:t>
      </w:r>
      <w:r w:rsidRPr="00A87989">
        <w:br/>
      </w:r>
      <w:r w:rsidRPr="00A87989">
        <w:tab/>
      </w:r>
      <w:r w:rsidRPr="00A87989">
        <w:rPr>
          <w:i/>
          <w:color w:val="000000"/>
          <w:sz w:val="24"/>
        </w:rPr>
        <w:t>общение</w:t>
      </w:r>
      <w:r w:rsidRPr="00A87989">
        <w:rPr>
          <w:color w:val="000000"/>
          <w:sz w:val="24"/>
        </w:rPr>
        <w:t>:</w:t>
      </w:r>
      <w:r w:rsidRPr="00A87989">
        <w:br/>
      </w:r>
      <w:r w:rsidRPr="00A87989">
        <w:tab/>
      </w:r>
      <w:r w:rsidRPr="00A87989">
        <w:rPr>
          <w:color w:val="000000"/>
          <w:sz w:val="24"/>
        </w:rPr>
        <w:t xml:space="preserve">—  воспринимать и формулировать суждения, выражать эмоции в соответствии с целями и </w:t>
      </w:r>
      <w:r w:rsidRPr="00A87989">
        <w:tab/>
      </w:r>
      <w:r w:rsidRPr="00A87989">
        <w:rPr>
          <w:color w:val="000000"/>
          <w:sz w:val="24"/>
        </w:rPr>
        <w:t>условиями общения в знакомой среде;</w:t>
      </w:r>
      <w:r w:rsidRPr="00A87989">
        <w:br/>
      </w:r>
      <w:r w:rsidRPr="00A87989">
        <w:tab/>
      </w:r>
      <w:r w:rsidRPr="00A87989">
        <w:rPr>
          <w:color w:val="000000"/>
          <w:sz w:val="24"/>
        </w:rPr>
        <w:t xml:space="preserve">—  проявлять уважительное отношение к собеседнику, соблюдать правила ведения диалога и </w:t>
      </w:r>
      <w:r w:rsidRPr="00A87989">
        <w:tab/>
      </w:r>
      <w:r w:rsidRPr="00A87989">
        <w:rPr>
          <w:color w:val="000000"/>
          <w:sz w:val="24"/>
        </w:rPr>
        <w:t>дискуссии;</w:t>
      </w:r>
      <w:r w:rsidRPr="00A87989">
        <w:br/>
      </w:r>
      <w:r w:rsidRPr="00A87989">
        <w:tab/>
      </w:r>
      <w:r w:rsidRPr="00A87989">
        <w:rPr>
          <w:color w:val="000000"/>
          <w:sz w:val="24"/>
        </w:rPr>
        <w:t>—  признавать возможность существования разных точек зрения;</w:t>
      </w:r>
      <w:r w:rsidRPr="00A87989">
        <w:br/>
      </w:r>
      <w:r w:rsidRPr="00A87989">
        <w:tab/>
      </w:r>
      <w:r w:rsidRPr="00A87989">
        <w:rPr>
          <w:color w:val="000000"/>
          <w:sz w:val="24"/>
        </w:rPr>
        <w:t xml:space="preserve">—  корректно и </w:t>
      </w:r>
      <w:proofErr w:type="spellStart"/>
      <w:r w:rsidRPr="00A87989">
        <w:rPr>
          <w:color w:val="000000"/>
          <w:sz w:val="24"/>
        </w:rPr>
        <w:t>аргументированно</w:t>
      </w:r>
      <w:proofErr w:type="spellEnd"/>
      <w:r w:rsidRPr="00A87989">
        <w:rPr>
          <w:color w:val="000000"/>
          <w:sz w:val="24"/>
        </w:rPr>
        <w:t xml:space="preserve"> высказывать своё мнение;</w:t>
      </w:r>
      <w:proofErr w:type="gramEnd"/>
      <w:r w:rsidRPr="00A87989">
        <w:br/>
      </w:r>
      <w:r w:rsidRPr="00A87989">
        <w:tab/>
      </w:r>
      <w:r w:rsidRPr="00A87989">
        <w:rPr>
          <w:color w:val="000000"/>
          <w:sz w:val="24"/>
        </w:rPr>
        <w:t>—  строить речевое высказывание в соответствии с поставленной задачей;</w:t>
      </w:r>
      <w:r w:rsidRPr="00A87989">
        <w:br/>
      </w:r>
      <w:r w:rsidRPr="00A87989">
        <w:tab/>
      </w:r>
      <w:r w:rsidRPr="00A87989">
        <w:rPr>
          <w:color w:val="000000"/>
          <w:sz w:val="24"/>
        </w:rPr>
        <w:t>—  создавать устные и письменные тексты (описание, рассуждение, повествование);</w:t>
      </w:r>
      <w:r w:rsidRPr="00A87989">
        <w:tab/>
      </w:r>
      <w:r w:rsidRPr="00A87989">
        <w:rPr>
          <w:color w:val="000000"/>
          <w:sz w:val="24"/>
        </w:rPr>
        <w:t>—  готовить небольшие публичные выступления;</w:t>
      </w:r>
      <w:r w:rsidRPr="00A87989">
        <w:br/>
      </w:r>
      <w:r w:rsidRPr="00A87989">
        <w:tab/>
      </w:r>
      <w:r w:rsidRPr="00A87989">
        <w:rPr>
          <w:color w:val="000000"/>
          <w:sz w:val="24"/>
        </w:rPr>
        <w:t>—  подбирать иллюстративный материал (рисунки, фото, плакаты) к тексту выступления.</w:t>
      </w:r>
    </w:p>
    <w:p w:rsidR="008B3A09" w:rsidRPr="00A87989" w:rsidRDefault="008B3A09" w:rsidP="008B3A09">
      <w:pPr>
        <w:sectPr w:rsidR="008B3A09" w:rsidRPr="00A87989">
          <w:pgSz w:w="11900" w:h="16840"/>
          <w:pgMar w:top="310" w:right="766" w:bottom="392" w:left="666" w:header="720" w:footer="720" w:gutter="0"/>
          <w:cols w:space="720" w:equalWidth="0">
            <w:col w:w="10468" w:space="0"/>
          </w:cols>
          <w:docGrid w:linePitch="360"/>
        </w:sectPr>
      </w:pPr>
    </w:p>
    <w:p w:rsidR="008B3A09" w:rsidRPr="00A87989" w:rsidRDefault="008B3A09" w:rsidP="008B3A09">
      <w:pPr>
        <w:spacing w:after="78" w:line="220" w:lineRule="exact"/>
      </w:pPr>
    </w:p>
    <w:p w:rsidR="008B3A09" w:rsidRPr="00A87989" w:rsidRDefault="008B3A09" w:rsidP="008B3A09">
      <w:pPr>
        <w:tabs>
          <w:tab w:val="left" w:pos="180"/>
        </w:tabs>
        <w:spacing w:line="271" w:lineRule="auto"/>
      </w:pPr>
      <w:r w:rsidRPr="00A87989">
        <w:tab/>
      </w:r>
      <w:proofErr w:type="gramStart"/>
      <w:r w:rsidRPr="00A87989">
        <w:rPr>
          <w:color w:val="000000"/>
          <w:sz w:val="24"/>
        </w:rPr>
        <w:t xml:space="preserve">К концу обучения в начальной школе у обучающегося формируются </w:t>
      </w:r>
      <w:r w:rsidRPr="00A87989">
        <w:rPr>
          <w:b/>
          <w:color w:val="000000"/>
          <w:sz w:val="24"/>
        </w:rPr>
        <w:t>регулятивные</w:t>
      </w:r>
      <w:r w:rsidRPr="00A87989">
        <w:rPr>
          <w:color w:val="000000"/>
          <w:sz w:val="24"/>
        </w:rPr>
        <w:t xml:space="preserve"> универсальные учебные действия: </w:t>
      </w:r>
      <w:r w:rsidRPr="00A87989">
        <w:br/>
      </w:r>
      <w:r w:rsidRPr="00A87989">
        <w:tab/>
      </w:r>
      <w:r w:rsidRPr="00A87989">
        <w:rPr>
          <w:i/>
          <w:color w:val="000000"/>
          <w:sz w:val="24"/>
        </w:rPr>
        <w:t>самоорганизация</w:t>
      </w:r>
      <w:r w:rsidRPr="00A87989">
        <w:rPr>
          <w:color w:val="000000"/>
          <w:sz w:val="24"/>
        </w:rPr>
        <w:t>:</w:t>
      </w:r>
      <w:proofErr w:type="gramEnd"/>
    </w:p>
    <w:p w:rsidR="008B3A09" w:rsidRPr="00A87989" w:rsidRDefault="008B3A09" w:rsidP="008B3A09">
      <w:pPr>
        <w:spacing w:before="178" w:line="230" w:lineRule="auto"/>
        <w:ind w:left="420"/>
      </w:pPr>
      <w:r w:rsidRPr="00A87989">
        <w:rPr>
          <w:color w:val="000000"/>
          <w:sz w:val="24"/>
        </w:rPr>
        <w:t>—  планировать действия по решению учебной задачи для получения результата;</w:t>
      </w:r>
    </w:p>
    <w:p w:rsidR="008B3A09" w:rsidRPr="00A87989" w:rsidRDefault="008B3A09" w:rsidP="008B3A09">
      <w:pPr>
        <w:spacing w:before="190" w:line="230" w:lineRule="auto"/>
        <w:ind w:left="420"/>
      </w:pPr>
      <w:r w:rsidRPr="00A87989">
        <w:rPr>
          <w:color w:val="000000"/>
          <w:sz w:val="24"/>
        </w:rPr>
        <w:t>—  выстраивать последовательность выбранных действий;</w:t>
      </w:r>
    </w:p>
    <w:p w:rsidR="008B3A09" w:rsidRPr="00A87989" w:rsidRDefault="008B3A09" w:rsidP="008B3A09">
      <w:pPr>
        <w:spacing w:before="178" w:line="230" w:lineRule="auto"/>
        <w:ind w:left="180"/>
      </w:pPr>
      <w:r w:rsidRPr="00A87989">
        <w:rPr>
          <w:i/>
          <w:color w:val="000000"/>
          <w:sz w:val="24"/>
        </w:rPr>
        <w:t>самоконтроль</w:t>
      </w:r>
      <w:r w:rsidRPr="00A87989">
        <w:rPr>
          <w:color w:val="000000"/>
          <w:sz w:val="24"/>
        </w:rPr>
        <w:t>:</w:t>
      </w:r>
    </w:p>
    <w:p w:rsidR="008B3A09" w:rsidRPr="00A87989" w:rsidRDefault="008B3A09" w:rsidP="008B3A09">
      <w:pPr>
        <w:spacing w:before="178" w:line="230" w:lineRule="auto"/>
        <w:ind w:left="420"/>
      </w:pPr>
      <w:r w:rsidRPr="00A87989">
        <w:rPr>
          <w:color w:val="000000"/>
          <w:sz w:val="24"/>
        </w:rPr>
        <w:t>—  устанавливать причины успеха/неудач учебной деятельности;</w:t>
      </w:r>
    </w:p>
    <w:p w:rsidR="008B3A09" w:rsidRPr="00A87989" w:rsidRDefault="008B3A09" w:rsidP="008B3A09">
      <w:pPr>
        <w:spacing w:before="190" w:line="230" w:lineRule="auto"/>
        <w:ind w:left="420"/>
      </w:pPr>
      <w:r w:rsidRPr="00A87989">
        <w:rPr>
          <w:color w:val="000000"/>
          <w:sz w:val="24"/>
        </w:rPr>
        <w:t>—  корректировать свои учебные действия для преодоления ошибок.</w:t>
      </w:r>
    </w:p>
    <w:p w:rsidR="008B3A09" w:rsidRPr="00A87989" w:rsidRDefault="008B3A09" w:rsidP="008B3A09">
      <w:pPr>
        <w:spacing w:before="324" w:line="230" w:lineRule="auto"/>
      </w:pPr>
      <w:r w:rsidRPr="00A87989">
        <w:rPr>
          <w:b/>
          <w:color w:val="000000"/>
          <w:sz w:val="24"/>
        </w:rPr>
        <w:t>Совместная деятельность:</w:t>
      </w:r>
    </w:p>
    <w:p w:rsidR="008B3A09" w:rsidRPr="00A87989" w:rsidRDefault="008B3A09" w:rsidP="008B3A09">
      <w:pPr>
        <w:spacing w:before="228" w:line="271" w:lineRule="auto"/>
        <w:ind w:left="420" w:right="432"/>
      </w:pPr>
      <w:r w:rsidRPr="00A87989">
        <w:rPr>
          <w:color w:val="000000"/>
          <w:sz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B3A09" w:rsidRPr="00A87989" w:rsidRDefault="008B3A09" w:rsidP="008B3A09">
      <w:pPr>
        <w:spacing w:before="190" w:line="262" w:lineRule="auto"/>
        <w:ind w:left="420" w:right="144"/>
      </w:pPr>
      <w:r w:rsidRPr="00A87989">
        <w:rPr>
          <w:color w:val="000000"/>
          <w:sz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3A09" w:rsidRPr="00A87989" w:rsidRDefault="008B3A09" w:rsidP="008B3A09">
      <w:pPr>
        <w:spacing w:before="190" w:line="230" w:lineRule="auto"/>
        <w:ind w:left="420"/>
      </w:pPr>
      <w:r w:rsidRPr="00A87989">
        <w:rPr>
          <w:color w:val="000000"/>
          <w:sz w:val="24"/>
        </w:rPr>
        <w:t>—  проявлять готовность руководить, выполнять поручения, подчиняться;</w:t>
      </w:r>
    </w:p>
    <w:p w:rsidR="008B3A09" w:rsidRPr="00A87989" w:rsidRDefault="008B3A09" w:rsidP="008B3A09">
      <w:pPr>
        <w:spacing w:before="190" w:line="230" w:lineRule="auto"/>
        <w:ind w:left="420"/>
      </w:pPr>
      <w:r w:rsidRPr="00A87989">
        <w:rPr>
          <w:color w:val="000000"/>
          <w:sz w:val="24"/>
        </w:rPr>
        <w:t>—  ответственно выполнять свою часть работы;</w:t>
      </w:r>
    </w:p>
    <w:p w:rsidR="008B3A09" w:rsidRPr="00A87989" w:rsidRDefault="008B3A09" w:rsidP="008B3A09">
      <w:pPr>
        <w:spacing w:before="190" w:line="230" w:lineRule="auto"/>
        <w:ind w:left="420"/>
      </w:pPr>
      <w:r w:rsidRPr="00A87989">
        <w:rPr>
          <w:color w:val="000000"/>
          <w:sz w:val="24"/>
        </w:rPr>
        <w:t>—  оценивать свой вклад в общий результат;</w:t>
      </w:r>
    </w:p>
    <w:p w:rsidR="008B3A09" w:rsidRPr="00A87989" w:rsidRDefault="008B3A09" w:rsidP="008B3A09">
      <w:pPr>
        <w:spacing w:before="190" w:line="230" w:lineRule="auto"/>
        <w:ind w:left="420"/>
      </w:pPr>
      <w:r w:rsidRPr="00A87989">
        <w:rPr>
          <w:color w:val="000000"/>
          <w:sz w:val="24"/>
        </w:rPr>
        <w:t>—  выполнять совместные проектные задания с опорой на предложенные образцы.</w:t>
      </w:r>
    </w:p>
    <w:p w:rsidR="008B3A09" w:rsidRPr="00A87989" w:rsidRDefault="008B3A09" w:rsidP="008B3A09">
      <w:pPr>
        <w:spacing w:before="322" w:line="230" w:lineRule="auto"/>
      </w:pPr>
      <w:r w:rsidRPr="00A87989">
        <w:rPr>
          <w:b/>
          <w:color w:val="000000"/>
          <w:sz w:val="24"/>
        </w:rPr>
        <w:t>ПРЕДМЕТНЫЕ РЕЗУЛЬТАТЫ</w:t>
      </w:r>
    </w:p>
    <w:p w:rsidR="008B3A09" w:rsidRPr="00A87989" w:rsidRDefault="008B3A09" w:rsidP="008B3A09">
      <w:pPr>
        <w:spacing w:before="166"/>
        <w:ind w:right="576" w:firstLine="180"/>
      </w:pPr>
      <w:r w:rsidRPr="00A87989">
        <w:rPr>
          <w:color w:val="000000"/>
          <w:sz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B3A09" w:rsidRPr="00A87989" w:rsidRDefault="008B3A09" w:rsidP="008B3A09">
      <w:pPr>
        <w:spacing w:before="70" w:line="230" w:lineRule="auto"/>
        <w:ind w:left="180"/>
      </w:pPr>
      <w:r w:rsidRPr="00A87989">
        <w:rPr>
          <w:color w:val="000000"/>
          <w:sz w:val="24"/>
        </w:rPr>
        <w:t xml:space="preserve">К концу обучения </w:t>
      </w:r>
      <w:r w:rsidRPr="00A87989">
        <w:rPr>
          <w:b/>
          <w:color w:val="000000"/>
          <w:sz w:val="24"/>
        </w:rPr>
        <w:t>в третьем классе</w:t>
      </w:r>
      <w:r w:rsidRPr="00A87989">
        <w:rPr>
          <w:color w:val="000000"/>
          <w:sz w:val="24"/>
        </w:rPr>
        <w:t xml:space="preserve"> </w:t>
      </w:r>
      <w:proofErr w:type="gramStart"/>
      <w:r w:rsidRPr="00A87989">
        <w:rPr>
          <w:color w:val="000000"/>
          <w:sz w:val="24"/>
        </w:rPr>
        <w:t>обучающийся</w:t>
      </w:r>
      <w:proofErr w:type="gramEnd"/>
      <w:r w:rsidRPr="00A87989">
        <w:rPr>
          <w:color w:val="000000"/>
          <w:sz w:val="24"/>
        </w:rPr>
        <w:t xml:space="preserve"> научится:</w:t>
      </w:r>
    </w:p>
    <w:p w:rsidR="008B3A09" w:rsidRPr="00A87989" w:rsidRDefault="008B3A09" w:rsidP="008B3A09">
      <w:pPr>
        <w:spacing w:before="178" w:line="278" w:lineRule="auto"/>
        <w:ind w:left="420" w:right="144"/>
      </w:pPr>
      <w:r w:rsidRPr="00A87989">
        <w:rPr>
          <w:color w:val="000000"/>
          <w:sz w:val="24"/>
        </w:rPr>
        <w:t xml:space="preserve">—  отвечать на вопрос о культурной значимости устного народного  творчества  и </w:t>
      </w:r>
      <w:r w:rsidRPr="00A87989">
        <w:br/>
      </w:r>
      <w:r w:rsidRPr="00A87989">
        <w:rPr>
          <w:color w:val="000000"/>
          <w:sz w:val="24"/>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B3A09" w:rsidRPr="00A87989" w:rsidRDefault="008B3A09" w:rsidP="008B3A09">
      <w:pPr>
        <w:spacing w:before="190" w:line="262" w:lineRule="auto"/>
        <w:ind w:left="420" w:right="144"/>
      </w:pPr>
      <w:r w:rsidRPr="00A87989">
        <w:rPr>
          <w:color w:val="000000"/>
          <w:sz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B3A09" w:rsidRPr="00A87989" w:rsidRDefault="008B3A09" w:rsidP="008B3A09">
      <w:pPr>
        <w:spacing w:before="190" w:line="271" w:lineRule="auto"/>
        <w:ind w:left="420" w:right="432"/>
      </w:pPr>
      <w:r w:rsidRPr="00A87989">
        <w:rPr>
          <w:color w:val="000000"/>
          <w:sz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B3A09" w:rsidRPr="00A87989" w:rsidRDefault="008B3A09" w:rsidP="008B3A09">
      <w:pPr>
        <w:spacing w:before="190" w:line="262" w:lineRule="auto"/>
        <w:ind w:left="420" w:right="1296"/>
      </w:pPr>
      <w:r w:rsidRPr="00A87989">
        <w:rPr>
          <w:color w:val="000000"/>
          <w:sz w:val="24"/>
        </w:rPr>
        <w:t>—  читать наизусть не менее 4 стихотворений в соответствии с изученной тематикой произведений;</w:t>
      </w:r>
    </w:p>
    <w:p w:rsidR="008B3A09" w:rsidRPr="00A87989" w:rsidRDefault="008B3A09" w:rsidP="008B3A09">
      <w:pPr>
        <w:spacing w:before="238" w:line="230" w:lineRule="auto"/>
        <w:ind w:left="420"/>
      </w:pPr>
      <w:r w:rsidRPr="00A87989">
        <w:rPr>
          <w:color w:val="000000"/>
          <w:sz w:val="24"/>
        </w:rPr>
        <w:t>—  различать художественные произведения и познавательные тексты;</w:t>
      </w:r>
    </w:p>
    <w:p w:rsidR="008B3A09" w:rsidRPr="00A87989" w:rsidRDefault="008B3A09" w:rsidP="008B3A09">
      <w:pPr>
        <w:spacing w:before="190" w:line="262" w:lineRule="auto"/>
        <w:ind w:left="288" w:right="864"/>
        <w:jc w:val="center"/>
      </w:pPr>
      <w:r w:rsidRPr="00A87989">
        <w:rPr>
          <w:color w:val="000000"/>
          <w:sz w:val="24"/>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87989">
        <w:rPr>
          <w:color w:val="000000"/>
          <w:sz w:val="24"/>
        </w:rPr>
        <w:t>от</w:t>
      </w:r>
      <w:proofErr w:type="gramEnd"/>
      <w:r w:rsidRPr="00A87989">
        <w:rPr>
          <w:color w:val="000000"/>
          <w:sz w:val="24"/>
        </w:rPr>
        <w:t xml:space="preserve"> эпического;</w:t>
      </w:r>
    </w:p>
    <w:p w:rsidR="008B3A09" w:rsidRPr="00A87989" w:rsidRDefault="008B3A09" w:rsidP="008B3A09">
      <w:pPr>
        <w:sectPr w:rsidR="008B3A09" w:rsidRPr="00A87989">
          <w:pgSz w:w="11900" w:h="16840"/>
          <w:pgMar w:top="298" w:right="740" w:bottom="432" w:left="666" w:header="720" w:footer="720" w:gutter="0"/>
          <w:cols w:space="720" w:equalWidth="0">
            <w:col w:w="10494" w:space="0"/>
          </w:cols>
          <w:docGrid w:linePitch="360"/>
        </w:sectPr>
      </w:pPr>
    </w:p>
    <w:p w:rsidR="008B3A09" w:rsidRPr="00A87989" w:rsidRDefault="008B3A09" w:rsidP="008B3A09">
      <w:pPr>
        <w:spacing w:after="108" w:line="220" w:lineRule="exact"/>
      </w:pPr>
    </w:p>
    <w:p w:rsidR="008B3A09" w:rsidRPr="00A87989" w:rsidRDefault="008B3A09" w:rsidP="008B3A09">
      <w:pPr>
        <w:spacing w:line="262" w:lineRule="auto"/>
        <w:ind w:right="576"/>
      </w:pPr>
      <w:r w:rsidRPr="00A87989">
        <w:rPr>
          <w:color w:val="000000"/>
          <w:sz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B3A09" w:rsidRPr="00A87989" w:rsidRDefault="008B3A09" w:rsidP="008B3A09">
      <w:pPr>
        <w:spacing w:before="190"/>
        <w:ind w:right="144"/>
      </w:pPr>
      <w:proofErr w:type="gramStart"/>
      <w:r w:rsidRPr="00A87989">
        <w:rPr>
          <w:color w:val="000000"/>
          <w:sz w:val="24"/>
        </w:rPr>
        <w:t xml:space="preserve">—  различать и называть отдельные жанры фольклора (считалки, загадки, пословицы, </w:t>
      </w:r>
      <w:proofErr w:type="spellStart"/>
      <w:r w:rsidRPr="00A87989">
        <w:rPr>
          <w:color w:val="000000"/>
          <w:sz w:val="24"/>
        </w:rPr>
        <w:t>потешки</w:t>
      </w:r>
      <w:proofErr w:type="spellEnd"/>
      <w:r w:rsidRPr="00A87989">
        <w:rPr>
          <w:color w:val="000000"/>
          <w:sz w:val="24"/>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8B3A09" w:rsidRPr="00A87989" w:rsidRDefault="008B3A09" w:rsidP="008B3A09">
      <w:pPr>
        <w:spacing w:before="190" w:line="271" w:lineRule="auto"/>
        <w:ind w:right="144"/>
      </w:pPr>
      <w:r w:rsidRPr="00A87989">
        <w:rPr>
          <w:color w:val="000000"/>
          <w:sz w:val="24"/>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B3A09" w:rsidRPr="00A87989" w:rsidRDefault="008B3A09" w:rsidP="008B3A09">
      <w:pPr>
        <w:spacing w:before="192"/>
      </w:pPr>
      <w:r w:rsidRPr="00A87989">
        <w:rPr>
          <w:color w:val="000000"/>
          <w:sz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B3A09" w:rsidRPr="00A87989" w:rsidRDefault="008B3A09" w:rsidP="008B3A09">
      <w:pPr>
        <w:spacing w:before="190" w:line="271" w:lineRule="auto"/>
      </w:pPr>
      <w:r w:rsidRPr="00A87989">
        <w:rPr>
          <w:color w:val="000000"/>
          <w:sz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B3A09" w:rsidRPr="00A87989" w:rsidRDefault="008B3A09" w:rsidP="008B3A09">
      <w:pPr>
        <w:spacing w:before="190" w:line="271" w:lineRule="auto"/>
        <w:ind w:right="432"/>
      </w:pPr>
      <w:r w:rsidRPr="00A87989">
        <w:rPr>
          <w:color w:val="000000"/>
          <w:sz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B3A09" w:rsidRPr="00A87989" w:rsidRDefault="008B3A09" w:rsidP="008B3A09">
      <w:pPr>
        <w:spacing w:before="190" w:line="271" w:lineRule="auto"/>
        <w:ind w:right="144"/>
      </w:pPr>
      <w:proofErr w:type="gramStart"/>
      <w:r w:rsidRPr="00A87989">
        <w:rPr>
          <w:color w:val="000000"/>
          <w:sz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8B3A09" w:rsidRPr="00A87989" w:rsidRDefault="008B3A09" w:rsidP="008B3A09">
      <w:pPr>
        <w:spacing w:before="190"/>
        <w:ind w:right="144"/>
      </w:pPr>
      <w:r w:rsidRPr="00A87989">
        <w:rPr>
          <w:color w:val="000000"/>
          <w:sz w:val="24"/>
        </w:rPr>
        <w:t xml:space="preserve">—  участвовать в обсуждении прослушанного/прочитанного произведения: строить </w:t>
      </w:r>
      <w:r w:rsidRPr="00A87989">
        <w:br/>
      </w:r>
      <w:r w:rsidRPr="00A87989">
        <w:rPr>
          <w:color w:val="000000"/>
          <w:sz w:val="24"/>
        </w:rPr>
        <w:t xml:space="preserve">монологическое и диалогическое высказывание с соблюдением орфоэпических и </w:t>
      </w:r>
      <w:r w:rsidRPr="00A87989">
        <w:br/>
      </w:r>
      <w:r w:rsidRPr="00A87989">
        <w:rPr>
          <w:color w:val="000000"/>
          <w:sz w:val="24"/>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B3A09" w:rsidRPr="00A87989" w:rsidRDefault="008B3A09" w:rsidP="008B3A09">
      <w:pPr>
        <w:spacing w:before="238" w:line="262" w:lineRule="auto"/>
        <w:ind w:right="288"/>
      </w:pPr>
      <w:proofErr w:type="gramStart"/>
      <w:r w:rsidRPr="00A87989">
        <w:rPr>
          <w:color w:val="000000"/>
          <w:sz w:val="24"/>
        </w:rPr>
        <w:t>—  пересказывать произведение (устно) подробно, выборочно, сжато (кратко), от лица героя, с изменением лица рассказчика, от третьего лица;</w:t>
      </w:r>
      <w:proofErr w:type="gramEnd"/>
    </w:p>
    <w:p w:rsidR="008B3A09" w:rsidRPr="00A87989" w:rsidRDefault="008B3A09" w:rsidP="008B3A09">
      <w:pPr>
        <w:spacing w:before="192" w:line="262" w:lineRule="auto"/>
        <w:ind w:right="1008"/>
      </w:pPr>
      <w:r w:rsidRPr="00A87989">
        <w:rPr>
          <w:color w:val="000000"/>
          <w:sz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B3A09" w:rsidRPr="00A87989" w:rsidRDefault="008B3A09" w:rsidP="008B3A09">
      <w:pPr>
        <w:spacing w:before="190" w:line="262" w:lineRule="auto"/>
        <w:ind w:right="288"/>
      </w:pPr>
      <w:r w:rsidRPr="00A87989">
        <w:rPr>
          <w:color w:val="000000"/>
          <w:sz w:val="24"/>
        </w:rPr>
        <w:t>—  читать по ролям с соблюдением норм произношения, инсценировать небольшие эпизоды из произведения;</w:t>
      </w:r>
    </w:p>
    <w:p w:rsidR="008B3A09" w:rsidRPr="00A87989" w:rsidRDefault="008B3A09" w:rsidP="008B3A09">
      <w:pPr>
        <w:spacing w:before="190" w:line="271" w:lineRule="auto"/>
        <w:ind w:right="576"/>
      </w:pPr>
      <w:r w:rsidRPr="00A87989">
        <w:rPr>
          <w:color w:val="000000"/>
          <w:sz w:val="24"/>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A87989">
        <w:br/>
      </w:r>
      <w:r w:rsidRPr="00A87989">
        <w:rPr>
          <w:color w:val="000000"/>
          <w:sz w:val="24"/>
        </w:rPr>
        <w:t>корректировать собственный письменный текст;</w:t>
      </w:r>
    </w:p>
    <w:p w:rsidR="008B3A09" w:rsidRPr="00A87989" w:rsidRDefault="008B3A09" w:rsidP="008B3A09">
      <w:pPr>
        <w:spacing w:before="190" w:line="230" w:lineRule="auto"/>
      </w:pPr>
      <w:r w:rsidRPr="00A87989">
        <w:rPr>
          <w:color w:val="000000"/>
          <w:sz w:val="24"/>
        </w:rPr>
        <w:t>—  составлять краткий отзыв о прочитанном произведении по заданному алгоритму;</w:t>
      </w:r>
    </w:p>
    <w:p w:rsidR="008B3A09" w:rsidRPr="00A87989" w:rsidRDefault="008B3A09" w:rsidP="008B3A09">
      <w:pPr>
        <w:spacing w:before="190" w:line="262" w:lineRule="auto"/>
      </w:pPr>
      <w:r w:rsidRPr="00A87989">
        <w:rPr>
          <w:color w:val="000000"/>
          <w:sz w:val="24"/>
        </w:rPr>
        <w:t>—  сочинять тексты, используя аналогии, иллюстрации, придумывать продолжение прочитанного произведения;</w:t>
      </w:r>
    </w:p>
    <w:p w:rsidR="008B3A09" w:rsidRPr="00A87989" w:rsidRDefault="008B3A09" w:rsidP="008B3A09">
      <w:pPr>
        <w:spacing w:before="190" w:line="262" w:lineRule="auto"/>
        <w:ind w:right="720"/>
      </w:pPr>
      <w:proofErr w:type="gramStart"/>
      <w:r w:rsidRPr="00A87989">
        <w:rPr>
          <w:color w:val="000000"/>
          <w:sz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8B3A09" w:rsidRPr="00A87989" w:rsidRDefault="008B3A09" w:rsidP="008B3A09">
      <w:pPr>
        <w:spacing w:before="190" w:line="230" w:lineRule="auto"/>
        <w:jc w:val="center"/>
      </w:pPr>
      <w:r w:rsidRPr="00A87989">
        <w:rPr>
          <w:color w:val="000000"/>
          <w:sz w:val="24"/>
        </w:rPr>
        <w:t xml:space="preserve">—  выбирать книги для самостоятельного чтения с учётом рекомендательного списка,  используя </w:t>
      </w:r>
    </w:p>
    <w:p w:rsidR="008B3A09" w:rsidRPr="00A87989" w:rsidRDefault="008B3A09" w:rsidP="008B3A09">
      <w:pPr>
        <w:sectPr w:rsidR="008B3A09" w:rsidRPr="00A87989">
          <w:pgSz w:w="11900" w:h="16840"/>
          <w:pgMar w:top="328" w:right="702" w:bottom="312" w:left="1086" w:header="720" w:footer="720" w:gutter="0"/>
          <w:cols w:space="720" w:equalWidth="0">
            <w:col w:w="10112" w:space="0"/>
          </w:cols>
          <w:docGrid w:linePitch="360"/>
        </w:sectPr>
      </w:pPr>
    </w:p>
    <w:p w:rsidR="008B3A09" w:rsidRPr="00A87989" w:rsidRDefault="008B3A09" w:rsidP="008B3A09">
      <w:pPr>
        <w:spacing w:after="72" w:line="220" w:lineRule="exact"/>
      </w:pPr>
    </w:p>
    <w:p w:rsidR="008B3A09" w:rsidRPr="00A87989" w:rsidRDefault="008B3A09" w:rsidP="008B3A09">
      <w:pPr>
        <w:spacing w:line="230" w:lineRule="auto"/>
      </w:pPr>
      <w:r w:rsidRPr="00A87989">
        <w:rPr>
          <w:color w:val="000000"/>
          <w:sz w:val="24"/>
        </w:rPr>
        <w:t>картотеки,  рассказывать о прочитанной книге;</w:t>
      </w:r>
    </w:p>
    <w:p w:rsidR="008B3A09" w:rsidRPr="00A87989" w:rsidRDefault="008B3A09" w:rsidP="008B3A09">
      <w:pPr>
        <w:spacing w:before="190" w:line="271" w:lineRule="auto"/>
      </w:pPr>
      <w:r w:rsidRPr="00A87989">
        <w:rPr>
          <w:color w:val="000000"/>
          <w:sz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8B3A09" w:rsidRPr="00A87989" w:rsidRDefault="008B3A09" w:rsidP="008B3A09">
      <w:pPr>
        <w:sectPr w:rsidR="008B3A09" w:rsidRPr="00A87989">
          <w:pgSz w:w="11900" w:h="16840"/>
          <w:pgMar w:top="292" w:right="898" w:bottom="1440" w:left="1086" w:header="720" w:footer="720" w:gutter="0"/>
          <w:cols w:space="720" w:equalWidth="0">
            <w:col w:w="9916" w:space="0"/>
          </w:cols>
          <w:docGrid w:linePitch="360"/>
        </w:sectPr>
      </w:pPr>
    </w:p>
    <w:p w:rsidR="008B3A09" w:rsidRPr="00A87989" w:rsidRDefault="008B3A09" w:rsidP="008B3A09">
      <w:pPr>
        <w:spacing w:after="64" w:line="220" w:lineRule="exact"/>
      </w:pPr>
    </w:p>
    <w:p w:rsidR="008B3A09" w:rsidRPr="00A87989" w:rsidRDefault="008B3A09" w:rsidP="008B3A09">
      <w:pPr>
        <w:spacing w:after="258" w:line="233" w:lineRule="auto"/>
      </w:pPr>
      <w:r w:rsidRPr="00A87989">
        <w:rPr>
          <w:b/>
          <w:color w:val="000000"/>
          <w:w w:val="101"/>
          <w:sz w:val="19"/>
        </w:rPr>
        <w:t xml:space="preserve">ТЕМАТИЧЕСКОЕ ПЛАНИРОВАНИЕ </w:t>
      </w: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A87989" w:rsidTr="00AE1DE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right="144"/>
              <w:jc w:val="center"/>
            </w:pPr>
            <w:r w:rsidRPr="00A87989">
              <w:rPr>
                <w:b/>
                <w:color w:val="000000"/>
                <w:w w:val="97"/>
                <w:sz w:val="16"/>
              </w:rPr>
              <w:t>№</w:t>
            </w:r>
            <w:r w:rsidRPr="00A87989">
              <w:br/>
            </w:r>
            <w:proofErr w:type="spellStart"/>
            <w:proofErr w:type="gramStart"/>
            <w:r w:rsidRPr="00A87989">
              <w:rPr>
                <w:b/>
                <w:color w:val="000000"/>
                <w:w w:val="97"/>
                <w:sz w:val="16"/>
              </w:rPr>
              <w:t>п</w:t>
            </w:r>
            <w:proofErr w:type="spellEnd"/>
            <w:proofErr w:type="gramEnd"/>
            <w:r w:rsidRPr="00A87989">
              <w:rPr>
                <w:b/>
                <w:color w:val="000000"/>
                <w:w w:val="97"/>
                <w:sz w:val="16"/>
              </w:rPr>
              <w:t>/</w:t>
            </w:r>
            <w:proofErr w:type="spellStart"/>
            <w:r w:rsidRPr="00A87989">
              <w:rPr>
                <w:b/>
                <w:color w:val="000000"/>
                <w:w w:val="97"/>
                <w:sz w:val="16"/>
              </w:rPr>
              <w:t>п</w:t>
            </w:r>
            <w:proofErr w:type="spellEnd"/>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7" w:lineRule="auto"/>
              <w:ind w:left="72" w:right="468"/>
              <w:jc w:val="both"/>
            </w:pPr>
            <w:r w:rsidRPr="00A87989">
              <w:rPr>
                <w:b/>
                <w:color w:val="000000"/>
                <w:w w:val="97"/>
                <w:sz w:val="16"/>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pPr>
            <w:r w:rsidRPr="00A87989">
              <w:rPr>
                <w:b/>
                <w:color w:val="000000"/>
                <w:w w:val="97"/>
                <w:sz w:val="16"/>
              </w:rPr>
              <w:t xml:space="preserve">Дата </w:t>
            </w:r>
            <w:r w:rsidRPr="00A87989">
              <w:br/>
            </w:r>
            <w:r w:rsidRPr="00A87989">
              <w:rPr>
                <w:b/>
                <w:color w:val="000000"/>
                <w:w w:val="97"/>
                <w:sz w:val="16"/>
              </w:rPr>
              <w:t>изучения</w:t>
            </w:r>
          </w:p>
        </w:tc>
        <w:tc>
          <w:tcPr>
            <w:tcW w:w="7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7" w:lineRule="auto"/>
              <w:ind w:left="72" w:right="288"/>
            </w:pPr>
            <w:r w:rsidRPr="00A87989">
              <w:rPr>
                <w:b/>
                <w:color w:val="000000"/>
                <w:w w:val="97"/>
                <w:sz w:val="16"/>
              </w:rPr>
              <w:t xml:space="preserve">Виды, </w:t>
            </w:r>
            <w:r w:rsidRPr="00A87989">
              <w:br/>
            </w:r>
            <w:r w:rsidRPr="00A87989">
              <w:rPr>
                <w:b/>
                <w:color w:val="000000"/>
                <w:w w:val="97"/>
                <w:sz w:val="16"/>
              </w:rPr>
              <w:t xml:space="preserve">формы </w:t>
            </w:r>
            <w:r w:rsidRPr="00A87989">
              <w:br/>
            </w:r>
            <w:r w:rsidRPr="00A87989">
              <w:rPr>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b/>
                <w:color w:val="000000"/>
                <w:w w:val="97"/>
                <w:sz w:val="16"/>
              </w:rPr>
              <w:t xml:space="preserve">Электронные </w:t>
            </w:r>
            <w:r w:rsidRPr="00A87989">
              <w:br/>
            </w:r>
            <w:r w:rsidRPr="00A87989">
              <w:rPr>
                <w:b/>
                <w:color w:val="000000"/>
                <w:w w:val="97"/>
                <w:sz w:val="16"/>
              </w:rPr>
              <w:t xml:space="preserve">(цифровые) </w:t>
            </w:r>
            <w:r w:rsidRPr="00A87989">
              <w:br/>
            </w:r>
            <w:r w:rsidRPr="00A87989">
              <w:rPr>
                <w:b/>
                <w:color w:val="000000"/>
                <w:w w:val="97"/>
                <w:sz w:val="16"/>
              </w:rPr>
              <w:t>образовательные ресурсы</w:t>
            </w:r>
          </w:p>
        </w:tc>
      </w:tr>
      <w:tr w:rsidR="008B3A09" w:rsidRPr="00A87989" w:rsidTr="00AE1DE1">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pPr>
            <w:r w:rsidRPr="00A87989">
              <w:rPr>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pPr>
            <w:r w:rsidRPr="00A87989">
              <w:rPr>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c>
          <w:tcPr>
            <w:tcW w:w="1726" w:type="dxa"/>
            <w:vMerge/>
            <w:tcBorders>
              <w:top w:val="single" w:sz="4" w:space="0" w:color="000000"/>
              <w:left w:val="single" w:sz="4" w:space="0" w:color="000000"/>
              <w:bottom w:val="single" w:sz="4" w:space="0" w:color="000000"/>
              <w:right w:val="single" w:sz="4" w:space="0" w:color="000000"/>
            </w:tcBorders>
          </w:tcPr>
          <w:p w:rsidR="008B3A09" w:rsidRPr="00A87989" w:rsidRDefault="008B3A09" w:rsidP="00AE1DE1"/>
        </w:tc>
      </w:tr>
      <w:tr w:rsidR="008B3A09" w:rsidRPr="008B3A09" w:rsidTr="00AE1DE1">
        <w:trPr>
          <w:trHeight w:hRule="exact" w:val="43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right="432"/>
            </w:pPr>
            <w:r w:rsidRPr="00A87989">
              <w:rPr>
                <w:b/>
                <w:color w:val="000000"/>
                <w:w w:val="97"/>
                <w:sz w:val="16"/>
              </w:rPr>
              <w:t>О Родине и её истории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 xml:space="preserve">6 </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right="144"/>
            </w:pPr>
            <w:r w:rsidRPr="00A87989">
              <w:rPr>
                <w:color w:val="000000"/>
                <w:w w:val="97"/>
                <w:sz w:val="16"/>
              </w:rPr>
              <w:t xml:space="preserve">Учебный диалог: работа с названием темы/раздела: прогнозирование содержания произведений в этом разделе, установление мотива изучения; </w:t>
            </w:r>
            <w:r w:rsidRPr="00A87989">
              <w:br/>
            </w:r>
            <w:r w:rsidRPr="00A87989">
              <w:rPr>
                <w:color w:val="000000"/>
                <w:w w:val="97"/>
                <w:sz w:val="16"/>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w:t>
            </w:r>
          </w:p>
          <w:p w:rsidR="008B3A09" w:rsidRPr="00A87989" w:rsidRDefault="008B3A09" w:rsidP="00AE1DE1">
            <w:pPr>
              <w:spacing w:before="18" w:line="254" w:lineRule="auto"/>
              <w:ind w:left="72"/>
            </w:pPr>
            <w:proofErr w:type="gramStart"/>
            <w:r w:rsidRPr="00A87989">
              <w:rPr>
                <w:color w:val="000000"/>
                <w:w w:val="97"/>
                <w:sz w:val="16"/>
              </w:rPr>
              <w:t xml:space="preserve">Глинка «Москва», М. М. Пришвин «Моя Родина», К. М. Симонов «Родина» (произведение одного-двух авторов по выбору); </w:t>
            </w:r>
            <w:r w:rsidRPr="00A87989">
              <w:br/>
            </w:r>
            <w:r w:rsidRPr="00A87989">
              <w:rPr>
                <w:color w:val="000000"/>
                <w:w w:val="97"/>
                <w:sz w:val="16"/>
              </w:rPr>
              <w:t xml:space="preserve">Учебный диалог: обсуждение вопроса «С чего начинается Родина?», объяснение своей позиции, сравнение произведений, относящихся к одной теме, но разным жанрам; </w:t>
            </w:r>
            <w:r w:rsidRPr="00A87989">
              <w:br/>
            </w:r>
            <w:r w:rsidRPr="00A87989">
              <w:rPr>
                <w:color w:val="000000"/>
                <w:w w:val="97"/>
                <w:sz w:val="16"/>
              </w:rPr>
              <w:t>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w:t>
            </w:r>
            <w:proofErr w:type="gramEnd"/>
            <w:r w:rsidRPr="00A87989">
              <w:rPr>
                <w:color w:val="000000"/>
                <w:w w:val="97"/>
                <w:sz w:val="16"/>
              </w:rPr>
              <w:t xml:space="preserve"> </w:t>
            </w:r>
            <w:r w:rsidRPr="00A87989">
              <w:br/>
            </w:r>
            <w:proofErr w:type="gramStart"/>
            <w:r w:rsidRPr="00A87989">
              <w:rPr>
                <w:color w:val="000000"/>
                <w:w w:val="97"/>
                <w:sz w:val="16"/>
              </w:rPr>
              <w:t xml:space="preserve">Упражнение в выразительном чтении, соблюдение интонационного рисунка (пауз, темпа, ритма, </w:t>
            </w:r>
            <w:r w:rsidRPr="00A87989">
              <w:br/>
            </w:r>
            <w:r w:rsidRPr="00A87989">
              <w:rPr>
                <w:color w:val="000000"/>
                <w:w w:val="97"/>
                <w:sz w:val="16"/>
              </w:rPr>
              <w:t xml:space="preserve">логических ударений) в соответствии с особенностями текста для передачи эмоционального настроя произведения; </w:t>
            </w:r>
            <w:r w:rsidRPr="00A87989">
              <w:br/>
            </w:r>
            <w:r w:rsidRPr="00A87989">
              <w:rPr>
                <w:color w:val="000000"/>
                <w:w w:val="97"/>
                <w:sz w:val="16"/>
              </w:rPr>
              <w:t xml:space="preserve">Наблюдение и рассматривание иллюстраций и репродукций картин, соотнесение их сюжета с </w:t>
            </w:r>
            <w:r w:rsidRPr="00A87989">
              <w:br/>
            </w:r>
            <w:r w:rsidRPr="00A87989">
              <w:rPr>
                <w:color w:val="000000"/>
                <w:w w:val="97"/>
                <w:sz w:val="16"/>
              </w:rPr>
              <w:t xml:space="preserve">соответствующими фрагментами текста: </w:t>
            </w:r>
            <w:proofErr w:type="spellStart"/>
            <w:r w:rsidRPr="00A87989">
              <w:rPr>
                <w:color w:val="000000"/>
                <w:w w:val="97"/>
                <w:sz w:val="16"/>
              </w:rPr>
              <w:t>озаглавливание</w:t>
            </w:r>
            <w:proofErr w:type="spellEnd"/>
            <w:r w:rsidRPr="00A87989">
              <w:rPr>
                <w:color w:val="000000"/>
                <w:w w:val="97"/>
                <w:sz w:val="16"/>
              </w:rPr>
              <w:t xml:space="preserve">; </w:t>
            </w:r>
            <w:r w:rsidRPr="00A87989">
              <w:br/>
            </w:r>
            <w:r w:rsidRPr="00A87989">
              <w:rPr>
                <w:color w:val="000000"/>
                <w:w w:val="97"/>
                <w:sz w:val="16"/>
              </w:rPr>
              <w:t>Обсуждение вопросов, например, «Какие слова из произведения подходят для описания картины?», «Какие слова могли бы стать названием картины?»;</w:t>
            </w:r>
            <w:proofErr w:type="gramEnd"/>
            <w:r w:rsidRPr="00A87989">
              <w:rPr>
                <w:color w:val="000000"/>
                <w:w w:val="97"/>
                <w:sz w:val="16"/>
              </w:rPr>
              <w:t xml:space="preserve"> </w:t>
            </w:r>
            <w:r w:rsidRPr="00A87989">
              <w:br/>
            </w:r>
            <w:r w:rsidRPr="00A87989">
              <w:rPr>
                <w:color w:val="000000"/>
                <w:w w:val="97"/>
                <w:sz w:val="16"/>
              </w:rPr>
              <w:t>Составление рассказа-описания по иллюстрации или картине: пейзажи А. А. Рылова, И. И. Левитана, И. И.</w:t>
            </w:r>
          </w:p>
          <w:p w:rsidR="008B3A09" w:rsidRPr="00A87989" w:rsidRDefault="008B3A09" w:rsidP="00AE1DE1">
            <w:pPr>
              <w:spacing w:before="20" w:line="250" w:lineRule="auto"/>
              <w:ind w:left="72" w:right="144"/>
            </w:pPr>
            <w:proofErr w:type="spellStart"/>
            <w:r w:rsidRPr="00A87989">
              <w:rPr>
                <w:color w:val="000000"/>
                <w:w w:val="97"/>
                <w:sz w:val="16"/>
              </w:rPr>
              <w:t>Шишкина</w:t>
            </w:r>
            <w:proofErr w:type="gramStart"/>
            <w:r w:rsidRPr="00A87989">
              <w:rPr>
                <w:color w:val="000000"/>
                <w:w w:val="97"/>
                <w:sz w:val="16"/>
              </w:rPr>
              <w:t>,В</w:t>
            </w:r>
            <w:proofErr w:type="spellEnd"/>
            <w:proofErr w:type="gramEnd"/>
            <w:r w:rsidRPr="00A87989">
              <w:rPr>
                <w:color w:val="000000"/>
                <w:w w:val="97"/>
                <w:sz w:val="16"/>
              </w:rPr>
              <w:t xml:space="preserve">. Д. Поленова (по выбору); </w:t>
            </w:r>
            <w:r w:rsidRPr="00A87989">
              <w:br/>
            </w:r>
            <w:r w:rsidRPr="00A87989">
              <w:rPr>
                <w:color w:val="000000"/>
                <w:w w:val="97"/>
                <w:sz w:val="16"/>
              </w:rPr>
              <w:t xml:space="preserve">Чтение наизусть стихотворения о Родине: </w:t>
            </w:r>
            <w:proofErr w:type="gramStart"/>
            <w:r w:rsidRPr="00A87989">
              <w:rPr>
                <w:color w:val="000000"/>
                <w:w w:val="97"/>
                <w:sz w:val="16"/>
              </w:rPr>
              <w:t>С. А. Васильев «Россия» (в сокращении), Т. В. Бокова «Родина», Н. М. Рубцов «Привет, Россия!» (отрывок), З. Н. Александрова «Родина» (по выбору);</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47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jc w:val="center"/>
            </w:pPr>
            <w:r w:rsidRPr="00A87989">
              <w:rPr>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50" w:lineRule="auto"/>
              <w:ind w:left="72" w:right="144"/>
            </w:pPr>
            <w:r w:rsidRPr="00A87989">
              <w:rPr>
                <w:b/>
                <w:color w:val="000000"/>
                <w:w w:val="97"/>
                <w:sz w:val="16"/>
              </w:rPr>
              <w:t xml:space="preserve">Фольклор (устное народное </w:t>
            </w:r>
            <w:r w:rsidRPr="00A87989">
              <w:br/>
            </w:r>
            <w:r w:rsidRPr="00A87989">
              <w:rPr>
                <w:b/>
                <w:color w:val="000000"/>
                <w:w w:val="97"/>
                <w:sz w:val="16"/>
              </w:rPr>
              <w:t>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54" w:lineRule="auto"/>
              <w:ind w:left="72" w:right="144"/>
            </w:pPr>
            <w:proofErr w:type="gramStart"/>
            <w:r w:rsidRPr="00A87989">
              <w:rPr>
                <w:color w:val="000000"/>
                <w:w w:val="97"/>
                <w:sz w:val="16"/>
              </w:rPr>
              <w:t>Учебный диалог: работа с названием темы/раздела: прогнозирование содержания, установление мотива изучения;</w:t>
            </w:r>
            <w:r w:rsidRPr="00A87989">
              <w:br/>
            </w:r>
            <w:r w:rsidRPr="00A87989">
              <w:rPr>
                <w:color w:val="000000"/>
                <w:w w:val="97"/>
                <w:sz w:val="16"/>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w:t>
            </w:r>
            <w:r w:rsidRPr="00A87989">
              <w:br/>
            </w:r>
            <w:r w:rsidRPr="00A87989">
              <w:rPr>
                <w:color w:val="000000"/>
                <w:w w:val="97"/>
                <w:sz w:val="16"/>
              </w:rPr>
              <w:t>Выразительное чтение (</w:t>
            </w:r>
            <w:proofErr w:type="spellStart"/>
            <w:r w:rsidRPr="00A87989">
              <w:rPr>
                <w:color w:val="000000"/>
                <w:w w:val="97"/>
                <w:sz w:val="16"/>
              </w:rPr>
              <w:t>потешки</w:t>
            </w:r>
            <w:proofErr w:type="spellEnd"/>
            <w:r w:rsidRPr="00A87989">
              <w:rPr>
                <w:color w:val="000000"/>
                <w:w w:val="97"/>
                <w:sz w:val="16"/>
              </w:rPr>
              <w:t>,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roofErr w:type="gramEnd"/>
            <w:r w:rsidRPr="00A87989">
              <w:rPr>
                <w:color w:val="000000"/>
                <w:w w:val="97"/>
                <w:sz w:val="16"/>
              </w:rPr>
              <w:t xml:space="preserve"> </w:t>
            </w:r>
            <w:r w:rsidRPr="00A87989">
              <w:br/>
            </w:r>
            <w:r w:rsidRPr="00A87989">
              <w:rPr>
                <w:color w:val="000000"/>
                <w:w w:val="97"/>
                <w:sz w:val="16"/>
              </w:rPr>
              <w:t xml:space="preserve">Беседа на тему: ценность произведений фольклора, их роль и значение в современной жизни; </w:t>
            </w:r>
            <w:r w:rsidRPr="00A87989">
              <w:br/>
            </w:r>
            <w:r w:rsidRPr="00A87989">
              <w:rPr>
                <w:color w:val="000000"/>
                <w:w w:val="97"/>
                <w:sz w:val="16"/>
              </w:rPr>
              <w:t>Учебный диалог: обсуждение вопросов «Какие бывают загадки?», «Появляются ли загадки сейчас?</w:t>
            </w:r>
          </w:p>
          <w:p w:rsidR="008B3A09" w:rsidRPr="00A87989" w:rsidRDefault="008B3A09" w:rsidP="00AE1DE1">
            <w:pPr>
              <w:spacing w:before="20" w:line="254" w:lineRule="auto"/>
              <w:ind w:left="72"/>
            </w:pPr>
            <w:r w:rsidRPr="00A87989">
              <w:rPr>
                <w:color w:val="000000"/>
                <w:w w:val="97"/>
                <w:sz w:val="16"/>
              </w:rPr>
              <w:t xml:space="preserve">Почему?», чтение загадок и их группировка по темам и видам; </w:t>
            </w:r>
            <w:r w:rsidRPr="00A87989">
              <w:br/>
            </w:r>
            <w:r w:rsidRPr="00A87989">
              <w:rPr>
                <w:color w:val="000000"/>
                <w:w w:val="97"/>
                <w:sz w:val="16"/>
              </w:rPr>
              <w:t xml:space="preserve">Работа в группе (совместная деятельность): сочинение загадок (по аналогии), проведение конкурса на лучшего знатока загадок; </w:t>
            </w:r>
            <w:r w:rsidRPr="00A87989">
              <w:br/>
            </w:r>
            <w:r w:rsidRPr="00A87989">
              <w:rPr>
                <w:color w:val="000000"/>
                <w:w w:val="97"/>
                <w:sz w:val="16"/>
              </w:rPr>
              <w:t xml:space="preserve">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 </w:t>
            </w:r>
            <w:r w:rsidRPr="00A87989">
              <w:br/>
            </w:r>
            <w:proofErr w:type="gramStart"/>
            <w:r w:rsidRPr="00A87989">
              <w:rPr>
                <w:color w:val="000000"/>
                <w:w w:val="97"/>
                <w:sz w:val="16"/>
              </w:rPr>
              <w:t xml:space="preserve">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 </w:t>
            </w:r>
            <w:r w:rsidRPr="00A87989">
              <w:br/>
            </w:r>
            <w:r w:rsidRPr="00A87989">
              <w:rPr>
                <w:color w:val="000000"/>
                <w:w w:val="97"/>
                <w:sz w:val="16"/>
              </w:rPr>
              <w:t>Дифференцированное задание: подготовка сообщений о В. И. Дале, представление его сказок, написанных для детей;</w:t>
            </w:r>
            <w:proofErr w:type="gramEnd"/>
            <w:r w:rsidRPr="00A87989">
              <w:rPr>
                <w:color w:val="000000"/>
                <w:w w:val="97"/>
                <w:sz w:val="16"/>
              </w:rPr>
              <w:t xml:space="preserve"> </w:t>
            </w:r>
            <w:r w:rsidRPr="00A87989">
              <w:br/>
            </w:r>
            <w:r w:rsidRPr="00A87989">
              <w:rPr>
                <w:color w:val="000000"/>
                <w:w w:val="97"/>
                <w:sz w:val="16"/>
              </w:rPr>
              <w:t>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54"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 xml:space="preserve">Контрольная работа; </w:t>
            </w:r>
            <w:r w:rsidRPr="00A87989">
              <w:br/>
            </w:r>
            <w:r w:rsidRPr="00A87989">
              <w:rPr>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6"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2" w:right="640" w:bottom="388"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55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right="432"/>
            </w:pPr>
            <w:r w:rsidRPr="00A87989">
              <w:rPr>
                <w:b/>
                <w:color w:val="000000"/>
                <w:w w:val="97"/>
                <w:sz w:val="16"/>
              </w:rPr>
              <w:t xml:space="preserve">Творчество </w:t>
            </w:r>
            <w:r w:rsidRPr="00A87989">
              <w:br/>
            </w:r>
            <w:r w:rsidRPr="00A87989">
              <w:rPr>
                <w:b/>
                <w:color w:val="000000"/>
                <w:w w:val="97"/>
                <w:sz w:val="16"/>
              </w:rPr>
              <w:t>А.С.Пушкина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right="288"/>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w:t>
            </w:r>
          </w:p>
          <w:p w:rsidR="008B3A09" w:rsidRPr="00A87989" w:rsidRDefault="008B3A09" w:rsidP="00AE1DE1">
            <w:pPr>
              <w:spacing w:before="20" w:line="257" w:lineRule="auto"/>
              <w:ind w:left="72"/>
            </w:pPr>
            <w:r w:rsidRPr="00A87989">
              <w:rPr>
                <w:color w:val="000000"/>
                <w:w w:val="97"/>
                <w:sz w:val="16"/>
              </w:rPr>
              <w:t>Почему?» На примере отрывков из романа</w:t>
            </w:r>
            <w:proofErr w:type="gramStart"/>
            <w:r w:rsidRPr="00A87989">
              <w:rPr>
                <w:color w:val="000000"/>
                <w:w w:val="97"/>
                <w:sz w:val="16"/>
              </w:rPr>
              <w:t>«Е</w:t>
            </w:r>
            <w:proofErr w:type="gramEnd"/>
            <w:r w:rsidRPr="00A87989">
              <w:rPr>
                <w:color w:val="000000"/>
                <w:w w:val="97"/>
                <w:sz w:val="16"/>
              </w:rPr>
              <w:t xml:space="preserve">вгений Онегин»: «В тот год осенняя погода…», «Опрятней модного паркета…»; </w:t>
            </w:r>
            <w:r w:rsidRPr="00A87989">
              <w:br/>
            </w:r>
            <w:r w:rsidRPr="00A87989">
              <w:rPr>
                <w:color w:val="000000"/>
                <w:w w:val="97"/>
                <w:sz w:val="16"/>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r w:rsidRPr="00A87989">
              <w:br/>
            </w:r>
            <w:proofErr w:type="gramStart"/>
            <w:r w:rsidRPr="00A87989">
              <w:rPr>
                <w:color w:val="000000"/>
                <w:w w:val="97"/>
                <w:sz w:val="16"/>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r w:rsidRPr="00A87989">
              <w:br/>
            </w:r>
            <w:r w:rsidRPr="00A87989">
              <w:rPr>
                <w:color w:val="000000"/>
                <w:w w:val="97"/>
                <w:sz w:val="16"/>
              </w:rPr>
              <w:t xml:space="preserve">Слушание и чтение произведения А. С. Пушкина «Сказка о царе </w:t>
            </w:r>
            <w:proofErr w:type="spellStart"/>
            <w:r w:rsidRPr="00A87989">
              <w:rPr>
                <w:color w:val="000000"/>
                <w:w w:val="97"/>
                <w:sz w:val="16"/>
              </w:rPr>
              <w:t>Салтане</w:t>
            </w:r>
            <w:proofErr w:type="spellEnd"/>
            <w:r w:rsidRPr="00A87989">
              <w:rPr>
                <w:color w:val="000000"/>
                <w:w w:val="97"/>
                <w:sz w:val="16"/>
              </w:rPr>
              <w:t xml:space="preserve">, о сыне его славном и могучем богатыре князе </w:t>
            </w:r>
            <w:proofErr w:type="spellStart"/>
            <w:r w:rsidRPr="00A87989">
              <w:rPr>
                <w:color w:val="000000"/>
                <w:w w:val="97"/>
                <w:sz w:val="16"/>
              </w:rPr>
              <w:t>Гвидоне</w:t>
            </w:r>
            <w:proofErr w:type="spellEnd"/>
            <w:r w:rsidRPr="00A87989">
              <w:rPr>
                <w:color w:val="000000"/>
                <w:w w:val="97"/>
                <w:sz w:val="16"/>
              </w:rPr>
              <w:t xml:space="preserve"> </w:t>
            </w:r>
            <w:proofErr w:type="spellStart"/>
            <w:r w:rsidRPr="00A87989">
              <w:rPr>
                <w:color w:val="000000"/>
                <w:w w:val="97"/>
                <w:sz w:val="16"/>
              </w:rPr>
              <w:t>Салтановиче</w:t>
            </w:r>
            <w:proofErr w:type="spellEnd"/>
            <w:r w:rsidRPr="00A87989">
              <w:rPr>
                <w:color w:val="000000"/>
                <w:w w:val="97"/>
                <w:sz w:val="16"/>
              </w:rPr>
              <w:t xml:space="preserve"> и о прекрасной царевне Лебеди», удержание в памяти </w:t>
            </w:r>
            <w:r w:rsidRPr="00A87989">
              <w:br/>
            </w:r>
            <w:r w:rsidRPr="00A87989">
              <w:rPr>
                <w:color w:val="000000"/>
                <w:w w:val="97"/>
                <w:sz w:val="16"/>
              </w:rPr>
              <w:t>последовательности событий сказки, обсуждение сюжета;</w:t>
            </w:r>
            <w:proofErr w:type="gramEnd"/>
            <w:r w:rsidRPr="00A87989">
              <w:rPr>
                <w:color w:val="000000"/>
                <w:w w:val="97"/>
                <w:sz w:val="16"/>
              </w:rPr>
              <w:t xml:space="preserve"> </w:t>
            </w:r>
            <w:r w:rsidRPr="00A87989">
              <w:br/>
            </w:r>
            <w:r w:rsidRPr="00A87989">
              <w:rPr>
                <w:color w:val="000000"/>
                <w:w w:val="97"/>
                <w:sz w:val="16"/>
              </w:rPr>
              <w:t xml:space="preserve">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 </w:t>
            </w:r>
            <w:r w:rsidRPr="00A87989">
              <w:br/>
            </w:r>
            <w:r w:rsidRPr="00A87989">
              <w:rPr>
                <w:color w:val="000000"/>
                <w:w w:val="97"/>
                <w:sz w:val="16"/>
              </w:rPr>
              <w:t>Творческое задание: составление словесных портретов главных героев с использованием текста сказки; Работа в группах: заполнение таблицы на основе сравнения сказок, сходных по сюжету (А. С. Пушкин</w:t>
            </w:r>
            <w:proofErr w:type="gramStart"/>
            <w:r w:rsidRPr="00A87989">
              <w:rPr>
                <w:color w:val="000000"/>
                <w:w w:val="97"/>
                <w:sz w:val="16"/>
              </w:rPr>
              <w:t>«С</w:t>
            </w:r>
            <w:proofErr w:type="gramEnd"/>
            <w:r w:rsidRPr="00A87989">
              <w:rPr>
                <w:color w:val="000000"/>
                <w:w w:val="97"/>
                <w:sz w:val="16"/>
              </w:rPr>
              <w:t xml:space="preserve">казка о царе </w:t>
            </w:r>
            <w:proofErr w:type="spellStart"/>
            <w:r w:rsidRPr="00A87989">
              <w:rPr>
                <w:color w:val="000000"/>
                <w:w w:val="97"/>
                <w:sz w:val="16"/>
              </w:rPr>
              <w:t>Салтане</w:t>
            </w:r>
            <w:proofErr w:type="spellEnd"/>
            <w:r w:rsidRPr="00A87989">
              <w:rPr>
                <w:color w:val="000000"/>
                <w:w w:val="97"/>
                <w:sz w:val="16"/>
              </w:rPr>
              <w:t xml:space="preserve">, о сыне его славном и могучем богатыре князе </w:t>
            </w:r>
            <w:proofErr w:type="spellStart"/>
            <w:r w:rsidRPr="00A87989">
              <w:rPr>
                <w:color w:val="000000"/>
                <w:w w:val="97"/>
                <w:sz w:val="16"/>
              </w:rPr>
              <w:t>Гвидоне</w:t>
            </w:r>
            <w:proofErr w:type="spellEnd"/>
            <w:r w:rsidRPr="00A87989">
              <w:rPr>
                <w:color w:val="000000"/>
                <w:w w:val="97"/>
                <w:sz w:val="16"/>
              </w:rPr>
              <w:t xml:space="preserve"> </w:t>
            </w:r>
            <w:proofErr w:type="spellStart"/>
            <w:r w:rsidRPr="00A87989">
              <w:rPr>
                <w:color w:val="000000"/>
                <w:w w:val="97"/>
                <w:sz w:val="16"/>
              </w:rPr>
              <w:t>Салтановиче</w:t>
            </w:r>
            <w:proofErr w:type="spellEnd"/>
            <w:r w:rsidRPr="00A87989">
              <w:rPr>
                <w:color w:val="000000"/>
                <w:w w:val="97"/>
                <w:sz w:val="16"/>
              </w:rPr>
              <w:t xml:space="preserve"> и о прекрасной царевне Лебеди» и русская народная сказка «Царевич </w:t>
            </w:r>
            <w:proofErr w:type="spellStart"/>
            <w:r w:rsidRPr="00A87989">
              <w:rPr>
                <w:color w:val="000000"/>
                <w:w w:val="97"/>
                <w:sz w:val="16"/>
              </w:rPr>
              <w:t>Нехитёр-Немудёр</w:t>
            </w:r>
            <w:proofErr w:type="spellEnd"/>
            <w:r w:rsidRPr="00A87989">
              <w:rPr>
                <w:color w:val="000000"/>
                <w:w w:val="97"/>
                <w:sz w:val="16"/>
              </w:rPr>
              <w:t xml:space="preserve">»): сюжеты, герои, чудеса и превращения; </w:t>
            </w:r>
            <w:r w:rsidRPr="00A87989">
              <w:br/>
            </w:r>
            <w:proofErr w:type="gramStart"/>
            <w:r w:rsidRPr="00A87989">
              <w:rPr>
                <w:color w:val="000000"/>
                <w:w w:val="97"/>
                <w:sz w:val="16"/>
              </w:rPr>
              <w:t xml:space="preserve">Рассматривание репродукций картин И. Я. </w:t>
            </w:r>
            <w:proofErr w:type="spellStart"/>
            <w:r w:rsidRPr="00A87989">
              <w:rPr>
                <w:color w:val="000000"/>
                <w:w w:val="97"/>
                <w:sz w:val="16"/>
              </w:rPr>
              <w:t>Билибина</w:t>
            </w:r>
            <w:proofErr w:type="spellEnd"/>
            <w:r w:rsidRPr="00A87989">
              <w:rPr>
                <w:color w:val="000000"/>
                <w:w w:val="97"/>
                <w:sz w:val="16"/>
              </w:rPr>
              <w:t xml:space="preserve"> к сказке А. С. Пушкина, поиск эпизода сказки, который иллюстрирует картина; </w:t>
            </w:r>
            <w:r w:rsidRPr="00A87989">
              <w:br/>
            </w:r>
            <w:r w:rsidRPr="00A87989">
              <w:rPr>
                <w:color w:val="000000"/>
                <w:w w:val="97"/>
                <w:sz w:val="16"/>
              </w:rPr>
              <w:t xml:space="preserve">Дифференцированная работа: составление устного или письменного высказывания (не менее 8 </w:t>
            </w:r>
            <w:r w:rsidRPr="00A87989">
              <w:br/>
            </w:r>
            <w:r w:rsidRPr="00A87989">
              <w:rPr>
                <w:color w:val="000000"/>
                <w:w w:val="97"/>
                <w:sz w:val="16"/>
              </w:rPr>
              <w:t xml:space="preserve">предложений) на тему «Моё любимое произведение А. С. Пушкина»; </w:t>
            </w:r>
            <w:r w:rsidRPr="00A87989">
              <w:br/>
            </w:r>
            <w:r w:rsidRPr="00A87989">
              <w:rPr>
                <w:color w:val="000000"/>
                <w:w w:val="97"/>
                <w:sz w:val="16"/>
              </w:rPr>
              <w:t>Составление выставки на тему «Книги А. С. Пушкина», написание краткого отзыва о самостоятельно прочитанном произведении по заданному образцу;</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30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33" w:lineRule="auto"/>
              <w:jc w:val="center"/>
            </w:pPr>
            <w:r w:rsidRPr="00A87989">
              <w:rPr>
                <w:color w:val="000000"/>
                <w:w w:val="97"/>
                <w:sz w:val="16"/>
              </w:rPr>
              <w:t>1.4.</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45" w:lineRule="auto"/>
              <w:ind w:left="72" w:right="432"/>
            </w:pPr>
            <w:r w:rsidRPr="00A87989">
              <w:rPr>
                <w:b/>
                <w:color w:val="000000"/>
                <w:w w:val="97"/>
                <w:sz w:val="16"/>
              </w:rPr>
              <w:t xml:space="preserve">Творчество </w:t>
            </w:r>
            <w:r w:rsidRPr="00A87989">
              <w:br/>
            </w:r>
            <w:r w:rsidRPr="00A87989">
              <w:rPr>
                <w:b/>
                <w:color w:val="000000"/>
                <w:w w:val="97"/>
                <w:sz w:val="16"/>
              </w:rPr>
              <w:t>И.А.Крылова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33" w:lineRule="auto"/>
              <w:ind w:left="72"/>
            </w:pP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54" w:lineRule="auto"/>
              <w:ind w:left="72"/>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басен И. А. Крылова (не менее двух, например: «Мартышка и Очки», «Ворона и Лисица», «Слон и Моська»</w:t>
            </w:r>
            <w:proofErr w:type="gramStart"/>
            <w:r w:rsidRPr="00A87989">
              <w:rPr>
                <w:color w:val="000000"/>
                <w:w w:val="97"/>
                <w:sz w:val="16"/>
              </w:rPr>
              <w:t>,«</w:t>
            </w:r>
            <w:proofErr w:type="gramEnd"/>
            <w:r w:rsidRPr="00A87989">
              <w:rPr>
                <w:color w:val="000000"/>
                <w:w w:val="97"/>
                <w:sz w:val="16"/>
              </w:rPr>
              <w:t xml:space="preserve">Чиж и Голубь», «Лисица и Виноград», «Кукушка и Петух» (по выбору), подготовка ответа на вопрос «Какое качество высмеивает автор?»; </w:t>
            </w:r>
            <w:r w:rsidRPr="00A87989">
              <w:br/>
            </w:r>
            <w:r w:rsidRPr="00A87989">
              <w:rPr>
                <w:color w:val="000000"/>
                <w:w w:val="97"/>
                <w:sz w:val="16"/>
              </w:rPr>
              <w:t xml:space="preserve">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w:t>
            </w:r>
            <w:r w:rsidRPr="00A87989">
              <w:br/>
            </w:r>
            <w:r w:rsidRPr="00A87989">
              <w:rPr>
                <w:color w:val="000000"/>
                <w:w w:val="97"/>
                <w:sz w:val="16"/>
              </w:rPr>
              <w:t xml:space="preserve">Работа в парах: сравнение прочитанных басен: тема, герои, мораль; </w:t>
            </w:r>
            <w:r w:rsidRPr="00A87989">
              <w:br/>
            </w:r>
            <w:r w:rsidRPr="00A87989">
              <w:rPr>
                <w:color w:val="000000"/>
                <w:w w:val="97"/>
                <w:sz w:val="16"/>
              </w:rPr>
              <w:t xml:space="preserve">Игра «Вспомни и назови»: поиск басен по названным героям; </w:t>
            </w:r>
            <w:r w:rsidRPr="00A87989">
              <w:br/>
            </w:r>
            <w:r w:rsidRPr="00A87989">
              <w:rPr>
                <w:color w:val="000000"/>
                <w:w w:val="97"/>
                <w:sz w:val="16"/>
              </w:rPr>
              <w:t>Дифференцированная работа: знакомство с историей возникновения басен, чтение басен Эзопа (например</w:t>
            </w:r>
            <w:proofErr w:type="gramStart"/>
            <w:r w:rsidRPr="00A87989">
              <w:rPr>
                <w:color w:val="000000"/>
                <w:w w:val="97"/>
                <w:sz w:val="16"/>
              </w:rPr>
              <w:t>,«</w:t>
            </w:r>
            <w:proofErr w:type="gramEnd"/>
            <w:r w:rsidRPr="00A87989">
              <w:rPr>
                <w:color w:val="000000"/>
                <w:w w:val="97"/>
                <w:sz w:val="16"/>
              </w:rPr>
              <w:t xml:space="preserve">Лисица и виноград», «Ворон и лисица»), работа с таблицей; </w:t>
            </w:r>
            <w:r w:rsidRPr="00A87989">
              <w:br/>
            </w:r>
            <w:r w:rsidRPr="00A87989">
              <w:rPr>
                <w:color w:val="000000"/>
                <w:w w:val="97"/>
                <w:sz w:val="16"/>
              </w:rPr>
              <w:t xml:space="preserve">Работа в группе: разыгрывание небольших диалогов с выражением настроения героев, </w:t>
            </w:r>
            <w:proofErr w:type="spellStart"/>
            <w:r w:rsidRPr="00A87989">
              <w:rPr>
                <w:color w:val="000000"/>
                <w:w w:val="97"/>
                <w:sz w:val="16"/>
              </w:rPr>
              <w:t>инсценирование</w:t>
            </w:r>
            <w:proofErr w:type="spellEnd"/>
            <w:r w:rsidRPr="00A87989">
              <w:rPr>
                <w:color w:val="000000"/>
                <w:w w:val="97"/>
                <w:sz w:val="16"/>
              </w:rPr>
              <w:t xml:space="preserve"> басен; </w:t>
            </w:r>
            <w:r w:rsidRPr="00A87989">
              <w:br/>
            </w:r>
            <w:r w:rsidRPr="00A87989">
              <w:rPr>
                <w:color w:val="000000"/>
                <w:w w:val="97"/>
                <w:sz w:val="16"/>
              </w:rPr>
              <w:t>Пои</w:t>
            </w:r>
            <w:proofErr w:type="gramStart"/>
            <w:r w:rsidRPr="00A87989">
              <w:rPr>
                <w:color w:val="000000"/>
                <w:w w:val="97"/>
                <w:sz w:val="16"/>
              </w:rPr>
              <w:t>ск спр</w:t>
            </w:r>
            <w:proofErr w:type="gramEnd"/>
            <w:r w:rsidRPr="00A87989">
              <w:rPr>
                <w:color w:val="000000"/>
                <w:w w:val="97"/>
                <w:sz w:val="16"/>
              </w:rPr>
              <w:t>авочной дополнительной информации о баснописцах, составление выставки их книг;</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A87989" w:rsidRDefault="008B3A09" w:rsidP="00AE1DE1">
            <w:pPr>
              <w:spacing w:before="76"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B3A09" w:rsidRPr="008B3A09" w:rsidRDefault="008B3A09" w:rsidP="00AE1DE1">
            <w:pPr>
              <w:spacing w:before="76"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4" w:right="640" w:bottom="1372"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4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b/>
                <w:color w:val="000000"/>
                <w:w w:val="97"/>
                <w:sz w:val="16"/>
              </w:rPr>
              <w:t xml:space="preserve">Картины природы в произведениях </w:t>
            </w:r>
            <w:r w:rsidRPr="00A87989">
              <w:br/>
            </w:r>
            <w:r w:rsidRPr="00A87989">
              <w:rPr>
                <w:b/>
                <w:color w:val="000000"/>
                <w:w w:val="97"/>
                <w:sz w:val="16"/>
              </w:rPr>
              <w:t xml:space="preserve">поэтов и </w:t>
            </w:r>
            <w:r w:rsidRPr="00A87989">
              <w:br/>
            </w:r>
            <w:r w:rsidRPr="00A87989">
              <w:rPr>
                <w:b/>
                <w:color w:val="000000"/>
                <w:w w:val="97"/>
                <w:sz w:val="16"/>
              </w:rPr>
              <w:t>писателей Х</w:t>
            </w:r>
            <w:proofErr w:type="gramStart"/>
            <w:r w:rsidRPr="00A87989">
              <w:rPr>
                <w:b/>
                <w:color w:val="000000"/>
                <w:w w:val="97"/>
                <w:sz w:val="16"/>
              </w:rPr>
              <w:t>I</w:t>
            </w:r>
            <w:proofErr w:type="gramEnd"/>
            <w:r w:rsidRPr="00A87989">
              <w:rPr>
                <w:b/>
                <w:color w:val="000000"/>
                <w:w w:val="97"/>
                <w:sz w:val="16"/>
              </w:rPr>
              <w:t>Х 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4" w:lineRule="auto"/>
              <w:ind w:left="72"/>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w:t>
            </w:r>
            <w:r w:rsidRPr="00A87989">
              <w:br/>
            </w:r>
            <w:r w:rsidRPr="00A87989">
              <w:rPr>
                <w:color w:val="000000"/>
                <w:w w:val="97"/>
                <w:sz w:val="16"/>
              </w:rPr>
              <w:t>стихотворений Ф. И. Тютчева «Листья»</w:t>
            </w:r>
            <w:proofErr w:type="gramStart"/>
            <w:r w:rsidRPr="00A87989">
              <w:rPr>
                <w:color w:val="000000"/>
                <w:w w:val="97"/>
                <w:sz w:val="16"/>
              </w:rPr>
              <w:t>,«</w:t>
            </w:r>
            <w:proofErr w:type="gramEnd"/>
            <w:r w:rsidRPr="00A87989">
              <w:rPr>
                <w:color w:val="000000"/>
                <w:w w:val="97"/>
                <w:sz w:val="16"/>
              </w:rPr>
              <w:t xml:space="preserve">Весенняя гроза», «Есть в осени первоначальной…», «В небе тают облака», А. А. Фета «Осень», «Мама! Глянь-ка из окошка…», «Кот поёт, глаза </w:t>
            </w:r>
            <w:proofErr w:type="spellStart"/>
            <w:r w:rsidRPr="00A87989">
              <w:rPr>
                <w:color w:val="000000"/>
                <w:w w:val="97"/>
                <w:sz w:val="16"/>
              </w:rPr>
              <w:t>прищуря</w:t>
            </w:r>
            <w:proofErr w:type="spellEnd"/>
            <w:r w:rsidRPr="00A87989">
              <w:rPr>
                <w:color w:val="000000"/>
                <w:w w:val="97"/>
                <w:sz w:val="16"/>
              </w:rPr>
              <w:t>…», И. С. Никитина</w:t>
            </w:r>
            <w:proofErr w:type="gramStart"/>
            <w:r w:rsidRPr="00A87989">
              <w:rPr>
                <w:color w:val="000000"/>
                <w:w w:val="97"/>
                <w:sz w:val="16"/>
              </w:rPr>
              <w:t>«В</w:t>
            </w:r>
            <w:proofErr w:type="gramEnd"/>
            <w:r w:rsidRPr="00A87989">
              <w:rPr>
                <w:color w:val="000000"/>
                <w:w w:val="97"/>
                <w:sz w:val="16"/>
              </w:rPr>
              <w:t>стреча зимы», Н. А. Некрасова «Не ветер бушует над бором…»,«Славная осень! Здоровый, ядрёный…»</w:t>
            </w:r>
            <w:proofErr w:type="gramStart"/>
            <w:r w:rsidRPr="00A87989">
              <w:rPr>
                <w:color w:val="000000"/>
                <w:w w:val="97"/>
                <w:sz w:val="16"/>
              </w:rPr>
              <w:t>,«</w:t>
            </w:r>
            <w:proofErr w:type="gramEnd"/>
            <w:r w:rsidRPr="00A87989">
              <w:rPr>
                <w:color w:val="000000"/>
                <w:w w:val="97"/>
                <w:sz w:val="16"/>
              </w:rPr>
              <w:t xml:space="preserve">Однажды в студёную зимнюю пору…», А. Н. </w:t>
            </w:r>
            <w:proofErr w:type="spellStart"/>
            <w:r w:rsidRPr="00A87989">
              <w:rPr>
                <w:color w:val="000000"/>
                <w:w w:val="97"/>
                <w:sz w:val="16"/>
              </w:rPr>
              <w:t>Майкова</w:t>
            </w:r>
            <w:proofErr w:type="spellEnd"/>
            <w:r w:rsidRPr="00A87989">
              <w:rPr>
                <w:color w:val="000000"/>
                <w:w w:val="97"/>
                <w:sz w:val="16"/>
              </w:rPr>
              <w:t xml:space="preserve"> «Осень», «Весна», И. С. Никитина «Утро», И. З.</w:t>
            </w:r>
          </w:p>
          <w:p w:rsidR="008B3A09" w:rsidRPr="00A87989" w:rsidRDefault="008B3A09" w:rsidP="00AE1DE1">
            <w:pPr>
              <w:spacing w:before="20" w:line="254" w:lineRule="auto"/>
              <w:ind w:left="72"/>
            </w:pPr>
            <w:r w:rsidRPr="00A87989">
              <w:rPr>
                <w:color w:val="000000"/>
                <w:w w:val="97"/>
                <w:sz w:val="16"/>
              </w:rPr>
              <w:t xml:space="preserve">Сурикова «Детство» (не менее пяти авторов по выбору); </w:t>
            </w:r>
            <w:r w:rsidRPr="00A87989">
              <w:br/>
            </w:r>
            <w:r w:rsidRPr="00A87989">
              <w:rPr>
                <w:color w:val="000000"/>
                <w:w w:val="97"/>
                <w:sz w:val="16"/>
              </w:rPr>
              <w:t xml:space="preserve">Учебный диалог: обсуждение отличия лирического произведения </w:t>
            </w:r>
            <w:proofErr w:type="gramStart"/>
            <w:r w:rsidRPr="00A87989">
              <w:rPr>
                <w:color w:val="000000"/>
                <w:w w:val="97"/>
                <w:sz w:val="16"/>
              </w:rPr>
              <w:t>от</w:t>
            </w:r>
            <w:proofErr w:type="gramEnd"/>
            <w:r w:rsidRPr="00A87989">
              <w:rPr>
                <w:color w:val="000000"/>
                <w:w w:val="97"/>
                <w:sz w:val="16"/>
              </w:rPr>
              <w:t xml:space="preserve"> прозаического; </w:t>
            </w:r>
            <w:r w:rsidRPr="00A87989">
              <w:br/>
            </w:r>
            <w:r w:rsidRPr="00A87989">
              <w:rPr>
                <w:color w:val="000000"/>
                <w:w w:val="97"/>
                <w:sz w:val="16"/>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w:t>
            </w:r>
            <w:r w:rsidRPr="00A87989">
              <w:br/>
            </w:r>
            <w:r w:rsidRPr="00A87989">
              <w:rPr>
                <w:color w:val="000000"/>
                <w:w w:val="97"/>
                <w:sz w:val="16"/>
              </w:rPr>
              <w:t xml:space="preserve">олицетворения, характеристика звукописи, определение вида строф; </w:t>
            </w:r>
            <w:r w:rsidRPr="00A87989">
              <w:br/>
            </w:r>
            <w:r w:rsidRPr="00A87989">
              <w:rPr>
                <w:color w:val="000000"/>
                <w:w w:val="97"/>
                <w:sz w:val="16"/>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w:t>
            </w:r>
            <w:r w:rsidRPr="00A87989">
              <w:br/>
            </w:r>
            <w:r w:rsidRPr="00A87989">
              <w:rPr>
                <w:color w:val="000000"/>
                <w:w w:val="97"/>
                <w:sz w:val="16"/>
              </w:rPr>
              <w:t xml:space="preserve">Рассматривание репродукций картин и подбор к ним соответствующих стихотворных строк. Например, картины К. Ф. </w:t>
            </w:r>
            <w:proofErr w:type="spellStart"/>
            <w:r w:rsidRPr="00A87989">
              <w:rPr>
                <w:color w:val="000000"/>
                <w:w w:val="97"/>
                <w:sz w:val="16"/>
              </w:rPr>
              <w:t>Юона</w:t>
            </w:r>
            <w:proofErr w:type="spellEnd"/>
            <w:proofErr w:type="gramStart"/>
            <w:r w:rsidRPr="00A87989">
              <w:rPr>
                <w:color w:val="000000"/>
                <w:w w:val="97"/>
                <w:sz w:val="16"/>
              </w:rPr>
              <w:t>«М</w:t>
            </w:r>
            <w:proofErr w:type="gramEnd"/>
            <w:r w:rsidRPr="00A87989">
              <w:rPr>
                <w:color w:val="000000"/>
                <w:w w:val="97"/>
                <w:sz w:val="16"/>
              </w:rPr>
              <w:t xml:space="preserve">артовское солнце», И. И. Шишкина «Зима в лесу», «Дождь в дубовом лесу»; Выразительное чтение вслух и наизусть с сохранением интонационного рисунка произведения; </w:t>
            </w:r>
            <w:r w:rsidRPr="00A87989">
              <w:br/>
            </w:r>
            <w:r w:rsidRPr="00A87989">
              <w:rPr>
                <w:color w:val="000000"/>
                <w:w w:val="97"/>
                <w:sz w:val="16"/>
              </w:rPr>
              <w:t xml:space="preserve">Дифференцированная работа: восстановление «деформированного» поэтического текста; </w:t>
            </w:r>
            <w:r w:rsidRPr="00A87989">
              <w:br/>
            </w:r>
            <w:r w:rsidRPr="00A87989">
              <w:rPr>
                <w:color w:val="000000"/>
                <w:w w:val="97"/>
                <w:sz w:val="16"/>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w:t>
            </w:r>
          </w:p>
          <w:p w:rsidR="008B3A09" w:rsidRPr="00A87989" w:rsidRDefault="008B3A09" w:rsidP="00AE1DE1">
            <w:pPr>
              <w:spacing w:before="20" w:line="247" w:lineRule="auto"/>
              <w:ind w:left="72" w:right="1152"/>
            </w:pPr>
            <w:r w:rsidRPr="00A87989">
              <w:rPr>
                <w:color w:val="000000"/>
                <w:w w:val="97"/>
                <w:sz w:val="16"/>
              </w:rPr>
              <w:t xml:space="preserve">Лермонтова «На севере диком стоит одиноко…»; </w:t>
            </w:r>
            <w:r w:rsidRPr="00A87989">
              <w:br/>
            </w:r>
            <w:r w:rsidRPr="00A87989">
              <w:rPr>
                <w:color w:val="000000"/>
                <w:w w:val="97"/>
                <w:sz w:val="16"/>
              </w:rPr>
              <w:t>Творческое задание: воссоздание в воображении описанных в стихотворении картин; Составление выставки книг на тему «Картины природы в произведениях поэтов Х</w:t>
            </w:r>
            <w:proofErr w:type="gramStart"/>
            <w:r w:rsidRPr="00A87989">
              <w:rPr>
                <w:color w:val="000000"/>
                <w:w w:val="97"/>
                <w:sz w:val="16"/>
              </w:rPr>
              <w:t>I</w:t>
            </w:r>
            <w:proofErr w:type="gramEnd"/>
            <w:r w:rsidRPr="00A87989">
              <w:rPr>
                <w:color w:val="000000"/>
                <w:w w:val="97"/>
                <w:sz w:val="16"/>
              </w:rPr>
              <w:t>Х 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47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right="432"/>
            </w:pPr>
            <w:r w:rsidRPr="00A87989">
              <w:rPr>
                <w:b/>
                <w:color w:val="000000"/>
                <w:w w:val="97"/>
                <w:sz w:val="16"/>
              </w:rPr>
              <w:t xml:space="preserve">Творчество </w:t>
            </w:r>
            <w:r w:rsidRPr="00A87989">
              <w:br/>
            </w:r>
            <w:r w:rsidRPr="00A87989">
              <w:rPr>
                <w:b/>
                <w:color w:val="000000"/>
                <w:w w:val="97"/>
                <w:sz w:val="16"/>
              </w:rPr>
              <w:t>Л.Н.Толстого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7" w:lineRule="auto"/>
              <w:ind w:left="72"/>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и чтение произведений Л. Н. Толстого: рассказы «Акула», «Лебеди», «Зайцы», «Какая бывает роса на траве»</w:t>
            </w:r>
            <w:proofErr w:type="gramStart"/>
            <w:r w:rsidRPr="00A87989">
              <w:rPr>
                <w:color w:val="000000"/>
                <w:w w:val="97"/>
                <w:sz w:val="16"/>
              </w:rPr>
              <w:t>,«</w:t>
            </w:r>
            <w:proofErr w:type="gramEnd"/>
            <w:r w:rsidRPr="00A87989">
              <w:rPr>
                <w:color w:val="000000"/>
                <w:w w:val="97"/>
                <w:sz w:val="16"/>
              </w:rPr>
              <w:t xml:space="preserve">Куда девается вода из моря?», быль «Прыжок», «Лев и собачка», сказка «Ореховая ветка», басня «Белка и волк» и др.(не менее трёх произведений по выбору); </w:t>
            </w:r>
            <w:r w:rsidRPr="00A87989">
              <w:br/>
            </w:r>
            <w:r w:rsidRPr="00A87989">
              <w:rPr>
                <w:color w:val="000000"/>
                <w:w w:val="97"/>
                <w:sz w:val="16"/>
              </w:rPr>
              <w:t xml:space="preserve">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w:t>
            </w:r>
            <w:r w:rsidRPr="00A87989">
              <w:br/>
            </w:r>
            <w:proofErr w:type="gramStart"/>
            <w:r w:rsidRPr="00A87989">
              <w:rPr>
                <w:color w:val="000000"/>
                <w:w w:val="97"/>
                <w:sz w:val="16"/>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A87989">
              <w:br/>
            </w:r>
            <w:r w:rsidRPr="00A87989">
              <w:rPr>
                <w:color w:val="000000"/>
                <w:w w:val="97"/>
                <w:sz w:val="16"/>
              </w:rPr>
              <w:t xml:space="preserve">Работа с композицией произведения: определение завязки, кульминации, развязки; </w:t>
            </w:r>
            <w:r w:rsidRPr="00A87989">
              <w:br/>
            </w:r>
            <w:r w:rsidRPr="00A87989">
              <w:rPr>
                <w:color w:val="000000"/>
                <w:w w:val="97"/>
                <w:sz w:val="16"/>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roofErr w:type="gramEnd"/>
            <w:r w:rsidRPr="00A87989">
              <w:rPr>
                <w:color w:val="000000"/>
                <w:w w:val="97"/>
                <w:sz w:val="16"/>
              </w:rPr>
              <w:t xml:space="preserve"> </w:t>
            </w:r>
            <w:r w:rsidRPr="00A87989">
              <w:br/>
            </w:r>
            <w:proofErr w:type="gramStart"/>
            <w:r w:rsidRPr="00A87989">
              <w:rPr>
                <w:color w:val="000000"/>
                <w:w w:val="97"/>
                <w:sz w:val="16"/>
              </w:rPr>
              <w:t xml:space="preserve">Работа в парах: сравнение рассказов (художественный и научно-познавательный), тема, главная мысль, события, герои; </w:t>
            </w:r>
            <w:r w:rsidRPr="00A87989">
              <w:br/>
            </w:r>
            <w:r w:rsidRPr="00A87989">
              <w:rPr>
                <w:color w:val="000000"/>
                <w:w w:val="97"/>
                <w:sz w:val="16"/>
              </w:rPr>
              <w:t xml:space="preserve">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 </w:t>
            </w:r>
            <w:r w:rsidRPr="00A87989">
              <w:br/>
            </w:r>
            <w:r w:rsidRPr="00A87989">
              <w:rPr>
                <w:color w:val="000000"/>
                <w:w w:val="97"/>
                <w:sz w:val="16"/>
              </w:rPr>
              <w:t xml:space="preserve">Проверочная работа по итогам изученного раздела: демонстрация начитанности и </w:t>
            </w:r>
            <w:proofErr w:type="spellStart"/>
            <w:r w:rsidRPr="00A87989">
              <w:rPr>
                <w:color w:val="000000"/>
                <w:w w:val="97"/>
                <w:sz w:val="16"/>
              </w:rPr>
              <w:t>сформированности</w:t>
            </w:r>
            <w:proofErr w:type="spellEnd"/>
            <w:r w:rsidRPr="00A87989">
              <w:rPr>
                <w:color w:val="000000"/>
                <w:w w:val="97"/>
                <w:sz w:val="16"/>
              </w:rPr>
              <w:t xml:space="preserve"> специальных читательских умений; </w:t>
            </w:r>
            <w:r w:rsidRPr="00A87989">
              <w:br/>
            </w:r>
            <w:r w:rsidRPr="00A87989">
              <w:rPr>
                <w:color w:val="000000"/>
                <w:w w:val="97"/>
                <w:sz w:val="16"/>
              </w:rPr>
              <w:t>Проверка и оценка своей работы по предложенным критериям;</w:t>
            </w:r>
            <w:proofErr w:type="gramEnd"/>
            <w:r w:rsidRPr="00A87989">
              <w:rPr>
                <w:color w:val="000000"/>
                <w:w w:val="97"/>
                <w:sz w:val="16"/>
              </w:rPr>
              <w:t xml:space="preserve"> </w:t>
            </w:r>
            <w:r w:rsidRPr="00A87989">
              <w:br/>
            </w:r>
            <w:r w:rsidRPr="00A87989">
              <w:rPr>
                <w:color w:val="000000"/>
                <w:w w:val="97"/>
                <w:sz w:val="16"/>
              </w:rPr>
              <w:t xml:space="preserve">Дифференцированная работа: составление устного или письменного высказывания (не менее 8 </w:t>
            </w:r>
            <w:r w:rsidRPr="00A87989">
              <w:br/>
            </w:r>
            <w:r w:rsidRPr="00A87989">
              <w:rPr>
                <w:color w:val="000000"/>
                <w:w w:val="97"/>
                <w:sz w:val="16"/>
              </w:rPr>
              <w:t xml:space="preserve">предложений) на тему «Моё любимое произведение Л. Н. Толстого»; </w:t>
            </w:r>
            <w:r w:rsidRPr="00A87989">
              <w:br/>
            </w:r>
            <w:r w:rsidRPr="00A87989">
              <w:rPr>
                <w:color w:val="000000"/>
                <w:w w:val="97"/>
                <w:sz w:val="16"/>
              </w:rPr>
              <w:t>Составление выставки на тему «Книги Л. Н. Толстого»;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4" w:right="640" w:bottom="796"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40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right="432"/>
            </w:pPr>
            <w:r w:rsidRPr="00A87989">
              <w:rPr>
                <w:b/>
                <w:color w:val="000000"/>
                <w:w w:val="97"/>
                <w:sz w:val="16"/>
              </w:rPr>
              <w:t>Литературная сказка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4" w:lineRule="auto"/>
              <w:ind w:left="72"/>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и чтение литературных сказок (не менее двух). Например, произведения Д. Н. </w:t>
            </w:r>
            <w:proofErr w:type="spellStart"/>
            <w:r w:rsidRPr="00A87989">
              <w:rPr>
                <w:color w:val="000000"/>
                <w:w w:val="97"/>
                <w:sz w:val="16"/>
              </w:rPr>
              <w:t>Мамина-Сибиряка</w:t>
            </w:r>
            <w:proofErr w:type="spellEnd"/>
            <w:proofErr w:type="gramStart"/>
            <w:r w:rsidRPr="00A87989">
              <w:rPr>
                <w:color w:val="000000"/>
                <w:w w:val="97"/>
                <w:sz w:val="16"/>
              </w:rPr>
              <w:t>«С</w:t>
            </w:r>
            <w:proofErr w:type="gramEnd"/>
            <w:r w:rsidRPr="00A87989">
              <w:rPr>
                <w:color w:val="000000"/>
                <w:w w:val="97"/>
                <w:sz w:val="16"/>
              </w:rPr>
              <w:t xml:space="preserve">казка про храброго зайца — длинные уши, косые глаза, короткий хвост», «Сказка про Воробья </w:t>
            </w:r>
            <w:proofErr w:type="spellStart"/>
            <w:r w:rsidRPr="00A87989">
              <w:rPr>
                <w:color w:val="000000"/>
                <w:w w:val="97"/>
                <w:sz w:val="16"/>
              </w:rPr>
              <w:t>Воробеича</w:t>
            </w:r>
            <w:proofErr w:type="spellEnd"/>
            <w:r w:rsidRPr="00A87989">
              <w:rPr>
                <w:color w:val="000000"/>
                <w:w w:val="97"/>
                <w:sz w:val="16"/>
              </w:rPr>
              <w:t xml:space="preserve">, Ерша </w:t>
            </w:r>
            <w:proofErr w:type="spellStart"/>
            <w:r w:rsidRPr="00A87989">
              <w:rPr>
                <w:color w:val="000000"/>
                <w:w w:val="97"/>
                <w:sz w:val="16"/>
              </w:rPr>
              <w:t>Ершовича</w:t>
            </w:r>
            <w:proofErr w:type="spellEnd"/>
            <w:r w:rsidRPr="00A87989">
              <w:rPr>
                <w:color w:val="000000"/>
                <w:w w:val="97"/>
                <w:sz w:val="16"/>
              </w:rPr>
              <w:t xml:space="preserve"> и весёлого трубочиста Яшу», «Серая шейка», «Умнее всех», И. С. Соколова-Микитова «</w:t>
            </w:r>
            <w:proofErr w:type="spellStart"/>
            <w:r w:rsidRPr="00A87989">
              <w:rPr>
                <w:color w:val="000000"/>
                <w:w w:val="97"/>
                <w:sz w:val="16"/>
              </w:rPr>
              <w:t>Листопадничек</w:t>
            </w:r>
            <w:proofErr w:type="spellEnd"/>
            <w:r w:rsidRPr="00A87989">
              <w:rPr>
                <w:color w:val="000000"/>
                <w:w w:val="97"/>
                <w:sz w:val="16"/>
              </w:rPr>
              <w:t>», В. Ф. Одоевского «Мороз Иванович», В. М. Гаршина «Лягушка-</w:t>
            </w:r>
            <w:r w:rsidRPr="00A87989">
              <w:br/>
            </w:r>
            <w:r w:rsidRPr="00A87989">
              <w:rPr>
                <w:color w:val="000000"/>
                <w:w w:val="97"/>
                <w:sz w:val="16"/>
              </w:rPr>
              <w:t xml:space="preserve">путешественница»; </w:t>
            </w:r>
            <w:r w:rsidRPr="00A87989">
              <w:br/>
            </w:r>
            <w:r w:rsidRPr="00A87989">
              <w:rPr>
                <w:color w:val="000000"/>
                <w:w w:val="97"/>
                <w:sz w:val="16"/>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Pr="00A87989">
              <w:br/>
            </w:r>
            <w:r w:rsidRPr="00A87989">
              <w:rPr>
                <w:color w:val="000000"/>
                <w:w w:val="97"/>
                <w:sz w:val="16"/>
              </w:rPr>
              <w:t xml:space="preserve">Учебный диалог: обсуждение отношения автора к героям, поступкам, описанным в сказках; </w:t>
            </w:r>
            <w:r w:rsidRPr="00A87989">
              <w:br/>
            </w:r>
            <w:proofErr w:type="gramStart"/>
            <w:r w:rsidRPr="00A87989">
              <w:rPr>
                <w:color w:val="000000"/>
                <w:w w:val="97"/>
                <w:sz w:val="16"/>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A87989">
              <w:br/>
            </w:r>
            <w:r w:rsidRPr="00A87989">
              <w:rPr>
                <w:color w:val="000000"/>
                <w:w w:val="97"/>
                <w:sz w:val="16"/>
              </w:rPr>
              <w:t xml:space="preserve">Составление вопросного плана текста с выделением эпизодов, смысловых частей; </w:t>
            </w:r>
            <w:r w:rsidRPr="00A87989">
              <w:br/>
            </w:r>
            <w:r w:rsidRPr="00A87989">
              <w:rPr>
                <w:color w:val="000000"/>
                <w:w w:val="97"/>
                <w:sz w:val="16"/>
              </w:rPr>
              <w:t xml:space="preserve">Пересказ (устно) содержания произведения выборочно; </w:t>
            </w:r>
            <w:r w:rsidRPr="00A87989">
              <w:br/>
            </w:r>
            <w:r w:rsidRPr="00A87989">
              <w:rPr>
                <w:color w:val="000000"/>
                <w:w w:val="97"/>
                <w:sz w:val="16"/>
              </w:rPr>
              <w:t>Работа в парах: чтение диалогов по ролям;</w:t>
            </w:r>
            <w:proofErr w:type="gramEnd"/>
            <w:r w:rsidRPr="00A87989">
              <w:rPr>
                <w:color w:val="000000"/>
                <w:w w:val="97"/>
                <w:sz w:val="16"/>
              </w:rPr>
              <w:t xml:space="preserve"> </w:t>
            </w:r>
            <w:r w:rsidRPr="00A87989">
              <w:br/>
            </w:r>
            <w:r w:rsidRPr="00A87989">
              <w:rPr>
                <w:color w:val="000000"/>
                <w:w w:val="97"/>
                <w:sz w:val="16"/>
              </w:rPr>
              <w:t xml:space="preserve">Выбор книги для самостоятельного чтения с учётом рекомендательного списка, написание аннотации к </w:t>
            </w:r>
            <w:proofErr w:type="spellStart"/>
            <w:r w:rsidRPr="00A87989">
              <w:rPr>
                <w:color w:val="000000"/>
                <w:w w:val="97"/>
                <w:sz w:val="16"/>
              </w:rPr>
              <w:t>самостоятельнопрочитанному</w:t>
            </w:r>
            <w:proofErr w:type="spellEnd"/>
            <w:r w:rsidRPr="00A87989">
              <w:rPr>
                <w:color w:val="000000"/>
                <w:w w:val="97"/>
                <w:sz w:val="16"/>
              </w:rPr>
              <w:t xml:space="preserve"> произведению;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 xml:space="preserve">Письменный контроль; </w:t>
            </w:r>
            <w:r w:rsidRPr="00A87989">
              <w:br/>
            </w:r>
            <w:r w:rsidRPr="00A87989">
              <w:rPr>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47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right="144"/>
            </w:pPr>
            <w:r w:rsidRPr="00A87989">
              <w:rPr>
                <w:b/>
                <w:color w:val="000000"/>
                <w:w w:val="97"/>
                <w:sz w:val="16"/>
              </w:rPr>
              <w:t xml:space="preserve">Картины природы в произведениях </w:t>
            </w:r>
            <w:r w:rsidRPr="00A87989">
              <w:br/>
            </w:r>
            <w:r w:rsidRPr="00A87989">
              <w:rPr>
                <w:b/>
                <w:color w:val="000000"/>
                <w:w w:val="97"/>
                <w:sz w:val="16"/>
              </w:rPr>
              <w:t>поэтов и писателей XX 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w:t>
            </w:r>
            <w:proofErr w:type="spellStart"/>
            <w:r w:rsidRPr="00A87989">
              <w:rPr>
                <w:color w:val="000000"/>
                <w:w w:val="97"/>
                <w:sz w:val="16"/>
              </w:rPr>
              <w:t>целичтения</w:t>
            </w:r>
            <w:proofErr w:type="spellEnd"/>
            <w:r w:rsidRPr="00A87989">
              <w:rPr>
                <w:color w:val="000000"/>
                <w:w w:val="97"/>
                <w:sz w:val="16"/>
              </w:rPr>
              <w:t xml:space="preserve">,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w:t>
            </w:r>
            <w:proofErr w:type="gramStart"/>
            <w:r w:rsidRPr="00A87989">
              <w:rPr>
                <w:color w:val="000000"/>
                <w:w w:val="97"/>
                <w:sz w:val="16"/>
              </w:rPr>
              <w:t>«П</w:t>
            </w:r>
            <w:proofErr w:type="gramEnd"/>
            <w:r w:rsidRPr="00A87989">
              <w:rPr>
                <w:color w:val="000000"/>
                <w:w w:val="97"/>
                <w:sz w:val="16"/>
              </w:rPr>
              <w:t>ервый снег», «Полевые цветы», А. П. Чехова «Степь» (отрывок), А.</w:t>
            </w:r>
          </w:p>
          <w:p w:rsidR="008B3A09" w:rsidRPr="00A87989" w:rsidRDefault="008B3A09" w:rsidP="00AE1DE1">
            <w:pPr>
              <w:spacing w:before="20" w:line="254" w:lineRule="auto"/>
              <w:ind w:left="72" w:right="144"/>
            </w:pPr>
            <w:proofErr w:type="gramStart"/>
            <w:r w:rsidRPr="00A87989">
              <w:rPr>
                <w:color w:val="000000"/>
                <w:w w:val="97"/>
                <w:sz w:val="16"/>
              </w:rPr>
              <w:t xml:space="preserve">А. Блока «Ворона», «Сны», К. Д. Бальмонта «Снежинка», «Золотое слово», С. А. Есенина «Нивы сжаты, рощи голы», «Черёмуха», «С добрый утром!», «Берёза», Саши Чёрного «Летом», С. Я. Маршака «Гроза днём», «В лесу над росистой поляной», «Ландыш» (по выбору); </w:t>
            </w:r>
            <w:r w:rsidRPr="00A87989">
              <w:br/>
            </w:r>
            <w:r w:rsidRPr="00A87989">
              <w:rPr>
                <w:color w:val="000000"/>
                <w:w w:val="97"/>
                <w:sz w:val="16"/>
              </w:rPr>
              <w:t>Учебный диалог: обсуждение отличия лирического произведения от эпического;</w:t>
            </w:r>
            <w:proofErr w:type="gramEnd"/>
            <w:r w:rsidRPr="00A87989">
              <w:rPr>
                <w:color w:val="000000"/>
                <w:w w:val="97"/>
                <w:sz w:val="16"/>
              </w:rPr>
              <w:t xml:space="preserve"> </w:t>
            </w:r>
            <w:r w:rsidRPr="00A87989">
              <w:br/>
            </w:r>
            <w:r w:rsidRPr="00A87989">
              <w:rPr>
                <w:color w:val="000000"/>
                <w:w w:val="97"/>
                <w:sz w:val="16"/>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w:t>
            </w:r>
            <w:r w:rsidRPr="00A87989">
              <w:br/>
            </w:r>
            <w:r w:rsidRPr="00A87989">
              <w:rPr>
                <w:color w:val="000000"/>
                <w:w w:val="97"/>
                <w:sz w:val="16"/>
              </w:rPr>
              <w:t xml:space="preserve">олицетворения, характеристика звукописи, определение вида строф; </w:t>
            </w:r>
            <w:r w:rsidRPr="00A87989">
              <w:br/>
            </w:r>
            <w:r w:rsidRPr="00A87989">
              <w:rPr>
                <w:color w:val="000000"/>
                <w:w w:val="97"/>
                <w:sz w:val="16"/>
              </w:rPr>
              <w:t xml:space="preserve">Работа в парах: сравнение лирических произведений по теме, созданию настроения, подбор синонимов к заданным </w:t>
            </w:r>
            <w:proofErr w:type="spellStart"/>
            <w:r w:rsidRPr="00A87989">
              <w:rPr>
                <w:color w:val="000000"/>
                <w:w w:val="97"/>
                <w:sz w:val="16"/>
              </w:rPr>
              <w:t>словам</w:t>
            </w:r>
            <w:proofErr w:type="gramStart"/>
            <w:r w:rsidRPr="00A87989">
              <w:rPr>
                <w:color w:val="000000"/>
                <w:w w:val="97"/>
                <w:sz w:val="16"/>
              </w:rPr>
              <w:t>,а</w:t>
            </w:r>
            <w:proofErr w:type="gramEnd"/>
            <w:r w:rsidRPr="00A87989">
              <w:rPr>
                <w:color w:val="000000"/>
                <w:w w:val="97"/>
                <w:sz w:val="16"/>
              </w:rPr>
              <w:t>нализ</w:t>
            </w:r>
            <w:proofErr w:type="spellEnd"/>
            <w:r w:rsidRPr="00A87989">
              <w:rPr>
                <w:color w:val="000000"/>
                <w:w w:val="97"/>
                <w:sz w:val="16"/>
              </w:rPr>
              <w:t xml:space="preserve"> поэтических выражений и обоснование выбора автора; </w:t>
            </w:r>
            <w:r w:rsidRPr="00A87989">
              <w:br/>
            </w:r>
            <w:r w:rsidRPr="00A87989">
              <w:rPr>
                <w:color w:val="000000"/>
                <w:w w:val="97"/>
                <w:sz w:val="16"/>
              </w:rPr>
              <w:t xml:space="preserve">Рассматривание репродукций картин и подбор к ним соответствующих стихотворных строк. Например, картины В. Д. Поленова «Первый снег», А. К. </w:t>
            </w:r>
            <w:proofErr w:type="spellStart"/>
            <w:r w:rsidRPr="00A87989">
              <w:rPr>
                <w:color w:val="000000"/>
                <w:w w:val="97"/>
                <w:sz w:val="16"/>
              </w:rPr>
              <w:t>Саврасова</w:t>
            </w:r>
            <w:proofErr w:type="spellEnd"/>
            <w:r w:rsidRPr="00A87989">
              <w:rPr>
                <w:color w:val="000000"/>
                <w:w w:val="97"/>
                <w:sz w:val="16"/>
              </w:rPr>
              <w:t xml:space="preserve"> «Зима», «Сосновый бор на берегу реки», И. Э.</w:t>
            </w:r>
          </w:p>
          <w:p w:rsidR="008B3A09" w:rsidRPr="00A87989" w:rsidRDefault="008B3A09" w:rsidP="00AE1DE1">
            <w:pPr>
              <w:spacing w:before="20" w:line="252" w:lineRule="auto"/>
              <w:ind w:left="72" w:right="720"/>
            </w:pPr>
            <w:r w:rsidRPr="00A87989">
              <w:rPr>
                <w:color w:val="000000"/>
                <w:w w:val="97"/>
                <w:sz w:val="16"/>
              </w:rPr>
              <w:t>Грабаря «Зимнее утро»</w:t>
            </w:r>
            <w:proofErr w:type="gramStart"/>
            <w:r w:rsidRPr="00A87989">
              <w:rPr>
                <w:color w:val="000000"/>
                <w:w w:val="97"/>
                <w:sz w:val="16"/>
              </w:rPr>
              <w:t>,«</w:t>
            </w:r>
            <w:proofErr w:type="gramEnd"/>
            <w:r w:rsidRPr="00A87989">
              <w:rPr>
                <w:color w:val="000000"/>
                <w:w w:val="97"/>
                <w:sz w:val="16"/>
              </w:rPr>
              <w:t xml:space="preserve">Февральская лазурь», В. И. Сурикова «Взятие снежного городка» и др.; Работа в парах: составление устного рассказа по иллюстрации (репродукции картины); Выразительное чтение вслух и наизусть с сохранением интонационного рисунка произведения; Творческое задание: воссоздание в воображении описанных в стихотворении картин; </w:t>
            </w:r>
            <w:r w:rsidRPr="00A87989">
              <w:br/>
            </w:r>
            <w:r w:rsidRPr="00A87989">
              <w:rPr>
                <w:color w:val="000000"/>
                <w:w w:val="97"/>
                <w:sz w:val="16"/>
              </w:rPr>
              <w:t xml:space="preserve">Дифференцированная работа: составление устного или письменного высказывания (не менее 8 предложений) на тему «Моё любимое произведение о природе»; </w:t>
            </w:r>
            <w:r w:rsidRPr="00A87989">
              <w:br/>
            </w:r>
            <w:r w:rsidRPr="00A87989">
              <w:rPr>
                <w:color w:val="000000"/>
                <w:w w:val="97"/>
                <w:sz w:val="16"/>
              </w:rPr>
              <w:t>Составление выставки книг на тему «Природа в произведениях поэтов»;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4" w:right="640" w:bottom="1272"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48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right="144"/>
            </w:pPr>
            <w:r w:rsidRPr="00A87989">
              <w:rPr>
                <w:b/>
                <w:color w:val="000000"/>
                <w:w w:val="97"/>
                <w:sz w:val="16"/>
              </w:rPr>
              <w:t xml:space="preserve">Произведения о </w:t>
            </w:r>
            <w:r w:rsidRPr="00A87989">
              <w:br/>
            </w:r>
            <w:r w:rsidRPr="00A87989">
              <w:rPr>
                <w:b/>
                <w:color w:val="000000"/>
                <w:w w:val="97"/>
                <w:sz w:val="16"/>
              </w:rPr>
              <w:t xml:space="preserve">взаимоотношениях человека и </w:t>
            </w:r>
            <w:r w:rsidRPr="00A87989">
              <w:br/>
            </w:r>
            <w:r w:rsidRPr="00A87989">
              <w:rPr>
                <w:b/>
                <w:color w:val="000000"/>
                <w:w w:val="97"/>
                <w:sz w:val="16"/>
              </w:rPr>
              <w:t>животных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7" w:lineRule="auto"/>
              <w:ind w:left="72"/>
            </w:pPr>
            <w:r w:rsidRPr="00A87989">
              <w:rPr>
                <w:color w:val="000000"/>
                <w:w w:val="97"/>
                <w:sz w:val="16"/>
              </w:rPr>
              <w:t xml:space="preserve">Учебный диалог: обсуждение цели чтения, выбор формы чтения (вслух или про себя (молча), удерживание учебной </w:t>
            </w:r>
            <w:proofErr w:type="spellStart"/>
            <w:r w:rsidRPr="00A87989">
              <w:rPr>
                <w:color w:val="000000"/>
                <w:w w:val="97"/>
                <w:sz w:val="16"/>
              </w:rPr>
              <w:t>задачии</w:t>
            </w:r>
            <w:proofErr w:type="spellEnd"/>
            <w:r w:rsidRPr="00A87989">
              <w:rPr>
                <w:color w:val="000000"/>
                <w:w w:val="97"/>
                <w:sz w:val="16"/>
              </w:rPr>
              <w:t xml:space="preserve">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w:t>
            </w:r>
            <w:r w:rsidRPr="00A87989">
              <w:br/>
            </w:r>
            <w:r w:rsidRPr="00A87989">
              <w:rPr>
                <w:color w:val="000000"/>
                <w:w w:val="97"/>
                <w:sz w:val="16"/>
              </w:rPr>
              <w:t xml:space="preserve">Чтение вслух и про себя (молча) рассказов К. Г. Паустовского «Заячьи лапы», «Барсучий нос», «Кот-ворюга», Д. Н. </w:t>
            </w:r>
            <w:proofErr w:type="spellStart"/>
            <w:proofErr w:type="gramStart"/>
            <w:r w:rsidRPr="00A87989">
              <w:rPr>
                <w:color w:val="000000"/>
                <w:w w:val="97"/>
                <w:sz w:val="16"/>
              </w:rPr>
              <w:t>Мамина-Сибиряка</w:t>
            </w:r>
            <w:proofErr w:type="spellEnd"/>
            <w:proofErr w:type="gramEnd"/>
            <w:r w:rsidRPr="00A87989">
              <w:rPr>
                <w:color w:val="000000"/>
                <w:w w:val="97"/>
                <w:sz w:val="16"/>
              </w:rPr>
              <w:t xml:space="preserve"> «Приёмыш», А. И. Куприна «Барбос и </w:t>
            </w:r>
            <w:proofErr w:type="spellStart"/>
            <w:r w:rsidRPr="00A87989">
              <w:rPr>
                <w:color w:val="000000"/>
                <w:w w:val="97"/>
                <w:sz w:val="16"/>
              </w:rPr>
              <w:t>Жулька</w:t>
            </w:r>
            <w:proofErr w:type="spellEnd"/>
            <w:r w:rsidRPr="00A87989">
              <w:rPr>
                <w:color w:val="000000"/>
                <w:w w:val="97"/>
                <w:sz w:val="16"/>
              </w:rPr>
              <w:t xml:space="preserve">», «Слон», М. М. Пришвина «Выскочка», «Жаркий час», Б. С. Житкова «Про обезьянку», стихотворений А. Л. </w:t>
            </w:r>
            <w:proofErr w:type="spellStart"/>
            <w:r w:rsidRPr="00A87989">
              <w:rPr>
                <w:color w:val="000000"/>
                <w:w w:val="97"/>
                <w:sz w:val="16"/>
              </w:rPr>
              <w:t>Барто</w:t>
            </w:r>
            <w:proofErr w:type="spellEnd"/>
            <w:r w:rsidRPr="00A87989">
              <w:rPr>
                <w:color w:val="000000"/>
                <w:w w:val="97"/>
                <w:sz w:val="16"/>
              </w:rPr>
              <w:t xml:space="preserve">, Саши Чёрного и других писателей и поэтов; </w:t>
            </w:r>
            <w:r w:rsidRPr="00A87989">
              <w:br/>
            </w:r>
            <w:r w:rsidRPr="00A87989">
              <w:rPr>
                <w:color w:val="000000"/>
                <w:w w:val="97"/>
                <w:sz w:val="16"/>
              </w:rPr>
              <w:t xml:space="preserve">Обсуждение темы и главной мысли произведений (по выбору), определение признаков жанра </w:t>
            </w:r>
            <w:r w:rsidRPr="00A87989">
              <w:br/>
            </w:r>
            <w:r w:rsidRPr="00A87989">
              <w:rPr>
                <w:color w:val="000000"/>
                <w:w w:val="97"/>
                <w:sz w:val="16"/>
              </w:rPr>
              <w:t xml:space="preserve">(стихотворение, рассказ); </w:t>
            </w:r>
            <w:r w:rsidRPr="00A87989">
              <w:br/>
            </w:r>
            <w:r w:rsidRPr="00A87989">
              <w:rPr>
                <w:color w:val="000000"/>
                <w:w w:val="97"/>
                <w:sz w:val="16"/>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roofErr w:type="gramStart"/>
            <w:r w:rsidRPr="00A87989">
              <w:rPr>
                <w:color w:val="000000"/>
                <w:w w:val="97"/>
                <w:sz w:val="16"/>
              </w:rPr>
              <w:t xml:space="preserve">Упражнение в составлении вопросов к произведению; </w:t>
            </w:r>
            <w:r w:rsidRPr="00A87989">
              <w:br/>
            </w:r>
            <w:r w:rsidRPr="00A87989">
              <w:rPr>
                <w:color w:val="000000"/>
                <w:w w:val="97"/>
                <w:sz w:val="16"/>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r w:rsidRPr="00A87989">
              <w:br/>
            </w:r>
            <w:r w:rsidRPr="00A87989">
              <w:rPr>
                <w:color w:val="000000"/>
                <w:w w:val="97"/>
                <w:sz w:val="16"/>
              </w:rPr>
              <w:t xml:space="preserve">Работа с композицией произведения: определение завязки, кульминации, развязки; </w:t>
            </w:r>
            <w:r w:rsidRPr="00A87989">
              <w:br/>
            </w:r>
            <w:r w:rsidRPr="00A87989">
              <w:rPr>
                <w:color w:val="000000"/>
                <w:w w:val="97"/>
                <w:sz w:val="16"/>
              </w:rPr>
              <w:t>Пересказ содержания произведения от лица героя с изменением лица рассказчика;</w:t>
            </w:r>
            <w:proofErr w:type="gramEnd"/>
            <w:r w:rsidRPr="00A87989">
              <w:rPr>
                <w:color w:val="000000"/>
                <w:w w:val="97"/>
                <w:sz w:val="16"/>
              </w:rPr>
              <w:t xml:space="preserve"> </w:t>
            </w:r>
            <w:r w:rsidRPr="00A87989">
              <w:br/>
            </w:r>
            <w:proofErr w:type="gramStart"/>
            <w:r w:rsidRPr="00A87989">
              <w:rPr>
                <w:color w:val="000000"/>
                <w:w w:val="97"/>
                <w:sz w:val="16"/>
              </w:rPr>
              <w:t xml:space="preserve">Работа в парах: сравнение рассказов (тема, главная мысль, герои); </w:t>
            </w:r>
            <w:r w:rsidRPr="00A87989">
              <w:br/>
            </w:r>
            <w:r w:rsidRPr="00A87989">
              <w:rPr>
                <w:color w:val="000000"/>
                <w:w w:val="97"/>
                <w:sz w:val="16"/>
              </w:rPr>
              <w:t xml:space="preserve">Проверочная работа по итогам изученного раздела: демонстрация начитанности и </w:t>
            </w:r>
            <w:proofErr w:type="spellStart"/>
            <w:r w:rsidRPr="00A87989">
              <w:rPr>
                <w:color w:val="000000"/>
                <w:w w:val="97"/>
                <w:sz w:val="16"/>
              </w:rPr>
              <w:t>сформированности</w:t>
            </w:r>
            <w:proofErr w:type="spellEnd"/>
            <w:r w:rsidRPr="00A87989">
              <w:rPr>
                <w:color w:val="000000"/>
                <w:w w:val="97"/>
                <w:sz w:val="16"/>
              </w:rPr>
              <w:t xml:space="preserve"> специальных читательских умений; </w:t>
            </w:r>
            <w:r w:rsidRPr="00A87989">
              <w:br/>
            </w:r>
            <w:r w:rsidRPr="00A87989">
              <w:rPr>
                <w:color w:val="000000"/>
                <w:w w:val="97"/>
                <w:sz w:val="16"/>
              </w:rPr>
              <w:t xml:space="preserve">Проверка и оценка своей работы по предложенным критериям; </w:t>
            </w:r>
            <w:r w:rsidRPr="00A87989">
              <w:br/>
            </w:r>
            <w:r w:rsidRPr="00A87989">
              <w:rPr>
                <w:color w:val="000000"/>
                <w:w w:val="97"/>
                <w:sz w:val="16"/>
              </w:rPr>
              <w:t xml:space="preserve">Дифференцированная работа: составление рассказа от имени одного из героев-животных; </w:t>
            </w:r>
            <w:r w:rsidRPr="00A87989">
              <w:br/>
            </w:r>
            <w:r w:rsidRPr="00A87989">
              <w:rPr>
                <w:color w:val="000000"/>
                <w:w w:val="97"/>
                <w:sz w:val="16"/>
              </w:rPr>
              <w:t>Составление выставки книг (тема дружбы человека и животного), рассказ о любимой книге на эту тему;</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4" w:right="640" w:bottom="1440"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5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left="72" w:right="288"/>
            </w:pPr>
            <w:r w:rsidRPr="00A87989">
              <w:rPr>
                <w:b/>
                <w:color w:val="000000"/>
                <w:w w:val="97"/>
                <w:sz w:val="16"/>
              </w:rPr>
              <w:t>Произведения о детях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color w:val="000000"/>
                <w:w w:val="97"/>
                <w:sz w:val="16"/>
              </w:rPr>
              <w:t xml:space="preserve">Учебный диалог: обсуждение цели чтения, выбор формы чтения (вслух или про себя (молча), удерживание учебной </w:t>
            </w:r>
            <w:proofErr w:type="spellStart"/>
            <w:r w:rsidRPr="00A87989">
              <w:rPr>
                <w:color w:val="000000"/>
                <w:w w:val="97"/>
                <w:sz w:val="16"/>
              </w:rPr>
              <w:t>задачии</w:t>
            </w:r>
            <w:proofErr w:type="spellEnd"/>
            <w:r w:rsidRPr="00A87989">
              <w:rPr>
                <w:color w:val="000000"/>
                <w:w w:val="97"/>
                <w:sz w:val="16"/>
              </w:rPr>
              <w:t xml:space="preserve">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w:t>
            </w:r>
            <w:r w:rsidRPr="00A87989">
              <w:br/>
            </w:r>
            <w:r w:rsidRPr="00A87989">
              <w:rPr>
                <w:color w:val="000000"/>
                <w:w w:val="97"/>
                <w:sz w:val="16"/>
              </w:rPr>
              <w:t>обсуждение событий из истории страны: жизнь крестьянских детей, нелёгкие судьбы детей в период войны; Чтение вслух и про себя (молча) произведений о жизни детей в разное время (по выбору не менее двух-трёх авторов)</w:t>
            </w:r>
            <w:proofErr w:type="gramStart"/>
            <w:r w:rsidRPr="00A87989">
              <w:rPr>
                <w:color w:val="000000"/>
                <w:w w:val="97"/>
                <w:sz w:val="16"/>
              </w:rPr>
              <w:t>:А</w:t>
            </w:r>
            <w:proofErr w:type="gramEnd"/>
            <w:r w:rsidRPr="00A87989">
              <w:rPr>
                <w:color w:val="000000"/>
                <w:w w:val="97"/>
                <w:sz w:val="16"/>
              </w:rPr>
              <w:t>. П. Чехов «Ванька», В. Г. Короленко «Слепой музыкант», М. Горький «</w:t>
            </w:r>
            <w:proofErr w:type="spellStart"/>
            <w:r w:rsidRPr="00A87989">
              <w:rPr>
                <w:color w:val="000000"/>
                <w:w w:val="97"/>
                <w:sz w:val="16"/>
              </w:rPr>
              <w:t>Пепе</w:t>
            </w:r>
            <w:proofErr w:type="spellEnd"/>
            <w:r w:rsidRPr="00A87989">
              <w:rPr>
                <w:color w:val="000000"/>
                <w:w w:val="97"/>
                <w:sz w:val="16"/>
              </w:rPr>
              <w:t>», Л. Пантелеев«Честное слово», «На ялике», Л. А. Кассиль «Алексей Андреевич», А. П. Гайдар «Горячий камень», «Тимур и его команда», Н. Н. Носов «Огурцы», Е. А. Пермяк «Дедушкин характер», В. Ф. Панова «Серёжа», С. В.</w:t>
            </w:r>
          </w:p>
          <w:p w:rsidR="008B3A09" w:rsidRPr="00A87989" w:rsidRDefault="008B3A09" w:rsidP="00AE1DE1">
            <w:pPr>
              <w:spacing w:before="20" w:line="257" w:lineRule="auto"/>
              <w:ind w:left="72"/>
            </w:pPr>
            <w:proofErr w:type="gramStart"/>
            <w:r w:rsidRPr="00A87989">
              <w:rPr>
                <w:color w:val="000000"/>
                <w:w w:val="97"/>
                <w:sz w:val="16"/>
              </w:rPr>
              <w:t xml:space="preserve">Михалков «Данила Кузьмич», А. И. </w:t>
            </w:r>
            <w:proofErr w:type="spellStart"/>
            <w:r w:rsidRPr="00A87989">
              <w:rPr>
                <w:color w:val="000000"/>
                <w:w w:val="97"/>
                <w:sz w:val="16"/>
              </w:rPr>
              <w:t>Мусатов</w:t>
            </w:r>
            <w:proofErr w:type="spellEnd"/>
            <w:r w:rsidRPr="00A87989">
              <w:rPr>
                <w:color w:val="000000"/>
                <w:w w:val="97"/>
                <w:sz w:val="16"/>
              </w:rPr>
              <w:t xml:space="preserve"> «Оружие», И. Никулина «Бабушкин кактус» и др.; </w:t>
            </w:r>
            <w:r w:rsidRPr="00A87989">
              <w:br/>
            </w:r>
            <w:r w:rsidRPr="00A87989">
              <w:rPr>
                <w:color w:val="000000"/>
                <w:w w:val="97"/>
                <w:sz w:val="16"/>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w:t>
            </w:r>
            <w:r w:rsidRPr="00A87989">
              <w:br/>
            </w:r>
            <w:r w:rsidRPr="00A87989">
              <w:rPr>
                <w:color w:val="000000"/>
                <w:w w:val="97"/>
                <w:sz w:val="16"/>
              </w:rPr>
              <w:t>«ответственность», «совесть», «честность», «долг», «смелость», ответ на вопрос «Какие качества мы ценим в людях?» (с примерами из текста произведений);</w:t>
            </w:r>
            <w:proofErr w:type="gramEnd"/>
            <w:r w:rsidRPr="00A87989">
              <w:rPr>
                <w:color w:val="000000"/>
                <w:w w:val="97"/>
                <w:sz w:val="16"/>
              </w:rPr>
              <w:t xml:space="preserve"> </w:t>
            </w:r>
            <w:r w:rsidRPr="00A87989">
              <w:br/>
            </w:r>
            <w:r w:rsidRPr="00A87989">
              <w:rPr>
                <w:color w:val="000000"/>
                <w:w w:val="97"/>
                <w:sz w:val="16"/>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r w:rsidRPr="00A87989">
              <w:br/>
            </w:r>
            <w:r w:rsidRPr="00A87989">
              <w:rPr>
                <w:color w:val="000000"/>
                <w:w w:val="97"/>
                <w:sz w:val="16"/>
              </w:rPr>
              <w:t xml:space="preserve">Анализ заголовка; </w:t>
            </w:r>
            <w:r w:rsidRPr="00A87989">
              <w:br/>
            </w:r>
            <w:r w:rsidRPr="00A87989">
              <w:rPr>
                <w:color w:val="000000"/>
                <w:w w:val="97"/>
                <w:sz w:val="16"/>
              </w:rPr>
              <w:t xml:space="preserve">Упражнение в составлении вопросов к произведению; </w:t>
            </w:r>
            <w:r w:rsidRPr="00A87989">
              <w:br/>
            </w:r>
            <w:r w:rsidRPr="00A87989">
              <w:rPr>
                <w:color w:val="000000"/>
                <w:w w:val="97"/>
                <w:sz w:val="16"/>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w:t>
            </w:r>
            <w:r w:rsidRPr="00A87989">
              <w:br/>
            </w:r>
            <w:r w:rsidRPr="00A87989">
              <w:rPr>
                <w:color w:val="000000"/>
                <w:w w:val="97"/>
                <w:sz w:val="16"/>
              </w:rPr>
              <w:t xml:space="preserve">Работа в парах: составление цитатного плана, оценка совместной деятельности; </w:t>
            </w:r>
            <w:r w:rsidRPr="00A87989">
              <w:br/>
            </w:r>
            <w:r w:rsidRPr="00A87989">
              <w:rPr>
                <w:color w:val="000000"/>
                <w:w w:val="97"/>
                <w:sz w:val="16"/>
              </w:rPr>
              <w:t xml:space="preserve">Упражнения в выразительном чтении небольших эпизодов с соблюдением орфоэпических и </w:t>
            </w:r>
            <w:r w:rsidRPr="00A87989">
              <w:br/>
            </w:r>
            <w:r w:rsidRPr="00A87989">
              <w:rPr>
                <w:color w:val="000000"/>
                <w:w w:val="97"/>
                <w:sz w:val="16"/>
              </w:rPr>
              <w:t xml:space="preserve">интонационных норм при чтении вслух; </w:t>
            </w:r>
            <w:r w:rsidRPr="00A87989">
              <w:br/>
            </w:r>
            <w:r w:rsidRPr="00A87989">
              <w:rPr>
                <w:color w:val="000000"/>
                <w:w w:val="97"/>
                <w:sz w:val="16"/>
              </w:rPr>
              <w:t xml:space="preserve">Пересказ (устно) произведения от лица героя или от третьего лица; </w:t>
            </w:r>
            <w:r w:rsidRPr="00A87989">
              <w:br/>
            </w:r>
            <w:r w:rsidRPr="00A87989">
              <w:rPr>
                <w:color w:val="000000"/>
                <w:w w:val="97"/>
                <w:sz w:val="16"/>
              </w:rPr>
              <w:t xml:space="preserve">Дифференцированная работа: составление рассказа от имени одного из героев; </w:t>
            </w:r>
            <w:r w:rsidRPr="00A87989">
              <w:br/>
            </w:r>
            <w:proofErr w:type="gramStart"/>
            <w:r w:rsidRPr="00A87989">
              <w:rPr>
                <w:color w:val="000000"/>
                <w:w w:val="97"/>
                <w:sz w:val="16"/>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35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jc w:val="center"/>
            </w:pPr>
            <w:r w:rsidRPr="00A87989">
              <w:rPr>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45" w:lineRule="auto"/>
              <w:ind w:left="72" w:right="144"/>
            </w:pPr>
            <w:r w:rsidRPr="00A87989">
              <w:rPr>
                <w:b/>
                <w:color w:val="000000"/>
                <w:w w:val="97"/>
                <w:sz w:val="16"/>
              </w:rPr>
              <w:t>Юмористические произведения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54" w:lineRule="auto"/>
              <w:ind w:left="72" w:right="144"/>
            </w:pPr>
            <w:r w:rsidRPr="00A87989">
              <w:rPr>
                <w:color w:val="000000"/>
                <w:w w:val="97"/>
                <w:sz w:val="16"/>
              </w:rPr>
              <w:t xml:space="preserve">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w:t>
            </w:r>
            <w:proofErr w:type="gramStart"/>
            <w:r w:rsidRPr="00A87989">
              <w:rPr>
                <w:color w:val="000000"/>
                <w:w w:val="97"/>
                <w:sz w:val="16"/>
              </w:rPr>
              <w:t xml:space="preserve">На примере произведений Н. Н. Носова «Федина задача», «Телефон», М. М. Зощенко «Великие </w:t>
            </w:r>
            <w:r w:rsidRPr="00A87989">
              <w:br/>
            </w:r>
            <w:r w:rsidRPr="00A87989">
              <w:rPr>
                <w:color w:val="000000"/>
                <w:w w:val="97"/>
                <w:sz w:val="16"/>
              </w:rPr>
              <w:t xml:space="preserve">путешественники», «Пора вставать!» и др. (не менее двух произведений); </w:t>
            </w:r>
            <w:r w:rsidRPr="00A87989">
              <w:br/>
            </w:r>
            <w:r w:rsidRPr="00A87989">
              <w:rPr>
                <w:color w:val="000000"/>
                <w:w w:val="97"/>
                <w:sz w:val="16"/>
              </w:rPr>
              <w:t>Обсуждение комичности сюжета, дифференциация этических понятий «врать, обманывать» и</w:t>
            </w:r>
            <w:r w:rsidRPr="00A87989">
              <w:br/>
            </w:r>
            <w:r w:rsidRPr="00A87989">
              <w:rPr>
                <w:color w:val="000000"/>
                <w:w w:val="97"/>
                <w:sz w:val="16"/>
              </w:rPr>
              <w:t xml:space="preserve">«фантазировать»; </w:t>
            </w:r>
            <w:r w:rsidRPr="00A87989">
              <w:br/>
            </w:r>
            <w:r w:rsidRPr="00A87989">
              <w:rPr>
                <w:color w:val="000000"/>
                <w:w w:val="97"/>
                <w:sz w:val="16"/>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roofErr w:type="gramEnd"/>
            <w:r w:rsidRPr="00A87989">
              <w:rPr>
                <w:color w:val="000000"/>
                <w:w w:val="97"/>
                <w:sz w:val="16"/>
              </w:rPr>
              <w:t xml:space="preserve"> </w:t>
            </w:r>
            <w:r w:rsidRPr="00A87989">
              <w:br/>
            </w:r>
            <w:proofErr w:type="gramStart"/>
            <w:r w:rsidRPr="00A87989">
              <w:rPr>
                <w:color w:val="000000"/>
                <w:w w:val="97"/>
                <w:sz w:val="16"/>
              </w:rPr>
              <w:t xml:space="preserve">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w:t>
            </w:r>
            <w:proofErr w:type="spellStart"/>
            <w:r w:rsidRPr="00A87989">
              <w:rPr>
                <w:color w:val="000000"/>
                <w:w w:val="97"/>
                <w:sz w:val="16"/>
              </w:rPr>
              <w:t>сформированности</w:t>
            </w:r>
            <w:proofErr w:type="spellEnd"/>
            <w:r w:rsidRPr="00A87989">
              <w:rPr>
                <w:color w:val="000000"/>
                <w:w w:val="97"/>
                <w:sz w:val="16"/>
              </w:rPr>
              <w:t xml:space="preserve"> специальных читательских умений; </w:t>
            </w:r>
            <w:r w:rsidRPr="00A87989">
              <w:br/>
            </w:r>
            <w:r w:rsidRPr="00A87989">
              <w:rPr>
                <w:color w:val="000000"/>
                <w:w w:val="97"/>
                <w:sz w:val="16"/>
              </w:rPr>
              <w:t xml:space="preserve">Проверка и оценка своей работы по предложенным критериям; </w:t>
            </w:r>
            <w:r w:rsidRPr="00A87989">
              <w:br/>
            </w:r>
            <w:r w:rsidRPr="00A87989">
              <w:rPr>
                <w:color w:val="000000"/>
                <w:w w:val="97"/>
                <w:sz w:val="16"/>
              </w:rPr>
              <w:t>Составление выставки на тему «Книги Н. Н. Носова», написание краткого отзыва о самостоятельно прочитанном произведении по заданному образцу;</w:t>
            </w:r>
            <w:proofErr w:type="gramEnd"/>
            <w:r w:rsidRPr="00A87989">
              <w:rPr>
                <w:color w:val="000000"/>
                <w:w w:val="97"/>
                <w:sz w:val="16"/>
              </w:rPr>
              <w:t xml:space="preserve"> </w:t>
            </w:r>
            <w:r w:rsidRPr="00A87989">
              <w:br/>
            </w:r>
            <w:r w:rsidRPr="00A87989">
              <w:rPr>
                <w:color w:val="000000"/>
                <w:w w:val="97"/>
                <w:sz w:val="16"/>
              </w:rPr>
              <w:t>Поиск дополнительной справочной информации о творчестве Н. Н. Носова: представление своего сообщения в классе;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6"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bl>
    <w:p w:rsidR="008B3A09" w:rsidRPr="008B3A09" w:rsidRDefault="008B3A09" w:rsidP="008B3A09">
      <w:pPr>
        <w:spacing w:line="14" w:lineRule="exact"/>
        <w:rPr>
          <w:lang w:val="en-US"/>
        </w:rPr>
      </w:pPr>
    </w:p>
    <w:p w:rsidR="008B3A09" w:rsidRPr="008B3A09" w:rsidRDefault="008B3A09" w:rsidP="008B3A09">
      <w:pPr>
        <w:rPr>
          <w:lang w:val="en-US"/>
        </w:rPr>
        <w:sectPr w:rsidR="008B3A09" w:rsidRPr="008B3A09">
          <w:pgSz w:w="16840" w:h="11900"/>
          <w:pgMar w:top="284" w:right="640" w:bottom="892" w:left="666" w:header="720" w:footer="720" w:gutter="0"/>
          <w:cols w:space="720" w:equalWidth="0">
            <w:col w:w="15534" w:space="0"/>
          </w:cols>
          <w:docGrid w:linePitch="360"/>
        </w:sectPr>
      </w:pPr>
    </w:p>
    <w:p w:rsidR="008B3A09" w:rsidRPr="008B3A09" w:rsidRDefault="008B3A09" w:rsidP="008B3A09">
      <w:pPr>
        <w:spacing w:after="66" w:line="220" w:lineRule="exact"/>
        <w:rPr>
          <w:lang w:val="en-US"/>
        </w:rPr>
      </w:pPr>
    </w:p>
    <w:tbl>
      <w:tblPr>
        <w:tblW w:w="0" w:type="auto"/>
        <w:tblInd w:w="6" w:type="dxa"/>
        <w:tblLayout w:type="fixed"/>
        <w:tblLook w:val="04A0"/>
      </w:tblPr>
      <w:tblGrid>
        <w:gridCol w:w="468"/>
        <w:gridCol w:w="1598"/>
        <w:gridCol w:w="528"/>
        <w:gridCol w:w="1104"/>
        <w:gridCol w:w="1140"/>
        <w:gridCol w:w="806"/>
        <w:gridCol w:w="7396"/>
        <w:gridCol w:w="1080"/>
        <w:gridCol w:w="1382"/>
      </w:tblGrid>
      <w:tr w:rsidR="008B3A09" w:rsidRPr="008B3A09" w:rsidTr="00AE1DE1">
        <w:trPr>
          <w:trHeight w:hRule="exact" w:val="51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5" w:lineRule="auto"/>
              <w:ind w:right="576"/>
              <w:jc w:val="center"/>
            </w:pPr>
            <w:r w:rsidRPr="00A87989">
              <w:rPr>
                <w:b/>
                <w:color w:val="000000"/>
                <w:w w:val="97"/>
                <w:sz w:val="16"/>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47" w:lineRule="auto"/>
              <w:ind w:left="72" w:right="374"/>
              <w:jc w:val="both"/>
            </w:pPr>
            <w:r w:rsidRPr="00A87989">
              <w:rPr>
                <w:color w:val="000000"/>
                <w:w w:val="97"/>
                <w:sz w:val="16"/>
              </w:rPr>
              <w:t xml:space="preserve">Учебный диалог: работа с названием темы/раздела: прогнозирование содержания, установление мотива изучения и цели чтения, ответ на </w:t>
            </w:r>
            <w:proofErr w:type="gramStart"/>
            <w:r w:rsidRPr="00A87989">
              <w:rPr>
                <w:color w:val="000000"/>
                <w:w w:val="97"/>
                <w:sz w:val="16"/>
              </w:rPr>
              <w:t>вопрос</w:t>
            </w:r>
            <w:proofErr w:type="gramEnd"/>
            <w:r w:rsidRPr="00A87989">
              <w:rPr>
                <w:color w:val="000000"/>
                <w:w w:val="97"/>
                <w:sz w:val="16"/>
              </w:rPr>
              <w:t xml:space="preserve"> «На какой вопрос хочу получить ответ, читая произведение?»; Чтение литературных сказок зарубежных писателей (произведения двух-трёх авторов по выбору).</w:t>
            </w:r>
          </w:p>
          <w:p w:rsidR="008B3A09" w:rsidRPr="00A87989" w:rsidRDefault="008B3A09" w:rsidP="00AE1DE1">
            <w:pPr>
              <w:spacing w:before="20" w:line="254" w:lineRule="auto"/>
              <w:ind w:left="72"/>
            </w:pPr>
            <w:r w:rsidRPr="00A87989">
              <w:rPr>
                <w:color w:val="000000"/>
                <w:w w:val="97"/>
                <w:sz w:val="16"/>
              </w:rPr>
              <w:t xml:space="preserve">Например, произведения Ш. Перро «Подарки феи», Х.-К. Андерсена «Гадкий утёнок», Ц. </w:t>
            </w:r>
            <w:proofErr w:type="spellStart"/>
            <w:r w:rsidRPr="00A87989">
              <w:rPr>
                <w:color w:val="000000"/>
                <w:w w:val="97"/>
                <w:sz w:val="16"/>
              </w:rPr>
              <w:t>Топелиуса</w:t>
            </w:r>
            <w:proofErr w:type="spellEnd"/>
            <w:proofErr w:type="gramStart"/>
            <w:r w:rsidRPr="00A87989">
              <w:rPr>
                <w:color w:val="000000"/>
                <w:w w:val="97"/>
                <w:sz w:val="16"/>
              </w:rPr>
              <w:t>«С</w:t>
            </w:r>
            <w:proofErr w:type="gramEnd"/>
            <w:r w:rsidRPr="00A87989">
              <w:rPr>
                <w:color w:val="000000"/>
                <w:w w:val="97"/>
                <w:sz w:val="16"/>
              </w:rPr>
              <w:t>олнечный Луч в ноябре», Р. Киплинга «</w:t>
            </w:r>
            <w:proofErr w:type="spellStart"/>
            <w:r w:rsidRPr="00A87989">
              <w:rPr>
                <w:color w:val="000000"/>
                <w:w w:val="97"/>
                <w:sz w:val="16"/>
              </w:rPr>
              <w:t>Маугли</w:t>
            </w:r>
            <w:proofErr w:type="spellEnd"/>
            <w:r w:rsidRPr="00A87989">
              <w:rPr>
                <w:color w:val="000000"/>
                <w:w w:val="97"/>
                <w:sz w:val="16"/>
              </w:rPr>
              <w:t xml:space="preserve">», Дж. </w:t>
            </w:r>
            <w:proofErr w:type="spellStart"/>
            <w:r w:rsidRPr="00A87989">
              <w:rPr>
                <w:color w:val="000000"/>
                <w:w w:val="97"/>
                <w:sz w:val="16"/>
              </w:rPr>
              <w:t>Родари</w:t>
            </w:r>
            <w:proofErr w:type="spellEnd"/>
            <w:r w:rsidRPr="00A87989">
              <w:rPr>
                <w:color w:val="000000"/>
                <w:w w:val="97"/>
                <w:sz w:val="16"/>
              </w:rPr>
              <w:t xml:space="preserve"> «Волшебный барабан»; </w:t>
            </w:r>
            <w:r w:rsidRPr="00A87989">
              <w:br/>
            </w:r>
            <w:r w:rsidRPr="00A87989">
              <w:rPr>
                <w:color w:val="000000"/>
                <w:w w:val="97"/>
                <w:sz w:val="16"/>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Pr="00A87989">
              <w:br/>
            </w:r>
            <w:r w:rsidRPr="00A87989">
              <w:rPr>
                <w:color w:val="000000"/>
                <w:w w:val="97"/>
                <w:sz w:val="16"/>
              </w:rPr>
              <w:t xml:space="preserve">Учебный диалог: обсуждение отношения автора к героям, поступкам, описанным в сказках; </w:t>
            </w:r>
            <w:r w:rsidRPr="00A87989">
              <w:br/>
            </w:r>
            <w:proofErr w:type="gramStart"/>
            <w:r w:rsidRPr="00A87989">
              <w:rPr>
                <w:color w:val="000000"/>
                <w:w w:val="97"/>
                <w:sz w:val="16"/>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r w:rsidRPr="00A87989">
              <w:br/>
            </w:r>
            <w:r w:rsidRPr="00A87989">
              <w:rPr>
                <w:color w:val="000000"/>
                <w:w w:val="97"/>
                <w:sz w:val="16"/>
              </w:rPr>
              <w:t xml:space="preserve">Составление вопросного плана текста с выделением эпизодов, смысловых частей; </w:t>
            </w:r>
            <w:r w:rsidRPr="00A87989">
              <w:br/>
            </w:r>
            <w:r w:rsidRPr="00A87989">
              <w:rPr>
                <w:color w:val="000000"/>
                <w:w w:val="97"/>
                <w:sz w:val="16"/>
              </w:rPr>
              <w:t xml:space="preserve">Пересказ (устно) содержания произведения выборочно; </w:t>
            </w:r>
            <w:r w:rsidRPr="00A87989">
              <w:br/>
            </w:r>
            <w:r w:rsidRPr="00A87989">
              <w:rPr>
                <w:color w:val="000000"/>
                <w:w w:val="97"/>
                <w:sz w:val="16"/>
              </w:rPr>
              <w:t>Работа в парах: чтение диалогов по ролям;</w:t>
            </w:r>
            <w:proofErr w:type="gramEnd"/>
            <w:r w:rsidRPr="00A87989">
              <w:rPr>
                <w:color w:val="000000"/>
                <w:w w:val="97"/>
                <w:sz w:val="16"/>
              </w:rPr>
              <w:t xml:space="preserve"> </w:t>
            </w:r>
            <w:r w:rsidRPr="00A87989">
              <w:br/>
            </w:r>
            <w:r w:rsidRPr="00A87989">
              <w:rPr>
                <w:color w:val="000000"/>
                <w:w w:val="97"/>
                <w:sz w:val="16"/>
              </w:rPr>
              <w:t>Слушание произведений зарубежных писателей о животных. Например, рассказы Дж. Лондона «Бурый волк»</w:t>
            </w:r>
            <w:proofErr w:type="gramStart"/>
            <w:r w:rsidRPr="00A87989">
              <w:rPr>
                <w:color w:val="000000"/>
                <w:w w:val="97"/>
                <w:sz w:val="16"/>
              </w:rPr>
              <w:t>,Э</w:t>
            </w:r>
            <w:proofErr w:type="gramEnd"/>
            <w:r w:rsidRPr="00A87989">
              <w:rPr>
                <w:color w:val="000000"/>
                <w:w w:val="97"/>
                <w:sz w:val="16"/>
              </w:rPr>
              <w:t xml:space="preserve">. Сетон-Томпсона «Чинк»; </w:t>
            </w:r>
            <w:r w:rsidRPr="00A87989">
              <w:br/>
            </w:r>
            <w:r w:rsidRPr="00A87989">
              <w:rPr>
                <w:color w:val="000000"/>
                <w:w w:val="97"/>
                <w:sz w:val="16"/>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 </w:t>
            </w:r>
            <w:r w:rsidRPr="00A87989">
              <w:br/>
            </w:r>
            <w:r w:rsidRPr="00A87989">
              <w:rPr>
                <w:color w:val="000000"/>
                <w:w w:val="97"/>
                <w:sz w:val="16"/>
              </w:rPr>
              <w:t xml:space="preserve">Поиск дополнительной справочной информации о писателях-переводчиках: С. Я. </w:t>
            </w:r>
            <w:proofErr w:type="gramStart"/>
            <w:r w:rsidRPr="00A87989">
              <w:rPr>
                <w:color w:val="000000"/>
                <w:w w:val="97"/>
                <w:sz w:val="16"/>
              </w:rPr>
              <w:t>Маршаке</w:t>
            </w:r>
            <w:proofErr w:type="gramEnd"/>
            <w:r w:rsidRPr="00A87989">
              <w:rPr>
                <w:color w:val="000000"/>
                <w:w w:val="97"/>
                <w:sz w:val="16"/>
              </w:rPr>
              <w:t>, К. И.</w:t>
            </w:r>
          </w:p>
          <w:p w:rsidR="008B3A09" w:rsidRPr="00A87989" w:rsidRDefault="008B3A09" w:rsidP="00AE1DE1">
            <w:pPr>
              <w:spacing w:before="20" w:line="250" w:lineRule="auto"/>
              <w:ind w:left="72" w:right="288"/>
            </w:pPr>
            <w:proofErr w:type="gramStart"/>
            <w:r w:rsidRPr="00A87989">
              <w:rPr>
                <w:color w:val="000000"/>
                <w:w w:val="97"/>
                <w:sz w:val="16"/>
              </w:rPr>
              <w:t>Чуковском</w:t>
            </w:r>
            <w:proofErr w:type="gramEnd"/>
            <w:r w:rsidRPr="00A87989">
              <w:rPr>
                <w:color w:val="000000"/>
                <w:w w:val="97"/>
                <w:sz w:val="16"/>
              </w:rPr>
              <w:t xml:space="preserve">, Б. В. </w:t>
            </w:r>
            <w:proofErr w:type="spellStart"/>
            <w:r w:rsidRPr="00A87989">
              <w:rPr>
                <w:color w:val="000000"/>
                <w:w w:val="97"/>
                <w:sz w:val="16"/>
              </w:rPr>
              <w:t>Заходере</w:t>
            </w:r>
            <w:proofErr w:type="spellEnd"/>
            <w:r w:rsidRPr="00A87989">
              <w:rPr>
                <w:color w:val="000000"/>
                <w:w w:val="97"/>
                <w:sz w:val="16"/>
              </w:rPr>
              <w:t xml:space="preserve">, представление своего сообщения в классе, составление выставки книг зарубежных сказок, книг о животных; </w:t>
            </w:r>
            <w:r w:rsidRPr="00A87989">
              <w:br/>
            </w:r>
            <w:r w:rsidRPr="00A87989">
              <w:rPr>
                <w:color w:val="000000"/>
                <w:w w:val="97"/>
                <w:sz w:val="16"/>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8B3A09" w:rsidTr="00AE1DE1">
        <w:trPr>
          <w:trHeight w:hRule="exact" w:val="41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jc w:val="center"/>
            </w:pPr>
            <w:r w:rsidRPr="00A87989">
              <w:rPr>
                <w:color w:val="000000"/>
                <w:w w:val="97"/>
                <w:sz w:val="16"/>
              </w:rPr>
              <w:t>1.13.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2" w:lineRule="auto"/>
              <w:ind w:left="72"/>
            </w:pPr>
            <w:r w:rsidRPr="00A87989">
              <w:rPr>
                <w:b/>
                <w:color w:val="000000"/>
                <w:w w:val="97"/>
                <w:sz w:val="16"/>
              </w:rPr>
              <w:t xml:space="preserve">Библиографическая культура (работа с детской книгой и </w:t>
            </w:r>
            <w:r w:rsidRPr="00A87989">
              <w:br/>
            </w:r>
            <w:r w:rsidRPr="00A87989">
              <w:rPr>
                <w:b/>
                <w:color w:val="000000"/>
                <w:w w:val="97"/>
                <w:sz w:val="16"/>
              </w:rPr>
              <w:t xml:space="preserve">справочной </w:t>
            </w:r>
            <w:r w:rsidRPr="00A87989">
              <w:br/>
            </w:r>
            <w:r w:rsidRPr="00A87989">
              <w:rPr>
                <w:b/>
                <w:color w:val="000000"/>
                <w:w w:val="97"/>
                <w:sz w:val="16"/>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30" w:lineRule="auto"/>
              <w:ind w:left="72"/>
            </w:pPr>
            <w:r w:rsidRPr="00A87989">
              <w:rPr>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c>
          <w:tcPr>
            <w:tcW w:w="7396"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7" w:lineRule="auto"/>
              <w:ind w:left="72"/>
            </w:pPr>
            <w:r w:rsidRPr="00A87989">
              <w:rPr>
                <w:color w:val="000000"/>
                <w:w w:val="97"/>
                <w:sz w:val="16"/>
              </w:rPr>
              <w:t xml:space="preserve">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w:t>
            </w:r>
            <w:r w:rsidRPr="00A87989">
              <w:br/>
            </w:r>
            <w:r w:rsidRPr="00A87989">
              <w:rPr>
                <w:color w:val="000000"/>
                <w:w w:val="97"/>
                <w:sz w:val="16"/>
              </w:rPr>
              <w:t xml:space="preserve">Учебный диалог: обсуждение проблем значения чтения для развития личности, роли книги в жизни человека; </w:t>
            </w:r>
            <w:r w:rsidRPr="00A87989">
              <w:br/>
            </w:r>
            <w:r w:rsidRPr="00A87989">
              <w:rPr>
                <w:color w:val="000000"/>
                <w:w w:val="97"/>
                <w:sz w:val="16"/>
              </w:rPr>
              <w:t xml:space="preserve">Работа в парах: сравнение художественного и научно-познавательного текстов. Например, используя отрывок из произведения Н. П. </w:t>
            </w:r>
            <w:proofErr w:type="spellStart"/>
            <w:r w:rsidRPr="00A87989">
              <w:rPr>
                <w:color w:val="000000"/>
                <w:w w:val="97"/>
                <w:sz w:val="16"/>
              </w:rPr>
              <w:t>Кончаловской</w:t>
            </w:r>
            <w:proofErr w:type="spellEnd"/>
            <w:r w:rsidRPr="00A87989">
              <w:rPr>
                <w:color w:val="000000"/>
                <w:w w:val="97"/>
                <w:sz w:val="16"/>
              </w:rPr>
              <w:t xml:space="preserve"> «Наша древняя столица» и информационный текст из справочника или энциклопедии о первом книгопечатнике Иване Фёдорове; </w:t>
            </w:r>
            <w:r w:rsidRPr="00A87989">
              <w:br/>
            </w:r>
            <w:r w:rsidRPr="00A87989">
              <w:rPr>
                <w:color w:val="000000"/>
                <w:w w:val="97"/>
                <w:sz w:val="16"/>
              </w:rPr>
              <w:t>Обсуждение (устно) ответа на вопрос «Для чего нужна книга?» и написание небольшого текст</w:t>
            </w:r>
            <w:proofErr w:type="gramStart"/>
            <w:r w:rsidRPr="00A87989">
              <w:rPr>
                <w:color w:val="000000"/>
                <w:w w:val="97"/>
                <w:sz w:val="16"/>
              </w:rPr>
              <w:t>а-</w:t>
            </w:r>
            <w:proofErr w:type="gramEnd"/>
            <w:r w:rsidRPr="00A87989">
              <w:br/>
            </w:r>
            <w:r w:rsidRPr="00A87989">
              <w:rPr>
                <w:color w:val="000000"/>
                <w:w w:val="97"/>
                <w:sz w:val="16"/>
              </w:rPr>
              <w:t xml:space="preserve">рассуждения на тему «Почему так важно читать?», корректирование (редактирование) собственного текста с использованием словаря; </w:t>
            </w:r>
            <w:r w:rsidRPr="00A87989">
              <w:br/>
            </w:r>
            <w:r w:rsidRPr="00A87989">
              <w:rPr>
                <w:color w:val="000000"/>
                <w:w w:val="97"/>
                <w:sz w:val="16"/>
              </w:rPr>
              <w:t xml:space="preserve">Выбор книги с учётом учебных задач: ориентировка в аппарате учебника/книги (обложка, оглавление (содержание), аннотация, предисловие, иллюстрации); </w:t>
            </w:r>
            <w:r w:rsidRPr="00A87989">
              <w:br/>
            </w:r>
            <w:r w:rsidRPr="00A87989">
              <w:rPr>
                <w:color w:val="000000"/>
                <w:w w:val="97"/>
                <w:sz w:val="16"/>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w:t>
            </w:r>
            <w:proofErr w:type="gramStart"/>
            <w:r w:rsidRPr="00A87989">
              <w:rPr>
                <w:color w:val="000000"/>
                <w:w w:val="97"/>
                <w:sz w:val="16"/>
              </w:rPr>
              <w:t>«М</w:t>
            </w:r>
            <w:proofErr w:type="gramEnd"/>
            <w:r w:rsidRPr="00A87989">
              <w:rPr>
                <w:color w:val="000000"/>
                <w:w w:val="97"/>
                <w:sz w:val="16"/>
              </w:rPr>
              <w:t xml:space="preserve">ой друг», Б. В. </w:t>
            </w:r>
            <w:proofErr w:type="spellStart"/>
            <w:r w:rsidRPr="00A87989">
              <w:rPr>
                <w:color w:val="000000"/>
                <w:w w:val="97"/>
                <w:sz w:val="16"/>
              </w:rPr>
              <w:t>Заходера</w:t>
            </w:r>
            <w:proofErr w:type="spellEnd"/>
            <w:r w:rsidRPr="00A87989">
              <w:rPr>
                <w:color w:val="000000"/>
                <w:w w:val="97"/>
                <w:sz w:val="16"/>
              </w:rPr>
              <w:t xml:space="preserve"> «Что такое стихи» (по выбору); </w:t>
            </w:r>
            <w:r w:rsidRPr="00A87989">
              <w:br/>
            </w:r>
            <w:r w:rsidRPr="00A87989">
              <w:rPr>
                <w:color w:val="000000"/>
                <w:w w:val="97"/>
                <w:sz w:val="16"/>
              </w:rPr>
              <w:t xml:space="preserve">Составление аннотации (письменно) на любимое произведение; </w:t>
            </w:r>
            <w:r w:rsidRPr="00A87989">
              <w:br/>
            </w:r>
            <w:r w:rsidRPr="00A87989">
              <w:rPr>
                <w:color w:val="000000"/>
                <w:w w:val="97"/>
                <w:sz w:val="16"/>
              </w:rPr>
              <w:t xml:space="preserve">Экскурсия в музей (при наличии условий) рукописной книги; </w:t>
            </w:r>
            <w:r w:rsidRPr="00A87989">
              <w:br/>
            </w:r>
            <w:r w:rsidRPr="00A87989">
              <w:rPr>
                <w:color w:val="000000"/>
                <w:w w:val="97"/>
                <w:sz w:val="16"/>
              </w:rPr>
              <w:t xml:space="preserve">Коллективная работа: подготовка творческого проекта на темы «Русские писатели и их произведения»,«Сказки </w:t>
            </w:r>
            <w:proofErr w:type="spellStart"/>
            <w:r w:rsidRPr="00A87989">
              <w:rPr>
                <w:color w:val="000000"/>
                <w:w w:val="97"/>
                <w:sz w:val="16"/>
              </w:rPr>
              <w:t>народныеи</w:t>
            </w:r>
            <w:proofErr w:type="spellEnd"/>
            <w:r w:rsidRPr="00A87989">
              <w:rPr>
                <w:color w:val="000000"/>
                <w:w w:val="97"/>
                <w:sz w:val="16"/>
              </w:rPr>
              <w:t xml:space="preserve"> литературные», «Картины природы в творчестве поэтов», «Моя любимая книга»; Рекомендации по летнему чтению, оформлению дневника летнего чтения;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8" w:line="250" w:lineRule="auto"/>
              <w:ind w:left="72"/>
            </w:pPr>
            <w:r w:rsidRPr="00A87989">
              <w:rPr>
                <w:color w:val="000000"/>
                <w:w w:val="97"/>
                <w:sz w:val="16"/>
              </w:rPr>
              <w:t xml:space="preserve">Устный </w:t>
            </w:r>
            <w:r w:rsidRPr="00A87989">
              <w:br/>
            </w:r>
            <w:r w:rsidRPr="00A87989">
              <w:rPr>
                <w:color w:val="000000"/>
                <w:w w:val="97"/>
                <w:sz w:val="16"/>
              </w:rPr>
              <w:t xml:space="preserve">опрос; </w:t>
            </w:r>
            <w:r w:rsidRPr="00A87989">
              <w:br/>
            </w:r>
            <w:r w:rsidRPr="00A87989">
              <w:rPr>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8B3A09" w:rsidRDefault="008B3A09" w:rsidP="00AE1DE1">
            <w:pPr>
              <w:spacing w:before="78" w:line="252" w:lineRule="auto"/>
              <w:ind w:left="72"/>
              <w:rPr>
                <w:lang w:val="en-US"/>
              </w:rPr>
            </w:pP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 r e s </w:t>
            </w:r>
            <w:r w:rsidRPr="008B3A09">
              <w:rPr>
                <w:lang w:val="en-US"/>
              </w:rPr>
              <w:br/>
            </w:r>
            <w:r w:rsidRPr="008B3A09">
              <w:rPr>
                <w:color w:val="000000"/>
                <w:w w:val="97"/>
                <w:sz w:val="16"/>
                <w:lang w:val="en-US"/>
              </w:rPr>
              <w:t xml:space="preserve">h.edu.ru </w:t>
            </w:r>
            <w:r w:rsidRPr="008B3A09">
              <w:rPr>
                <w:lang w:val="en-US"/>
              </w:rPr>
              <w:br/>
            </w:r>
            <w:r w:rsidRPr="008B3A09">
              <w:rPr>
                <w:color w:val="000000"/>
                <w:w w:val="97"/>
                <w:sz w:val="16"/>
                <w:lang w:val="en-US"/>
              </w:rPr>
              <w:t xml:space="preserve">h t </w:t>
            </w:r>
            <w:proofErr w:type="spellStart"/>
            <w:r w:rsidRPr="008B3A09">
              <w:rPr>
                <w:color w:val="000000"/>
                <w:w w:val="97"/>
                <w:sz w:val="16"/>
                <w:lang w:val="en-US"/>
              </w:rPr>
              <w:t>tp</w:t>
            </w:r>
            <w:proofErr w:type="spellEnd"/>
            <w:r w:rsidRPr="008B3A09">
              <w:rPr>
                <w:color w:val="000000"/>
                <w:w w:val="97"/>
                <w:sz w:val="16"/>
                <w:lang w:val="en-US"/>
              </w:rPr>
              <w:t xml:space="preserve"> s://u c h i.ru / h t </w:t>
            </w:r>
            <w:proofErr w:type="spellStart"/>
            <w:r w:rsidRPr="008B3A09">
              <w:rPr>
                <w:color w:val="000000"/>
                <w:w w:val="97"/>
                <w:sz w:val="16"/>
                <w:lang w:val="en-US"/>
              </w:rPr>
              <w:t>tp</w:t>
            </w:r>
            <w:proofErr w:type="spellEnd"/>
            <w:r w:rsidRPr="008B3A09">
              <w:rPr>
                <w:color w:val="000000"/>
                <w:w w:val="97"/>
                <w:sz w:val="16"/>
                <w:lang w:val="en-US"/>
              </w:rPr>
              <w:t xml:space="preserve"> s:// e du c a </w:t>
            </w:r>
            <w:proofErr w:type="spellStart"/>
            <w:r w:rsidRPr="008B3A09">
              <w:rPr>
                <w:color w:val="000000"/>
                <w:w w:val="97"/>
                <w:sz w:val="16"/>
                <w:lang w:val="en-US"/>
              </w:rPr>
              <w:t>ti</w:t>
            </w:r>
            <w:proofErr w:type="spellEnd"/>
            <w:r w:rsidRPr="008B3A09">
              <w:rPr>
                <w:color w:val="000000"/>
                <w:w w:val="97"/>
                <w:sz w:val="16"/>
                <w:lang w:val="en-US"/>
              </w:rPr>
              <w:t xml:space="preserve"> o </w:t>
            </w:r>
            <w:proofErr w:type="spellStart"/>
            <w:r w:rsidRPr="008B3A09">
              <w:rPr>
                <w:color w:val="000000"/>
                <w:w w:val="97"/>
                <w:sz w:val="16"/>
                <w:lang w:val="en-US"/>
              </w:rPr>
              <w:t>n.y</w:t>
            </w:r>
            <w:proofErr w:type="spellEnd"/>
            <w:r w:rsidRPr="008B3A09">
              <w:rPr>
                <w:color w:val="000000"/>
                <w:w w:val="97"/>
                <w:sz w:val="16"/>
                <w:lang w:val="en-US"/>
              </w:rPr>
              <w:t xml:space="preserve"> a n d e x.ru</w:t>
            </w:r>
          </w:p>
        </w:tc>
      </w:tr>
      <w:tr w:rsidR="008B3A09" w:rsidRPr="00A87989" w:rsidTr="00AE1DE1">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10</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r>
      <w:tr w:rsidR="008B3A09" w:rsidRPr="00A87989" w:rsidTr="00AE1DE1">
        <w:trPr>
          <w:trHeight w:hRule="exact" w:val="52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45" w:lineRule="auto"/>
              <w:ind w:left="72" w:right="144"/>
            </w:pPr>
            <w:r w:rsidRPr="00A87989">
              <w:rPr>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pPr>
              <w:spacing w:before="76" w:line="233" w:lineRule="auto"/>
              <w:ind w:left="72"/>
            </w:pPr>
            <w:r w:rsidRPr="00A87989">
              <w:rPr>
                <w:color w:val="000000"/>
                <w:w w:val="97"/>
                <w:sz w:val="16"/>
              </w:rPr>
              <w:t>2</w:t>
            </w:r>
          </w:p>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B3A09" w:rsidRPr="00A87989" w:rsidRDefault="008B3A09" w:rsidP="00AE1DE1"/>
        </w:tc>
      </w:tr>
    </w:tbl>
    <w:p w:rsidR="008B3A09" w:rsidRPr="00A87989" w:rsidRDefault="008B3A09" w:rsidP="008B3A09">
      <w:pPr>
        <w:spacing w:line="14" w:lineRule="exact"/>
      </w:pPr>
    </w:p>
    <w:p w:rsidR="008B3A09" w:rsidRPr="00A87989" w:rsidRDefault="008B3A09" w:rsidP="008B3A09">
      <w:pPr>
        <w:sectPr w:rsidR="008B3A09" w:rsidRPr="00A87989">
          <w:pgSz w:w="16840" w:h="11900"/>
          <w:pgMar w:top="284" w:right="640" w:bottom="544" w:left="666" w:header="720" w:footer="720" w:gutter="0"/>
          <w:cols w:space="720" w:equalWidth="0">
            <w:col w:w="15534" w:space="0"/>
          </w:cols>
          <w:docGrid w:linePitch="360"/>
        </w:sectPr>
      </w:pPr>
    </w:p>
    <w:p w:rsidR="008B3A09" w:rsidRPr="00A87989" w:rsidRDefault="008B3A09" w:rsidP="008B3A09">
      <w:r w:rsidRPr="00A87989">
        <w:rPr>
          <w:b/>
          <w:color w:val="000000"/>
          <w:sz w:val="24"/>
        </w:rPr>
        <w:lastRenderedPageBreak/>
        <w:t xml:space="preserve">ПОУРОЧНОЕ ПЛАНИРОВАНИЕ </w:t>
      </w:r>
    </w:p>
    <w:p w:rsidR="008B3A09" w:rsidRPr="00A87989" w:rsidRDefault="008B3A09" w:rsidP="008B3A09"/>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447"/>
        <w:gridCol w:w="4954"/>
        <w:gridCol w:w="1123"/>
      </w:tblGrid>
      <w:tr w:rsidR="008B3A09" w:rsidRPr="00A87989" w:rsidTr="00AE1DE1">
        <w:trPr>
          <w:trHeight w:val="255"/>
        </w:trPr>
        <w:tc>
          <w:tcPr>
            <w:tcW w:w="2239" w:type="dxa"/>
            <w:shd w:val="clear" w:color="auto" w:fill="auto"/>
            <w:noWrap/>
            <w:hideMark/>
          </w:tcPr>
          <w:p w:rsidR="008B3A09" w:rsidRPr="00A87989" w:rsidRDefault="008B3A09" w:rsidP="00AE1DE1">
            <w:pPr>
              <w:rPr>
                <w:b/>
                <w:bCs/>
              </w:rPr>
            </w:pPr>
            <w:r w:rsidRPr="00A87989">
              <w:rPr>
                <w:b/>
                <w:bCs/>
              </w:rPr>
              <w:t>Раздел</w:t>
            </w:r>
          </w:p>
        </w:tc>
        <w:tc>
          <w:tcPr>
            <w:tcW w:w="447" w:type="dxa"/>
            <w:shd w:val="clear" w:color="auto" w:fill="auto"/>
          </w:tcPr>
          <w:p w:rsidR="008B3A09" w:rsidRPr="00A87989" w:rsidRDefault="008B3A09" w:rsidP="00AE1DE1">
            <w:pPr>
              <w:rPr>
                <w:b/>
                <w:bCs/>
              </w:rPr>
            </w:pPr>
            <w:r w:rsidRPr="00A87989">
              <w:rPr>
                <w:b/>
                <w:bCs/>
              </w:rPr>
              <w:t>№</w:t>
            </w:r>
          </w:p>
        </w:tc>
        <w:tc>
          <w:tcPr>
            <w:tcW w:w="4954" w:type="dxa"/>
            <w:shd w:val="clear" w:color="auto" w:fill="auto"/>
            <w:noWrap/>
            <w:hideMark/>
          </w:tcPr>
          <w:p w:rsidR="008B3A09" w:rsidRPr="00A87989" w:rsidRDefault="008B3A09" w:rsidP="00AE1DE1">
            <w:pPr>
              <w:rPr>
                <w:b/>
                <w:bCs/>
              </w:rPr>
            </w:pPr>
            <w:r w:rsidRPr="00A87989">
              <w:rPr>
                <w:b/>
                <w:bCs/>
              </w:rPr>
              <w:t>Тема урока</w:t>
            </w:r>
          </w:p>
        </w:tc>
        <w:tc>
          <w:tcPr>
            <w:tcW w:w="1123" w:type="dxa"/>
            <w:shd w:val="clear" w:color="auto" w:fill="auto"/>
            <w:noWrap/>
            <w:hideMark/>
          </w:tcPr>
          <w:p w:rsidR="008B3A09" w:rsidRPr="00A87989" w:rsidRDefault="008B3A09" w:rsidP="00AE1DE1">
            <w:pPr>
              <w:rPr>
                <w:b/>
                <w:bCs/>
              </w:rPr>
            </w:pPr>
            <w:r w:rsidRPr="00A87989">
              <w:rPr>
                <w:b/>
                <w:bCs/>
              </w:rPr>
              <w:t>Кол-во часов</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О Родине и её истории</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Любовь к Родине и её история — важные темы произведений литературы. К. Д. Ушинский «Наше отечество»,</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Чувство любви к Родине, сопричастность к прошлому и настоящему своей страны. Ф. Н. Глинка «Москва».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Образ Родины в стихотворных и прозаических произведениях писателей и поэтов XIX и XX веков. М. М. Пришвин «Моя Родина».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Осознание нравственно-этических понятий: любовь к родной стороне, малой родине, гордость за красоту и величие своей Отчизны. К.М.</w:t>
            </w:r>
            <w:r>
              <w:t xml:space="preserve"> </w:t>
            </w:r>
            <w:r w:rsidRPr="00A87989">
              <w:t>Симонов «Родина»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В</w:t>
            </w:r>
            <w:r>
              <w:t>х</w:t>
            </w:r>
            <w:r w:rsidRPr="00A87989">
              <w:t>одной мониторинг</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Работа над ошибками. Использование средств выразительности при чтении вслух: интонация, темп, ритм, логические ударения Н. М. Рубцов «Привет, Россия!» (отрывок)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Фольклор (устное народное творчество)</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Расширение знаний о малых жанрах фольклора (пословицы, </w:t>
            </w:r>
            <w:proofErr w:type="spellStart"/>
            <w:r w:rsidRPr="00A87989">
              <w:t>потешки</w:t>
            </w:r>
            <w:proofErr w:type="spellEnd"/>
            <w:r w:rsidRPr="00A87989">
              <w:t>, считалки, небылицы, скороговорки, загадки). Знакомство с видами загадок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Пословицы народов России (значение, характеристика, нравственная основа).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«Сочиняем волшебную сказку». Пословицы народов России (значение, характеристика, нравственная основа).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Книги и словари, созданные В. И. Далем.</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Активный словарь: образные слова, пословицы и поговорки, крылатые выражения в устной речи.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«Дочь семилетка».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«Самое дорогое» (сравнение со сказкой А. С. Пушкина «Сказка о рыбаке и рыбке»)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«Самое дорогое» (сравнение со сказкой А. С. Пушкина «Сказка о рыбаке и рыбке»)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Нравственные ценности в фольклорных произведениях народов России. «Про </w:t>
            </w:r>
            <w:proofErr w:type="gramStart"/>
            <w:r w:rsidRPr="00A87989">
              <w:t>ленивую</w:t>
            </w:r>
            <w:proofErr w:type="gramEnd"/>
            <w:r w:rsidRPr="00A87989">
              <w:t xml:space="preserve"> и </w:t>
            </w:r>
            <w:proofErr w:type="spellStart"/>
            <w:r w:rsidRPr="00A87989">
              <w:t>радивую</w:t>
            </w:r>
            <w:proofErr w:type="spellEnd"/>
            <w:r w:rsidRPr="00A87989">
              <w:t xml:space="preserve">» (сравнение со сказкой В. Ф. Одоевского «Мороз Иванович»)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w:t>
            </w:r>
            <w:proofErr w:type="gramStart"/>
            <w:r w:rsidRPr="00A87989">
              <w:t>.«</w:t>
            </w:r>
            <w:proofErr w:type="gramEnd"/>
            <w:r w:rsidRPr="00A87989">
              <w:t xml:space="preserve">Про ленивую и </w:t>
            </w:r>
            <w:proofErr w:type="spellStart"/>
            <w:r w:rsidRPr="00A87989">
              <w:t>радивую</w:t>
            </w:r>
            <w:proofErr w:type="spellEnd"/>
            <w:r w:rsidRPr="00A87989">
              <w:t>» (сравнение со сказкой В. Ф. Одоевского «Мороз Иванович»)</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Нравственные ценности в фольклорных произведениях Фронт и индивид народов России. «Сестрица </w:t>
            </w:r>
            <w:proofErr w:type="spellStart"/>
            <w:r w:rsidRPr="00A87989">
              <w:t>Алёнушка</w:t>
            </w:r>
            <w:proofErr w:type="spellEnd"/>
            <w:r w:rsidRPr="00A87989">
              <w:t xml:space="preserve"> и братец Иванушка»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«Иван Царевич и Серый волк».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«Сивка Бурка».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Нравственные ценности в фольклорных </w:t>
            </w:r>
            <w:r w:rsidRPr="00A87989">
              <w:lastRenderedPageBreak/>
              <w:t>произведениях народов России. «Летучий корабль».</w:t>
            </w:r>
          </w:p>
        </w:tc>
        <w:tc>
          <w:tcPr>
            <w:tcW w:w="1123" w:type="dxa"/>
            <w:shd w:val="clear" w:color="auto" w:fill="auto"/>
            <w:noWrap/>
            <w:hideMark/>
          </w:tcPr>
          <w:p w:rsidR="008B3A09" w:rsidRPr="00A87989" w:rsidRDefault="008B3A09" w:rsidP="00AE1DE1">
            <w:r w:rsidRPr="00A87989">
              <w:lastRenderedPageBreak/>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lastRenderedPageBreak/>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Нравственные ценности в фольклорных произведениях народов России. «</w:t>
            </w:r>
            <w:proofErr w:type="spellStart"/>
            <w:r w:rsidRPr="00A87989">
              <w:t>Морозко</w:t>
            </w:r>
            <w:proofErr w:type="spellEnd"/>
            <w:r w:rsidRPr="00A87989">
              <w:t xml:space="preserve">».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Обобщающий урок по разделу «Фольклор»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Творчество А. С.</w:t>
            </w:r>
            <w:r w:rsidRPr="00A87989">
              <w:t> </w:t>
            </w:r>
            <w:r w:rsidRPr="00A87989">
              <w:t>Пушкина</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А. С. Пушкин — великий русский поэт.</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Лирические произведения А. С.</w:t>
            </w:r>
            <w:r w:rsidRPr="00A87989">
              <w:t> </w:t>
            </w:r>
            <w:r w:rsidRPr="00A87989">
              <w:t>Пушкина: средства художественной выразительности (сравнение, эпитет); рифма, ритм.</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Лирические произведения А. С.</w:t>
            </w:r>
            <w:r w:rsidRPr="00A87989">
              <w:t> </w:t>
            </w:r>
            <w:r w:rsidRPr="00A87989">
              <w:t>Пушкина: средства художественной выразительности (сравнение, эпитет); рифма, ритм. Литературные сказки А. С.</w:t>
            </w:r>
            <w:r w:rsidRPr="00A87989">
              <w:t> </w:t>
            </w:r>
            <w:r w:rsidRPr="00A87989">
              <w:t xml:space="preserve">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 — нравственный смысл произведения.</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Литературные сказки А. С.</w:t>
            </w:r>
            <w:r w:rsidRPr="00A87989">
              <w:t> </w:t>
            </w:r>
            <w:r w:rsidRPr="00A87989">
              <w:t xml:space="preserve">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 - структура </w:t>
            </w:r>
            <w:r w:rsidRPr="00A87989">
              <w:br/>
              <w:t>сказочного текста, особенности сюжета. И. Я.</w:t>
            </w:r>
            <w:r w:rsidRPr="00A87989">
              <w:t> </w:t>
            </w:r>
            <w:proofErr w:type="spellStart"/>
            <w:r w:rsidRPr="00A87989">
              <w:t>Билибин</w:t>
            </w:r>
            <w:proofErr w:type="spellEnd"/>
            <w:r w:rsidRPr="00A87989">
              <w:t xml:space="preserve"> — иллюстратор сказок А. С.</w:t>
            </w:r>
            <w:r w:rsidRPr="00A87989">
              <w:t> </w:t>
            </w:r>
            <w:r w:rsidRPr="00A87989">
              <w:t>Пушкина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Литературные сказки А. С. 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 - приём повтора как основа изменения сюжета.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Литературные сказки А. С.</w:t>
            </w:r>
            <w:r w:rsidRPr="00A87989">
              <w:t> </w:t>
            </w:r>
            <w:r w:rsidRPr="00A87989">
              <w:t xml:space="preserve">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 Положительные и отрицательные герои.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Литературные сказки А. С.</w:t>
            </w:r>
            <w:r w:rsidRPr="00A87989">
              <w:t> </w:t>
            </w:r>
            <w:r w:rsidRPr="00A87989">
              <w:t xml:space="preserve">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 - волшебные помощники.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И. Я. </w:t>
            </w:r>
            <w:proofErr w:type="spellStart"/>
            <w:r w:rsidRPr="00A87989">
              <w:t>Билибин</w:t>
            </w:r>
            <w:proofErr w:type="spellEnd"/>
            <w:r w:rsidRPr="00A87989">
              <w:t xml:space="preserve"> </w:t>
            </w:r>
            <w:proofErr w:type="gramStart"/>
            <w:r w:rsidRPr="00A87989">
              <w:t>—и</w:t>
            </w:r>
            <w:proofErr w:type="gramEnd"/>
            <w:r w:rsidRPr="00A87989">
              <w:t>ллюстратор сказок А.С.Пушкина. Литературные сказки А. С.</w:t>
            </w:r>
            <w:r w:rsidRPr="00A87989">
              <w:t> </w:t>
            </w:r>
            <w:r w:rsidRPr="00A87989">
              <w:t xml:space="preserve">Пушкина в стихах: «Сказка о царе </w:t>
            </w:r>
            <w:proofErr w:type="spellStart"/>
            <w:r w:rsidRPr="00A87989">
              <w:t>Салтане</w:t>
            </w:r>
            <w:proofErr w:type="spellEnd"/>
            <w:r w:rsidRPr="00A87989">
              <w:t xml:space="preserve">, о сыне его славном и могучем богатыре князе </w:t>
            </w:r>
            <w:proofErr w:type="spellStart"/>
            <w:r w:rsidRPr="00A87989">
              <w:t>Гвидоне</w:t>
            </w:r>
            <w:proofErr w:type="spellEnd"/>
            <w:r w:rsidRPr="00A87989">
              <w:t xml:space="preserve"> </w:t>
            </w:r>
            <w:proofErr w:type="spellStart"/>
            <w:r w:rsidRPr="00A87989">
              <w:t>Салтановиче</w:t>
            </w:r>
            <w:proofErr w:type="spellEnd"/>
            <w:r w:rsidRPr="00A87989">
              <w:t xml:space="preserve"> и о прекрасной царевне Лебеди»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«Творчество А</w:t>
            </w:r>
            <w:proofErr w:type="gramStart"/>
            <w:r w:rsidRPr="00A87989">
              <w:t>,С</w:t>
            </w:r>
            <w:proofErr w:type="gramEnd"/>
            <w:r w:rsidRPr="00A87989">
              <w:t>, Пушкина». Проверочная работа.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Творчество И. А.</w:t>
            </w:r>
            <w:r w:rsidRPr="00A87989">
              <w:t> </w:t>
            </w:r>
            <w:r w:rsidRPr="00A87989">
              <w:t>Крылова</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Басня — произведение-поучение, которое помогает увидеть свои и чужие недостатки. Иносказание в баснях. И. А.</w:t>
            </w:r>
            <w:r w:rsidRPr="00A87989">
              <w:t> </w:t>
            </w:r>
            <w:r w:rsidRPr="00A87989">
              <w:t>Крылов — великий русский баснописец. Басни И. А.</w:t>
            </w:r>
            <w:r w:rsidRPr="00A87989">
              <w:t> </w:t>
            </w:r>
            <w:r w:rsidRPr="00A87989">
              <w:t>Крылова: назначение, темы и герои, особенности языка. Явная и скрытая мораль басен. Использование крылатых выражений в речи. «Мартышка и Очки»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 Басня — произведени</w:t>
            </w:r>
            <w:proofErr w:type="gramStart"/>
            <w:r w:rsidRPr="00A87989">
              <w:t>е-</w:t>
            </w:r>
            <w:proofErr w:type="gramEnd"/>
            <w:r w:rsidRPr="00A87989">
              <w:t xml:space="preserve"> поучение, которое помогает увидеть свои и чужие недостатки. «Ворона и Лисица»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Иносказание в баснях. Использование крылатых выражений в речи. «Слон и Моська».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И. А.</w:t>
            </w:r>
            <w:r w:rsidRPr="00A87989">
              <w:t> </w:t>
            </w:r>
            <w:r w:rsidRPr="00A87989">
              <w:t>Крылов — великий русский баснописец. Басни И. А.</w:t>
            </w:r>
            <w:r w:rsidRPr="00A87989">
              <w:t> </w:t>
            </w:r>
            <w:r w:rsidRPr="00A87989">
              <w:t xml:space="preserve">Крылова: назначение, темы и герои, особенности языка. Явная и скрытая мораль </w:t>
            </w:r>
            <w:r w:rsidRPr="00A87989">
              <w:lastRenderedPageBreak/>
              <w:t>басен. Использование крылатых выражений в речи. «Чиж и Голубь».</w:t>
            </w:r>
          </w:p>
        </w:tc>
        <w:tc>
          <w:tcPr>
            <w:tcW w:w="1123" w:type="dxa"/>
            <w:shd w:val="clear" w:color="auto" w:fill="auto"/>
            <w:noWrap/>
            <w:hideMark/>
          </w:tcPr>
          <w:p w:rsidR="008B3A09" w:rsidRPr="00A87989" w:rsidRDefault="008B3A09" w:rsidP="00AE1DE1">
            <w:r w:rsidRPr="00A87989">
              <w:lastRenderedPageBreak/>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lastRenderedPageBreak/>
              <w:t>Картины природы в произведениях поэтов и писателей Х</w:t>
            </w:r>
            <w:proofErr w:type="gramStart"/>
            <w:r w:rsidRPr="00A87989">
              <w:t>I</w:t>
            </w:r>
            <w:proofErr w:type="gramEnd"/>
            <w:r w:rsidRPr="00A87989">
              <w:t xml:space="preserve">Х века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«Как научиться читать стихи» (на основе научно-популярной статьи Я.Смоленского.</w:t>
            </w:r>
            <w:proofErr w:type="gramStart"/>
            <w:r w:rsidRPr="00A87989">
              <w:t xml:space="preserve"> .</w:t>
            </w:r>
            <w:proofErr w:type="gramEnd"/>
            <w:r w:rsidRPr="00A87989">
              <w:t xml:space="preserve"> Ф. И. Тютчев «Листья». Ф. И. Тютчев «Весенняя гроза», «Есть в  осени первоначальной...», «В небе тают облака». Лирические произведения как способ передачи чувств людей, автора.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Картины природы в лирических произведениях поэтов XIX века А. Фет «Осень», «Мама! Глянь-ка из окошка..</w:t>
            </w:r>
            <w:proofErr w:type="gramStart"/>
            <w:r w:rsidRPr="00A87989">
              <w:t>.»</w:t>
            </w:r>
            <w:proofErr w:type="gramEnd"/>
            <w:r w:rsidRPr="00A87989">
              <w:t>.Чувства,  вызываемые лирическими  произведениями. И. С. Никитин «Встреча зимы».</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Средства выразительности в произведениях лирики: эпитеты, синонимы, антонимы, сравнения. Н. А. Некрасов «Не ветер бушует над бором...», «Славная осень! </w:t>
            </w:r>
            <w:proofErr w:type="gramStart"/>
            <w:r w:rsidRPr="00A87989">
              <w:t>Здоровый</w:t>
            </w:r>
            <w:proofErr w:type="gramEnd"/>
            <w:r w:rsidRPr="00A87989">
              <w:t>, ядрёный...», «Однажды в студёную зимнюю пору...»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Звукопись, её выразительное значение. А. Н. Майков «Осень», «Весна».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Олицетворение как одно из средств выразительности лирического произведения. И. С. Никитин «Утро».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Живописные полотна как иллюстрация к лирическому произведению: пейзаж. И. И. Шишкин «Зима в лесу»</w:t>
            </w:r>
            <w:proofErr w:type="gramStart"/>
            <w:r w:rsidRPr="00A87989">
              <w:t>,«</w:t>
            </w:r>
            <w:proofErr w:type="gramEnd"/>
            <w:r w:rsidRPr="00A87989">
              <w:t xml:space="preserve">Дождь в дубовом лесу»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proofErr w:type="gramStart"/>
            <w:r w:rsidRPr="00A87989">
              <w:t xml:space="preserve">Сравнение средств создания пейзажа в </w:t>
            </w:r>
            <w:proofErr w:type="spellStart"/>
            <w:r w:rsidRPr="00A87989">
              <w:t>текстеописании</w:t>
            </w:r>
            <w:proofErr w:type="spellEnd"/>
            <w:r w:rsidRPr="00A87989">
              <w:t xml:space="preserve"> (эпитеты, сравнения, олицетворения), в изобразительном искусстве (цвет, композиция), в произведениях музыкального искусства (тон, темп, мелодия) И. И. Шишкина «На севере диком» и стихотворение М. Ю. Лермонтова «На севере диком стоит одиноко...».</w:t>
            </w:r>
            <w:proofErr w:type="gramEnd"/>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«Картины природы в произведениях поэтов и писателей Х</w:t>
            </w:r>
            <w:proofErr w:type="gramStart"/>
            <w:r w:rsidRPr="00A87989">
              <w:t>I</w:t>
            </w:r>
            <w:proofErr w:type="gramEnd"/>
            <w:r w:rsidRPr="00A87989">
              <w:t>Х века».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Творчество Л. Н.</w:t>
            </w:r>
            <w:r w:rsidRPr="00A87989">
              <w:t> </w:t>
            </w:r>
            <w:r w:rsidRPr="00A87989">
              <w:t>Толстого</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Жанровое многообразие произведений Л. Н.</w:t>
            </w:r>
            <w:r w:rsidRPr="00A87989">
              <w:t> </w:t>
            </w:r>
            <w:r w:rsidRPr="00A87989">
              <w:t>Толстого: сказки, рассказы, басни, быль.</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Детство Л.Н. Толстого (из воспоминаний писателя). Рассказ как повествование: связь содержания с реальным событием.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Структурные части произведения (композиция): начало, завязка действия, кульминация, развязка. Басня</w:t>
            </w:r>
            <w:proofErr w:type="gramStart"/>
            <w:r w:rsidRPr="00A87989">
              <w:t>«Б</w:t>
            </w:r>
            <w:proofErr w:type="gramEnd"/>
            <w:r w:rsidRPr="00A87989">
              <w:t>елка и волк»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Эпизод как часть рассказа. Быль «Прыжок»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Различные виды плана. «Лев и собачка»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Сюжет рассказа: основные события, главные герои «Куда девается вода из моря?».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Художественные особенности текста описания, </w:t>
            </w:r>
            <w:proofErr w:type="spellStart"/>
            <w:r w:rsidRPr="00A87989">
              <w:t>текстарассуждения</w:t>
            </w:r>
            <w:proofErr w:type="spellEnd"/>
            <w:r w:rsidRPr="00A87989">
              <w:t>. «Какая бывает роса на траве».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Сюжет рассказа: основные события, главные герои, действующие лица произведения «Акула»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Сюжет рассказа: основные события, главные герои, действующие лица, различение рассказчика и автора </w:t>
            </w:r>
            <w:proofErr w:type="spellStart"/>
            <w:r w:rsidRPr="00A87989">
              <w:t>произведения</w:t>
            </w:r>
            <w:proofErr w:type="gramStart"/>
            <w:r w:rsidRPr="00A87989">
              <w:t>.П</w:t>
            </w:r>
            <w:proofErr w:type="gramEnd"/>
            <w:r w:rsidRPr="00A87989">
              <w:t>роизведение</w:t>
            </w:r>
            <w:proofErr w:type="spellEnd"/>
            <w:r w:rsidRPr="00A87989">
              <w:t xml:space="preserve"> по выбору.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«Творчество Л.Н.Толстого». Проверочная работа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Контрольная работа за 1 полугодие.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lastRenderedPageBreak/>
              <w:t>Литературная сказка</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Литературная сказка русских писателей, расширение круга чтения на примере произведений Д. Н. </w:t>
            </w:r>
            <w:proofErr w:type="spellStart"/>
            <w:proofErr w:type="gramStart"/>
            <w:r w:rsidRPr="00A87989">
              <w:t>Мамина-Сибиряка</w:t>
            </w:r>
            <w:proofErr w:type="spellEnd"/>
            <w:proofErr w:type="gramEnd"/>
            <w:r w:rsidRPr="00A87989">
              <w:t>. «</w:t>
            </w:r>
            <w:proofErr w:type="gramStart"/>
            <w:r w:rsidRPr="00A87989">
              <w:t>Сказка про</w:t>
            </w:r>
            <w:proofErr w:type="gramEnd"/>
            <w:r w:rsidRPr="00A87989">
              <w:t xml:space="preserve"> храброго зайца — длинные уши, косые глаза, короткий хвост».</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Литературная сказка русских писателей, расширение круга чтения на примере произведений Д. Н. </w:t>
            </w:r>
            <w:proofErr w:type="spellStart"/>
            <w:proofErr w:type="gramStart"/>
            <w:r w:rsidRPr="00A87989">
              <w:t>Мамина-Сибиряка</w:t>
            </w:r>
            <w:proofErr w:type="spellEnd"/>
            <w:proofErr w:type="gramEnd"/>
            <w:r w:rsidRPr="00A87989">
              <w:t>. «Приемыш»</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Литературная сказка русских писателей, расширение круга чтения на примере произведений Д. Н. </w:t>
            </w:r>
            <w:proofErr w:type="spellStart"/>
            <w:proofErr w:type="gramStart"/>
            <w:r w:rsidRPr="00A87989">
              <w:t>Мамина-Сибиряка</w:t>
            </w:r>
            <w:proofErr w:type="spellEnd"/>
            <w:proofErr w:type="gramEnd"/>
            <w:r w:rsidRPr="00A87989">
              <w:t>. «Серая шейка».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7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Литературная сказка русских писателей, расширение круга чтения на примере произведений В. Ф. Одоевского «Мороз Иванович».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Литературная сказка русских писателей, расширение круга чтения на примере произведений В. М.Гаршина. В. М. Гаршин</w:t>
            </w:r>
            <w:proofErr w:type="gramStart"/>
            <w:r w:rsidRPr="00A87989">
              <w:t>а«</w:t>
            </w:r>
            <w:proofErr w:type="gramEnd"/>
            <w:r w:rsidRPr="00A87989">
              <w:t>Лягушка-путешественница».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Литературная сказка русских писателей, расширение круга чтения на примере произведения В. М. Гаршина</w:t>
            </w:r>
            <w:proofErr w:type="gramStart"/>
            <w:r w:rsidRPr="00A87989">
              <w:t>«Л</w:t>
            </w:r>
            <w:proofErr w:type="gramEnd"/>
            <w:r w:rsidRPr="00A87989">
              <w:t>ягушка путешественница».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К.Г.Паустовский «Стальное колечко»</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Обобщающий урок по разделу «Литературная сказка».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Расширение круга чтения. Саша Чёрный, «Воробей</w:t>
            </w:r>
            <w:proofErr w:type="gramStart"/>
            <w:r w:rsidRPr="00A87989">
              <w:t>»«</w:t>
            </w:r>
            <w:proofErr w:type="gramEnd"/>
            <w:r w:rsidRPr="00A87989">
              <w:t>Что ты тискаешь утёнка», «Слон»</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xml:space="preserve">Картины природы в произведениях поэтов и писателей ХХ века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Картины природы в лирических и прозаических произведениях писателей ХХ века. Средства художественной выразительности при описании пейзажа (расширение представления): эпитеты. А. А. Блок «Ворона», «Сны»</w:t>
            </w:r>
            <w:proofErr w:type="gramStart"/>
            <w:r w:rsidRPr="00A87989">
              <w:t>.М</w:t>
            </w:r>
            <w:proofErr w:type="gramEnd"/>
            <w:r w:rsidRPr="00A87989">
              <w:t>.</w:t>
            </w:r>
            <w:r w:rsidRPr="00A87989">
              <w:br/>
              <w:t>Пришвин «Моя Родина..»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Картины природы Чувства, вызываемые описанием природы (пейзажа) в художественном произведении. Средства художественной выразительности при описании пейзажа (расширение представления): синонимы. С. А. Есенин «Вечер, как сажа…», «Черёмуха»</w:t>
            </w:r>
            <w:proofErr w:type="gramStart"/>
            <w:r w:rsidRPr="00A87989">
              <w:t>.С</w:t>
            </w:r>
            <w:proofErr w:type="gramEnd"/>
            <w:r w:rsidRPr="00A87989">
              <w:t>. Я. Маршак «Гроза днём».</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 Средства художественной выразительности при описании пейзажа (расширение представления) звукопись. С. Я. Маршак «В лесу над росистой поляной</w:t>
            </w:r>
            <w:proofErr w:type="gramStart"/>
            <w:r w:rsidRPr="00A87989">
              <w:t>.»</w:t>
            </w:r>
            <w:proofErr w:type="gramEnd"/>
            <w:r w:rsidRPr="00A87989">
              <w:t xml:space="preserve">.А. Л. </w:t>
            </w:r>
            <w:proofErr w:type="spellStart"/>
            <w:r w:rsidRPr="00A87989">
              <w:t>Барто</w:t>
            </w:r>
            <w:proofErr w:type="spellEnd"/>
            <w:r w:rsidRPr="00A87989">
              <w:t xml:space="preserve"> «Разлука»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76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Чувства, вызываемые описанием природы (пейзажа) в художественном произведении. Средства художественной выразительности при описании пейзажа (расширение представления) звукопись А. Л. </w:t>
            </w:r>
            <w:proofErr w:type="spellStart"/>
            <w:r w:rsidRPr="00A87989">
              <w:t>Барто</w:t>
            </w:r>
            <w:proofErr w:type="spellEnd"/>
            <w:r w:rsidRPr="00A87989">
              <w:t xml:space="preserve"> «В  театре»</w:t>
            </w:r>
            <w:proofErr w:type="gramStart"/>
            <w:r w:rsidRPr="00A87989">
              <w:t>.С</w:t>
            </w:r>
            <w:proofErr w:type="gramEnd"/>
            <w:r w:rsidRPr="00A87989">
              <w:t>. В. Михалков «Если..»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Средства художественной выразительности М. Дружинина «Мамочка </w:t>
            </w:r>
            <w:proofErr w:type="gramStart"/>
            <w:r w:rsidRPr="00A87989">
              <w:t>-М</w:t>
            </w:r>
            <w:proofErr w:type="gramEnd"/>
            <w:r w:rsidRPr="00A87989">
              <w:t xml:space="preserve">амуля». Т. Бокова «Родина– слово большое </w:t>
            </w:r>
            <w:proofErr w:type="spellStart"/>
            <w:proofErr w:type="gramStart"/>
            <w:r w:rsidRPr="00A87989">
              <w:t>большое</w:t>
            </w:r>
            <w:proofErr w:type="spellEnd"/>
            <w:proofErr w:type="gramEnd"/>
            <w:r w:rsidRPr="00A87989">
              <w:t>!»</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Средства художественной выразительности Е.А.Благинина «Кукушка»</w:t>
            </w:r>
            <w:proofErr w:type="gramStart"/>
            <w:r w:rsidRPr="00A87989">
              <w:t>,«</w:t>
            </w:r>
            <w:proofErr w:type="gramEnd"/>
            <w:r w:rsidRPr="00A87989">
              <w:t>Котенок»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 Репродукция картины как иллюстрация к художественному произведению</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Б. В. </w:t>
            </w:r>
            <w:proofErr w:type="spellStart"/>
            <w:r w:rsidRPr="00A87989">
              <w:t>Заходер</w:t>
            </w:r>
            <w:proofErr w:type="spellEnd"/>
            <w:r w:rsidRPr="00A87989">
              <w:t xml:space="preserve"> «Что такое стихи». Н. А. Найдёнова</w:t>
            </w:r>
            <w:proofErr w:type="gramStart"/>
            <w:r w:rsidRPr="00A87989">
              <w:t>«М</w:t>
            </w:r>
            <w:proofErr w:type="gramEnd"/>
            <w:r w:rsidRPr="00A87989">
              <w:t>ой друг»</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А.А.Фет « Весенний дождь». И.С.Тургенев </w:t>
            </w:r>
            <w:r w:rsidRPr="00A87989">
              <w:lastRenderedPageBreak/>
              <w:t>«</w:t>
            </w:r>
            <w:proofErr w:type="spellStart"/>
            <w:r w:rsidRPr="00A87989">
              <w:t>Бежин</w:t>
            </w:r>
            <w:proofErr w:type="spellEnd"/>
            <w:r w:rsidRPr="00A87989">
              <w:t xml:space="preserve"> луг», «Березовая роща»</w:t>
            </w:r>
            <w:proofErr w:type="gramStart"/>
            <w:r w:rsidRPr="00A87989">
              <w:t>.Н</w:t>
            </w:r>
            <w:proofErr w:type="gramEnd"/>
            <w:r w:rsidRPr="00A87989">
              <w:t>.А.Некрасов«Зеленый шум»</w:t>
            </w:r>
          </w:p>
        </w:tc>
        <w:tc>
          <w:tcPr>
            <w:tcW w:w="1123" w:type="dxa"/>
            <w:shd w:val="clear" w:color="auto" w:fill="auto"/>
            <w:noWrap/>
            <w:hideMark/>
          </w:tcPr>
          <w:p w:rsidR="008B3A09" w:rsidRPr="00A87989" w:rsidRDefault="008B3A09" w:rsidP="00AE1DE1">
            <w:r w:rsidRPr="00A87989">
              <w:lastRenderedPageBreak/>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lastRenderedPageBreak/>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«Картины природы в произведениях поэтов и писателей XX века».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Произведения о взаимоотношениях человека и животных</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К. Г. Паустовский «Растрепанный воробей»</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Особенности рассказа: тема. К. Г. Паустовский «Растрепанный воробей»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Человек и его отношения с животными. Особенности рассказа: тема. М.Г. Горький «Случай с </w:t>
            </w:r>
            <w:proofErr w:type="spellStart"/>
            <w:r w:rsidRPr="00A87989">
              <w:t>Евсейкой</w:t>
            </w:r>
            <w:proofErr w:type="spellEnd"/>
            <w:r w:rsidRPr="00A87989">
              <w:t xml:space="preserve">»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Особенности рассказа: композиция. А. И. Куприн «Слон».</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Объекты описания (портрет героя, описание интерьера). А. И. Куприн «Слон».</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Особенности рассказа: реальность событий. А. И. Куприна «Чудесный доктор»</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Особенности рассказа: реальность событий. А. И. Куприна</w:t>
            </w:r>
            <w:proofErr w:type="gramStart"/>
            <w:r w:rsidRPr="00A87989">
              <w:t>«Ч</w:t>
            </w:r>
            <w:proofErr w:type="gramEnd"/>
            <w:r w:rsidRPr="00A87989">
              <w:t>удесный доктор»</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Человек и его отношения с животными. Особенности рассказа: реальность событий. И, </w:t>
            </w:r>
            <w:proofErr w:type="spellStart"/>
            <w:r w:rsidRPr="00A87989">
              <w:t>Соколов-Никитов</w:t>
            </w:r>
            <w:proofErr w:type="spellEnd"/>
            <w:r w:rsidRPr="00A87989">
              <w:t xml:space="preserve"> «</w:t>
            </w:r>
            <w:proofErr w:type="spellStart"/>
            <w:r w:rsidRPr="00A87989">
              <w:t>Листопадничек</w:t>
            </w:r>
            <w:proofErr w:type="spellEnd"/>
            <w:r w:rsidRPr="00A87989">
              <w:t>»</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Человек и его отношения с животными. Особенности рассказа: реальность событий. В. Драгунский «Он живой и светится»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Особенности рассказа: реальность событий. В. Астафьев «</w:t>
            </w:r>
            <w:proofErr w:type="spellStart"/>
            <w:r w:rsidRPr="00A87989">
              <w:t>Капалуха</w:t>
            </w:r>
            <w:proofErr w:type="spellEnd"/>
            <w:r w:rsidRPr="00A87989">
              <w:t xml:space="preserve">»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Объекты описания (портрет героя, описание интерьера). М. М. Пришвин «</w:t>
            </w:r>
            <w:proofErr w:type="spellStart"/>
            <w:r w:rsidRPr="00A87989">
              <w:t>Жулька</w:t>
            </w:r>
            <w:proofErr w:type="spellEnd"/>
            <w:r w:rsidRPr="00A87989">
              <w:t xml:space="preserve"> и кот».</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Расширение круга чтения. М. М. Пришвин «Лягушонок».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Человек и его отношения с животными. Расширение круга чтения. М. М. Пришвин «Норка и </w:t>
            </w:r>
            <w:proofErr w:type="spellStart"/>
            <w:r w:rsidRPr="00A87989">
              <w:t>Жулька</w:t>
            </w:r>
            <w:proofErr w:type="spellEnd"/>
            <w:r w:rsidRPr="00A87989">
              <w:t>».</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Расширение круга чтения. Б. С. Житков «Про обезьянку».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Человек и его отношения с животными. Расширение круга чтения. Б. С. Житков «Про обезьянку».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«Произведения о взаимоотношениях человека и животных». Проверочная работа.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xml:space="preserve">Произведения о детях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Отличие автора от героя и рассказчика. Л. Пантелеев</w:t>
            </w:r>
            <w:proofErr w:type="gramStart"/>
            <w:r w:rsidRPr="00A87989">
              <w:t>«Ч</w:t>
            </w:r>
            <w:proofErr w:type="gramEnd"/>
            <w:r w:rsidRPr="00A87989">
              <w:t>естное слово».</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Отличие автора от героя и рассказчика. Н. Н. Носо</w:t>
            </w:r>
            <w:proofErr w:type="gramStart"/>
            <w:r w:rsidRPr="00A87989">
              <w:t>в«</w:t>
            </w:r>
            <w:proofErr w:type="gramEnd"/>
            <w:r w:rsidRPr="00A87989">
              <w:t>Огурцы».</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Герой художественного произведения: время и место проживания, особенности внешнего вида и характера. А. П. Чехов «Ванька».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Герой художественного произведения: время и место проживания, особенности внешнего вида и характера. А. П. Чехов «Ванька».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lastRenderedPageBreak/>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Историческая обстановка как фон создания произведения: судьбы крестьянских детей, дети на войне. И. Никулина</w:t>
            </w:r>
            <w:proofErr w:type="gramStart"/>
            <w:r w:rsidRPr="00A87989">
              <w:t>«Б</w:t>
            </w:r>
            <w:proofErr w:type="gramEnd"/>
            <w:r w:rsidRPr="00A87989">
              <w:t>абушкин кактус».</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Историческая обстановка как фон создания произведения: судьбы крестьянских детей, дети на войне. А. И. </w:t>
            </w:r>
            <w:proofErr w:type="spellStart"/>
            <w:r w:rsidRPr="00A87989">
              <w:t>Мусато</w:t>
            </w:r>
            <w:proofErr w:type="gramStart"/>
            <w:r w:rsidRPr="00A87989">
              <w:t>в</w:t>
            </w:r>
            <w:proofErr w:type="spellEnd"/>
            <w:r w:rsidRPr="00A87989">
              <w:t>«</w:t>
            </w:r>
            <w:proofErr w:type="gramEnd"/>
            <w:r w:rsidRPr="00A87989">
              <w:t>Оружие»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Историческая обстановка как фон создания произведения: судьбы крестьянских детей, дети на войне. А. И. </w:t>
            </w:r>
            <w:proofErr w:type="spellStart"/>
            <w:r w:rsidRPr="00A87989">
              <w:t>Мусато</w:t>
            </w:r>
            <w:proofErr w:type="gramStart"/>
            <w:r w:rsidRPr="00A87989">
              <w:t>в</w:t>
            </w:r>
            <w:proofErr w:type="spellEnd"/>
            <w:r w:rsidRPr="00A87989">
              <w:t>«</w:t>
            </w:r>
            <w:proofErr w:type="gramEnd"/>
            <w:r w:rsidRPr="00A87989">
              <w:t>Оружие»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Основные события сюжета, отношение к ним героев произведения. А. П. Гайдар</w:t>
            </w:r>
            <w:proofErr w:type="gramStart"/>
            <w:r w:rsidRPr="00A87989">
              <w:t>«Т</w:t>
            </w:r>
            <w:proofErr w:type="gramEnd"/>
            <w:r w:rsidRPr="00A87989">
              <w:t>имур и его команда».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Основные события сюжета, отношение к ним героев произведения. А. П. Гайдар</w:t>
            </w:r>
            <w:proofErr w:type="gramStart"/>
            <w:r w:rsidRPr="00A87989">
              <w:t>«Т</w:t>
            </w:r>
            <w:proofErr w:type="gramEnd"/>
            <w:r w:rsidRPr="00A87989">
              <w:t>имур и его команда».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Основные события сюжета, отношение к ним героев произведения. А. П. Гайдар</w:t>
            </w:r>
            <w:proofErr w:type="gramStart"/>
            <w:r w:rsidRPr="00A87989">
              <w:t>«Т</w:t>
            </w:r>
            <w:proofErr w:type="gramEnd"/>
            <w:r w:rsidRPr="00A87989">
              <w:t>имур и его команда».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Основные события сюжета, отношение к ним героев произведения. А. П. Гайдар</w:t>
            </w:r>
            <w:proofErr w:type="gramStart"/>
            <w:r w:rsidRPr="00A87989">
              <w:t>«Т</w:t>
            </w:r>
            <w:proofErr w:type="gramEnd"/>
            <w:r w:rsidRPr="00A87989">
              <w:t>имур и его команда».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Оценка нравственных качеств, проявляющихся в военное время. Л. Пантелеев</w:t>
            </w:r>
            <w:proofErr w:type="gramStart"/>
            <w:r w:rsidRPr="00A87989">
              <w:t>«Н</w:t>
            </w:r>
            <w:proofErr w:type="gramEnd"/>
            <w:r w:rsidRPr="00A87989">
              <w:t xml:space="preserve">а ялике».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Оценка нравственных качеств, проявляющихся в военное время. Л. Пантелеев</w:t>
            </w:r>
            <w:proofErr w:type="gramStart"/>
            <w:r w:rsidRPr="00A87989">
              <w:t>«Н</w:t>
            </w:r>
            <w:proofErr w:type="gramEnd"/>
            <w:r w:rsidRPr="00A87989">
              <w:t>а ялике»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Оценка нравственных качеств, проявляющихся в военное время. Л. Пантелеев</w:t>
            </w:r>
            <w:proofErr w:type="gramStart"/>
            <w:r w:rsidRPr="00A87989">
              <w:t>«Н</w:t>
            </w:r>
            <w:proofErr w:type="gramEnd"/>
            <w:r w:rsidRPr="00A87989">
              <w:t>а ялике»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Оценка нравственных качеств. А. П. Гайдар</w:t>
            </w:r>
            <w:proofErr w:type="gramStart"/>
            <w:r w:rsidRPr="00A87989">
              <w:t>«Г</w:t>
            </w:r>
            <w:proofErr w:type="gramEnd"/>
            <w:r w:rsidRPr="00A87989">
              <w:t>орячий камень»</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Б.Шергин «Собирай по ягодке - наберешь кузовок»</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 М. Зощенко «Золотые слова»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Обобщающий урок по разделу «Произведения о детях».</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Юмористические произведения</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Комичность как основа сюжета. Н. Н. Носов «Федина задача».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Герой юмористического произведения. Н. Н. Носо</w:t>
            </w:r>
            <w:proofErr w:type="gramStart"/>
            <w:r w:rsidRPr="00A87989">
              <w:t>в«</w:t>
            </w:r>
            <w:proofErr w:type="gramEnd"/>
            <w:r w:rsidRPr="00A87989">
              <w:t>Телефон»</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Герой юмористического произведения. М. М. Зощенко «Великие путешественники».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Средства выразительности текста юмористического содержания: преувеличение. М. М. Зощенко «Великие путешественники».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Средства выразительности текста юмористического содержания: преувеличение. М. М. Зощенко «Умная птичка».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Авторы юмористических рассказов: М. М. Зощенко, Н. Н. Носов. Итоговая контрольная работа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Зарубежная литература</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Особенности авторских сказок (сюжет, язык, герои). Ш. Перро «Подарки феи».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Особенности авторских сказок (сюжет, язык, герои). Ш. Перро «Подарки феи».</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Особенности авторских сказок (сюжет, язык, герои). Дж. </w:t>
            </w:r>
            <w:proofErr w:type="spellStart"/>
            <w:r w:rsidRPr="00A87989">
              <w:t>Родари</w:t>
            </w:r>
            <w:proofErr w:type="spellEnd"/>
            <w:r w:rsidRPr="00A87989">
              <w:t xml:space="preserve"> «Волшебный барабан»</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Рассказы о животных зарубежных писателей. Х.-К. Андерсена «Гадкий утёнок».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Рассказы о животных зарубежных писателей. Х.-К. Андерсена «Гадкий утёнок».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Сказки народов мира. «</w:t>
            </w:r>
            <w:proofErr w:type="spellStart"/>
            <w:r w:rsidRPr="00A87989">
              <w:t>Златовласка</w:t>
            </w:r>
            <w:proofErr w:type="spellEnd"/>
            <w:r w:rsidRPr="00A87989">
              <w:t>», «Золотое яблоко»</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Рассказы зарубежных писателей Марк Твен </w:t>
            </w:r>
            <w:r w:rsidRPr="00A87989">
              <w:lastRenderedPageBreak/>
              <w:t xml:space="preserve">«Приключения Тома </w:t>
            </w:r>
            <w:proofErr w:type="spellStart"/>
            <w:r w:rsidRPr="00A87989">
              <w:t>Сойера</w:t>
            </w:r>
            <w:proofErr w:type="spellEnd"/>
            <w:r w:rsidRPr="00A87989">
              <w:t xml:space="preserve">». </w:t>
            </w:r>
          </w:p>
        </w:tc>
        <w:tc>
          <w:tcPr>
            <w:tcW w:w="1123" w:type="dxa"/>
            <w:shd w:val="clear" w:color="auto" w:fill="auto"/>
            <w:noWrap/>
            <w:hideMark/>
          </w:tcPr>
          <w:p w:rsidR="008B3A09" w:rsidRPr="00A87989" w:rsidRDefault="008B3A09" w:rsidP="00AE1DE1">
            <w:r w:rsidRPr="00A87989">
              <w:lastRenderedPageBreak/>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lastRenderedPageBreak/>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Рассказы зарубежных писателей. Братья Я и</w:t>
            </w:r>
            <w:proofErr w:type="gramStart"/>
            <w:r w:rsidRPr="00A87989">
              <w:t xml:space="preserve"> В</w:t>
            </w:r>
            <w:proofErr w:type="gramEnd"/>
            <w:r w:rsidRPr="00A87989">
              <w:t xml:space="preserve"> Гримм «Госпожа Медведица»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Рассказы зарубежных писателей. Братья Я и</w:t>
            </w:r>
            <w:proofErr w:type="gramStart"/>
            <w:r w:rsidRPr="00A87989">
              <w:t xml:space="preserve"> В</w:t>
            </w:r>
            <w:proofErr w:type="gramEnd"/>
            <w:r w:rsidRPr="00A87989">
              <w:t xml:space="preserve"> Гримм «Сладкая каша»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Обобщающий урок по разделу «Зарубежная литература». </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xml:space="preserve">Библиографическая культура (работа с детской книгой и справочной литературой)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Известные переводчики зарубежной литературы: С. Я. Маршак, К. И. Чуковский, Б. В. </w:t>
            </w:r>
            <w:proofErr w:type="spellStart"/>
            <w:r w:rsidRPr="00A87989">
              <w:t>Заходер</w:t>
            </w:r>
            <w:proofErr w:type="spellEnd"/>
            <w:r w:rsidRPr="00A87989">
              <w:t>.</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Использование с учётом учебных задач аппарата издания (обложка, оглавление, аннотация, предисловие, иллюстрации). Н. П. </w:t>
            </w:r>
            <w:proofErr w:type="spellStart"/>
            <w:r w:rsidRPr="00A87989">
              <w:t>Кончаловская</w:t>
            </w:r>
            <w:proofErr w:type="spellEnd"/>
            <w:r w:rsidRPr="00A87989">
              <w:t xml:space="preserve"> «Наша древняя столица»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Правила юного читателя. Информационный текст из справочника или энциклопедии о первом книгопечатнике Иване Фёдорове.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Правила юного читателя. Информационный текст из справочника или энциклопедии о первом книгопечатнике Иване Фёдорове.</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Резерв</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Общее представление о первых книгах на Руси, знакомство с рукописными книгами Книга как особый вид искусства. С. Я. Маршак «Книжка про книжку»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Общее представление о первых книгах на Руси, знакомство с рукописными книгами Книга как особый вид искусства. С. Я. Маршак «Книжка про книжку»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510"/>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Общее представление о первых книгах на Руси, знакомство с рукописными книгами Книга как особый вид искусства. С. Я. Маршак «Книжка про книжку»</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Повторение изученного материала за курс литературного чтения.  Проверка техники чтения.</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Повторение изученного материала за курс литературного чтения.  Проверка техники чтения.</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Представление детьми любимых книг «Моя книжная полка»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Представление детьми любимых книг «Моя книжная полка»</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Викторина по произведениям за 3 класс.</w:t>
            </w:r>
          </w:p>
        </w:tc>
        <w:tc>
          <w:tcPr>
            <w:tcW w:w="1123" w:type="dxa"/>
            <w:shd w:val="clear" w:color="auto" w:fill="auto"/>
            <w:noWrap/>
            <w:hideMark/>
          </w:tcPr>
          <w:p w:rsidR="008B3A09" w:rsidRPr="00A87989" w:rsidRDefault="008B3A09" w:rsidP="00AE1DE1">
            <w:r w:rsidRPr="00A87989">
              <w:t>1</w:t>
            </w:r>
          </w:p>
        </w:tc>
      </w:tr>
      <w:tr w:rsidR="008B3A09" w:rsidRPr="00A87989" w:rsidTr="00AE1DE1">
        <w:trPr>
          <w:trHeight w:val="255"/>
        </w:trPr>
        <w:tc>
          <w:tcPr>
            <w:tcW w:w="2239" w:type="dxa"/>
            <w:shd w:val="clear" w:color="auto" w:fill="auto"/>
            <w:noWrap/>
            <w:hideMark/>
          </w:tcPr>
          <w:p w:rsidR="008B3A09" w:rsidRPr="00A87989" w:rsidRDefault="008B3A09" w:rsidP="00AE1DE1">
            <w:r w:rsidRPr="00A87989">
              <w:t> </w:t>
            </w:r>
          </w:p>
        </w:tc>
        <w:tc>
          <w:tcPr>
            <w:tcW w:w="447" w:type="dxa"/>
            <w:shd w:val="clear" w:color="auto" w:fill="auto"/>
          </w:tcPr>
          <w:p w:rsidR="008B3A09" w:rsidRPr="00A87989" w:rsidRDefault="008B3A09" w:rsidP="008B3A09">
            <w:pPr>
              <w:widowControl/>
              <w:numPr>
                <w:ilvl w:val="0"/>
                <w:numId w:val="13"/>
              </w:numPr>
              <w:ind w:left="0" w:firstLine="0"/>
            </w:pPr>
          </w:p>
        </w:tc>
        <w:tc>
          <w:tcPr>
            <w:tcW w:w="4954" w:type="dxa"/>
            <w:shd w:val="clear" w:color="auto" w:fill="auto"/>
            <w:hideMark/>
          </w:tcPr>
          <w:p w:rsidR="008B3A09" w:rsidRPr="00A87989" w:rsidRDefault="008B3A09" w:rsidP="00AE1DE1">
            <w:r w:rsidRPr="00A87989">
              <w:t xml:space="preserve">Рекомендации для летнего чтения. </w:t>
            </w:r>
          </w:p>
        </w:tc>
        <w:tc>
          <w:tcPr>
            <w:tcW w:w="1123" w:type="dxa"/>
            <w:shd w:val="clear" w:color="auto" w:fill="auto"/>
            <w:noWrap/>
            <w:hideMark/>
          </w:tcPr>
          <w:p w:rsidR="008B3A09" w:rsidRPr="00A87989" w:rsidRDefault="008B3A09" w:rsidP="00AE1DE1">
            <w:r w:rsidRPr="00A87989">
              <w:t>1</w:t>
            </w:r>
          </w:p>
        </w:tc>
      </w:tr>
    </w:tbl>
    <w:p w:rsidR="008B3A09" w:rsidRPr="00A87989" w:rsidRDefault="008B3A09" w:rsidP="008B3A09">
      <w:r w:rsidRPr="00A87989">
        <w:t xml:space="preserve">Общее количество часов по программе: 136 </w:t>
      </w:r>
    </w:p>
    <w:p w:rsidR="008B3A09" w:rsidRDefault="008B3A09" w:rsidP="008B3A09"/>
    <w:p w:rsidR="008B3A09" w:rsidRDefault="008B3A09" w:rsidP="008B3A09"/>
    <w:p w:rsidR="008B3A09" w:rsidRDefault="008B3A09" w:rsidP="008B3A09"/>
    <w:p w:rsidR="008B3A09" w:rsidRDefault="00AE1DE1" w:rsidP="00AE1DE1">
      <w:pPr>
        <w:jc w:val="center"/>
        <w:rPr>
          <w:sz w:val="44"/>
          <w:szCs w:val="44"/>
        </w:rPr>
      </w:pPr>
      <w:r w:rsidRPr="00AE1DE1">
        <w:rPr>
          <w:sz w:val="44"/>
          <w:szCs w:val="44"/>
        </w:rPr>
        <w:t>Окружающий мир</w:t>
      </w:r>
    </w:p>
    <w:p w:rsidR="00AE1DE1" w:rsidRPr="00314B04" w:rsidRDefault="00AE1DE1" w:rsidP="00AE1DE1">
      <w:pPr>
        <w:spacing w:line="230" w:lineRule="auto"/>
      </w:pPr>
      <w:r w:rsidRPr="00314B04">
        <w:rPr>
          <w:b/>
          <w:color w:val="000000"/>
          <w:sz w:val="24"/>
        </w:rPr>
        <w:t>ПОЯСНИТЕЛЬНАЯ ЗАПИСКА</w:t>
      </w:r>
    </w:p>
    <w:p w:rsidR="00AE1DE1" w:rsidRPr="00314B04" w:rsidRDefault="00AE1DE1" w:rsidP="00AE1DE1">
      <w:pPr>
        <w:spacing w:before="346" w:line="271" w:lineRule="auto"/>
        <w:ind w:right="288" w:firstLine="180"/>
      </w:pPr>
      <w:proofErr w:type="gramStart"/>
      <w:r w:rsidRPr="00314B04">
        <w:rPr>
          <w:color w:val="000000"/>
          <w:sz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roofErr w:type="gramEnd"/>
    </w:p>
    <w:p w:rsidR="00AE1DE1" w:rsidRPr="00314B04" w:rsidRDefault="00AE1DE1" w:rsidP="00AE1DE1">
      <w:pPr>
        <w:spacing w:before="70"/>
        <w:ind w:right="144" w:firstLine="180"/>
      </w:pPr>
      <w:r w:rsidRPr="00314B04">
        <w:rPr>
          <w:color w:val="000000"/>
          <w:sz w:val="24"/>
        </w:rP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w:t>
      </w:r>
      <w:r w:rsidRPr="00314B04">
        <w:br/>
      </w:r>
      <w:r w:rsidRPr="00314B04">
        <w:rPr>
          <w:color w:val="000000"/>
          <w:sz w:val="24"/>
        </w:rPr>
        <w:t>планированию.</w:t>
      </w:r>
    </w:p>
    <w:p w:rsidR="00AE1DE1" w:rsidRPr="00314B04" w:rsidRDefault="00AE1DE1" w:rsidP="00AE1DE1">
      <w:pPr>
        <w:tabs>
          <w:tab w:val="left" w:pos="180"/>
        </w:tabs>
        <w:spacing w:before="70" w:line="262" w:lineRule="auto"/>
        <w:ind w:right="432"/>
      </w:pPr>
      <w:r w:rsidRPr="00314B04">
        <w:tab/>
      </w:r>
      <w:r w:rsidRPr="00314B04">
        <w:rPr>
          <w:color w:val="000000"/>
          <w:sz w:val="24"/>
        </w:rPr>
        <w:t xml:space="preserve">Содержание обучения раскрывает содержательные линии для обязательного изучения в 3 классе </w:t>
      </w:r>
      <w:r w:rsidRPr="00314B04">
        <w:rPr>
          <w:color w:val="000000"/>
          <w:sz w:val="24"/>
        </w:rPr>
        <w:lastRenderedPageBreak/>
        <w:t>начальной школы.</w:t>
      </w:r>
    </w:p>
    <w:p w:rsidR="00AE1DE1" w:rsidRPr="00314B04" w:rsidRDefault="00AE1DE1" w:rsidP="00AE1DE1">
      <w:pPr>
        <w:spacing w:before="72"/>
        <w:ind w:right="432" w:firstLine="180"/>
      </w:pPr>
      <w:r w:rsidRPr="00314B04">
        <w:rPr>
          <w:color w:val="000000"/>
          <w:sz w:val="24"/>
        </w:rPr>
        <w:t xml:space="preserve">Содержание обучения в 3 классе завершается перечнем универсальных учебных действий </w:t>
      </w:r>
      <w:proofErr w:type="gramStart"/>
      <w:r w:rsidRPr="00314B04">
        <w:rPr>
          <w:color w:val="000000"/>
          <w:sz w:val="24"/>
        </w:rPr>
        <w:t>—п</w:t>
      </w:r>
      <w:proofErr w:type="gramEnd"/>
      <w:r w:rsidRPr="00314B04">
        <w:rPr>
          <w:color w:val="000000"/>
          <w:sz w:val="24"/>
        </w:rPr>
        <w:t>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w:t>
      </w:r>
    </w:p>
    <w:p w:rsidR="00AE1DE1" w:rsidRPr="00314B04" w:rsidRDefault="00AE1DE1" w:rsidP="00AE1DE1">
      <w:pPr>
        <w:tabs>
          <w:tab w:val="left" w:pos="180"/>
        </w:tabs>
        <w:spacing w:before="70" w:line="281" w:lineRule="auto"/>
      </w:pPr>
      <w:r w:rsidRPr="00314B04">
        <w:tab/>
      </w:r>
      <w:r w:rsidRPr="00314B04">
        <w:rPr>
          <w:color w:val="000000"/>
          <w:sz w:val="24"/>
        </w:rPr>
        <w:t xml:space="preserve">Планируемые результаты включают личностные, </w:t>
      </w:r>
      <w:proofErr w:type="spellStart"/>
      <w:r w:rsidRPr="00314B04">
        <w:rPr>
          <w:color w:val="000000"/>
          <w:sz w:val="24"/>
        </w:rPr>
        <w:t>метапредметные</w:t>
      </w:r>
      <w:proofErr w:type="spellEnd"/>
      <w:r w:rsidRPr="00314B04">
        <w:rPr>
          <w:color w:val="000000"/>
          <w:sz w:val="24"/>
        </w:rPr>
        <w:t xml:space="preserve"> результаты за период обучения, а также предметные достижения младшего школьника за третий год обучения в начальной школе</w:t>
      </w:r>
      <w:proofErr w:type="gramStart"/>
      <w:r w:rsidRPr="00314B04">
        <w:rPr>
          <w:color w:val="000000"/>
          <w:sz w:val="24"/>
        </w:rPr>
        <w:t xml:space="preserve"> </w:t>
      </w:r>
      <w:r w:rsidRPr="00314B04">
        <w:tab/>
      </w:r>
      <w:r w:rsidRPr="00314B04">
        <w:rPr>
          <w:color w:val="000000"/>
          <w:sz w:val="24"/>
        </w:rPr>
        <w:t>В</w:t>
      </w:r>
      <w:proofErr w:type="gramEnd"/>
      <w:r w:rsidRPr="00314B04">
        <w:rPr>
          <w:color w:val="000000"/>
          <w:sz w:val="24"/>
        </w:rPr>
        <w:t xml:space="preserve"> тематическом планировании описывается программное содержание по всем разделам содержания обучения 3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 </w:t>
      </w:r>
      <w:r w:rsidRPr="00314B04">
        <w:tab/>
      </w:r>
      <w:r w:rsidRPr="00314B04">
        <w:rPr>
          <w:color w:val="000000"/>
          <w:sz w:val="24"/>
        </w:rPr>
        <w:t>Представлены также способы организации дифференцированного обучения.</w:t>
      </w:r>
    </w:p>
    <w:p w:rsidR="00AE1DE1" w:rsidRPr="00314B04" w:rsidRDefault="00AE1DE1" w:rsidP="00AE1DE1">
      <w:pPr>
        <w:spacing w:before="70" w:line="281" w:lineRule="auto"/>
        <w:ind w:right="432" w:firstLine="180"/>
      </w:pPr>
      <w:r w:rsidRPr="00314B04">
        <w:rPr>
          <w:color w:val="000000"/>
          <w:sz w:val="24"/>
        </w:rPr>
        <w:t xml:space="preserve">Рабочая программа по предмету «Окружающий мир»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 </w:t>
      </w:r>
    </w:p>
    <w:p w:rsidR="00AE1DE1" w:rsidRPr="00314B04" w:rsidRDefault="00AE1DE1" w:rsidP="00AE1DE1">
      <w:pPr>
        <w:spacing w:before="70" w:line="271" w:lineRule="auto"/>
        <w:ind w:right="288" w:firstLine="180"/>
      </w:pPr>
      <w:r w:rsidRPr="00314B04">
        <w:rPr>
          <w:color w:val="000000"/>
          <w:sz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AE1DE1" w:rsidRPr="00314B04" w:rsidRDefault="00AE1DE1" w:rsidP="00AE1DE1">
      <w:pPr>
        <w:spacing w:before="178" w:line="278" w:lineRule="auto"/>
        <w:ind w:left="420" w:right="288"/>
      </w:pPr>
      <w:r w:rsidRPr="00314B04">
        <w:rPr>
          <w:color w:val="000000"/>
          <w:sz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rsidR="00AE1DE1" w:rsidRPr="00314B04" w:rsidRDefault="00AE1DE1" w:rsidP="00AE1DE1">
      <w:pPr>
        <w:spacing w:before="190"/>
        <w:ind w:left="420"/>
      </w:pPr>
      <w:r w:rsidRPr="00314B04">
        <w:rPr>
          <w:color w:val="000000"/>
          <w:sz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AE1DE1" w:rsidRPr="00314B04" w:rsidRDefault="00AE1DE1" w:rsidP="00AE1DE1">
      <w:pPr>
        <w:spacing w:before="190" w:line="281" w:lineRule="auto"/>
        <w:ind w:left="420" w:right="144"/>
      </w:pPr>
      <w:r w:rsidRPr="00314B04">
        <w:rPr>
          <w:color w:val="000000"/>
          <w:sz w:val="24"/>
        </w:rPr>
        <w:t xml:space="preserve">—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AE1DE1" w:rsidRPr="00314B04" w:rsidRDefault="00AE1DE1" w:rsidP="00AE1DE1">
      <w:pPr>
        <w:spacing w:before="190" w:line="271" w:lineRule="auto"/>
        <w:ind w:left="420"/>
      </w:pPr>
      <w:r w:rsidRPr="00314B04">
        <w:rPr>
          <w:color w:val="000000"/>
          <w:sz w:val="24"/>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w:t>
      </w:r>
    </w:p>
    <w:p w:rsidR="00AE1DE1" w:rsidRPr="00314B04" w:rsidRDefault="00AE1DE1" w:rsidP="00AE1DE1">
      <w:pPr>
        <w:sectPr w:rsidR="00AE1DE1" w:rsidRPr="00314B04">
          <w:pgSz w:w="11900" w:h="16840"/>
          <w:pgMar w:top="298" w:right="650" w:bottom="390" w:left="666" w:header="720" w:footer="720" w:gutter="0"/>
          <w:cols w:space="720" w:equalWidth="0">
            <w:col w:w="10584" w:space="0"/>
          </w:cols>
          <w:docGrid w:linePitch="360"/>
        </w:sectPr>
      </w:pPr>
    </w:p>
    <w:p w:rsidR="00AE1DE1" w:rsidRPr="00314B04" w:rsidRDefault="00AE1DE1" w:rsidP="00AE1DE1">
      <w:pPr>
        <w:spacing w:after="66" w:line="220" w:lineRule="exact"/>
      </w:pPr>
    </w:p>
    <w:p w:rsidR="00AE1DE1" w:rsidRPr="00314B04" w:rsidRDefault="00AE1DE1" w:rsidP="00AE1DE1">
      <w:pPr>
        <w:spacing w:line="262" w:lineRule="auto"/>
        <w:ind w:left="420" w:right="144"/>
      </w:pPr>
      <w:r w:rsidRPr="00314B04">
        <w:rPr>
          <w:color w:val="000000"/>
          <w:sz w:val="24"/>
        </w:rPr>
        <w:t xml:space="preserve">культуры общения, гуманного </w:t>
      </w:r>
      <w:r>
        <w:rPr>
          <w:color w:val="000000"/>
          <w:sz w:val="24"/>
        </w:rPr>
        <w:t xml:space="preserve">отношения к людям, уважительного </w:t>
      </w:r>
      <w:r w:rsidRPr="00314B04">
        <w:rPr>
          <w:color w:val="000000"/>
          <w:sz w:val="24"/>
        </w:rPr>
        <w:t>о</w:t>
      </w:r>
      <w:r>
        <w:rPr>
          <w:color w:val="000000"/>
          <w:sz w:val="24"/>
        </w:rPr>
        <w:t xml:space="preserve">тношения </w:t>
      </w:r>
      <w:r w:rsidRPr="00314B04">
        <w:rPr>
          <w:color w:val="000000"/>
          <w:sz w:val="24"/>
        </w:rPr>
        <w:t>к их взглядам, мнению и индивидуальности.</w:t>
      </w:r>
    </w:p>
    <w:p w:rsidR="00AE1DE1" w:rsidRPr="00314B04" w:rsidRDefault="00AE1DE1" w:rsidP="00AE1DE1">
      <w:pPr>
        <w:spacing w:before="178" w:line="286" w:lineRule="auto"/>
        <w:ind w:firstLine="180"/>
      </w:pPr>
      <w:r w:rsidRPr="00314B04">
        <w:rPr>
          <w:color w:val="000000"/>
          <w:sz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w:t>
      </w:r>
      <w:proofErr w:type="gramStart"/>
      <w:r w:rsidRPr="00314B04">
        <w:rPr>
          <w:color w:val="000000"/>
          <w:sz w:val="24"/>
        </w:rPr>
        <w:t>,«</w:t>
      </w:r>
      <w:proofErr w:type="gramEnd"/>
      <w:r w:rsidRPr="00314B04">
        <w:rPr>
          <w:color w:val="000000"/>
          <w:sz w:val="24"/>
        </w:rPr>
        <w:t>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w:t>
      </w:r>
      <w:proofErr w:type="gramStart"/>
      <w:r w:rsidRPr="00314B04">
        <w:rPr>
          <w:color w:val="000000"/>
          <w:sz w:val="24"/>
        </w:rPr>
        <w:t>«О</w:t>
      </w:r>
      <w:proofErr w:type="gramEnd"/>
      <w:r w:rsidRPr="00314B04">
        <w:rPr>
          <w:color w:val="000000"/>
          <w:sz w:val="24"/>
        </w:rPr>
        <w:t>кружающий мир» осуществлён на основе следующих ведущих идей:</w:t>
      </w:r>
    </w:p>
    <w:p w:rsidR="00AE1DE1" w:rsidRPr="00314B04" w:rsidRDefault="00AE1DE1" w:rsidP="00AE1DE1">
      <w:pPr>
        <w:spacing w:before="180" w:line="230" w:lineRule="auto"/>
        <w:ind w:left="420"/>
      </w:pPr>
      <w:r w:rsidRPr="00314B04">
        <w:rPr>
          <w:color w:val="000000"/>
          <w:sz w:val="24"/>
        </w:rPr>
        <w:t xml:space="preserve">—  раскрытие роли человека в природе и обществе; </w:t>
      </w:r>
    </w:p>
    <w:p w:rsidR="00AE1DE1" w:rsidRPr="00314B04" w:rsidRDefault="00AE1DE1" w:rsidP="00AE1DE1">
      <w:pPr>
        <w:spacing w:before="192" w:line="271" w:lineRule="auto"/>
        <w:ind w:left="420" w:right="432"/>
      </w:pPr>
      <w:r w:rsidRPr="00314B04">
        <w:rPr>
          <w:color w:val="000000"/>
          <w:sz w:val="24"/>
        </w:rPr>
        <w:t>—  освоение общечеловеческих ценностей взаимодействия в системах «Человек и природа»</w:t>
      </w:r>
      <w:proofErr w:type="gramStart"/>
      <w:r w:rsidRPr="00314B04">
        <w:rPr>
          <w:color w:val="000000"/>
          <w:sz w:val="24"/>
        </w:rPr>
        <w:t>,«</w:t>
      </w:r>
      <w:proofErr w:type="gramEnd"/>
      <w:r w:rsidRPr="00314B04">
        <w:rPr>
          <w:color w:val="000000"/>
          <w:sz w:val="24"/>
        </w:rPr>
        <w:t>Человек и общество», «Человек и другие люди», «Человек и его самость», «Человек и познание».</w:t>
      </w:r>
    </w:p>
    <w:p w:rsidR="00AE1DE1" w:rsidRPr="00314B04" w:rsidRDefault="00AE1DE1" w:rsidP="00AE1DE1">
      <w:pPr>
        <w:tabs>
          <w:tab w:val="left" w:pos="180"/>
        </w:tabs>
        <w:spacing w:before="178" w:line="262" w:lineRule="auto"/>
        <w:ind w:right="144"/>
      </w:pPr>
      <w:r w:rsidRPr="00314B04">
        <w:tab/>
      </w:r>
      <w:r w:rsidRPr="00314B04">
        <w:rPr>
          <w:color w:val="000000"/>
          <w:sz w:val="24"/>
        </w:rPr>
        <w:t>Общее число часов, отведённых на изучение курса «Окружающий мир» в 3 классе, составляет 68 часов (два часа в неделю).</w:t>
      </w:r>
    </w:p>
    <w:p w:rsidR="00AE1DE1" w:rsidRPr="00314B04" w:rsidRDefault="00AE1DE1" w:rsidP="00AE1DE1">
      <w:pPr>
        <w:sectPr w:rsidR="00AE1DE1" w:rsidRPr="00314B04">
          <w:pgSz w:w="11900" w:h="16840"/>
          <w:pgMar w:top="286" w:right="790" w:bottom="1440" w:left="666" w:header="720" w:footer="720" w:gutter="0"/>
          <w:cols w:space="720" w:equalWidth="0">
            <w:col w:w="10444" w:space="0"/>
          </w:cols>
          <w:docGrid w:linePitch="360"/>
        </w:sectPr>
      </w:pPr>
    </w:p>
    <w:p w:rsidR="00AE1DE1" w:rsidRPr="00314B04" w:rsidRDefault="00AE1DE1" w:rsidP="00AE1DE1">
      <w:pPr>
        <w:spacing w:after="78" w:line="220" w:lineRule="exact"/>
      </w:pPr>
    </w:p>
    <w:p w:rsidR="00AE1DE1" w:rsidRPr="00314B04" w:rsidRDefault="00AE1DE1" w:rsidP="00AE1DE1">
      <w:pPr>
        <w:spacing w:line="230" w:lineRule="auto"/>
      </w:pPr>
      <w:r w:rsidRPr="00314B04">
        <w:rPr>
          <w:b/>
          <w:color w:val="000000"/>
          <w:sz w:val="24"/>
        </w:rPr>
        <w:t xml:space="preserve">СОДЕРЖАНИЕ УЧЕБНОГО ПРЕДМЕТА </w:t>
      </w:r>
    </w:p>
    <w:p w:rsidR="00AE1DE1" w:rsidRPr="00314B04" w:rsidRDefault="00AE1DE1" w:rsidP="00AE1DE1">
      <w:pPr>
        <w:tabs>
          <w:tab w:val="left" w:pos="180"/>
        </w:tabs>
        <w:spacing w:before="346" w:line="281" w:lineRule="auto"/>
      </w:pPr>
      <w:r w:rsidRPr="00314B04">
        <w:tab/>
      </w:r>
      <w:r w:rsidRPr="00314B04">
        <w:rPr>
          <w:i/>
          <w:color w:val="000000"/>
          <w:sz w:val="24"/>
        </w:rPr>
        <w:t xml:space="preserve">Человек и общество </w:t>
      </w:r>
      <w:r w:rsidRPr="00314B04">
        <w:br/>
      </w:r>
      <w:r w:rsidRPr="00314B04">
        <w:tab/>
      </w:r>
      <w:r w:rsidRPr="00314B04">
        <w:rPr>
          <w:color w:val="000000"/>
          <w:sz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AE1DE1" w:rsidRPr="00314B04" w:rsidRDefault="00AE1DE1" w:rsidP="00AE1DE1">
      <w:pPr>
        <w:spacing w:before="70" w:line="230" w:lineRule="auto"/>
        <w:ind w:left="180"/>
      </w:pPr>
      <w:r w:rsidRPr="00314B04">
        <w:rPr>
          <w:color w:val="000000"/>
          <w:sz w:val="24"/>
        </w:rPr>
        <w:t>Семья — коллектив близких, родных людей. Семейный бюджет, доходы и расходы семьи.</w:t>
      </w:r>
    </w:p>
    <w:p w:rsidR="00AE1DE1" w:rsidRPr="00314B04" w:rsidRDefault="00AE1DE1" w:rsidP="00AE1DE1">
      <w:pPr>
        <w:spacing w:before="70" w:line="230" w:lineRule="auto"/>
      </w:pPr>
      <w:r w:rsidRPr="00314B04">
        <w:rPr>
          <w:color w:val="000000"/>
          <w:sz w:val="24"/>
        </w:rPr>
        <w:t xml:space="preserve"> Уважение к семейным ценностям.</w:t>
      </w:r>
    </w:p>
    <w:p w:rsidR="00AE1DE1" w:rsidRPr="00314B04" w:rsidRDefault="00AE1DE1" w:rsidP="00AE1DE1">
      <w:pPr>
        <w:tabs>
          <w:tab w:val="left" w:pos="180"/>
        </w:tabs>
        <w:spacing w:before="72" w:line="262" w:lineRule="auto"/>
        <w:ind w:right="720"/>
      </w:pPr>
      <w:r w:rsidRPr="00314B04">
        <w:tab/>
      </w:r>
      <w:r w:rsidRPr="00314B04">
        <w:rPr>
          <w:color w:val="000000"/>
          <w:sz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AE1DE1" w:rsidRPr="00314B04" w:rsidRDefault="00AE1DE1" w:rsidP="00AE1DE1">
      <w:pPr>
        <w:tabs>
          <w:tab w:val="left" w:pos="180"/>
        </w:tabs>
        <w:spacing w:before="70" w:line="262" w:lineRule="auto"/>
        <w:ind w:right="144"/>
      </w:pPr>
      <w:r w:rsidRPr="00314B04">
        <w:tab/>
      </w:r>
      <w:r w:rsidRPr="00314B04">
        <w:rPr>
          <w:color w:val="000000"/>
          <w:sz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AE1DE1" w:rsidRPr="00314B04" w:rsidRDefault="00AE1DE1" w:rsidP="00AE1DE1">
      <w:pPr>
        <w:tabs>
          <w:tab w:val="left" w:pos="180"/>
        </w:tabs>
        <w:spacing w:before="70" w:line="262" w:lineRule="auto"/>
        <w:ind w:right="1008"/>
      </w:pPr>
      <w:r w:rsidRPr="00314B04">
        <w:tab/>
      </w:r>
      <w:r w:rsidRPr="00314B04">
        <w:rPr>
          <w:color w:val="000000"/>
          <w:sz w:val="24"/>
        </w:rPr>
        <w:t>Страны и народы мира. Памятники природы и культуры — символы стран, в которых они находятся.</w:t>
      </w:r>
    </w:p>
    <w:p w:rsidR="00AE1DE1" w:rsidRPr="00314B04" w:rsidRDefault="00AE1DE1" w:rsidP="00AE1DE1">
      <w:pPr>
        <w:tabs>
          <w:tab w:val="left" w:pos="180"/>
        </w:tabs>
        <w:spacing w:before="190" w:line="271" w:lineRule="auto"/>
      </w:pPr>
      <w:r w:rsidRPr="00314B04">
        <w:tab/>
      </w:r>
      <w:r w:rsidRPr="00314B04">
        <w:rPr>
          <w:i/>
          <w:color w:val="000000"/>
          <w:sz w:val="24"/>
        </w:rPr>
        <w:t xml:space="preserve">Человек и природа </w:t>
      </w:r>
      <w:r w:rsidRPr="00314B04">
        <w:br/>
      </w:r>
      <w:r w:rsidRPr="00314B04">
        <w:tab/>
      </w:r>
      <w:r w:rsidRPr="00314B04">
        <w:rPr>
          <w:color w:val="000000"/>
          <w:sz w:val="24"/>
        </w:rPr>
        <w:t>Методы изучения природы. Карта мира. Материки и части света. Вещество. Разнообразие веществ в окружающем мире.</w:t>
      </w:r>
    </w:p>
    <w:p w:rsidR="00AE1DE1" w:rsidRPr="00314B04" w:rsidRDefault="00AE1DE1" w:rsidP="00AE1DE1">
      <w:pPr>
        <w:spacing w:before="70" w:line="262" w:lineRule="auto"/>
        <w:ind w:right="288"/>
        <w:jc w:val="center"/>
      </w:pPr>
      <w:r w:rsidRPr="00314B04">
        <w:rPr>
          <w:color w:val="000000"/>
          <w:sz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w:t>
      </w:r>
    </w:p>
    <w:p w:rsidR="00AE1DE1" w:rsidRPr="00314B04" w:rsidRDefault="00AE1DE1" w:rsidP="00AE1DE1">
      <w:pPr>
        <w:spacing w:before="70" w:line="262" w:lineRule="auto"/>
        <w:ind w:right="576"/>
      </w:pPr>
      <w:r w:rsidRPr="00314B04">
        <w:rPr>
          <w:color w:val="000000"/>
          <w:sz w:val="24"/>
        </w:rPr>
        <w:t>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w:t>
      </w:r>
    </w:p>
    <w:p w:rsidR="00AE1DE1" w:rsidRPr="00314B04" w:rsidRDefault="00AE1DE1" w:rsidP="00AE1DE1">
      <w:pPr>
        <w:spacing w:before="70"/>
        <w:ind w:right="144"/>
      </w:pPr>
      <w:r w:rsidRPr="00314B04">
        <w:rPr>
          <w:color w:val="000000"/>
          <w:sz w:val="24"/>
        </w:rPr>
        <w:t xml:space="preserve">Круговорот воды в природе. Охрана воздуха, воды. Горные породы и минералы. Полезные </w:t>
      </w:r>
      <w:r w:rsidRPr="00314B04">
        <w:br/>
      </w:r>
      <w:r w:rsidRPr="00314B04">
        <w:rPr>
          <w:color w:val="000000"/>
          <w:sz w:val="24"/>
        </w:rPr>
        <w:t>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AE1DE1" w:rsidRPr="00314B04" w:rsidRDefault="00AE1DE1" w:rsidP="00AE1DE1">
      <w:pPr>
        <w:spacing w:before="70" w:line="271" w:lineRule="auto"/>
        <w:ind w:firstLine="180"/>
      </w:pPr>
      <w:r w:rsidRPr="00314B04">
        <w:rPr>
          <w:color w:val="000000"/>
          <w:sz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w:t>
      </w:r>
    </w:p>
    <w:p w:rsidR="00AE1DE1" w:rsidRPr="00314B04" w:rsidRDefault="00AE1DE1" w:rsidP="00AE1DE1">
      <w:pPr>
        <w:spacing w:before="70" w:line="278" w:lineRule="auto"/>
        <w:ind w:right="144"/>
      </w:pPr>
      <w:r w:rsidRPr="00314B04">
        <w:rPr>
          <w:color w:val="000000"/>
          <w:sz w:val="24"/>
        </w:rPr>
        <w:t>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E1DE1" w:rsidRPr="00314B04" w:rsidRDefault="00AE1DE1" w:rsidP="00AE1DE1">
      <w:pPr>
        <w:tabs>
          <w:tab w:val="left" w:pos="180"/>
        </w:tabs>
        <w:spacing w:before="70" w:line="262" w:lineRule="auto"/>
        <w:ind w:right="432"/>
      </w:pPr>
      <w:r w:rsidRPr="00314B04">
        <w:tab/>
      </w:r>
      <w:r w:rsidRPr="00314B04">
        <w:rPr>
          <w:color w:val="000000"/>
          <w:sz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w:t>
      </w:r>
    </w:p>
    <w:p w:rsidR="00AE1DE1" w:rsidRPr="007C2B01" w:rsidRDefault="00AE1DE1" w:rsidP="00AE1DE1">
      <w:pPr>
        <w:spacing w:before="70" w:line="271" w:lineRule="auto"/>
        <w:ind w:right="144"/>
      </w:pPr>
      <w:r w:rsidRPr="00314B04">
        <w:rPr>
          <w:color w:val="000000"/>
          <w:sz w:val="24"/>
        </w:rPr>
        <w:t xml:space="preserve">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w:t>
      </w:r>
      <w:r w:rsidRPr="007C2B01">
        <w:rPr>
          <w:color w:val="000000"/>
          <w:sz w:val="24"/>
        </w:rPr>
        <w:t>Охрана животных. Животные родного края, их названия, краткая характеристика на основе наблюдений.</w:t>
      </w:r>
    </w:p>
    <w:p w:rsidR="00AE1DE1" w:rsidRPr="007C2B01" w:rsidRDefault="00AE1DE1" w:rsidP="00AE1DE1">
      <w:pPr>
        <w:spacing w:before="70"/>
        <w:ind w:firstLine="180"/>
      </w:pPr>
      <w:r w:rsidRPr="007C2B01">
        <w:rPr>
          <w:color w:val="000000"/>
          <w:sz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w:t>
      </w:r>
      <w:r w:rsidRPr="007C2B01">
        <w:br/>
      </w:r>
      <w:r w:rsidRPr="007C2B01">
        <w:rPr>
          <w:color w:val="000000"/>
          <w:sz w:val="24"/>
        </w:rPr>
        <w:t>наблюдений). Правила нравственного поведения в природных сообществах.</w:t>
      </w:r>
    </w:p>
    <w:p w:rsidR="00AE1DE1" w:rsidRPr="007C2B01" w:rsidRDefault="00AE1DE1" w:rsidP="00AE1DE1">
      <w:pPr>
        <w:spacing w:before="70" w:line="271" w:lineRule="auto"/>
        <w:ind w:firstLine="180"/>
      </w:pPr>
      <w:r w:rsidRPr="007C2B01">
        <w:rPr>
          <w:color w:val="000000"/>
          <w:sz w:val="24"/>
        </w:rPr>
        <w:t xml:space="preserve">Человек — часть природы. Общее представление о строении тела человека. </w:t>
      </w:r>
      <w:proofErr w:type="gramStart"/>
      <w:r w:rsidRPr="007C2B01">
        <w:rPr>
          <w:color w:val="000000"/>
          <w:sz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C2B01">
        <w:rPr>
          <w:color w:val="000000"/>
          <w:sz w:val="24"/>
        </w:rPr>
        <w:t xml:space="preserve"> Гигиена отдельных органов и систем органов человека. Измерение</w:t>
      </w:r>
    </w:p>
    <w:p w:rsidR="00AE1DE1" w:rsidRPr="007C2B01" w:rsidRDefault="00AE1DE1" w:rsidP="00AE1DE1">
      <w:pPr>
        <w:sectPr w:rsidR="00AE1DE1" w:rsidRPr="007C2B01">
          <w:pgSz w:w="11900" w:h="16840"/>
          <w:pgMar w:top="298" w:right="650" w:bottom="398" w:left="666" w:header="720" w:footer="720" w:gutter="0"/>
          <w:cols w:space="720" w:equalWidth="0">
            <w:col w:w="10584" w:space="0"/>
          </w:cols>
          <w:docGrid w:linePitch="360"/>
        </w:sectPr>
      </w:pPr>
    </w:p>
    <w:p w:rsidR="00AE1DE1" w:rsidRPr="007C2B01" w:rsidRDefault="00AE1DE1" w:rsidP="00AE1DE1">
      <w:pPr>
        <w:spacing w:after="66" w:line="220" w:lineRule="exact"/>
      </w:pPr>
    </w:p>
    <w:p w:rsidR="00AE1DE1" w:rsidRPr="007C2B01" w:rsidRDefault="00AE1DE1" w:rsidP="00AE1DE1">
      <w:pPr>
        <w:spacing w:line="230" w:lineRule="auto"/>
      </w:pPr>
      <w:r w:rsidRPr="007C2B01">
        <w:rPr>
          <w:color w:val="000000"/>
          <w:sz w:val="24"/>
        </w:rPr>
        <w:t>температуры тела человека, частоты пульса.</w:t>
      </w:r>
    </w:p>
    <w:p w:rsidR="00AE1DE1" w:rsidRPr="007C2B01" w:rsidRDefault="00AE1DE1" w:rsidP="00AE1DE1">
      <w:pPr>
        <w:tabs>
          <w:tab w:val="left" w:pos="180"/>
        </w:tabs>
        <w:spacing w:before="190" w:line="271" w:lineRule="auto"/>
        <w:ind w:right="432"/>
      </w:pPr>
      <w:r w:rsidRPr="007C2B01">
        <w:tab/>
      </w:r>
      <w:r w:rsidRPr="007C2B01">
        <w:rPr>
          <w:i/>
          <w:color w:val="000000"/>
          <w:sz w:val="24"/>
        </w:rPr>
        <w:t xml:space="preserve">Правила безопасной жизни </w:t>
      </w:r>
      <w:r w:rsidRPr="007C2B01">
        <w:br/>
      </w:r>
      <w:r w:rsidRPr="007C2B01">
        <w:tab/>
      </w:r>
      <w:r w:rsidRPr="007C2B01">
        <w:rPr>
          <w:color w:val="000000"/>
          <w:sz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AE1DE1" w:rsidRPr="007C2B01" w:rsidRDefault="00AE1DE1" w:rsidP="00AE1DE1">
      <w:pPr>
        <w:spacing w:before="70" w:line="271" w:lineRule="auto"/>
        <w:ind w:right="288"/>
      </w:pPr>
      <w:r w:rsidRPr="007C2B01">
        <w:rPr>
          <w:color w:val="000000"/>
          <w:sz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AE1DE1" w:rsidRPr="007C2B01" w:rsidRDefault="00AE1DE1" w:rsidP="00AE1DE1">
      <w:pPr>
        <w:spacing w:before="70" w:line="281" w:lineRule="auto"/>
      </w:pPr>
      <w:r w:rsidRPr="007C2B01">
        <w:rPr>
          <w:color w:val="000000"/>
          <w:sz w:val="24"/>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w:t>
      </w:r>
      <w:proofErr w:type="spellStart"/>
      <w:r w:rsidRPr="007C2B01">
        <w:rPr>
          <w:color w:val="000000"/>
          <w:sz w:val="24"/>
        </w:rPr>
        <w:t>мессенджерах</w:t>
      </w:r>
      <w:proofErr w:type="spellEnd"/>
      <w:r w:rsidRPr="007C2B01">
        <w:rPr>
          <w:color w:val="000000"/>
          <w:sz w:val="24"/>
        </w:rPr>
        <w:t xml:space="preserve"> и социальных группах) в условиях контролируемого доступа в Интернет. </w:t>
      </w:r>
    </w:p>
    <w:p w:rsidR="00AE1DE1" w:rsidRPr="007C2B01" w:rsidRDefault="00AE1DE1" w:rsidP="00AE1DE1">
      <w:pPr>
        <w:spacing w:before="190" w:line="230" w:lineRule="auto"/>
        <w:ind w:left="180"/>
      </w:pPr>
      <w:r w:rsidRPr="007C2B01">
        <w:rPr>
          <w:b/>
          <w:color w:val="000000"/>
          <w:sz w:val="24"/>
        </w:rPr>
        <w:t>Универсальные учебные действия.</w:t>
      </w:r>
    </w:p>
    <w:p w:rsidR="00AE1DE1" w:rsidRPr="007C2B01" w:rsidRDefault="00AE1DE1" w:rsidP="00AE1DE1">
      <w:pPr>
        <w:spacing w:before="70" w:line="230" w:lineRule="auto"/>
        <w:ind w:left="180"/>
      </w:pPr>
      <w:r w:rsidRPr="007C2B01">
        <w:rPr>
          <w:i/>
          <w:color w:val="000000"/>
          <w:sz w:val="24"/>
        </w:rPr>
        <w:t>Познавательные универсальные учебные действия:</w:t>
      </w:r>
    </w:p>
    <w:p w:rsidR="00AE1DE1" w:rsidRPr="007C2B01" w:rsidRDefault="00AE1DE1" w:rsidP="00AE1DE1">
      <w:pPr>
        <w:spacing w:before="178" w:line="271" w:lineRule="auto"/>
        <w:ind w:left="420" w:right="144"/>
      </w:pPr>
      <w:r w:rsidRPr="007C2B01">
        <w:rPr>
          <w:color w:val="000000"/>
          <w:sz w:val="24"/>
        </w:rPr>
        <w:t xml:space="preserve">—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AE1DE1" w:rsidRPr="007C2B01" w:rsidRDefault="00AE1DE1" w:rsidP="00AE1DE1">
      <w:pPr>
        <w:spacing w:before="190" w:line="262" w:lineRule="auto"/>
        <w:ind w:left="420" w:right="288"/>
      </w:pPr>
      <w:r w:rsidRPr="007C2B01">
        <w:rPr>
          <w:color w:val="000000"/>
          <w:sz w:val="24"/>
        </w:rPr>
        <w:t xml:space="preserve">—  устанавливать зависимость между внешним видом, особенностями поведения и условиями жизни животного; </w:t>
      </w:r>
    </w:p>
    <w:p w:rsidR="00AE1DE1" w:rsidRPr="007C2B01" w:rsidRDefault="00AE1DE1" w:rsidP="00AE1DE1">
      <w:pPr>
        <w:spacing w:before="190" w:line="262" w:lineRule="auto"/>
        <w:ind w:left="420" w:right="720"/>
      </w:pPr>
      <w:r w:rsidRPr="007C2B01">
        <w:rPr>
          <w:color w:val="000000"/>
          <w:sz w:val="24"/>
        </w:rPr>
        <w:t xml:space="preserve">—  определять (в процессе рассматривания объектов и явлений) существенные признаки и отношения между объектами и явлениями; </w:t>
      </w:r>
    </w:p>
    <w:p w:rsidR="00AE1DE1" w:rsidRPr="007C2B01" w:rsidRDefault="00AE1DE1" w:rsidP="00AE1DE1">
      <w:pPr>
        <w:spacing w:before="190" w:line="230" w:lineRule="auto"/>
        <w:ind w:left="420"/>
      </w:pPr>
      <w:r w:rsidRPr="007C2B01">
        <w:rPr>
          <w:color w:val="000000"/>
          <w:sz w:val="24"/>
        </w:rPr>
        <w:t xml:space="preserve">—  моделировать цепи питания в природном сообществе; </w:t>
      </w:r>
    </w:p>
    <w:p w:rsidR="00AE1DE1" w:rsidRPr="007C2B01" w:rsidRDefault="00AE1DE1" w:rsidP="00AE1DE1">
      <w:pPr>
        <w:spacing w:before="190" w:line="262" w:lineRule="auto"/>
        <w:ind w:left="420" w:right="720"/>
      </w:pPr>
      <w:r w:rsidRPr="007C2B01">
        <w:rPr>
          <w:color w:val="000000"/>
          <w:sz w:val="24"/>
        </w:rPr>
        <w:t>—  различать понятия «век», «столетие», «историческое время»; соотносить историческое событие с датой (историческим периодом).</w:t>
      </w:r>
    </w:p>
    <w:p w:rsidR="00AE1DE1" w:rsidRPr="007C2B01" w:rsidRDefault="00AE1DE1" w:rsidP="00AE1DE1">
      <w:pPr>
        <w:spacing w:before="178" w:line="230" w:lineRule="auto"/>
        <w:ind w:left="180"/>
      </w:pPr>
      <w:r w:rsidRPr="007C2B01">
        <w:rPr>
          <w:i/>
          <w:color w:val="000000"/>
          <w:sz w:val="24"/>
        </w:rPr>
        <w:t>Работа с информацией:</w:t>
      </w:r>
    </w:p>
    <w:p w:rsidR="00AE1DE1" w:rsidRPr="007C2B01" w:rsidRDefault="00AE1DE1" w:rsidP="00AE1DE1">
      <w:pPr>
        <w:spacing w:before="178" w:line="262" w:lineRule="auto"/>
        <w:ind w:left="420" w:right="288"/>
      </w:pPr>
      <w:r w:rsidRPr="007C2B01">
        <w:rPr>
          <w:color w:val="000000"/>
          <w:sz w:val="24"/>
        </w:rPr>
        <w:t xml:space="preserve">—  понимать, что работа с моделями Земли (глобус, карта) может дать полезную и интересную информацию о природе нашей планеты; </w:t>
      </w:r>
    </w:p>
    <w:p w:rsidR="00AE1DE1" w:rsidRPr="007C2B01" w:rsidRDefault="00AE1DE1" w:rsidP="00AE1DE1">
      <w:pPr>
        <w:spacing w:before="190" w:line="262" w:lineRule="auto"/>
        <w:ind w:left="420"/>
      </w:pPr>
      <w:r w:rsidRPr="007C2B01">
        <w:rPr>
          <w:color w:val="000000"/>
          <w:sz w:val="24"/>
        </w:rPr>
        <w:t xml:space="preserve">—  находить на глобусе материки и океаны, воспроизводить их названия; находить на карте нашу страну, столицу, свой регион; </w:t>
      </w:r>
    </w:p>
    <w:p w:rsidR="00AE1DE1" w:rsidRPr="007C2B01" w:rsidRDefault="00AE1DE1" w:rsidP="00AE1DE1">
      <w:pPr>
        <w:spacing w:before="192" w:line="230" w:lineRule="auto"/>
        <w:jc w:val="center"/>
      </w:pPr>
      <w:r w:rsidRPr="007C2B01">
        <w:rPr>
          <w:color w:val="000000"/>
          <w:sz w:val="24"/>
        </w:rPr>
        <w:t xml:space="preserve">—  читать несложные планы, соотносить условные обозначения с изображёнными объектами; </w:t>
      </w:r>
    </w:p>
    <w:p w:rsidR="00AE1DE1" w:rsidRPr="007C2B01" w:rsidRDefault="00AE1DE1" w:rsidP="00AE1DE1">
      <w:pPr>
        <w:spacing w:before="190" w:line="262" w:lineRule="auto"/>
        <w:ind w:left="420" w:right="288"/>
      </w:pPr>
      <w:r w:rsidRPr="007C2B01">
        <w:rPr>
          <w:color w:val="000000"/>
          <w:sz w:val="24"/>
        </w:rPr>
        <w:t>—  находить по предложению учителя информацию в разных источниках — текстах, таблицах, схемах, в том числе в Интернете (в условиях контролируемого входа);</w:t>
      </w:r>
    </w:p>
    <w:p w:rsidR="00AE1DE1" w:rsidRPr="007C2B01" w:rsidRDefault="00AE1DE1" w:rsidP="00AE1DE1">
      <w:pPr>
        <w:spacing w:before="190" w:line="230" w:lineRule="auto"/>
        <w:ind w:left="420"/>
      </w:pPr>
      <w:r w:rsidRPr="007C2B01">
        <w:rPr>
          <w:color w:val="000000"/>
          <w:sz w:val="24"/>
        </w:rPr>
        <w:t xml:space="preserve">—  соблюдать правила безопасности при работе в информационной среде. </w:t>
      </w:r>
    </w:p>
    <w:p w:rsidR="00AE1DE1" w:rsidRPr="007C2B01" w:rsidRDefault="00AE1DE1" w:rsidP="00AE1DE1">
      <w:pPr>
        <w:spacing w:before="298" w:line="230" w:lineRule="auto"/>
        <w:ind w:left="180"/>
      </w:pPr>
      <w:r w:rsidRPr="007C2B01">
        <w:rPr>
          <w:i/>
          <w:color w:val="000000"/>
          <w:sz w:val="24"/>
        </w:rPr>
        <w:t>Коммуникативные универсальные учебные действия:</w:t>
      </w:r>
    </w:p>
    <w:p w:rsidR="00AE1DE1" w:rsidRPr="007C2B01" w:rsidRDefault="00AE1DE1" w:rsidP="00AE1DE1">
      <w:pPr>
        <w:spacing w:before="178" w:line="230" w:lineRule="auto"/>
        <w:ind w:left="420"/>
      </w:pPr>
      <w:r w:rsidRPr="007C2B01">
        <w:rPr>
          <w:color w:val="000000"/>
          <w:sz w:val="24"/>
        </w:rPr>
        <w:t>—  ориентироваться в понятиях, соотносить понятия и термины с их краткой характеристикой:</w:t>
      </w:r>
    </w:p>
    <w:p w:rsidR="00AE1DE1" w:rsidRPr="007C2B01" w:rsidRDefault="00AE1DE1" w:rsidP="00AE1DE1">
      <w:pPr>
        <w:spacing w:before="238" w:line="262" w:lineRule="auto"/>
        <w:ind w:left="420" w:right="720"/>
      </w:pPr>
      <w:r w:rsidRPr="007C2B01">
        <w:rPr>
          <w:color w:val="000000"/>
          <w:sz w:val="24"/>
        </w:rPr>
        <w:t xml:space="preserve">—  понятия и термины, связанные с социальным миром (безопасность, семейный бюджет, памятник культуры); </w:t>
      </w:r>
    </w:p>
    <w:p w:rsidR="00AE1DE1" w:rsidRPr="007C2B01" w:rsidRDefault="00AE1DE1" w:rsidP="00AE1DE1">
      <w:pPr>
        <w:spacing w:before="190" w:line="262" w:lineRule="auto"/>
        <w:ind w:left="420" w:right="432"/>
      </w:pPr>
      <w:proofErr w:type="gramStart"/>
      <w:r w:rsidRPr="007C2B01">
        <w:rPr>
          <w:color w:val="000000"/>
          <w:sz w:val="24"/>
        </w:rPr>
        <w:t xml:space="preserve">—  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AE1DE1" w:rsidRPr="007C2B01" w:rsidRDefault="00AE1DE1" w:rsidP="00AE1DE1">
      <w:pPr>
        <w:spacing w:before="190" w:line="230" w:lineRule="auto"/>
        <w:ind w:left="420"/>
      </w:pPr>
      <w:proofErr w:type="gramStart"/>
      <w:r w:rsidRPr="007C2B01">
        <w:rPr>
          <w:color w:val="000000"/>
          <w:sz w:val="24"/>
        </w:rPr>
        <w:t>—  понятия и термины, связанные с безопасной жизнедеятельностью (знаки дорожного</w:t>
      </w:r>
      <w:proofErr w:type="gramEnd"/>
    </w:p>
    <w:p w:rsidR="00AE1DE1" w:rsidRPr="007C2B01" w:rsidRDefault="00AE1DE1" w:rsidP="00AE1DE1">
      <w:pPr>
        <w:sectPr w:rsidR="00AE1DE1" w:rsidRPr="007C2B01">
          <w:pgSz w:w="11900" w:h="16840"/>
          <w:pgMar w:top="286" w:right="682" w:bottom="312" w:left="666" w:header="720" w:footer="720" w:gutter="0"/>
          <w:cols w:space="720" w:equalWidth="0">
            <w:col w:w="10552" w:space="0"/>
          </w:cols>
          <w:docGrid w:linePitch="360"/>
        </w:sectPr>
      </w:pPr>
    </w:p>
    <w:p w:rsidR="00AE1DE1" w:rsidRPr="007C2B01" w:rsidRDefault="00AE1DE1" w:rsidP="00AE1DE1">
      <w:pPr>
        <w:spacing w:after="72" w:line="220" w:lineRule="exact"/>
      </w:pPr>
    </w:p>
    <w:p w:rsidR="00AE1DE1" w:rsidRPr="007C2B01" w:rsidRDefault="00AE1DE1" w:rsidP="00AE1DE1">
      <w:pPr>
        <w:spacing w:line="230" w:lineRule="auto"/>
        <w:ind w:left="240"/>
      </w:pPr>
      <w:r w:rsidRPr="007C2B01">
        <w:rPr>
          <w:color w:val="000000"/>
          <w:sz w:val="24"/>
        </w:rPr>
        <w:t>движения, дорожные ловушки, опасные ситуации, предвидение).</w:t>
      </w:r>
    </w:p>
    <w:p w:rsidR="00AE1DE1" w:rsidRPr="007C2B01" w:rsidRDefault="00AE1DE1" w:rsidP="00AE1DE1">
      <w:pPr>
        <w:spacing w:before="238" w:line="343" w:lineRule="auto"/>
        <w:ind w:left="240" w:right="432"/>
      </w:pPr>
      <w:proofErr w:type="gramStart"/>
      <w:r w:rsidRPr="007C2B01">
        <w:rPr>
          <w:color w:val="000000"/>
          <w:sz w:val="24"/>
        </w:rPr>
        <w:t>—  описывать (характеризовать) условия жизни на Земле;</w:t>
      </w:r>
      <w:r w:rsidRPr="007C2B01">
        <w:br/>
      </w:r>
      <w:r w:rsidRPr="007C2B01">
        <w:rPr>
          <w:color w:val="000000"/>
          <w:sz w:val="24"/>
        </w:rPr>
        <w:t xml:space="preserve">—  на основе сравнения объектов природы описывать схожие, различные, индивидуальные признаки; </w:t>
      </w:r>
      <w:r w:rsidRPr="007C2B01">
        <w:br/>
      </w:r>
      <w:r w:rsidRPr="007C2B01">
        <w:rPr>
          <w:color w:val="000000"/>
          <w:sz w:val="24"/>
        </w:rPr>
        <w:t>—  приводить примеры, кратко характеризовать представителей разных царств природы; —  называть признаки (характеризовать) животного (растения) как живого организма; —  описывать (характеризовать) отдельные страницы истории нашей страны (в пределах изученного).</w:t>
      </w:r>
      <w:proofErr w:type="gramEnd"/>
    </w:p>
    <w:p w:rsidR="00AE1DE1" w:rsidRPr="007C2B01" w:rsidRDefault="00AE1DE1" w:rsidP="00AE1DE1">
      <w:pPr>
        <w:spacing w:before="180" w:line="326" w:lineRule="auto"/>
        <w:ind w:left="240" w:hanging="240"/>
      </w:pPr>
      <w:r w:rsidRPr="007C2B01">
        <w:rPr>
          <w:i/>
          <w:color w:val="000000"/>
          <w:sz w:val="24"/>
        </w:rPr>
        <w:t>Регулятивные универсальные учебные действия:</w:t>
      </w:r>
      <w:r w:rsidRPr="007C2B01">
        <w:br/>
      </w:r>
      <w:r w:rsidRPr="007C2B01">
        <w:rPr>
          <w:color w:val="000000"/>
          <w:sz w:val="24"/>
        </w:rPr>
        <w:t xml:space="preserve">—  планировать шаги по решению учебной задачи, контролировать свои действия (при небольшой помощи учителя); </w:t>
      </w:r>
      <w:r w:rsidRPr="007C2B01">
        <w:br/>
      </w:r>
      <w:r w:rsidRPr="007C2B01">
        <w:rPr>
          <w:color w:val="000000"/>
          <w:sz w:val="24"/>
        </w:rPr>
        <w:t>—  устанавливать причину возникающей трудности или ошибки, корректировать свои действия.</w:t>
      </w:r>
    </w:p>
    <w:p w:rsidR="00AE1DE1" w:rsidRPr="007C2B01" w:rsidRDefault="00AE1DE1" w:rsidP="00AE1DE1">
      <w:pPr>
        <w:spacing w:before="178" w:line="341" w:lineRule="auto"/>
        <w:ind w:left="240" w:hanging="240"/>
      </w:pPr>
      <w:r w:rsidRPr="007C2B01">
        <w:rPr>
          <w:i/>
          <w:color w:val="000000"/>
          <w:sz w:val="24"/>
        </w:rPr>
        <w:t>Совместная деятельность:</w:t>
      </w:r>
      <w:r w:rsidRPr="007C2B01">
        <w:br/>
      </w:r>
      <w:r w:rsidRPr="007C2B01">
        <w:rPr>
          <w:color w:val="000000"/>
          <w:sz w:val="24"/>
        </w:rPr>
        <w:t xml:space="preserve">—  участвуя в совместной деятельности, выполнять роли руководителя (лидера), подчинённого; —  справедливо оценивать результаты деятельности участников, положительно реагировать на советы и замечания в свой адрес; </w:t>
      </w:r>
      <w:r w:rsidRPr="007C2B01">
        <w:br/>
      </w:r>
      <w:r w:rsidRPr="007C2B01">
        <w:rPr>
          <w:color w:val="000000"/>
          <w:sz w:val="24"/>
        </w:rPr>
        <w:t xml:space="preserve">—  выполнять правила совместной деятельности, признавать право другого человека иметь собственное суждение, мнение; </w:t>
      </w:r>
      <w:r w:rsidRPr="007C2B01">
        <w:br/>
      </w:r>
      <w:r w:rsidRPr="007C2B01">
        <w:rPr>
          <w:color w:val="000000"/>
          <w:sz w:val="24"/>
        </w:rPr>
        <w:t xml:space="preserve">—  самостоятельно разрешать возникающие конфликты с учётом этики общения. </w:t>
      </w:r>
    </w:p>
    <w:p w:rsidR="00AE1DE1" w:rsidRPr="007C2B01" w:rsidRDefault="00AE1DE1" w:rsidP="00AE1DE1">
      <w:pPr>
        <w:sectPr w:rsidR="00AE1DE1" w:rsidRPr="007C2B01">
          <w:pgSz w:w="11900" w:h="16840"/>
          <w:pgMar w:top="292" w:right="838" w:bottom="1440" w:left="846" w:header="720" w:footer="720" w:gutter="0"/>
          <w:cols w:space="720" w:equalWidth="0">
            <w:col w:w="10216" w:space="0"/>
          </w:cols>
          <w:docGrid w:linePitch="360"/>
        </w:sectPr>
      </w:pPr>
    </w:p>
    <w:p w:rsidR="00AE1DE1" w:rsidRPr="007C2B01" w:rsidRDefault="00AE1DE1" w:rsidP="00AE1DE1">
      <w:pPr>
        <w:spacing w:after="78" w:line="220" w:lineRule="exact"/>
      </w:pPr>
    </w:p>
    <w:p w:rsidR="00AE1DE1" w:rsidRPr="007C2B01" w:rsidRDefault="00AE1DE1" w:rsidP="00AE1DE1">
      <w:pPr>
        <w:spacing w:line="230" w:lineRule="auto"/>
      </w:pPr>
      <w:r w:rsidRPr="007C2B01">
        <w:rPr>
          <w:b/>
          <w:color w:val="000000"/>
          <w:sz w:val="24"/>
        </w:rPr>
        <w:t>ПЛАНИРУЕМЫЕ ОБРАЗОВАТЕЛЬНЫЕ РЕЗУЛЬТАТЫ</w:t>
      </w:r>
    </w:p>
    <w:p w:rsidR="00AE1DE1" w:rsidRPr="007C2B01" w:rsidRDefault="00AE1DE1" w:rsidP="00AE1DE1">
      <w:pPr>
        <w:tabs>
          <w:tab w:val="left" w:pos="180"/>
        </w:tabs>
        <w:spacing w:before="346" w:line="262" w:lineRule="auto"/>
        <w:ind w:right="720"/>
      </w:pPr>
      <w:r w:rsidRPr="007C2B01">
        <w:tab/>
      </w:r>
      <w:r w:rsidRPr="007C2B01">
        <w:rPr>
          <w:color w:val="000000"/>
          <w:sz w:val="24"/>
        </w:rPr>
        <w:t xml:space="preserve">Изучение предмета "Окружающий мир" в 3 классе направлено на достижение </w:t>
      </w:r>
      <w:proofErr w:type="gramStart"/>
      <w:r w:rsidRPr="007C2B01">
        <w:rPr>
          <w:color w:val="000000"/>
          <w:sz w:val="24"/>
        </w:rPr>
        <w:t>обучающимися</w:t>
      </w:r>
      <w:proofErr w:type="gramEnd"/>
      <w:r w:rsidRPr="007C2B01">
        <w:rPr>
          <w:color w:val="000000"/>
          <w:sz w:val="24"/>
        </w:rPr>
        <w:t xml:space="preserve"> личностных, </w:t>
      </w:r>
      <w:proofErr w:type="spellStart"/>
      <w:r w:rsidRPr="007C2B01">
        <w:rPr>
          <w:color w:val="000000"/>
          <w:sz w:val="24"/>
        </w:rPr>
        <w:t>метапредметных</w:t>
      </w:r>
      <w:proofErr w:type="spellEnd"/>
      <w:r w:rsidRPr="007C2B01">
        <w:rPr>
          <w:color w:val="000000"/>
          <w:sz w:val="24"/>
        </w:rPr>
        <w:t xml:space="preserve"> и предметных результатов освоения учебного предмета.</w:t>
      </w:r>
    </w:p>
    <w:p w:rsidR="00AE1DE1" w:rsidRPr="007C2B01" w:rsidRDefault="00AE1DE1" w:rsidP="00AE1DE1">
      <w:pPr>
        <w:spacing w:before="226" w:line="230" w:lineRule="auto"/>
      </w:pPr>
      <w:r w:rsidRPr="007C2B01">
        <w:rPr>
          <w:b/>
          <w:color w:val="000000"/>
          <w:sz w:val="24"/>
        </w:rPr>
        <w:t>ЛИЧНОСТНЫЕ РЕЗУЛЬТАТЫ</w:t>
      </w:r>
    </w:p>
    <w:p w:rsidR="00AE1DE1" w:rsidRPr="007C2B01" w:rsidRDefault="00AE1DE1" w:rsidP="00AE1DE1">
      <w:pPr>
        <w:tabs>
          <w:tab w:val="left" w:pos="180"/>
        </w:tabs>
        <w:spacing w:before="346" w:line="281" w:lineRule="auto"/>
        <w:ind w:right="720"/>
      </w:pPr>
      <w:r w:rsidRPr="007C2B01">
        <w:tab/>
      </w:r>
      <w:r w:rsidRPr="007C2B01">
        <w:rPr>
          <w:color w:val="000000"/>
          <w:sz w:val="24"/>
        </w:rPr>
        <w:t xml:space="preserve">Личностные результаты изучения предмета «Окружающий мир» характеризуют готовность </w:t>
      </w:r>
      <w:proofErr w:type="gramStart"/>
      <w:r w:rsidRPr="007C2B01">
        <w:rPr>
          <w:color w:val="000000"/>
          <w:sz w:val="24"/>
        </w:rPr>
        <w:t>обучающихся</w:t>
      </w:r>
      <w:proofErr w:type="gramEnd"/>
      <w:r w:rsidRPr="007C2B01">
        <w:rPr>
          <w:color w:val="000000"/>
          <w:sz w:val="24"/>
        </w:rPr>
        <w:t xml:space="preserve"> руководствоваться традиционными российскими </w:t>
      </w:r>
      <w:proofErr w:type="spellStart"/>
      <w:r w:rsidRPr="007C2B01">
        <w:rPr>
          <w:color w:val="000000"/>
          <w:sz w:val="24"/>
        </w:rPr>
        <w:t>социокультурными</w:t>
      </w:r>
      <w:proofErr w:type="spellEnd"/>
      <w:r w:rsidRPr="007C2B01">
        <w:rPr>
          <w:color w:val="000000"/>
          <w:sz w:val="24"/>
        </w:rPr>
        <w:t xml:space="preserve">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r w:rsidRPr="007C2B01">
        <w:br/>
      </w:r>
      <w:r w:rsidRPr="007C2B01">
        <w:tab/>
      </w:r>
      <w:r w:rsidRPr="007C2B01">
        <w:rPr>
          <w:b/>
          <w:color w:val="000000"/>
          <w:sz w:val="24"/>
        </w:rPr>
        <w:t>Гражданско-патриотического воспитания:</w:t>
      </w:r>
    </w:p>
    <w:p w:rsidR="00AE1DE1" w:rsidRPr="007C2B01" w:rsidRDefault="00AE1DE1" w:rsidP="00AE1DE1">
      <w:pPr>
        <w:spacing w:before="180" w:line="262" w:lineRule="auto"/>
        <w:ind w:left="420" w:right="864"/>
      </w:pPr>
      <w:r w:rsidRPr="007C2B01">
        <w:rPr>
          <w:color w:val="000000"/>
          <w:sz w:val="24"/>
        </w:rPr>
        <w:t xml:space="preserve">—  становление ценностного отношения к своей Родине - России; понимание особой роли многонациональной России в современном мире; </w:t>
      </w:r>
    </w:p>
    <w:p w:rsidR="00AE1DE1" w:rsidRPr="007C2B01" w:rsidRDefault="00AE1DE1" w:rsidP="00AE1DE1">
      <w:pPr>
        <w:spacing w:before="190" w:line="262" w:lineRule="auto"/>
        <w:ind w:left="420"/>
      </w:pPr>
      <w:r w:rsidRPr="007C2B01">
        <w:rPr>
          <w:color w:val="000000"/>
          <w:sz w:val="24"/>
        </w:rPr>
        <w:t xml:space="preserve">—  осознание своей этнокультурной и российской гражданской идентичности, принадлежности к российскому народу, к своей национальной общности; </w:t>
      </w:r>
    </w:p>
    <w:p w:rsidR="00AE1DE1" w:rsidRPr="007C2B01" w:rsidRDefault="00AE1DE1" w:rsidP="00AE1DE1">
      <w:pPr>
        <w:spacing w:before="190" w:line="271" w:lineRule="auto"/>
        <w:ind w:left="420" w:right="144"/>
      </w:pPr>
      <w:r w:rsidRPr="007C2B01">
        <w:rPr>
          <w:color w:val="000000"/>
          <w:sz w:val="24"/>
        </w:rPr>
        <w:t xml:space="preserve">—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AE1DE1" w:rsidRPr="007C2B01" w:rsidRDefault="00AE1DE1" w:rsidP="00AE1DE1">
      <w:pPr>
        <w:spacing w:before="190" w:line="262" w:lineRule="auto"/>
        <w:ind w:left="420" w:right="1440"/>
      </w:pPr>
      <w:r w:rsidRPr="007C2B01">
        <w:rPr>
          <w:color w:val="000000"/>
          <w:sz w:val="24"/>
        </w:rPr>
        <w:t>—  первоначальные представления о человеке как члене общества, осознание прав и ответственности человека как члена общества.</w:t>
      </w:r>
    </w:p>
    <w:p w:rsidR="00AE1DE1" w:rsidRPr="007C2B01" w:rsidRDefault="00AE1DE1" w:rsidP="00AE1DE1">
      <w:pPr>
        <w:spacing w:before="178" w:line="230" w:lineRule="auto"/>
        <w:ind w:left="180"/>
      </w:pPr>
      <w:r w:rsidRPr="007C2B01">
        <w:rPr>
          <w:b/>
          <w:color w:val="000000"/>
          <w:sz w:val="24"/>
        </w:rPr>
        <w:t>Духовно-нравственного воспитания:</w:t>
      </w:r>
    </w:p>
    <w:p w:rsidR="00AE1DE1" w:rsidRPr="007C2B01" w:rsidRDefault="00AE1DE1" w:rsidP="00AE1DE1">
      <w:pPr>
        <w:spacing w:before="178" w:line="262" w:lineRule="auto"/>
        <w:ind w:left="420" w:right="144"/>
      </w:pPr>
      <w:r w:rsidRPr="007C2B01">
        <w:rPr>
          <w:color w:val="000000"/>
          <w:sz w:val="24"/>
        </w:rPr>
        <w:t xml:space="preserve">—  проявление культуры общения, уважительного отношения к людям, их взглядам, признанию их индивидуальности; </w:t>
      </w:r>
    </w:p>
    <w:p w:rsidR="00AE1DE1" w:rsidRPr="007C2B01" w:rsidRDefault="00AE1DE1" w:rsidP="00AE1DE1">
      <w:pPr>
        <w:spacing w:before="190" w:line="271" w:lineRule="auto"/>
        <w:ind w:left="420" w:right="864"/>
      </w:pPr>
      <w:r w:rsidRPr="007C2B01">
        <w:rPr>
          <w:color w:val="000000"/>
          <w:sz w:val="24"/>
        </w:rPr>
        <w:t xml:space="preserve">—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AE1DE1" w:rsidRPr="007C2B01" w:rsidRDefault="00AE1DE1" w:rsidP="00AE1DE1">
      <w:pPr>
        <w:spacing w:before="190" w:line="271" w:lineRule="auto"/>
        <w:ind w:left="420" w:right="576"/>
      </w:pPr>
      <w:r w:rsidRPr="007C2B01">
        <w:rPr>
          <w:color w:val="000000"/>
          <w:sz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E1DE1" w:rsidRPr="007C2B01" w:rsidRDefault="00AE1DE1" w:rsidP="00AE1DE1">
      <w:pPr>
        <w:spacing w:before="180" w:line="230" w:lineRule="auto"/>
        <w:ind w:left="180"/>
      </w:pPr>
      <w:r w:rsidRPr="007C2B01">
        <w:rPr>
          <w:b/>
          <w:color w:val="000000"/>
          <w:sz w:val="24"/>
        </w:rPr>
        <w:t>Эстетического воспитания:</w:t>
      </w:r>
    </w:p>
    <w:p w:rsidR="00AE1DE1" w:rsidRPr="007C2B01" w:rsidRDefault="00AE1DE1" w:rsidP="00AE1DE1">
      <w:pPr>
        <w:spacing w:before="178" w:line="271" w:lineRule="auto"/>
        <w:ind w:left="420" w:right="144"/>
      </w:pPr>
      <w:r w:rsidRPr="007C2B01">
        <w:rPr>
          <w:color w:val="000000"/>
          <w:sz w:val="24"/>
        </w:rPr>
        <w:t xml:space="preserve">—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AE1DE1" w:rsidRPr="007C2B01" w:rsidRDefault="00AE1DE1" w:rsidP="00AE1DE1">
      <w:pPr>
        <w:spacing w:before="190" w:line="262" w:lineRule="auto"/>
        <w:ind w:left="420" w:right="144"/>
      </w:pPr>
      <w:r w:rsidRPr="007C2B01">
        <w:rPr>
          <w:color w:val="000000"/>
          <w:sz w:val="24"/>
        </w:rPr>
        <w:t>—  использование полученных знаний в продуктивной и преобразующей деятельности, в разных видах художественной деятельности.</w:t>
      </w:r>
    </w:p>
    <w:p w:rsidR="00AE1DE1" w:rsidRPr="007C2B01" w:rsidRDefault="00AE1DE1" w:rsidP="00AE1DE1">
      <w:pPr>
        <w:spacing w:before="178" w:line="230" w:lineRule="auto"/>
        <w:ind w:left="180"/>
      </w:pPr>
      <w:r w:rsidRPr="007C2B01">
        <w:rPr>
          <w:b/>
          <w:color w:val="000000"/>
          <w:sz w:val="24"/>
        </w:rPr>
        <w:t>Физического воспитания, формирования культуры здоровья и эмоционального благополучия:</w:t>
      </w:r>
    </w:p>
    <w:p w:rsidR="00AE1DE1" w:rsidRPr="007C2B01" w:rsidRDefault="00AE1DE1" w:rsidP="00AE1DE1">
      <w:pPr>
        <w:spacing w:before="178" w:line="271" w:lineRule="auto"/>
        <w:ind w:left="420" w:right="288"/>
      </w:pPr>
      <w:r w:rsidRPr="007C2B01">
        <w:rPr>
          <w:color w:val="000000"/>
          <w:sz w:val="24"/>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w:t>
      </w:r>
      <w:r w:rsidRPr="007C2B01">
        <w:br/>
      </w:r>
      <w:r w:rsidRPr="007C2B01">
        <w:rPr>
          <w:color w:val="000000"/>
          <w:sz w:val="24"/>
        </w:rPr>
        <w:t xml:space="preserve">информационной); </w:t>
      </w:r>
    </w:p>
    <w:p w:rsidR="00AE1DE1" w:rsidRPr="007C2B01" w:rsidRDefault="00AE1DE1" w:rsidP="00AE1DE1">
      <w:pPr>
        <w:spacing w:before="190" w:line="262" w:lineRule="auto"/>
        <w:ind w:left="420" w:right="432"/>
      </w:pPr>
      <w:r w:rsidRPr="007C2B01">
        <w:rPr>
          <w:color w:val="000000"/>
          <w:sz w:val="24"/>
        </w:rPr>
        <w:t>—  приобретение опыта эмоционального отношения к среде обитания, бережное отношение к физическому и психическому здоровью.</w:t>
      </w:r>
    </w:p>
    <w:p w:rsidR="00AE1DE1" w:rsidRPr="007C2B01" w:rsidRDefault="00AE1DE1" w:rsidP="00AE1DE1">
      <w:pPr>
        <w:sectPr w:rsidR="00AE1DE1" w:rsidRPr="007C2B01">
          <w:pgSz w:w="11900" w:h="16840"/>
          <w:pgMar w:top="298" w:right="648" w:bottom="450" w:left="666" w:header="720" w:footer="720" w:gutter="0"/>
          <w:cols w:space="720" w:equalWidth="0">
            <w:col w:w="10586" w:space="0"/>
          </w:cols>
          <w:docGrid w:linePitch="360"/>
        </w:sectPr>
      </w:pPr>
    </w:p>
    <w:p w:rsidR="00AE1DE1" w:rsidRPr="007C2B01" w:rsidRDefault="00AE1DE1" w:rsidP="00AE1DE1">
      <w:pPr>
        <w:spacing w:after="78" w:line="220" w:lineRule="exact"/>
      </w:pPr>
    </w:p>
    <w:p w:rsidR="00AE1DE1" w:rsidRPr="007C2B01" w:rsidRDefault="00AE1DE1" w:rsidP="00AE1DE1">
      <w:pPr>
        <w:spacing w:line="230" w:lineRule="auto"/>
        <w:ind w:left="180"/>
      </w:pPr>
      <w:r w:rsidRPr="007C2B01">
        <w:rPr>
          <w:b/>
          <w:color w:val="000000"/>
          <w:sz w:val="24"/>
        </w:rPr>
        <w:t>Трудового воспитания:</w:t>
      </w:r>
    </w:p>
    <w:p w:rsidR="00AE1DE1" w:rsidRPr="007C2B01" w:rsidRDefault="00AE1DE1" w:rsidP="00AE1DE1">
      <w:pPr>
        <w:spacing w:before="178" w:line="271" w:lineRule="auto"/>
        <w:ind w:left="420" w:right="576"/>
      </w:pPr>
      <w:r w:rsidRPr="007C2B01">
        <w:rPr>
          <w:color w:val="000000"/>
          <w:sz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E1DE1" w:rsidRPr="007C2B01" w:rsidRDefault="00AE1DE1" w:rsidP="00AE1DE1">
      <w:pPr>
        <w:spacing w:before="178" w:line="230" w:lineRule="auto"/>
        <w:ind w:left="180"/>
      </w:pPr>
      <w:r w:rsidRPr="007C2B01">
        <w:rPr>
          <w:b/>
          <w:color w:val="000000"/>
          <w:sz w:val="24"/>
        </w:rPr>
        <w:t>Экологического воспитания:</w:t>
      </w:r>
    </w:p>
    <w:p w:rsidR="00AE1DE1" w:rsidRPr="007C2B01" w:rsidRDefault="00AE1DE1" w:rsidP="00AE1DE1">
      <w:pPr>
        <w:spacing w:before="178" w:line="262" w:lineRule="auto"/>
        <w:ind w:left="420" w:right="432"/>
      </w:pPr>
      <w:r w:rsidRPr="007C2B01">
        <w:rPr>
          <w:color w:val="000000"/>
          <w:sz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E1DE1" w:rsidRPr="007C2B01" w:rsidRDefault="00AE1DE1" w:rsidP="00AE1DE1">
      <w:pPr>
        <w:spacing w:before="178" w:line="230" w:lineRule="auto"/>
        <w:ind w:left="180"/>
      </w:pPr>
      <w:r w:rsidRPr="007C2B01">
        <w:rPr>
          <w:b/>
          <w:color w:val="000000"/>
          <w:sz w:val="24"/>
        </w:rPr>
        <w:t>Ценности научного познания:</w:t>
      </w:r>
    </w:p>
    <w:p w:rsidR="00AE1DE1" w:rsidRPr="007C2B01" w:rsidRDefault="00AE1DE1" w:rsidP="00AE1DE1">
      <w:pPr>
        <w:spacing w:before="180" w:line="230" w:lineRule="auto"/>
        <w:ind w:left="420"/>
      </w:pPr>
      <w:r w:rsidRPr="007C2B01">
        <w:rPr>
          <w:color w:val="000000"/>
          <w:sz w:val="24"/>
        </w:rPr>
        <w:t xml:space="preserve">—  ориентация в деятельности на первоначальные представления о научной картине мира; </w:t>
      </w:r>
    </w:p>
    <w:p w:rsidR="00AE1DE1" w:rsidRPr="007C2B01" w:rsidRDefault="00AE1DE1" w:rsidP="00AE1DE1">
      <w:pPr>
        <w:spacing w:before="192" w:line="271" w:lineRule="auto"/>
        <w:ind w:left="420" w:right="576"/>
      </w:pPr>
      <w:r w:rsidRPr="007C2B01">
        <w:rPr>
          <w:color w:val="000000"/>
          <w:sz w:val="24"/>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AE1DE1" w:rsidRPr="007C2B01" w:rsidRDefault="00AE1DE1" w:rsidP="00AE1DE1">
      <w:pPr>
        <w:spacing w:before="286" w:line="230" w:lineRule="auto"/>
      </w:pPr>
      <w:r w:rsidRPr="007C2B01">
        <w:rPr>
          <w:b/>
          <w:color w:val="000000"/>
          <w:sz w:val="24"/>
        </w:rPr>
        <w:t>МЕТАПРЕДМЕТНЫЕ РЕЗУЛЬТАТЫ</w:t>
      </w:r>
    </w:p>
    <w:p w:rsidR="00AE1DE1" w:rsidRPr="007C2B01" w:rsidRDefault="00AE1DE1" w:rsidP="00AE1DE1">
      <w:pPr>
        <w:spacing w:before="346" w:line="262" w:lineRule="auto"/>
        <w:ind w:left="180" w:right="4752"/>
      </w:pPr>
      <w:proofErr w:type="spellStart"/>
      <w:r w:rsidRPr="007C2B01">
        <w:rPr>
          <w:b/>
          <w:color w:val="000000"/>
          <w:sz w:val="24"/>
        </w:rPr>
        <w:t>Познавательныеуниверсальные</w:t>
      </w:r>
      <w:proofErr w:type="spellEnd"/>
      <w:r w:rsidRPr="007C2B01">
        <w:rPr>
          <w:b/>
          <w:color w:val="000000"/>
          <w:sz w:val="24"/>
        </w:rPr>
        <w:t xml:space="preserve"> учебные действия: </w:t>
      </w:r>
      <w:r w:rsidRPr="007C2B01">
        <w:rPr>
          <w:i/>
          <w:color w:val="000000"/>
          <w:sz w:val="24"/>
        </w:rPr>
        <w:t>1)  Базовые логические действия:</w:t>
      </w:r>
    </w:p>
    <w:p w:rsidR="00AE1DE1" w:rsidRPr="007C2B01" w:rsidRDefault="00AE1DE1" w:rsidP="00AE1DE1">
      <w:pPr>
        <w:spacing w:before="178" w:line="262" w:lineRule="auto"/>
        <w:ind w:left="420" w:right="720"/>
      </w:pPr>
      <w:r w:rsidRPr="007C2B01">
        <w:rPr>
          <w:color w:val="000000"/>
          <w:sz w:val="24"/>
        </w:rPr>
        <w:t xml:space="preserve">—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AE1DE1" w:rsidRPr="007C2B01" w:rsidRDefault="00AE1DE1" w:rsidP="00AE1DE1">
      <w:pPr>
        <w:spacing w:before="190" w:line="271" w:lineRule="auto"/>
        <w:ind w:left="420" w:right="432"/>
      </w:pPr>
      <w:r w:rsidRPr="007C2B01">
        <w:rPr>
          <w:color w:val="000000"/>
          <w:sz w:val="24"/>
        </w:rPr>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AE1DE1" w:rsidRPr="007C2B01" w:rsidRDefault="00AE1DE1" w:rsidP="00AE1DE1">
      <w:pPr>
        <w:spacing w:before="190" w:line="262" w:lineRule="auto"/>
        <w:ind w:left="420" w:right="1296"/>
      </w:pPr>
      <w:r w:rsidRPr="007C2B01">
        <w:rPr>
          <w:color w:val="000000"/>
          <w:sz w:val="24"/>
        </w:rPr>
        <w:t xml:space="preserve">—  сравнивать объекты окружающего мира, устанавливать основания для сравнения, устанавливать аналогии; </w:t>
      </w:r>
    </w:p>
    <w:p w:rsidR="00AE1DE1" w:rsidRPr="007C2B01" w:rsidRDefault="00AE1DE1" w:rsidP="00AE1DE1">
      <w:pPr>
        <w:spacing w:before="190" w:line="230" w:lineRule="auto"/>
        <w:ind w:left="420"/>
      </w:pPr>
      <w:r w:rsidRPr="007C2B01">
        <w:rPr>
          <w:color w:val="000000"/>
          <w:sz w:val="24"/>
        </w:rPr>
        <w:t xml:space="preserve">—  объединять части объекта (объекты) по определённому признаку; </w:t>
      </w:r>
    </w:p>
    <w:p w:rsidR="00AE1DE1" w:rsidRPr="007C2B01" w:rsidRDefault="00AE1DE1" w:rsidP="00AE1DE1">
      <w:pPr>
        <w:spacing w:before="190" w:line="262" w:lineRule="auto"/>
        <w:ind w:left="420" w:right="576"/>
      </w:pPr>
      <w:r w:rsidRPr="007C2B01">
        <w:rPr>
          <w:color w:val="000000"/>
          <w:sz w:val="24"/>
        </w:rPr>
        <w:t xml:space="preserve">—  определять существенный признак для классификации, классифицировать предложенные объекты; </w:t>
      </w:r>
    </w:p>
    <w:p w:rsidR="00AE1DE1" w:rsidRPr="007C2B01" w:rsidRDefault="00AE1DE1" w:rsidP="00AE1DE1">
      <w:pPr>
        <w:spacing w:before="192" w:line="262" w:lineRule="auto"/>
        <w:ind w:left="420" w:right="144"/>
      </w:pPr>
      <w:r w:rsidRPr="007C2B01">
        <w:rPr>
          <w:color w:val="000000"/>
          <w:sz w:val="24"/>
        </w:rPr>
        <w:t xml:space="preserve">—  находить закономерности и противоречия в рассматриваемых фактах, данных и наблюдениях на основе предложенного алгоритма; </w:t>
      </w:r>
    </w:p>
    <w:p w:rsidR="00AE1DE1" w:rsidRPr="007C2B01" w:rsidRDefault="00AE1DE1" w:rsidP="00AE1DE1">
      <w:pPr>
        <w:spacing w:before="192" w:line="262" w:lineRule="auto"/>
        <w:ind w:left="420" w:right="576"/>
      </w:pPr>
      <w:r w:rsidRPr="007C2B01">
        <w:rPr>
          <w:color w:val="000000"/>
          <w:sz w:val="24"/>
        </w:rPr>
        <w:t>—  выявлять недостаток информации для решения учебной (практической) задачи на основе предложенного алгоритма</w:t>
      </w:r>
    </w:p>
    <w:p w:rsidR="00AE1DE1" w:rsidRPr="007C2B01" w:rsidRDefault="00AE1DE1" w:rsidP="00AE1DE1">
      <w:pPr>
        <w:spacing w:before="178" w:line="230" w:lineRule="auto"/>
        <w:ind w:left="180"/>
      </w:pPr>
      <w:r w:rsidRPr="007C2B01">
        <w:rPr>
          <w:i/>
          <w:color w:val="000000"/>
          <w:sz w:val="24"/>
        </w:rPr>
        <w:t>2)  Базовые исследовательские действия:</w:t>
      </w:r>
    </w:p>
    <w:p w:rsidR="00AE1DE1" w:rsidRPr="007C2B01" w:rsidRDefault="00AE1DE1" w:rsidP="00AE1DE1">
      <w:pPr>
        <w:spacing w:before="178" w:line="271" w:lineRule="auto"/>
        <w:ind w:left="420" w:right="576"/>
      </w:pPr>
      <w:r w:rsidRPr="007C2B01">
        <w:rPr>
          <w:color w:val="000000"/>
          <w:sz w:val="24"/>
        </w:rPr>
        <w:t xml:space="preserve">—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AE1DE1" w:rsidRPr="007C2B01" w:rsidRDefault="00AE1DE1" w:rsidP="00AE1DE1">
      <w:pPr>
        <w:spacing w:before="190" w:line="262" w:lineRule="auto"/>
        <w:ind w:left="420" w:right="720"/>
      </w:pPr>
      <w:r w:rsidRPr="007C2B01">
        <w:rPr>
          <w:color w:val="000000"/>
          <w:sz w:val="24"/>
        </w:rPr>
        <w:t xml:space="preserve">—  определять разницу между реальным и желательным состоянием объекта (ситуации) на основе предложенных вопросов; </w:t>
      </w:r>
    </w:p>
    <w:p w:rsidR="00AE1DE1" w:rsidRPr="007C2B01" w:rsidRDefault="00AE1DE1" w:rsidP="00AE1DE1">
      <w:pPr>
        <w:spacing w:before="190" w:line="262" w:lineRule="auto"/>
        <w:ind w:left="420" w:right="432"/>
      </w:pPr>
      <w:r w:rsidRPr="007C2B01">
        <w:rPr>
          <w:color w:val="000000"/>
          <w:sz w:val="24"/>
        </w:rPr>
        <w:t xml:space="preserve">—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AE1DE1" w:rsidRPr="007C2B01" w:rsidRDefault="00AE1DE1" w:rsidP="00AE1DE1">
      <w:pPr>
        <w:spacing w:before="190" w:line="262" w:lineRule="auto"/>
        <w:ind w:left="420"/>
      </w:pPr>
      <w:proofErr w:type="gramStart"/>
      <w:r w:rsidRPr="007C2B01">
        <w:rPr>
          <w:color w:val="000000"/>
          <w:sz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w:t>
      </w:r>
      <w:proofErr w:type="gramEnd"/>
    </w:p>
    <w:p w:rsidR="00AE1DE1" w:rsidRPr="007C2B01" w:rsidRDefault="00AE1DE1" w:rsidP="00AE1DE1">
      <w:pPr>
        <w:sectPr w:rsidR="00AE1DE1" w:rsidRPr="007C2B01">
          <w:pgSz w:w="11900" w:h="16840"/>
          <w:pgMar w:top="298" w:right="650" w:bottom="324" w:left="666" w:header="720" w:footer="720" w:gutter="0"/>
          <w:cols w:space="720" w:equalWidth="0">
            <w:col w:w="10584" w:space="0"/>
          </w:cols>
          <w:docGrid w:linePitch="360"/>
        </w:sectPr>
      </w:pPr>
    </w:p>
    <w:p w:rsidR="00AE1DE1" w:rsidRPr="007C2B01" w:rsidRDefault="00AE1DE1" w:rsidP="00AE1DE1">
      <w:pPr>
        <w:spacing w:after="66" w:line="220" w:lineRule="exact"/>
      </w:pPr>
    </w:p>
    <w:p w:rsidR="00AE1DE1" w:rsidRPr="007C2B01" w:rsidRDefault="00AE1DE1" w:rsidP="00AE1DE1">
      <w:pPr>
        <w:spacing w:line="230" w:lineRule="auto"/>
        <w:ind w:left="240"/>
      </w:pPr>
      <w:r w:rsidRPr="007C2B01">
        <w:rPr>
          <w:color w:val="000000"/>
          <w:sz w:val="24"/>
        </w:rPr>
        <w:t>последствия; коллективный труд и его результаты и др.</w:t>
      </w:r>
      <w:proofErr w:type="gramStart"/>
      <w:r w:rsidRPr="007C2B01">
        <w:rPr>
          <w:color w:val="000000"/>
          <w:sz w:val="24"/>
        </w:rPr>
        <w:t xml:space="preserve"> )</w:t>
      </w:r>
      <w:proofErr w:type="gramEnd"/>
      <w:r w:rsidRPr="007C2B01">
        <w:rPr>
          <w:color w:val="000000"/>
          <w:sz w:val="24"/>
        </w:rPr>
        <w:t xml:space="preserve">; </w:t>
      </w:r>
    </w:p>
    <w:p w:rsidR="00AE1DE1" w:rsidRPr="007C2B01" w:rsidRDefault="00AE1DE1" w:rsidP="00AE1DE1">
      <w:pPr>
        <w:spacing w:before="190" w:line="271" w:lineRule="auto"/>
        <w:ind w:left="240" w:right="720"/>
      </w:pPr>
      <w:r w:rsidRPr="007C2B01">
        <w:rPr>
          <w:color w:val="000000"/>
          <w:sz w:val="24"/>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proofErr w:type="gramStart"/>
      <w:r w:rsidRPr="007C2B01">
        <w:rPr>
          <w:color w:val="000000"/>
          <w:sz w:val="24"/>
        </w:rPr>
        <w:t>—с</w:t>
      </w:r>
      <w:proofErr w:type="gramEnd"/>
      <w:r w:rsidRPr="007C2B01">
        <w:rPr>
          <w:color w:val="000000"/>
          <w:sz w:val="24"/>
        </w:rPr>
        <w:t xml:space="preserve">ледствие); </w:t>
      </w:r>
    </w:p>
    <w:p w:rsidR="00AE1DE1" w:rsidRPr="007C2B01" w:rsidRDefault="00AE1DE1" w:rsidP="00AE1DE1">
      <w:pPr>
        <w:spacing w:before="190" w:line="262" w:lineRule="auto"/>
        <w:ind w:left="240" w:right="1152"/>
      </w:pPr>
      <w:r w:rsidRPr="007C2B01">
        <w:rPr>
          <w:color w:val="000000"/>
          <w:sz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AE1DE1" w:rsidRPr="007C2B01" w:rsidRDefault="00AE1DE1" w:rsidP="00AE1DE1">
      <w:pPr>
        <w:spacing w:before="178" w:line="230" w:lineRule="auto"/>
      </w:pPr>
      <w:r w:rsidRPr="007C2B01">
        <w:rPr>
          <w:i/>
          <w:color w:val="000000"/>
          <w:sz w:val="24"/>
        </w:rPr>
        <w:t>3)  Работа с информацией:</w:t>
      </w:r>
    </w:p>
    <w:p w:rsidR="00AE1DE1" w:rsidRPr="007C2B01" w:rsidRDefault="00AE1DE1" w:rsidP="00AE1DE1">
      <w:pPr>
        <w:spacing w:before="178" w:line="262" w:lineRule="auto"/>
        <w:ind w:left="240" w:right="144"/>
      </w:pPr>
      <w:r w:rsidRPr="007C2B01">
        <w:rPr>
          <w:color w:val="000000"/>
          <w:sz w:val="24"/>
        </w:rPr>
        <w:t xml:space="preserve">—  использовать различные источники для поиска информации, выбирать источник получения информации с учётом учебной задачи; </w:t>
      </w:r>
    </w:p>
    <w:p w:rsidR="00AE1DE1" w:rsidRPr="007C2B01" w:rsidRDefault="00AE1DE1" w:rsidP="00AE1DE1">
      <w:pPr>
        <w:spacing w:before="192" w:line="262" w:lineRule="auto"/>
        <w:ind w:left="240" w:right="1008"/>
      </w:pPr>
      <w:r w:rsidRPr="007C2B01">
        <w:rPr>
          <w:color w:val="000000"/>
          <w:sz w:val="24"/>
        </w:rPr>
        <w:t xml:space="preserve">—  согласно заданному алгоритму находить в предложенном источнике информацию, представленную в явном виде; </w:t>
      </w:r>
    </w:p>
    <w:p w:rsidR="00AE1DE1" w:rsidRPr="007C2B01" w:rsidRDefault="00AE1DE1" w:rsidP="00AE1DE1">
      <w:pPr>
        <w:spacing w:before="190" w:line="262" w:lineRule="auto"/>
        <w:ind w:left="240" w:right="432"/>
      </w:pPr>
      <w:r w:rsidRPr="007C2B01">
        <w:rPr>
          <w:color w:val="000000"/>
          <w:sz w:val="24"/>
        </w:rPr>
        <w:t xml:space="preserve">—  распознавать достоверную и недостоверную информацию самостоятельно или на основе предложенного учителем способа её проверки; </w:t>
      </w:r>
    </w:p>
    <w:p w:rsidR="00AE1DE1" w:rsidRPr="007C2B01" w:rsidRDefault="00AE1DE1" w:rsidP="00AE1DE1">
      <w:pPr>
        <w:spacing w:before="190" w:line="262" w:lineRule="auto"/>
        <w:ind w:left="240" w:right="1440"/>
      </w:pPr>
      <w:r w:rsidRPr="007C2B01">
        <w:rPr>
          <w:color w:val="000000"/>
          <w:sz w:val="24"/>
        </w:rPr>
        <w:t xml:space="preserve">—  находить и использовать для решения учебных задач текстовую, графическую, аудиовизуальную информацию; </w:t>
      </w:r>
    </w:p>
    <w:p w:rsidR="00AE1DE1" w:rsidRPr="007C2B01" w:rsidRDefault="00AE1DE1" w:rsidP="00AE1DE1">
      <w:pPr>
        <w:spacing w:before="190" w:line="262" w:lineRule="auto"/>
        <w:ind w:left="240" w:right="720"/>
      </w:pPr>
      <w:r w:rsidRPr="007C2B01">
        <w:rPr>
          <w:color w:val="000000"/>
          <w:sz w:val="24"/>
        </w:rPr>
        <w:t xml:space="preserve">—  читать и интерпретировать графически представленную информацию (схему, таблицу, иллюстрацию); </w:t>
      </w:r>
    </w:p>
    <w:p w:rsidR="00AE1DE1" w:rsidRPr="007C2B01" w:rsidRDefault="00AE1DE1" w:rsidP="00AE1DE1">
      <w:pPr>
        <w:spacing w:before="190" w:line="262" w:lineRule="auto"/>
        <w:ind w:left="240" w:right="288"/>
      </w:pPr>
      <w:r w:rsidRPr="007C2B01">
        <w:rPr>
          <w:color w:val="000000"/>
          <w:sz w:val="24"/>
        </w:rPr>
        <w:t xml:space="preserve">—  соблюдать правила информационной безопасности в условиях контролируемого доступа в Интернет (с помощью учителя); </w:t>
      </w:r>
    </w:p>
    <w:p w:rsidR="00AE1DE1" w:rsidRPr="007C2B01" w:rsidRDefault="00AE1DE1" w:rsidP="00AE1DE1">
      <w:pPr>
        <w:spacing w:before="190" w:line="262" w:lineRule="auto"/>
        <w:ind w:left="240" w:right="864"/>
      </w:pPr>
      <w:r w:rsidRPr="007C2B01">
        <w:rPr>
          <w:color w:val="000000"/>
          <w:sz w:val="24"/>
        </w:rPr>
        <w:t>—  анализировать и создавать текстовую, видео, графическую, звуковую информацию в соответствии с учебной задачей;</w:t>
      </w:r>
    </w:p>
    <w:p w:rsidR="00AE1DE1" w:rsidRPr="007C2B01" w:rsidRDefault="00AE1DE1" w:rsidP="00AE1DE1">
      <w:pPr>
        <w:spacing w:before="190" w:line="262" w:lineRule="auto"/>
        <w:ind w:left="240"/>
      </w:pPr>
      <w:proofErr w:type="gramStart"/>
      <w:r w:rsidRPr="007C2B01">
        <w:rPr>
          <w:color w:val="000000"/>
          <w:sz w:val="24"/>
        </w:rPr>
        <w:t>—  фиксировать полученные результаты в текстовой форме (отчёт, выступление, высказывание) и графическом виде (рисунок, схема, диаграмма).</w:t>
      </w:r>
      <w:proofErr w:type="gramEnd"/>
    </w:p>
    <w:p w:rsidR="00AE1DE1" w:rsidRPr="007C2B01" w:rsidRDefault="00AE1DE1" w:rsidP="00AE1DE1">
      <w:pPr>
        <w:spacing w:before="178" w:line="230" w:lineRule="auto"/>
      </w:pPr>
      <w:r w:rsidRPr="007C2B01">
        <w:rPr>
          <w:b/>
          <w:color w:val="000000"/>
          <w:sz w:val="24"/>
        </w:rPr>
        <w:t>Коммуникативные универсальные учебные действия:</w:t>
      </w:r>
    </w:p>
    <w:p w:rsidR="00AE1DE1" w:rsidRPr="007C2B01" w:rsidRDefault="00AE1DE1" w:rsidP="00AE1DE1">
      <w:pPr>
        <w:spacing w:before="178" w:line="262" w:lineRule="auto"/>
        <w:ind w:left="240" w:right="576"/>
      </w:pPr>
      <w:r w:rsidRPr="007C2B01">
        <w:rPr>
          <w:color w:val="000000"/>
          <w:sz w:val="24"/>
        </w:rPr>
        <w:t xml:space="preserve">—  в процессе диалогов задавать вопросы, высказывать суждения, оценивать выступления участников; </w:t>
      </w:r>
    </w:p>
    <w:p w:rsidR="00AE1DE1" w:rsidRPr="007C2B01" w:rsidRDefault="00AE1DE1" w:rsidP="00AE1DE1">
      <w:pPr>
        <w:spacing w:before="192" w:line="262" w:lineRule="auto"/>
        <w:ind w:left="240"/>
      </w:pPr>
      <w:r w:rsidRPr="007C2B01">
        <w:rPr>
          <w:color w:val="000000"/>
          <w:sz w:val="24"/>
        </w:rPr>
        <w:t xml:space="preserve">—  признавать возможность существования разных точек зрения; корректно и </w:t>
      </w:r>
      <w:proofErr w:type="spellStart"/>
      <w:r w:rsidRPr="007C2B01">
        <w:rPr>
          <w:color w:val="000000"/>
          <w:sz w:val="24"/>
        </w:rPr>
        <w:t>аргументированно</w:t>
      </w:r>
      <w:proofErr w:type="spellEnd"/>
      <w:r w:rsidRPr="007C2B01">
        <w:rPr>
          <w:color w:val="000000"/>
          <w:sz w:val="24"/>
        </w:rPr>
        <w:t xml:space="preserve"> высказывать своё мнение; приводить доказательства своей правоты; </w:t>
      </w:r>
    </w:p>
    <w:p w:rsidR="00AE1DE1" w:rsidRPr="007C2B01" w:rsidRDefault="00AE1DE1" w:rsidP="00AE1DE1">
      <w:pPr>
        <w:spacing w:before="192" w:line="262" w:lineRule="auto"/>
        <w:ind w:left="240" w:right="576"/>
      </w:pPr>
      <w:r w:rsidRPr="007C2B01">
        <w:rPr>
          <w:color w:val="000000"/>
          <w:sz w:val="24"/>
        </w:rPr>
        <w:t xml:space="preserve">—  соблюдать правила ведения диалога и дискуссии; проявлять уважительное отношение к собеседнику; </w:t>
      </w:r>
    </w:p>
    <w:p w:rsidR="00AE1DE1" w:rsidRPr="007C2B01" w:rsidRDefault="00AE1DE1" w:rsidP="00AE1DE1">
      <w:pPr>
        <w:spacing w:before="190" w:line="262" w:lineRule="auto"/>
        <w:ind w:left="240" w:right="432"/>
      </w:pPr>
      <w:r w:rsidRPr="007C2B01">
        <w:rPr>
          <w:color w:val="000000"/>
          <w:sz w:val="24"/>
        </w:rPr>
        <w:t xml:space="preserve">—  использовать смысловое чтение для определения темы, главной мысли текста о природе, социальной жизни, взаимоотношениях и поступках людей; </w:t>
      </w:r>
    </w:p>
    <w:p w:rsidR="00AE1DE1" w:rsidRPr="007C2B01" w:rsidRDefault="00AE1DE1" w:rsidP="00AE1DE1">
      <w:pPr>
        <w:spacing w:before="190" w:line="230" w:lineRule="auto"/>
        <w:ind w:left="240"/>
      </w:pPr>
      <w:r w:rsidRPr="007C2B01">
        <w:rPr>
          <w:color w:val="000000"/>
          <w:sz w:val="24"/>
        </w:rPr>
        <w:t xml:space="preserve">—  создавать устные и письменные тексты (описание, рассуждение, повествование); </w:t>
      </w:r>
    </w:p>
    <w:p w:rsidR="00AE1DE1" w:rsidRPr="007C2B01" w:rsidRDefault="00AE1DE1" w:rsidP="00AE1DE1">
      <w:pPr>
        <w:spacing w:before="190" w:line="262" w:lineRule="auto"/>
        <w:ind w:left="240" w:right="576"/>
      </w:pPr>
      <w:r w:rsidRPr="007C2B01">
        <w:rPr>
          <w:color w:val="000000"/>
          <w:sz w:val="24"/>
        </w:rPr>
        <w:t xml:space="preserve">—  конструировать обобщения и выводы на основе полученных результатов наблюдений и опытной работы, подкреплять их доказательствами; </w:t>
      </w:r>
    </w:p>
    <w:p w:rsidR="00AE1DE1" w:rsidRPr="007C2B01" w:rsidRDefault="00AE1DE1" w:rsidP="00AE1DE1">
      <w:pPr>
        <w:spacing w:before="190" w:line="262" w:lineRule="auto"/>
        <w:ind w:left="240" w:right="576"/>
      </w:pPr>
      <w:r w:rsidRPr="007C2B01">
        <w:rPr>
          <w:color w:val="000000"/>
          <w:sz w:val="24"/>
        </w:rPr>
        <w:t xml:space="preserve">—  находить ошибки и восстанавливать деформированный текст об изученных объектах и явлениях природы, событиях социальной жизни; </w:t>
      </w:r>
    </w:p>
    <w:p w:rsidR="00AE1DE1" w:rsidRPr="007C2B01" w:rsidRDefault="00AE1DE1" w:rsidP="00AE1DE1">
      <w:pPr>
        <w:spacing w:before="190" w:line="262" w:lineRule="auto"/>
        <w:ind w:left="240" w:right="432"/>
      </w:pPr>
      <w:r w:rsidRPr="007C2B01">
        <w:rPr>
          <w:color w:val="000000"/>
          <w:sz w:val="24"/>
        </w:rPr>
        <w:t>—  готовить небольшие публичные выступления с возможной презентацией (текст, рисунки, фото, плакаты и др.</w:t>
      </w:r>
      <w:proofErr w:type="gramStart"/>
      <w:r w:rsidRPr="007C2B01">
        <w:rPr>
          <w:color w:val="000000"/>
          <w:sz w:val="24"/>
        </w:rPr>
        <w:t xml:space="preserve"> )</w:t>
      </w:r>
      <w:proofErr w:type="gramEnd"/>
      <w:r w:rsidRPr="007C2B01">
        <w:rPr>
          <w:color w:val="000000"/>
          <w:sz w:val="24"/>
        </w:rPr>
        <w:t xml:space="preserve"> к тексту выступления.</w:t>
      </w:r>
    </w:p>
    <w:p w:rsidR="00AE1DE1" w:rsidRPr="007C2B01" w:rsidRDefault="00AE1DE1" w:rsidP="00AE1DE1">
      <w:pPr>
        <w:sectPr w:rsidR="00AE1DE1" w:rsidRPr="007C2B01">
          <w:pgSz w:w="11900" w:h="16840"/>
          <w:pgMar w:top="286" w:right="790" w:bottom="438" w:left="846" w:header="720" w:footer="720" w:gutter="0"/>
          <w:cols w:space="720" w:equalWidth="0">
            <w:col w:w="10264" w:space="0"/>
          </w:cols>
          <w:docGrid w:linePitch="360"/>
        </w:sectPr>
      </w:pPr>
    </w:p>
    <w:p w:rsidR="00AE1DE1" w:rsidRPr="007C2B01" w:rsidRDefault="00AE1DE1" w:rsidP="00AE1DE1">
      <w:pPr>
        <w:spacing w:after="78" w:line="220" w:lineRule="exact"/>
      </w:pPr>
    </w:p>
    <w:p w:rsidR="00AE1DE1" w:rsidRPr="007C2B01" w:rsidRDefault="00AE1DE1" w:rsidP="00AE1DE1">
      <w:pPr>
        <w:spacing w:line="262" w:lineRule="auto"/>
        <w:ind w:left="180" w:right="4896"/>
      </w:pPr>
      <w:r w:rsidRPr="007C2B01">
        <w:rPr>
          <w:b/>
          <w:color w:val="000000"/>
          <w:sz w:val="24"/>
        </w:rPr>
        <w:t xml:space="preserve">Регулятивные универсальные учебные действия: </w:t>
      </w:r>
      <w:r w:rsidRPr="007C2B01">
        <w:rPr>
          <w:i/>
          <w:color w:val="000000"/>
          <w:sz w:val="24"/>
        </w:rPr>
        <w:t>1)  Самоорганизация:</w:t>
      </w:r>
    </w:p>
    <w:p w:rsidR="00AE1DE1" w:rsidRPr="007C2B01" w:rsidRDefault="00AE1DE1" w:rsidP="00AE1DE1">
      <w:pPr>
        <w:spacing w:before="178" w:line="262" w:lineRule="auto"/>
        <w:ind w:left="420" w:right="720"/>
      </w:pPr>
      <w:r w:rsidRPr="007C2B01">
        <w:rPr>
          <w:color w:val="000000"/>
          <w:sz w:val="24"/>
        </w:rPr>
        <w:t xml:space="preserve">—  планировать самостоятельно или с небольшой помощью учителя действия по решению учебной задачи; </w:t>
      </w:r>
    </w:p>
    <w:p w:rsidR="00AE1DE1" w:rsidRPr="007C2B01" w:rsidRDefault="00AE1DE1" w:rsidP="00AE1DE1">
      <w:pPr>
        <w:spacing w:before="190" w:line="230" w:lineRule="auto"/>
        <w:ind w:left="420"/>
      </w:pPr>
      <w:r w:rsidRPr="007C2B01">
        <w:rPr>
          <w:color w:val="000000"/>
          <w:sz w:val="24"/>
        </w:rPr>
        <w:t>—  выстраивать последовательность выбранных действий и операций.</w:t>
      </w:r>
    </w:p>
    <w:p w:rsidR="00AE1DE1" w:rsidRPr="007C2B01" w:rsidRDefault="00AE1DE1" w:rsidP="00AE1DE1">
      <w:pPr>
        <w:spacing w:before="178" w:line="230" w:lineRule="auto"/>
        <w:ind w:left="180"/>
      </w:pPr>
      <w:r w:rsidRPr="007C2B01">
        <w:rPr>
          <w:i/>
          <w:color w:val="000000"/>
          <w:sz w:val="24"/>
        </w:rPr>
        <w:t>2)  Самоконтроль:</w:t>
      </w:r>
    </w:p>
    <w:p w:rsidR="00AE1DE1" w:rsidRPr="007C2B01" w:rsidRDefault="00AE1DE1" w:rsidP="00AE1DE1">
      <w:pPr>
        <w:spacing w:before="178" w:line="230" w:lineRule="auto"/>
        <w:ind w:left="420"/>
      </w:pPr>
      <w:r w:rsidRPr="007C2B01">
        <w:rPr>
          <w:color w:val="000000"/>
          <w:sz w:val="24"/>
        </w:rPr>
        <w:t xml:space="preserve">—  осуществлять контроль процесса и результата своей деятельности; </w:t>
      </w:r>
    </w:p>
    <w:p w:rsidR="00AE1DE1" w:rsidRPr="007C2B01" w:rsidRDefault="00AE1DE1" w:rsidP="00AE1DE1">
      <w:pPr>
        <w:spacing w:before="190" w:line="262" w:lineRule="auto"/>
        <w:ind w:left="420" w:right="144"/>
      </w:pPr>
      <w:r w:rsidRPr="007C2B01">
        <w:rPr>
          <w:color w:val="000000"/>
          <w:sz w:val="24"/>
        </w:rPr>
        <w:t xml:space="preserve">—  находить ошибки в своей работе и устанавливать их причины; корректировать свои действия при необходимости (с небольшой помощью учителя); </w:t>
      </w:r>
    </w:p>
    <w:p w:rsidR="00AE1DE1" w:rsidRPr="007C2B01" w:rsidRDefault="00AE1DE1" w:rsidP="00AE1DE1">
      <w:pPr>
        <w:spacing w:before="192" w:line="262" w:lineRule="auto"/>
        <w:ind w:left="420" w:right="144"/>
      </w:pPr>
      <w:r w:rsidRPr="007C2B01">
        <w:rPr>
          <w:color w:val="000000"/>
          <w:sz w:val="24"/>
        </w:rPr>
        <w:t>—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E1DE1" w:rsidRPr="007C2B01" w:rsidRDefault="00AE1DE1" w:rsidP="00AE1DE1">
      <w:pPr>
        <w:spacing w:before="178" w:line="230" w:lineRule="auto"/>
        <w:ind w:left="180"/>
      </w:pPr>
      <w:r w:rsidRPr="007C2B01">
        <w:rPr>
          <w:i/>
          <w:color w:val="000000"/>
          <w:sz w:val="24"/>
        </w:rPr>
        <w:t>3)  Самооценка</w:t>
      </w:r>
      <w:r w:rsidRPr="007C2B01">
        <w:rPr>
          <w:color w:val="000000"/>
          <w:sz w:val="24"/>
        </w:rPr>
        <w:t>:</w:t>
      </w:r>
    </w:p>
    <w:p w:rsidR="00AE1DE1" w:rsidRPr="007C2B01" w:rsidRDefault="00AE1DE1" w:rsidP="00AE1DE1">
      <w:pPr>
        <w:spacing w:before="178" w:line="262" w:lineRule="auto"/>
        <w:ind w:left="420" w:right="432"/>
      </w:pPr>
      <w:r w:rsidRPr="007C2B01">
        <w:rPr>
          <w:color w:val="000000"/>
          <w:sz w:val="24"/>
        </w:rPr>
        <w:t xml:space="preserve">—  объективно оценивать результаты своей деятельности, соотносить свою оценку с оценкой учителя; </w:t>
      </w:r>
    </w:p>
    <w:p w:rsidR="00AE1DE1" w:rsidRPr="007C2B01" w:rsidRDefault="00AE1DE1" w:rsidP="00AE1DE1">
      <w:pPr>
        <w:spacing w:before="190" w:line="262" w:lineRule="auto"/>
        <w:ind w:left="420" w:right="1440"/>
      </w:pPr>
      <w:r w:rsidRPr="007C2B01">
        <w:rPr>
          <w:color w:val="000000"/>
          <w:sz w:val="24"/>
        </w:rPr>
        <w:t>—  оценивать целесообразность выбранных способов действия, при необходимости корректировать их.</w:t>
      </w:r>
    </w:p>
    <w:p w:rsidR="00AE1DE1" w:rsidRPr="007C2B01" w:rsidRDefault="00AE1DE1" w:rsidP="00AE1DE1">
      <w:pPr>
        <w:spacing w:before="178" w:line="230" w:lineRule="auto"/>
        <w:ind w:left="180"/>
      </w:pPr>
      <w:r w:rsidRPr="007C2B01">
        <w:rPr>
          <w:b/>
          <w:color w:val="000000"/>
          <w:sz w:val="24"/>
        </w:rPr>
        <w:t>Совместная деятельность:</w:t>
      </w:r>
    </w:p>
    <w:p w:rsidR="00AE1DE1" w:rsidRPr="007C2B01" w:rsidRDefault="00AE1DE1" w:rsidP="00AE1DE1">
      <w:pPr>
        <w:spacing w:before="178" w:line="271" w:lineRule="auto"/>
        <w:ind w:left="420" w:right="288"/>
      </w:pPr>
      <w:r w:rsidRPr="007C2B01">
        <w:rPr>
          <w:color w:val="000000"/>
          <w:sz w:val="24"/>
        </w:rPr>
        <w:t xml:space="preserve">—  понимать значение коллективной деятельности для успешного решения учебной </w:t>
      </w:r>
      <w:r w:rsidRPr="007C2B01">
        <w:br/>
      </w:r>
      <w:r w:rsidRPr="007C2B01">
        <w:rPr>
          <w:color w:val="000000"/>
          <w:sz w:val="24"/>
        </w:rPr>
        <w:t xml:space="preserve">(практической)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AE1DE1" w:rsidRPr="007C2B01" w:rsidRDefault="00AE1DE1" w:rsidP="00AE1DE1">
      <w:pPr>
        <w:spacing w:before="190" w:line="262" w:lineRule="auto"/>
        <w:ind w:left="420" w:right="1584"/>
      </w:pPr>
      <w:r w:rsidRPr="007C2B01">
        <w:rPr>
          <w:color w:val="000000"/>
          <w:sz w:val="24"/>
        </w:rPr>
        <w:t xml:space="preserve">—  коллективно строить действия по достижению общей цели: распределять роли, договариваться, обсуждать процесс и результат совместной работы; </w:t>
      </w:r>
    </w:p>
    <w:p w:rsidR="00AE1DE1" w:rsidRPr="007C2B01" w:rsidRDefault="00AE1DE1" w:rsidP="00AE1DE1">
      <w:pPr>
        <w:spacing w:before="190" w:line="230" w:lineRule="auto"/>
        <w:ind w:left="420"/>
      </w:pPr>
      <w:r w:rsidRPr="007C2B01">
        <w:rPr>
          <w:color w:val="000000"/>
          <w:sz w:val="24"/>
        </w:rPr>
        <w:t xml:space="preserve">—  проявлять готовность руководить, выполнять поручения, подчиняться; </w:t>
      </w:r>
    </w:p>
    <w:p w:rsidR="00AE1DE1" w:rsidRPr="007C2B01" w:rsidRDefault="00AE1DE1" w:rsidP="00AE1DE1">
      <w:pPr>
        <w:spacing w:before="190" w:line="271" w:lineRule="auto"/>
        <w:ind w:left="420" w:right="144"/>
      </w:pPr>
      <w:r w:rsidRPr="007C2B01">
        <w:rPr>
          <w:color w:val="000000"/>
          <w:sz w:val="24"/>
        </w:rPr>
        <w:t xml:space="preserve">—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AE1DE1" w:rsidRPr="007C2B01" w:rsidRDefault="00AE1DE1" w:rsidP="00AE1DE1">
      <w:pPr>
        <w:spacing w:before="192" w:line="230" w:lineRule="auto"/>
        <w:ind w:left="420"/>
      </w:pPr>
      <w:r w:rsidRPr="007C2B01">
        <w:rPr>
          <w:color w:val="000000"/>
          <w:sz w:val="24"/>
        </w:rPr>
        <w:t>—  ответственно выполнять свою часть работы.</w:t>
      </w:r>
    </w:p>
    <w:p w:rsidR="00AE1DE1" w:rsidRPr="007C2B01" w:rsidRDefault="00AE1DE1" w:rsidP="00AE1DE1">
      <w:pPr>
        <w:spacing w:before="288" w:line="230" w:lineRule="auto"/>
      </w:pPr>
      <w:r w:rsidRPr="007C2B01">
        <w:rPr>
          <w:b/>
          <w:color w:val="000000"/>
          <w:sz w:val="24"/>
        </w:rPr>
        <w:t>ПРЕДМЕТНЫЕ РЕЗУЛЬТАТЫ</w:t>
      </w:r>
    </w:p>
    <w:p w:rsidR="00AE1DE1" w:rsidRPr="007C2B01" w:rsidRDefault="00AE1DE1" w:rsidP="00AE1DE1">
      <w:pPr>
        <w:spacing w:before="346" w:line="230" w:lineRule="auto"/>
        <w:ind w:left="180"/>
      </w:pPr>
      <w:r w:rsidRPr="007C2B01">
        <w:rPr>
          <w:color w:val="000000"/>
          <w:sz w:val="24"/>
        </w:rPr>
        <w:t>К концу обучения в 3</w:t>
      </w:r>
      <w:r w:rsidRPr="007C2B01">
        <w:rPr>
          <w:b/>
          <w:color w:val="000000"/>
          <w:sz w:val="24"/>
        </w:rPr>
        <w:t xml:space="preserve"> классе </w:t>
      </w:r>
      <w:proofErr w:type="gramStart"/>
      <w:r w:rsidRPr="007C2B01">
        <w:rPr>
          <w:color w:val="000000"/>
          <w:sz w:val="24"/>
        </w:rPr>
        <w:t>обучающийся</w:t>
      </w:r>
      <w:proofErr w:type="gramEnd"/>
      <w:r w:rsidRPr="007C2B01">
        <w:rPr>
          <w:color w:val="000000"/>
          <w:sz w:val="24"/>
        </w:rPr>
        <w:t xml:space="preserve"> научится:</w:t>
      </w:r>
    </w:p>
    <w:p w:rsidR="00AE1DE1" w:rsidRPr="007C2B01" w:rsidRDefault="00AE1DE1" w:rsidP="00AE1DE1">
      <w:pPr>
        <w:spacing w:before="178" w:line="262" w:lineRule="auto"/>
        <w:ind w:left="420" w:right="144"/>
      </w:pPr>
      <w:r w:rsidRPr="007C2B01">
        <w:rPr>
          <w:color w:val="000000"/>
          <w:sz w:val="24"/>
        </w:rPr>
        <w:t xml:space="preserve">—  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AE1DE1" w:rsidRPr="007C2B01" w:rsidRDefault="00AE1DE1" w:rsidP="00AE1DE1">
      <w:pPr>
        <w:spacing w:before="190" w:line="262" w:lineRule="auto"/>
        <w:ind w:left="420" w:right="288"/>
      </w:pPr>
      <w:r w:rsidRPr="007C2B01">
        <w:rPr>
          <w:color w:val="000000"/>
          <w:sz w:val="24"/>
        </w:rPr>
        <w:t xml:space="preserve">—  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AE1DE1" w:rsidRPr="007C2B01" w:rsidRDefault="00AE1DE1" w:rsidP="00AE1DE1">
      <w:pPr>
        <w:spacing w:before="190"/>
        <w:ind w:left="420" w:right="144"/>
      </w:pPr>
      <w:r w:rsidRPr="007C2B01">
        <w:rPr>
          <w:color w:val="000000"/>
          <w:sz w:val="24"/>
        </w:rPr>
        <w:t xml:space="preserve">—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AE1DE1" w:rsidRPr="007C2B01" w:rsidRDefault="00AE1DE1" w:rsidP="00AE1DE1">
      <w:pPr>
        <w:spacing w:before="190" w:line="230" w:lineRule="auto"/>
        <w:ind w:left="420"/>
      </w:pPr>
      <w:r w:rsidRPr="007C2B01">
        <w:rPr>
          <w:color w:val="000000"/>
          <w:sz w:val="24"/>
        </w:rPr>
        <w:t xml:space="preserve">—  показывать на карте мира материки, изученные страны мира; </w:t>
      </w:r>
    </w:p>
    <w:p w:rsidR="00AE1DE1" w:rsidRPr="007C2B01" w:rsidRDefault="00AE1DE1" w:rsidP="00AE1DE1">
      <w:pPr>
        <w:sectPr w:rsidR="00AE1DE1" w:rsidRPr="007C2B01">
          <w:pgSz w:w="11900" w:h="16840"/>
          <w:pgMar w:top="298" w:right="650" w:bottom="432" w:left="666" w:header="720" w:footer="720" w:gutter="0"/>
          <w:cols w:space="720" w:equalWidth="0">
            <w:col w:w="10584" w:space="0"/>
          </w:cols>
          <w:docGrid w:linePitch="360"/>
        </w:sectPr>
      </w:pPr>
    </w:p>
    <w:p w:rsidR="00AE1DE1" w:rsidRPr="007C2B01" w:rsidRDefault="00AE1DE1" w:rsidP="00AE1DE1">
      <w:pPr>
        <w:spacing w:after="108" w:line="220" w:lineRule="exact"/>
      </w:pPr>
    </w:p>
    <w:p w:rsidR="00AE1DE1" w:rsidRPr="007C2B01" w:rsidRDefault="00AE1DE1" w:rsidP="00AE1DE1">
      <w:pPr>
        <w:spacing w:line="343" w:lineRule="auto"/>
      </w:pPr>
      <w:proofErr w:type="gramStart"/>
      <w:r w:rsidRPr="007C2B01">
        <w:rPr>
          <w:color w:val="000000"/>
          <w:sz w:val="24"/>
        </w:rPr>
        <w:t xml:space="preserve">—  различать расходы и доходы семейного бюджета; </w:t>
      </w:r>
      <w:r w:rsidRPr="007C2B01">
        <w:br/>
      </w:r>
      <w:r w:rsidRPr="007C2B01">
        <w:rPr>
          <w:color w:val="000000"/>
          <w:sz w:val="24"/>
        </w:rPr>
        <w:t xml:space="preserve">—  распознавать изученные объекты природы по их описанию, рисункам и фотографиям, различать их в окружающем мире; </w:t>
      </w:r>
      <w:r w:rsidRPr="007C2B01">
        <w:br/>
      </w:r>
      <w:r w:rsidRPr="007C2B01">
        <w:rPr>
          <w:color w:val="000000"/>
          <w:sz w:val="24"/>
        </w:rPr>
        <w:t xml:space="preserve">—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r w:rsidRPr="007C2B01">
        <w:br/>
      </w:r>
      <w:r w:rsidRPr="007C2B01">
        <w:rPr>
          <w:color w:val="000000"/>
          <w:sz w:val="24"/>
        </w:rPr>
        <w:t>—  группировать изученные объекты живой и неживой природы, проводить простейшую классификацию;</w:t>
      </w:r>
      <w:proofErr w:type="gramEnd"/>
      <w:r w:rsidRPr="007C2B01">
        <w:rPr>
          <w:color w:val="000000"/>
          <w:sz w:val="24"/>
        </w:rPr>
        <w:t xml:space="preserve"> </w:t>
      </w:r>
      <w:r w:rsidRPr="007C2B01">
        <w:br/>
      </w:r>
      <w:r w:rsidRPr="007C2B01">
        <w:rPr>
          <w:color w:val="000000"/>
          <w:sz w:val="24"/>
        </w:rPr>
        <w:t xml:space="preserve">—  сравнивать по заданному количеству признаков объекты живой и неживой природы; —  описывать на основе предложенного плана изученные объекты и явления природы, выделяя их существенные признаки и характерные свойства; </w:t>
      </w:r>
      <w:r w:rsidRPr="007C2B01">
        <w:br/>
      </w:r>
      <w:r w:rsidRPr="007C2B01">
        <w:rPr>
          <w:color w:val="000000"/>
          <w:sz w:val="24"/>
        </w:rPr>
        <w:t xml:space="preserve">—  использовать различные  источники  информации  о  природе и обществе для поиска и извлечения информации, ответов на вопросы; </w:t>
      </w:r>
      <w:r w:rsidRPr="007C2B01">
        <w:br/>
      </w:r>
      <w:r w:rsidRPr="007C2B01">
        <w:rPr>
          <w:color w:val="000000"/>
          <w:sz w:val="24"/>
        </w:rPr>
        <w:t xml:space="preserve">—  </w:t>
      </w:r>
      <w:proofErr w:type="gramStart"/>
      <w:r w:rsidRPr="007C2B01">
        <w:rPr>
          <w:color w:val="000000"/>
          <w:sz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r w:rsidRPr="007C2B01">
        <w:br/>
      </w:r>
      <w:r w:rsidRPr="007C2B01">
        <w:rPr>
          <w:color w:val="000000"/>
          <w:sz w:val="24"/>
        </w:rPr>
        <w:t xml:space="preserve">—  фиксировать результаты наблюдений, опытной работы, в процессе коллективной </w:t>
      </w:r>
      <w:r w:rsidRPr="007C2B01">
        <w:br/>
      </w:r>
      <w:r w:rsidRPr="007C2B01">
        <w:rPr>
          <w:color w:val="000000"/>
          <w:sz w:val="24"/>
        </w:rPr>
        <w:t xml:space="preserve">деятельности обобщать полученные результаты и делать выводы; </w:t>
      </w:r>
      <w:r w:rsidRPr="007C2B01">
        <w:br/>
      </w:r>
      <w:r w:rsidRPr="007C2B01">
        <w:rPr>
          <w:color w:val="000000"/>
          <w:sz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roofErr w:type="gramEnd"/>
      <w:r w:rsidRPr="007C2B01">
        <w:rPr>
          <w:color w:val="000000"/>
          <w:sz w:val="24"/>
        </w:rPr>
        <w:t xml:space="preserve"> </w:t>
      </w:r>
      <w:r w:rsidRPr="007C2B01">
        <w:br/>
      </w:r>
      <w:r w:rsidRPr="007C2B01">
        <w:rPr>
          <w:color w:val="000000"/>
          <w:sz w:val="24"/>
        </w:rPr>
        <w:t xml:space="preserve">—  соблюдать правила безопасного поведения пассажира железнодорожного, водного и авиатранспорта; </w:t>
      </w:r>
      <w:r w:rsidRPr="007C2B01">
        <w:br/>
      </w:r>
      <w:r w:rsidRPr="007C2B01">
        <w:rPr>
          <w:color w:val="000000"/>
          <w:sz w:val="24"/>
        </w:rPr>
        <w:t xml:space="preserve">—  соблюдать периодичность двигательной активности и профилактики заболеваний; </w:t>
      </w:r>
      <w:r w:rsidRPr="007C2B01">
        <w:br/>
      </w:r>
      <w:r w:rsidRPr="007C2B01">
        <w:rPr>
          <w:color w:val="000000"/>
          <w:sz w:val="24"/>
        </w:rPr>
        <w:t xml:space="preserve">—  соблюдать правила безопасного поведения во дворе жилого дома; </w:t>
      </w:r>
      <w:r w:rsidRPr="007C2B01">
        <w:br/>
      </w:r>
      <w:r w:rsidRPr="007C2B01">
        <w:rPr>
          <w:color w:val="000000"/>
          <w:sz w:val="24"/>
        </w:rPr>
        <w:t xml:space="preserve">—  соблюдать правила нравственного поведения на природе; </w:t>
      </w:r>
      <w:r w:rsidRPr="007C2B01">
        <w:br/>
      </w:r>
      <w:r w:rsidRPr="007C2B01">
        <w:rPr>
          <w:color w:val="000000"/>
          <w:sz w:val="24"/>
        </w:rPr>
        <w:t xml:space="preserve">—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w:t>
      </w:r>
      <w:r w:rsidRPr="007C2B01">
        <w:br/>
      </w:r>
      <w:proofErr w:type="spellStart"/>
      <w:r w:rsidRPr="007C2B01">
        <w:rPr>
          <w:color w:val="000000"/>
          <w:sz w:val="24"/>
        </w:rPr>
        <w:t>мессенджерах</w:t>
      </w:r>
      <w:proofErr w:type="spellEnd"/>
      <w:r w:rsidRPr="007C2B01">
        <w:rPr>
          <w:color w:val="000000"/>
          <w:sz w:val="24"/>
        </w:rPr>
        <w:t>.</w:t>
      </w:r>
    </w:p>
    <w:p w:rsidR="00AE1DE1" w:rsidRPr="007C2B01" w:rsidRDefault="00AE1DE1" w:rsidP="00AE1DE1">
      <w:pPr>
        <w:spacing w:after="64" w:line="220" w:lineRule="exact"/>
      </w:pPr>
    </w:p>
    <w:p w:rsidR="00AE1DE1" w:rsidRDefault="00AE1DE1" w:rsidP="00AE1DE1">
      <w:pPr>
        <w:spacing w:after="258" w:line="233" w:lineRule="auto"/>
      </w:pPr>
      <w:r>
        <w:rPr>
          <w:b/>
          <w:color w:val="000000"/>
          <w:w w:val="101"/>
          <w:sz w:val="19"/>
        </w:rPr>
        <w:t xml:space="preserve">ТЕМАТИЧЕСКОЕ ПЛАНИРОВАНИЕ </w:t>
      </w:r>
    </w:p>
    <w:tbl>
      <w:tblPr>
        <w:tblW w:w="0" w:type="auto"/>
        <w:tblInd w:w="6" w:type="dxa"/>
        <w:tblLayout w:type="fixed"/>
        <w:tblLook w:val="04A0"/>
      </w:tblPr>
      <w:tblGrid>
        <w:gridCol w:w="468"/>
        <w:gridCol w:w="6472"/>
        <w:gridCol w:w="528"/>
        <w:gridCol w:w="1104"/>
        <w:gridCol w:w="1142"/>
        <w:gridCol w:w="804"/>
        <w:gridCol w:w="2426"/>
        <w:gridCol w:w="828"/>
        <w:gridCol w:w="1730"/>
      </w:tblGrid>
      <w:tr w:rsidR="00AE1DE1" w:rsidTr="00AE1DE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45" w:lineRule="auto"/>
              <w:ind w:right="144"/>
              <w:jc w:val="center"/>
            </w:pPr>
            <w:r>
              <w:rPr>
                <w:b/>
                <w:color w:val="000000"/>
                <w:w w:val="97"/>
                <w:sz w:val="16"/>
              </w:rPr>
              <w:t>№</w:t>
            </w:r>
            <w:r>
              <w:br/>
            </w:r>
            <w:proofErr w:type="spellStart"/>
            <w:proofErr w:type="gramStart"/>
            <w:r>
              <w:rPr>
                <w:b/>
                <w:color w:val="000000"/>
                <w:w w:val="97"/>
                <w:sz w:val="16"/>
              </w:rPr>
              <w:t>п</w:t>
            </w:r>
            <w:proofErr w:type="spellEnd"/>
            <w:proofErr w:type="gramEnd"/>
            <w:r>
              <w:rPr>
                <w:b/>
                <w:color w:val="000000"/>
                <w:w w:val="97"/>
                <w:sz w:val="16"/>
              </w:rPr>
              <w:t>/</w:t>
            </w:r>
            <w:proofErr w:type="spellStart"/>
            <w:r>
              <w:rPr>
                <w:b/>
                <w:color w:val="000000"/>
                <w:w w:val="97"/>
                <w:sz w:val="16"/>
              </w:rPr>
              <w:t>п</w:t>
            </w:r>
            <w:proofErr w:type="spellEnd"/>
          </w:p>
        </w:tc>
        <w:tc>
          <w:tcPr>
            <w:tcW w:w="64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45" w:lineRule="auto"/>
              <w:ind w:left="72"/>
            </w:pPr>
            <w:r>
              <w:rPr>
                <w:b/>
                <w:color w:val="000000"/>
                <w:w w:val="97"/>
                <w:sz w:val="16"/>
              </w:rPr>
              <w:t xml:space="preserve">Дата </w:t>
            </w:r>
            <w:r>
              <w:br/>
            </w:r>
            <w:r>
              <w:rPr>
                <w:b/>
                <w:color w:val="000000"/>
                <w:w w:val="97"/>
                <w:sz w:val="16"/>
              </w:rPr>
              <w:t>изучения</w:t>
            </w:r>
          </w:p>
        </w:tc>
        <w:tc>
          <w:tcPr>
            <w:tcW w:w="24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47" w:lineRule="auto"/>
              <w:ind w:left="72"/>
            </w:pPr>
            <w:r>
              <w:rPr>
                <w:b/>
                <w:color w:val="000000"/>
                <w:w w:val="97"/>
                <w:sz w:val="16"/>
              </w:rPr>
              <w:t xml:space="preserve">Виды, </w:t>
            </w:r>
            <w:r>
              <w:br/>
            </w:r>
            <w:r>
              <w:rPr>
                <w:b/>
                <w:color w:val="000000"/>
                <w:w w:val="97"/>
                <w:sz w:val="16"/>
              </w:rPr>
              <w:t xml:space="preserve">формы </w:t>
            </w:r>
            <w:r>
              <w:br/>
            </w:r>
            <w:r>
              <w:rPr>
                <w:b/>
                <w:color w:val="000000"/>
                <w:w w:val="97"/>
                <w:sz w:val="16"/>
              </w:rPr>
              <w:t>контроля</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50" w:lineRule="auto"/>
              <w:ind w:left="72" w:right="288"/>
            </w:pPr>
            <w:r>
              <w:rPr>
                <w:b/>
                <w:color w:val="000000"/>
                <w:w w:val="97"/>
                <w:sz w:val="16"/>
              </w:rPr>
              <w:t xml:space="preserve">Электронные </w:t>
            </w:r>
            <w:r>
              <w:br/>
            </w:r>
            <w:r>
              <w:rPr>
                <w:b/>
                <w:color w:val="000000"/>
                <w:w w:val="97"/>
                <w:sz w:val="16"/>
              </w:rPr>
              <w:t xml:space="preserve">(цифровые) </w:t>
            </w:r>
            <w:r>
              <w:br/>
            </w:r>
            <w:r>
              <w:rPr>
                <w:b/>
                <w:color w:val="000000"/>
                <w:w w:val="97"/>
                <w:sz w:val="16"/>
              </w:rPr>
              <w:t>образовательные ресурсы</w:t>
            </w:r>
          </w:p>
        </w:tc>
      </w:tr>
      <w:tr w:rsidR="00AE1DE1" w:rsidTr="00AE1DE1">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b/>
                <w:color w:val="000000"/>
                <w:w w:val="97"/>
                <w:sz w:val="16"/>
              </w:rPr>
              <w:t>всего</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45" w:lineRule="auto"/>
              <w:ind w:left="72"/>
            </w:pPr>
            <w:r>
              <w:rPr>
                <w:b/>
                <w:color w:val="000000"/>
                <w:w w:val="97"/>
                <w:sz w:val="16"/>
              </w:rPr>
              <w:t>контрольные работы</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45" w:lineRule="auto"/>
              <w:ind w:left="72"/>
            </w:pPr>
            <w:r>
              <w:rPr>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726"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r>
      <w:tr w:rsidR="00AE1DE1" w:rsidTr="00AE1DE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Раздел 1.</w:t>
            </w:r>
            <w:r>
              <w:rPr>
                <w:b/>
                <w:color w:val="000000"/>
                <w:w w:val="97"/>
                <w:sz w:val="16"/>
              </w:rPr>
              <w:t xml:space="preserve"> Человек и общество.</w:t>
            </w:r>
          </w:p>
        </w:tc>
      </w:tr>
      <w:tr w:rsidR="00AE1DE1" w:rsidRPr="00314B04" w:rsidTr="00AE1DE1">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jc w:val="center"/>
            </w:pPr>
            <w:r>
              <w:rPr>
                <w:color w:val="000000"/>
                <w:w w:val="97"/>
                <w:sz w:val="16"/>
              </w:rPr>
              <w:lastRenderedPageBreak/>
              <w:t>1.1.</w:t>
            </w:r>
          </w:p>
        </w:tc>
        <w:tc>
          <w:tcPr>
            <w:tcW w:w="647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45" w:lineRule="auto"/>
              <w:ind w:left="72" w:right="288"/>
            </w:pPr>
            <w:r w:rsidRPr="00314B04">
              <w:rPr>
                <w:b/>
                <w:color w:val="000000"/>
                <w:w w:val="97"/>
                <w:sz w:val="16"/>
              </w:rPr>
              <w:t>Общество — совокупность людей, которые объединены общей культурой и связаны друг с другом совместной деятельностью во имя общей цели.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1</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50" w:lineRule="auto"/>
            </w:pP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tc>
        <w:tc>
          <w:tcPr>
            <w:tcW w:w="173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1.2.</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50" w:lineRule="auto"/>
              <w:ind w:left="72"/>
            </w:pPr>
            <w:r w:rsidRPr="00314B04">
              <w:rPr>
                <w:b/>
                <w:color w:val="000000"/>
                <w:w w:val="97"/>
                <w:sz w:val="16"/>
              </w:rPr>
              <w:t>Наша Родина — Российская Федерация — многонациональная страна.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1.3.</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33" w:lineRule="auto"/>
              <w:ind w:left="72"/>
            </w:pPr>
            <w:r w:rsidRPr="00314B04">
              <w:rPr>
                <w:b/>
                <w:color w:val="000000"/>
                <w:w w:val="97"/>
                <w:sz w:val="16"/>
              </w:rPr>
              <w:t>Особенности жизни, быта, культуры народов РФ.</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1.4.</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45" w:lineRule="auto"/>
              <w:ind w:left="72"/>
            </w:pPr>
            <w:r w:rsidRPr="00314B04">
              <w:rPr>
                <w:b/>
                <w:color w:val="000000"/>
                <w:w w:val="97"/>
                <w:sz w:val="16"/>
              </w:rPr>
              <w:t>Уникальные памятники культуры (социальные и природные объекты) России, родного края.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1.5.</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b/>
                <w:color w:val="000000"/>
                <w:w w:val="97"/>
                <w:sz w:val="16"/>
              </w:rPr>
              <w:t>Города Золотого кольца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1.6.</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6" w:line="230" w:lineRule="auto"/>
              <w:jc w:val="center"/>
            </w:pPr>
            <w:r w:rsidRPr="00314B04">
              <w:rPr>
                <w:b/>
                <w:color w:val="000000"/>
                <w:w w:val="97"/>
                <w:sz w:val="16"/>
              </w:rPr>
              <w:t>Государственная символика Российской Федерации (гимн, герб, флаг) и своего региона.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1.7.</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Уважение к культуре, истории, традициям своего народа и других народов.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1.8.</w:t>
            </w:r>
          </w:p>
        </w:tc>
        <w:tc>
          <w:tcPr>
            <w:tcW w:w="647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 xml:space="preserve">Семья </w:t>
            </w:r>
            <w:r w:rsidRPr="00314B04">
              <w:rPr>
                <w:b/>
                <w:i/>
                <w:color w:val="000000"/>
                <w:w w:val="97"/>
                <w:sz w:val="16"/>
              </w:rPr>
              <w:t xml:space="preserve">— </w:t>
            </w:r>
            <w:r w:rsidRPr="00314B04">
              <w:rPr>
                <w:b/>
                <w:color w:val="000000"/>
                <w:w w:val="97"/>
                <w:sz w:val="16"/>
              </w:rPr>
              <w:t>коллектив близких, родных людей</w:t>
            </w:r>
            <w:r w:rsidRPr="00314B04">
              <w:rPr>
                <w:b/>
                <w:i/>
                <w:color w:val="000000"/>
                <w:w w:val="97"/>
                <w:sz w:val="16"/>
              </w:rPr>
              <w:t xml:space="preserve">. </w:t>
            </w:r>
            <w:r w:rsidRPr="00314B04">
              <w:rPr>
                <w:b/>
                <w:color w:val="000000"/>
                <w:w w:val="97"/>
                <w:sz w:val="16"/>
              </w:rPr>
              <w:t>Поколения в семье.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jc w:val="center"/>
            </w:pPr>
            <w:r>
              <w:rPr>
                <w:color w:val="000000"/>
                <w:w w:val="97"/>
                <w:sz w:val="16"/>
              </w:rPr>
              <w:t>1.9.</w:t>
            </w:r>
          </w:p>
        </w:tc>
        <w:tc>
          <w:tcPr>
            <w:tcW w:w="647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30" w:lineRule="auto"/>
              <w:ind w:left="72"/>
            </w:pPr>
            <w:r w:rsidRPr="00314B04">
              <w:rPr>
                <w:b/>
                <w:color w:val="000000"/>
                <w:w w:val="97"/>
                <w:sz w:val="16"/>
              </w:rPr>
              <w:t>Взаимоотношения в семье: любовь, доброта, внимание, поддержка.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1</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1.10.</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3" w:lineRule="auto"/>
              <w:ind w:left="72"/>
            </w:pPr>
            <w:r w:rsidRPr="00314B04">
              <w:rPr>
                <w:b/>
                <w:color w:val="000000"/>
                <w:w w:val="97"/>
                <w:sz w:val="16"/>
              </w:rPr>
              <w:t>Семейный бюджет, доходы и расходы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1.11.</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3" w:lineRule="auto"/>
              <w:ind w:left="72"/>
            </w:pPr>
            <w:r w:rsidRPr="00314B04">
              <w:rPr>
                <w:b/>
                <w:color w:val="000000"/>
                <w:w w:val="97"/>
                <w:sz w:val="16"/>
              </w:rPr>
              <w:t>Страны и народы мира на карте.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7</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1.12</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3" w:lineRule="auto"/>
              <w:ind w:left="72"/>
            </w:pPr>
            <w:r w:rsidRPr="00314B04">
              <w:rPr>
                <w:b/>
                <w:color w:val="000000"/>
                <w:w w:val="97"/>
                <w:sz w:val="16"/>
              </w:rPr>
              <w:t>Памятники природы и культуры — символы стран, в которых они находятся.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69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20</w:t>
            </w:r>
          </w:p>
        </w:tc>
        <w:tc>
          <w:tcPr>
            <w:tcW w:w="8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Раздел 2.</w:t>
            </w:r>
            <w:r>
              <w:rPr>
                <w:b/>
                <w:color w:val="000000"/>
                <w:w w:val="97"/>
                <w:sz w:val="16"/>
              </w:rPr>
              <w:t xml:space="preserve"> Человек и природа.</w:t>
            </w:r>
          </w:p>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2.1.</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6" w:line="245" w:lineRule="auto"/>
              <w:ind w:left="72"/>
            </w:pPr>
            <w:r w:rsidRPr="00314B04">
              <w:rPr>
                <w:b/>
                <w:color w:val="000000"/>
                <w:w w:val="97"/>
                <w:sz w:val="16"/>
              </w:rPr>
              <w:t>Вещество.  Разнообразие веществ в окружающем мире. Твёрдые тела, жидкости, газы, их свойства.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2.2.</w:t>
            </w:r>
          </w:p>
        </w:tc>
        <w:tc>
          <w:tcPr>
            <w:tcW w:w="647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sidRPr="00314B04">
              <w:rPr>
                <w:b/>
                <w:color w:val="000000"/>
                <w:w w:val="97"/>
                <w:sz w:val="16"/>
              </w:rPr>
              <w:t xml:space="preserve">Воздух — смесь газов. Свойства воздуха. </w:t>
            </w:r>
            <w:r>
              <w:rPr>
                <w:b/>
                <w:color w:val="000000"/>
                <w:w w:val="97"/>
                <w:sz w:val="16"/>
              </w:rPr>
              <w:t>Значение для жизни.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2</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jc w:val="center"/>
            </w:pPr>
            <w:r>
              <w:rPr>
                <w:color w:val="000000"/>
                <w:w w:val="97"/>
                <w:sz w:val="16"/>
              </w:rPr>
              <w:t>2.3.</w:t>
            </w:r>
          </w:p>
        </w:tc>
        <w:tc>
          <w:tcPr>
            <w:tcW w:w="647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64" w:line="245" w:lineRule="auto"/>
              <w:ind w:left="72" w:right="432"/>
            </w:pPr>
            <w:r w:rsidRPr="00314B04">
              <w:rPr>
                <w:b/>
                <w:color w:val="000000"/>
                <w:w w:val="97"/>
                <w:sz w:val="16"/>
              </w:rPr>
              <w:t xml:space="preserve">Вода. Свойства </w:t>
            </w:r>
            <w:proofErr w:type="spellStart"/>
            <w:r w:rsidRPr="00314B04">
              <w:rPr>
                <w:b/>
                <w:color w:val="000000"/>
                <w:w w:val="97"/>
                <w:sz w:val="16"/>
              </w:rPr>
              <w:t>воды</w:t>
            </w:r>
            <w:proofErr w:type="gramStart"/>
            <w:r w:rsidRPr="00314B04">
              <w:rPr>
                <w:b/>
                <w:color w:val="000000"/>
                <w:w w:val="97"/>
                <w:sz w:val="16"/>
              </w:rPr>
              <w:t>.С</w:t>
            </w:r>
            <w:proofErr w:type="gramEnd"/>
            <w:r w:rsidRPr="00314B04">
              <w:rPr>
                <w:b/>
                <w:color w:val="000000"/>
                <w:w w:val="97"/>
                <w:sz w:val="16"/>
              </w:rPr>
              <w:t>остояния</w:t>
            </w:r>
            <w:proofErr w:type="spellEnd"/>
            <w:r w:rsidRPr="00314B04">
              <w:rPr>
                <w:b/>
                <w:color w:val="000000"/>
                <w:w w:val="97"/>
                <w:sz w:val="16"/>
              </w:rPr>
              <w:t xml:space="preserve"> воды, её распространение в природе, значение для жизни. </w:t>
            </w:r>
            <w:r>
              <w:rPr>
                <w:b/>
                <w:color w:val="000000"/>
                <w:w w:val="97"/>
                <w:sz w:val="16"/>
              </w:rPr>
              <w:t>Круговорот воды в природе.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2</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2.4.</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b/>
                <w:color w:val="000000"/>
                <w:w w:val="97"/>
                <w:sz w:val="16"/>
              </w:rPr>
              <w:t>Охрана воздуха, воды.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2.5.</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45" w:lineRule="auto"/>
              <w:ind w:left="72" w:right="864"/>
            </w:pPr>
            <w:r w:rsidRPr="00314B04">
              <w:rPr>
                <w:b/>
                <w:color w:val="000000"/>
                <w:w w:val="97"/>
                <w:sz w:val="16"/>
              </w:rPr>
              <w:t xml:space="preserve">Горные породы и минералы. Полезные ископаемые, их значение в хозяйстве </w:t>
            </w:r>
            <w:proofErr w:type="spellStart"/>
            <w:r w:rsidRPr="00314B04">
              <w:rPr>
                <w:b/>
                <w:color w:val="000000"/>
                <w:w w:val="97"/>
                <w:sz w:val="16"/>
              </w:rPr>
              <w:t>человека</w:t>
            </w:r>
            <w:proofErr w:type="gramStart"/>
            <w:r w:rsidRPr="00314B04">
              <w:rPr>
                <w:b/>
                <w:color w:val="000000"/>
                <w:w w:val="97"/>
                <w:sz w:val="16"/>
              </w:rPr>
              <w:t>.П</w:t>
            </w:r>
            <w:proofErr w:type="gramEnd"/>
            <w:r w:rsidRPr="00314B04">
              <w:rPr>
                <w:b/>
                <w:color w:val="000000"/>
                <w:w w:val="97"/>
                <w:sz w:val="16"/>
              </w:rPr>
              <w:t>олезные</w:t>
            </w:r>
            <w:proofErr w:type="spellEnd"/>
            <w:r w:rsidRPr="00314B04">
              <w:rPr>
                <w:b/>
                <w:color w:val="000000"/>
                <w:w w:val="97"/>
                <w:sz w:val="16"/>
              </w:rPr>
              <w:t xml:space="preserve"> ископаемые родного края.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2.6.</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3" w:lineRule="auto"/>
              <w:jc w:val="center"/>
            </w:pPr>
            <w:r w:rsidRPr="00314B04">
              <w:rPr>
                <w:b/>
                <w:color w:val="000000"/>
                <w:w w:val="97"/>
                <w:sz w:val="16"/>
              </w:rPr>
              <w:t>Почва, её состав, значение для живой природы и хозяйственной деятельности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6840" w:h="11900"/>
          <w:pgMar w:top="282" w:right="640" w:bottom="346" w:left="666" w:header="720" w:footer="720" w:gutter="0"/>
          <w:cols w:space="720" w:equalWidth="0">
            <w:col w:w="1553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468"/>
        <w:gridCol w:w="6472"/>
        <w:gridCol w:w="528"/>
        <w:gridCol w:w="1104"/>
        <w:gridCol w:w="1142"/>
        <w:gridCol w:w="804"/>
        <w:gridCol w:w="2426"/>
        <w:gridCol w:w="828"/>
        <w:gridCol w:w="1730"/>
      </w:tblGrid>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2.7.</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88" w:line="254" w:lineRule="auto"/>
              <w:ind w:left="72" w:right="432"/>
            </w:pPr>
            <w:r w:rsidRPr="00314B04">
              <w:rPr>
                <w:b/>
                <w:color w:val="000000"/>
                <w:w w:val="102"/>
                <w:sz w:val="14"/>
              </w:rPr>
              <w:t>Царства природы. Бактерии, общее представление.  Грибы: строение шляпочного гриба; съедобные и несъедобные грибы.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2.8.</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6" w:line="245" w:lineRule="auto"/>
              <w:ind w:left="72" w:right="720"/>
            </w:pPr>
            <w:r w:rsidRPr="00314B04">
              <w:rPr>
                <w:b/>
                <w:color w:val="000000"/>
                <w:w w:val="97"/>
                <w:sz w:val="16"/>
              </w:rPr>
              <w:t>Разнообразие растений. Зависимость жизненного цикла организмов от условий окружающей  среды.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2.9.</w:t>
            </w:r>
          </w:p>
        </w:tc>
        <w:tc>
          <w:tcPr>
            <w:tcW w:w="647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Pr="00314B04" w:rsidRDefault="00AE1DE1" w:rsidP="00AE1DE1">
            <w:pPr>
              <w:spacing w:before="66" w:line="230" w:lineRule="auto"/>
              <w:ind w:left="72"/>
            </w:pPr>
            <w:r w:rsidRPr="00314B04">
              <w:rPr>
                <w:b/>
                <w:color w:val="000000"/>
                <w:w w:val="97"/>
                <w:sz w:val="16"/>
              </w:rPr>
              <w:t>Размножение и развитие растений. Особенности питания и дыхания растений.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jc w:val="center"/>
            </w:pPr>
            <w:r>
              <w:rPr>
                <w:color w:val="000000"/>
                <w:w w:val="97"/>
                <w:sz w:val="16"/>
              </w:rPr>
              <w:t>2.10.</w:t>
            </w:r>
          </w:p>
        </w:tc>
        <w:tc>
          <w:tcPr>
            <w:tcW w:w="647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52" w:lineRule="auto"/>
              <w:ind w:left="72" w:right="2592"/>
            </w:pPr>
            <w:r w:rsidRPr="00314B04">
              <w:rPr>
                <w:b/>
                <w:color w:val="000000"/>
                <w:w w:val="97"/>
                <w:sz w:val="16"/>
              </w:rPr>
              <w:t>Роль растений  в  природе и жизни людей, бережное отношение человека к растениям.</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1</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2.11.</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45" w:lineRule="auto"/>
              <w:ind w:left="72" w:right="432"/>
            </w:pPr>
            <w:r w:rsidRPr="00314B04">
              <w:rPr>
                <w:b/>
                <w:color w:val="000000"/>
                <w:w w:val="97"/>
                <w:sz w:val="16"/>
              </w:rPr>
              <w:t xml:space="preserve">Условия, необходимые для жизни растения (свет, тепло, воздух, вода). </w:t>
            </w:r>
            <w:r>
              <w:rPr>
                <w:b/>
                <w:color w:val="000000"/>
                <w:w w:val="97"/>
                <w:sz w:val="16"/>
              </w:rPr>
              <w:t>Наблюдение роста растений, фиксация изменений.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2.12</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sidRPr="00314B04">
              <w:rPr>
                <w:b/>
                <w:color w:val="000000"/>
                <w:w w:val="97"/>
                <w:sz w:val="16"/>
              </w:rPr>
              <w:t xml:space="preserve">Растения родного края, названия и краткая характеристика. </w:t>
            </w:r>
            <w:r>
              <w:rPr>
                <w:b/>
                <w:color w:val="000000"/>
                <w:w w:val="97"/>
                <w:sz w:val="16"/>
              </w:rPr>
              <w:t>Охрана растений.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2.13</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45" w:lineRule="auto"/>
              <w:ind w:left="72" w:right="576"/>
            </w:pPr>
            <w:r w:rsidRPr="00314B04">
              <w:rPr>
                <w:b/>
                <w:color w:val="000000"/>
                <w:w w:val="97"/>
                <w:sz w:val="16"/>
              </w:rPr>
              <w:t>Разнообразие животных. Зависимость жизненного цикла организмов от условий окружаю щей среды.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2.14.</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45" w:lineRule="auto"/>
              <w:ind w:left="72" w:right="864"/>
            </w:pPr>
            <w:r w:rsidRPr="00314B04">
              <w:rPr>
                <w:b/>
                <w:color w:val="000000"/>
                <w:w w:val="97"/>
                <w:sz w:val="16"/>
              </w:rPr>
              <w:t>Размножение и развитие животных (рыбы, птицы, звери, пресмыкающиеся, земноводные).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2.15.</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45" w:lineRule="auto"/>
              <w:ind w:left="72" w:right="432"/>
            </w:pPr>
            <w:r w:rsidRPr="00314B04">
              <w:rPr>
                <w:b/>
                <w:color w:val="000000"/>
                <w:w w:val="97"/>
                <w:sz w:val="16"/>
              </w:rPr>
              <w:t>Особенности питания животных. Цепи питания. Условия, необходимые для жизни животных (воздух, вода, тепло, пища).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2.16.</w:t>
            </w:r>
          </w:p>
        </w:tc>
        <w:tc>
          <w:tcPr>
            <w:tcW w:w="647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45" w:lineRule="auto"/>
              <w:ind w:left="72" w:right="144"/>
            </w:pPr>
            <w:r w:rsidRPr="00314B04">
              <w:rPr>
                <w:b/>
                <w:color w:val="000000"/>
                <w:w w:val="97"/>
                <w:sz w:val="16"/>
              </w:rPr>
              <w:t xml:space="preserve">Роль животных в природе и жизни людей, бережное отношение человека к животным. </w:t>
            </w:r>
            <w:r>
              <w:rPr>
                <w:b/>
                <w:color w:val="000000"/>
                <w:w w:val="97"/>
                <w:sz w:val="16"/>
              </w:rPr>
              <w:t>Охрана животных.</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jc w:val="center"/>
            </w:pPr>
            <w:r>
              <w:rPr>
                <w:color w:val="000000"/>
                <w:w w:val="97"/>
                <w:sz w:val="16"/>
              </w:rPr>
              <w:t>2.17.</w:t>
            </w:r>
          </w:p>
        </w:tc>
        <w:tc>
          <w:tcPr>
            <w:tcW w:w="647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0" w:lineRule="auto"/>
              <w:ind w:left="72"/>
            </w:pPr>
            <w:r w:rsidRPr="00314B04">
              <w:rPr>
                <w:b/>
                <w:color w:val="000000"/>
                <w:w w:val="97"/>
                <w:sz w:val="16"/>
              </w:rPr>
              <w:t>Животные родного края, их названия.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1</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0" w:lineRule="auto"/>
              <w:ind w:left="72"/>
            </w:pPr>
            <w:r>
              <w:rPr>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2.18.</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sidRPr="00314B04">
              <w:rPr>
                <w:b/>
                <w:color w:val="000000"/>
                <w:w w:val="97"/>
                <w:sz w:val="16"/>
              </w:rPr>
              <w:t xml:space="preserve">Природные сообщества: лес, луг, пруд. </w:t>
            </w:r>
            <w:r>
              <w:rPr>
                <w:b/>
                <w:color w:val="000000"/>
                <w:w w:val="97"/>
                <w:sz w:val="16"/>
              </w:rPr>
              <w:t>Взаимосвязи в природном сообществе.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2.19.</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45" w:lineRule="auto"/>
              <w:ind w:left="72" w:right="144"/>
            </w:pPr>
            <w:r w:rsidRPr="00314B04">
              <w:rPr>
                <w:b/>
                <w:color w:val="000000"/>
                <w:w w:val="97"/>
                <w:sz w:val="16"/>
              </w:rPr>
              <w:t>Создание человеком природных сообще</w:t>
            </w:r>
            <w:proofErr w:type="gramStart"/>
            <w:r w:rsidRPr="00314B04">
              <w:rPr>
                <w:b/>
                <w:color w:val="000000"/>
                <w:w w:val="97"/>
                <w:sz w:val="16"/>
              </w:rPr>
              <w:t>ств дл</w:t>
            </w:r>
            <w:proofErr w:type="gramEnd"/>
            <w:r w:rsidRPr="00314B04">
              <w:rPr>
                <w:b/>
                <w:color w:val="000000"/>
                <w:w w:val="97"/>
                <w:sz w:val="16"/>
              </w:rPr>
              <w:t>я хозяйственной деятельности, получения продуктов питания (поле, сад, огород).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2.20.</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b/>
                <w:color w:val="000000"/>
                <w:w w:val="97"/>
                <w:sz w:val="16"/>
              </w:rPr>
              <w:t>Природные сообщества родного края.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2.21.</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6" w:line="233" w:lineRule="auto"/>
              <w:ind w:left="72"/>
            </w:pPr>
            <w:r w:rsidRPr="00314B04">
              <w:rPr>
                <w:b/>
                <w:color w:val="000000"/>
                <w:w w:val="97"/>
                <w:sz w:val="16"/>
              </w:rPr>
              <w:t>Правила поведения в лесу, на водоёме, на лугу.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2.22.</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Человек —  часть природы. Общее представление о строении тела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2.23.</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45" w:lineRule="auto"/>
              <w:ind w:left="72"/>
            </w:pPr>
            <w:proofErr w:type="gramStart"/>
            <w:r w:rsidRPr="00314B04">
              <w:rPr>
                <w:b/>
                <w:color w:val="000000"/>
                <w:w w:val="97"/>
                <w:sz w:val="16"/>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7</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2.24.</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Гигиена отдельных органов и систем органов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2.25.</w:t>
            </w:r>
          </w:p>
        </w:tc>
        <w:tc>
          <w:tcPr>
            <w:tcW w:w="647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Pr="00314B04" w:rsidRDefault="00AE1DE1" w:rsidP="00AE1DE1">
            <w:pPr>
              <w:spacing w:before="78" w:line="230" w:lineRule="auto"/>
              <w:ind w:left="72"/>
            </w:pPr>
            <w:r w:rsidRPr="00314B04">
              <w:rPr>
                <w:b/>
                <w:color w:val="000000"/>
                <w:w w:val="97"/>
                <w:sz w:val="16"/>
              </w:rPr>
              <w:t>Измерение температуры тела человека, частоты пульса.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694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4" w:line="230" w:lineRule="auto"/>
              <w:ind w:left="72"/>
            </w:pPr>
            <w:r>
              <w:rPr>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4" w:line="230" w:lineRule="auto"/>
              <w:ind w:left="72"/>
            </w:pPr>
            <w:r>
              <w:rPr>
                <w:color w:val="000000"/>
                <w:w w:val="97"/>
                <w:sz w:val="16"/>
              </w:rPr>
              <w:t>35</w:t>
            </w:r>
          </w:p>
        </w:tc>
        <w:tc>
          <w:tcPr>
            <w:tcW w:w="8034"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Раздел 3.</w:t>
            </w:r>
            <w:r>
              <w:rPr>
                <w:b/>
                <w:color w:val="000000"/>
                <w:w w:val="97"/>
                <w:sz w:val="16"/>
              </w:rPr>
              <w:t xml:space="preserve"> Правила безопасной жизни.</w:t>
            </w:r>
          </w:p>
        </w:tc>
      </w:tr>
      <w:tr w:rsidR="00AE1DE1" w:rsidTr="00AE1DE1">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3.1.</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33" w:lineRule="auto"/>
              <w:ind w:left="72"/>
            </w:pPr>
            <w:r w:rsidRPr="00314B04">
              <w:rPr>
                <w:b/>
                <w:color w:val="000000"/>
                <w:w w:val="97"/>
                <w:sz w:val="16"/>
              </w:rPr>
              <w:t>Здоровый  образ  жизни;  забота о здоровье и безопасности окружающих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jc w:val="center"/>
            </w:pPr>
            <w:r>
              <w:rPr>
                <w:color w:val="000000"/>
                <w:w w:val="97"/>
                <w:sz w:val="16"/>
              </w:rPr>
              <w:t>3.2.</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4" w:line="250" w:lineRule="auto"/>
              <w:ind w:left="72" w:right="576"/>
            </w:pPr>
            <w:r w:rsidRPr="00314B04">
              <w:rPr>
                <w:b/>
                <w:color w:val="000000"/>
                <w:w w:val="97"/>
                <w:sz w:val="16"/>
              </w:rPr>
              <w:t>Безопасность во дворе жилого дома (внимание к зонам электрических, газовых, тепловых подстанций и других опасных объектов; предупреждающие знаки безопасности).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6" w:line="233"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6840" w:h="11900"/>
          <w:pgMar w:top="284" w:right="640" w:bottom="394" w:left="666" w:header="720" w:footer="720" w:gutter="0"/>
          <w:cols w:space="720" w:equalWidth="0">
            <w:col w:w="1553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468"/>
        <w:gridCol w:w="6472"/>
        <w:gridCol w:w="528"/>
        <w:gridCol w:w="1104"/>
        <w:gridCol w:w="1142"/>
        <w:gridCol w:w="804"/>
        <w:gridCol w:w="2426"/>
        <w:gridCol w:w="828"/>
        <w:gridCol w:w="1730"/>
      </w:tblGrid>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3.3.</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6" w:line="252" w:lineRule="auto"/>
              <w:ind w:left="72"/>
            </w:pPr>
            <w:r w:rsidRPr="00314B04">
              <w:rPr>
                <w:b/>
                <w:color w:val="000000"/>
                <w:w w:val="97"/>
                <w:sz w:val="16"/>
              </w:rPr>
              <w:t>Транспортная безопасность пассажира разных видов транспорта, правила поведения на вокзалах, в аэропортах, на борту самолёта, судна.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jc w:val="center"/>
            </w:pPr>
            <w:r>
              <w:rPr>
                <w:color w:val="000000"/>
                <w:w w:val="97"/>
                <w:sz w:val="16"/>
              </w:rPr>
              <w:t>3.4.</w:t>
            </w:r>
          </w:p>
        </w:tc>
        <w:tc>
          <w:tcPr>
            <w:tcW w:w="647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66" w:line="252" w:lineRule="auto"/>
              <w:ind w:left="72" w:right="288"/>
            </w:pPr>
            <w:r w:rsidRPr="00314B04">
              <w:rPr>
                <w:b/>
                <w:color w:val="000000"/>
                <w:w w:val="97"/>
                <w:sz w:val="16"/>
              </w:rPr>
              <w:t>Безопасность в Интернете (ориентировка в признаках мошенничества в сети; защита персональной информации) в условиях контролируемого доступа в Интернет.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2426"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48"/>
        </w:trPr>
        <w:tc>
          <w:tcPr>
            <w:tcW w:w="69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7</w:t>
            </w:r>
          </w:p>
        </w:tc>
        <w:tc>
          <w:tcPr>
            <w:tcW w:w="8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350"/>
        </w:trPr>
        <w:tc>
          <w:tcPr>
            <w:tcW w:w="694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before="78" w:line="230" w:lineRule="auto"/>
              <w:ind w:left="72"/>
            </w:pPr>
            <w:r>
              <w:rPr>
                <w:color w:val="000000"/>
                <w:w w:val="97"/>
                <w:sz w:val="16"/>
              </w:rPr>
              <w:t>6</w:t>
            </w:r>
          </w:p>
        </w:tc>
        <w:tc>
          <w:tcPr>
            <w:tcW w:w="803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328"/>
        </w:trPr>
        <w:tc>
          <w:tcPr>
            <w:tcW w:w="694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before="74" w:line="230" w:lineRule="auto"/>
              <w:ind w:left="72"/>
            </w:pPr>
            <w:r w:rsidRPr="00314B04">
              <w:rPr>
                <w:color w:val="000000"/>
                <w:w w:val="97"/>
                <w:sz w:val="16"/>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74" w:line="230" w:lineRule="auto"/>
              <w:ind w:left="72"/>
            </w:pPr>
            <w:r>
              <w:rPr>
                <w:color w:val="000000"/>
                <w:w w:val="97"/>
                <w:sz w:val="16"/>
              </w:rPr>
              <w:t>68</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AE1DE1" w:rsidRDefault="00AE1DE1" w:rsidP="00AE1DE1">
            <w:pPr>
              <w:spacing w:before="74" w:line="230" w:lineRule="auto"/>
              <w:ind w:left="72"/>
            </w:pPr>
            <w:r>
              <w:rPr>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AE1DE1" w:rsidRDefault="00AE1DE1" w:rsidP="00AE1DE1">
            <w:pPr>
              <w:spacing w:before="74" w:line="230" w:lineRule="auto"/>
              <w:ind w:left="72"/>
            </w:pPr>
            <w:r>
              <w:rPr>
                <w:color w:val="000000"/>
                <w:w w:val="97"/>
                <w:sz w:val="16"/>
              </w:rPr>
              <w:t>8</w:t>
            </w:r>
          </w:p>
        </w:tc>
        <w:tc>
          <w:tcPr>
            <w:tcW w:w="5788"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6840" w:h="11900"/>
          <w:pgMar w:top="284" w:right="640" w:bottom="1440" w:left="666" w:header="720" w:footer="720" w:gutter="0"/>
          <w:cols w:space="720" w:equalWidth="0">
            <w:col w:w="15534" w:space="0"/>
          </w:cols>
          <w:docGrid w:linePitch="360"/>
        </w:sectPr>
      </w:pPr>
    </w:p>
    <w:p w:rsidR="00AE1DE1" w:rsidRDefault="00AE1DE1" w:rsidP="00AE1DE1">
      <w:pPr>
        <w:spacing w:after="78" w:line="220" w:lineRule="exact"/>
      </w:pPr>
    </w:p>
    <w:p w:rsidR="00AE1DE1" w:rsidRDefault="00AE1DE1" w:rsidP="00AE1DE1">
      <w:pPr>
        <w:spacing w:after="320" w:line="230" w:lineRule="auto"/>
      </w:pPr>
      <w:r>
        <w:rPr>
          <w:b/>
          <w:color w:val="000000"/>
          <w:sz w:val="24"/>
        </w:rPr>
        <w:t>ПОУРОЧНОЕ ПЛАНИРОВАНИЕ</w:t>
      </w: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62" w:lineRule="auto"/>
              <w:ind w:left="72"/>
            </w:pPr>
            <w:r>
              <w:rPr>
                <w:b/>
                <w:color w:val="000000"/>
                <w:sz w:val="24"/>
              </w:rPr>
              <w:t>№</w:t>
            </w:r>
            <w:r>
              <w:br/>
            </w:r>
            <w:proofErr w:type="spellStart"/>
            <w:proofErr w:type="gramStart"/>
            <w:r>
              <w:rPr>
                <w:b/>
                <w:color w:val="000000"/>
                <w:sz w:val="24"/>
              </w:rPr>
              <w:t>п</w:t>
            </w:r>
            <w:proofErr w:type="spellEnd"/>
            <w:proofErr w:type="gramEnd"/>
            <w:r>
              <w:rPr>
                <w:b/>
                <w:color w:val="000000"/>
                <w:sz w:val="24"/>
              </w:rPr>
              <w:t>/</w:t>
            </w:r>
            <w:proofErr w:type="spellStart"/>
            <w:r>
              <w:rPr>
                <w:b/>
                <w:color w:val="000000"/>
                <w:sz w:val="24"/>
              </w:rPr>
              <w:t>п</w:t>
            </w:r>
            <w:proofErr w:type="spellEnd"/>
          </w:p>
        </w:tc>
        <w:tc>
          <w:tcPr>
            <w:tcW w:w="36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62" w:lineRule="auto"/>
              <w:ind w:left="72"/>
            </w:pPr>
            <w:r>
              <w:rPr>
                <w:b/>
                <w:color w:val="000000"/>
                <w:sz w:val="24"/>
              </w:rPr>
              <w:t xml:space="preserve">Дата </w:t>
            </w:r>
            <w:r>
              <w:br/>
            </w:r>
            <w:r>
              <w:rPr>
                <w:b/>
                <w:color w:val="000000"/>
                <w:sz w:val="24"/>
              </w:rPr>
              <w:t>изучения</w:t>
            </w:r>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71" w:lineRule="auto"/>
              <w:ind w:left="72"/>
            </w:pPr>
            <w:r>
              <w:rPr>
                <w:b/>
                <w:color w:val="000000"/>
                <w:sz w:val="24"/>
              </w:rPr>
              <w:t xml:space="preserve">Виды, </w:t>
            </w:r>
            <w:r>
              <w:br/>
            </w:r>
            <w:r>
              <w:rPr>
                <w:b/>
                <w:color w:val="000000"/>
                <w:sz w:val="24"/>
              </w:rPr>
              <w:t xml:space="preserve">формы </w:t>
            </w:r>
            <w:r>
              <w:br/>
            </w:r>
            <w:r>
              <w:rPr>
                <w:b/>
                <w:color w:val="000000"/>
                <w:sz w:val="24"/>
              </w:rPr>
              <w:t>контроля</w:t>
            </w:r>
          </w:p>
        </w:tc>
      </w:tr>
      <w:tr w:rsidR="00AE1DE1" w:rsidTr="00AE1DE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512"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62" w:lineRule="auto"/>
              <w:ind w:left="72"/>
            </w:pPr>
            <w:r>
              <w:rPr>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62" w:lineRule="auto"/>
              <w:ind w:left="72"/>
            </w:pPr>
            <w:r>
              <w:rPr>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c>
          <w:tcPr>
            <w:tcW w:w="1512" w:type="dxa"/>
            <w:vMerge/>
            <w:tcBorders>
              <w:top w:val="single" w:sz="4" w:space="0" w:color="000000"/>
              <w:left w:val="single" w:sz="4" w:space="0" w:color="000000"/>
              <w:bottom w:val="single" w:sz="4" w:space="0" w:color="000000"/>
              <w:right w:val="single" w:sz="4" w:space="0" w:color="000000"/>
            </w:tcBorders>
          </w:tcPr>
          <w:p w:rsidR="00AE1DE1" w:rsidRDefault="00AE1DE1" w:rsidP="00AE1DE1"/>
        </w:tc>
      </w:tr>
      <w:tr w:rsidR="00AE1DE1" w:rsidTr="00AE1DE1">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3" w:lineRule="auto"/>
            </w:pPr>
            <w:r w:rsidRPr="00314B04">
              <w:rPr>
                <w:color w:val="000000"/>
                <w:sz w:val="24"/>
              </w:rPr>
              <w:t xml:space="preserve">Общество -  совокупность людей, которые объединены общей </w:t>
            </w:r>
            <w:r w:rsidRPr="00314B04">
              <w:br/>
            </w:r>
            <w:r w:rsidRPr="00314B04">
              <w:rPr>
                <w:color w:val="000000"/>
                <w:sz w:val="24"/>
              </w:rPr>
              <w:t xml:space="preserve">культурой и связаны друг с </w:t>
            </w:r>
            <w:r w:rsidRPr="00314B04">
              <w:br/>
            </w:r>
            <w:r w:rsidRPr="00314B04">
              <w:rPr>
                <w:color w:val="000000"/>
                <w:sz w:val="24"/>
              </w:rPr>
              <w:t xml:space="preserve">другом совместной </w:t>
            </w:r>
            <w:r w:rsidRPr="00314B04">
              <w:br/>
            </w:r>
            <w:r w:rsidRPr="00314B04">
              <w:rPr>
                <w:color w:val="000000"/>
                <w:sz w:val="24"/>
              </w:rPr>
              <w:t xml:space="preserve">деятельностью во имя общей </w:t>
            </w:r>
            <w:r w:rsidRPr="00314B04">
              <w:br/>
            </w:r>
            <w:r w:rsidRPr="00314B04">
              <w:rPr>
                <w:color w:val="000000"/>
                <w:sz w:val="24"/>
              </w:rPr>
              <w:t xml:space="preserve">цели.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Pr>
                <w:color w:val="000000"/>
                <w:sz w:val="24"/>
              </w:rPr>
              <w:t xml:space="preserve">Наша Родина - </w:t>
            </w:r>
            <w:r w:rsidRPr="00314B04">
              <w:rPr>
                <w:color w:val="000000"/>
                <w:sz w:val="24"/>
              </w:rPr>
              <w:t xml:space="preserve">Российская </w:t>
            </w:r>
            <w:r w:rsidRPr="00314B04">
              <w:br/>
            </w:r>
            <w:r>
              <w:rPr>
                <w:color w:val="000000"/>
                <w:sz w:val="24"/>
              </w:rPr>
              <w:t xml:space="preserve">Федерация - </w:t>
            </w:r>
            <w:r w:rsidRPr="00314B04">
              <w:rPr>
                <w:color w:val="000000"/>
                <w:sz w:val="24"/>
              </w:rPr>
              <w:t>многонациональная страна.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 xml:space="preserve">Особенности жизни, быта, культуры народов РФ.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Уникальные памятники культуры (социальные и природные </w:t>
            </w:r>
            <w:r w:rsidRPr="00314B04">
              <w:br/>
            </w:r>
            <w:r w:rsidRPr="00314B04">
              <w:rPr>
                <w:color w:val="000000"/>
                <w:sz w:val="24"/>
              </w:rPr>
              <w:t xml:space="preserve">объекты) России, родного края.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Города Золотого кольца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Города Золотого кольца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Города Золотого кольца России.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Государственная символика Российской Федерации (гимн, герб, флаг) и своего региона.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Уважение к культуре, истории, традициям своего народа и </w:t>
            </w:r>
            <w:r w:rsidRPr="00314B04">
              <w:br/>
            </w:r>
            <w:r w:rsidRPr="00314B04">
              <w:rPr>
                <w:color w:val="000000"/>
                <w:sz w:val="24"/>
              </w:rPr>
              <w:t>других народов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jc w:val="center"/>
            </w:pPr>
            <w:r>
              <w:rPr>
                <w:color w:val="000000"/>
                <w:sz w:val="24"/>
              </w:rPr>
              <w:t>10.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Pr>
                <w:color w:val="000000"/>
                <w:sz w:val="24"/>
              </w:rPr>
              <w:t xml:space="preserve">Семья - </w:t>
            </w:r>
            <w:r w:rsidRPr="00314B04">
              <w:rPr>
                <w:color w:val="000000"/>
                <w:sz w:val="24"/>
              </w:rPr>
              <w:t xml:space="preserve">коллектив близких, родных людей. Поколения в семье.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jc w:val="center"/>
            </w:pPr>
            <w:r>
              <w:rPr>
                <w:color w:val="000000"/>
                <w:sz w:val="24"/>
              </w:rPr>
              <w:t>11.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Взаимоотношения в семье: любовь, доброта, внимание, поддержка.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before="98" w:line="230" w:lineRule="auto"/>
              <w:ind w:left="72"/>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Семейный бюджет, доходы и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Страны и народы мира на карте.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Страны и народы мира на карте.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98" w:right="650" w:bottom="524" w:left="666" w:header="720" w:footer="720" w:gutter="0"/>
          <w:cols w:space="720" w:equalWidth="0">
            <w:col w:w="10584" w:space="0"/>
          </w:cols>
          <w:docGrid w:linePitch="360"/>
        </w:sectPr>
      </w:pPr>
    </w:p>
    <w:p w:rsidR="00AE1DE1" w:rsidRDefault="00AE1DE1" w:rsidP="00AE1DE1">
      <w:pPr>
        <w:spacing w:line="220" w:lineRule="exact"/>
      </w:pP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В гостях у народов мира.</w:t>
            </w:r>
          </w:p>
          <w:p w:rsidR="00AE1DE1" w:rsidRDefault="00AE1DE1" w:rsidP="00AE1DE1">
            <w:pPr>
              <w:spacing w:line="230" w:lineRule="auto"/>
            </w:pPr>
            <w:r>
              <w:rPr>
                <w:color w:val="000000"/>
                <w:sz w:val="24"/>
              </w:rPr>
              <w:t>Путешествие по материкам.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В гостях у народов мира.</w:t>
            </w:r>
          </w:p>
          <w:p w:rsidR="00AE1DE1" w:rsidRDefault="00AE1DE1" w:rsidP="00AE1DE1">
            <w:pPr>
              <w:spacing w:line="230" w:lineRule="auto"/>
            </w:pPr>
            <w:r>
              <w:rPr>
                <w:color w:val="000000"/>
                <w:sz w:val="24"/>
              </w:rPr>
              <w:t>Путешествие по материкам.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 xml:space="preserve">Россия и ее ближайшие соседи (на юге Европы)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 xml:space="preserve">Россия и ее ближайшие соседи (на юге Европы)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19.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 xml:space="preserve">Россия и ее ближайшие соседи (на юге Европы)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Памятники природы и культуры— </w:t>
            </w:r>
            <w:proofErr w:type="gramStart"/>
            <w:r w:rsidRPr="00314B04">
              <w:rPr>
                <w:color w:val="000000"/>
                <w:sz w:val="24"/>
              </w:rPr>
              <w:t>си</w:t>
            </w:r>
            <w:proofErr w:type="gramEnd"/>
            <w:r w:rsidRPr="00314B04">
              <w:rPr>
                <w:color w:val="000000"/>
                <w:sz w:val="24"/>
              </w:rPr>
              <w:t>мволы стран, в которых они находятся.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r w:rsidRPr="00314B04">
              <w:rPr>
                <w:color w:val="000000"/>
                <w:sz w:val="24"/>
              </w:rPr>
              <w:t xml:space="preserve">Вещество. Разнообразие веществ в окружающем мире. Твёрдые тела, жидкости. Газы, их </w:t>
            </w:r>
            <w:r w:rsidRPr="00314B04">
              <w:br/>
            </w:r>
            <w:r w:rsidRPr="00314B04">
              <w:rPr>
                <w:color w:val="000000"/>
                <w:sz w:val="24"/>
              </w:rPr>
              <w:t>свойства.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 xml:space="preserve">Воздух — смесь газов.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Свойства воздуха. Значение для жизни.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Вода. Свойства воды.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rPr>
                <w:color w:val="000000"/>
                <w:sz w:val="24"/>
              </w:rPr>
            </w:pPr>
            <w:r w:rsidRPr="00314B04">
              <w:rPr>
                <w:color w:val="000000"/>
                <w:sz w:val="24"/>
              </w:rPr>
              <w:t xml:space="preserve">Состояния воды, её </w:t>
            </w:r>
            <w:r w:rsidRPr="00314B04">
              <w:br/>
            </w:r>
            <w:r w:rsidRPr="00314B04">
              <w:rPr>
                <w:color w:val="000000"/>
                <w:sz w:val="24"/>
              </w:rPr>
              <w:t xml:space="preserve">распространение в природе, </w:t>
            </w:r>
            <w:r w:rsidRPr="00314B04">
              <w:br/>
            </w:r>
            <w:r w:rsidRPr="00314B04">
              <w:rPr>
                <w:color w:val="000000"/>
                <w:sz w:val="24"/>
              </w:rPr>
              <w:t xml:space="preserve">значение для жизни. </w:t>
            </w:r>
          </w:p>
          <w:p w:rsidR="00AE1DE1" w:rsidRDefault="00AE1DE1" w:rsidP="00AE1DE1">
            <w:r>
              <w:rPr>
                <w:color w:val="000000"/>
                <w:sz w:val="24"/>
              </w:rPr>
              <w:t>Круговорот воды в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Охрана воздуха, воды.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Горные породы и минералы.</w:t>
            </w:r>
          </w:p>
          <w:p w:rsidR="00AE1DE1" w:rsidRPr="00314B04" w:rsidRDefault="00AE1DE1" w:rsidP="00AE1DE1">
            <w:pPr>
              <w:spacing w:line="262" w:lineRule="auto"/>
            </w:pPr>
            <w:r w:rsidRPr="00314B04">
              <w:rPr>
                <w:color w:val="000000"/>
                <w:sz w:val="24"/>
              </w:rPr>
              <w:t xml:space="preserve">Полезные ископаемые, их </w:t>
            </w:r>
            <w:r w:rsidRPr="00314B04">
              <w:br/>
            </w:r>
            <w:r w:rsidRPr="00314B04">
              <w:rPr>
                <w:color w:val="000000"/>
                <w:sz w:val="24"/>
              </w:rPr>
              <w:t xml:space="preserve">значение в хозяйстве человека.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62" w:lineRule="auto"/>
            </w:pPr>
            <w:r>
              <w:rPr>
                <w:color w:val="000000"/>
                <w:sz w:val="24"/>
              </w:rPr>
              <w:t>Полезные ископаемые родного края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29.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Почва, её состав. Значение для живой природы и хозяйственной деятельности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r w:rsidRPr="00314B04">
              <w:rPr>
                <w:color w:val="000000"/>
                <w:sz w:val="24"/>
              </w:rPr>
              <w:t xml:space="preserve">Царства природы. Бактерии, </w:t>
            </w:r>
            <w:r w:rsidRPr="00314B04">
              <w:br/>
            </w:r>
            <w:r w:rsidRPr="00314B04">
              <w:rPr>
                <w:color w:val="000000"/>
                <w:sz w:val="24"/>
              </w:rPr>
              <w:t xml:space="preserve">общее представление. Грибы: </w:t>
            </w:r>
            <w:r w:rsidRPr="00314B04">
              <w:br/>
            </w:r>
            <w:r w:rsidRPr="00314B04">
              <w:rPr>
                <w:color w:val="000000"/>
                <w:sz w:val="24"/>
              </w:rPr>
              <w:t xml:space="preserve">строение шляпочного гриба; </w:t>
            </w:r>
            <w:r w:rsidRPr="00314B04">
              <w:br/>
            </w:r>
            <w:r w:rsidRPr="00314B04">
              <w:rPr>
                <w:color w:val="000000"/>
                <w:sz w:val="24"/>
              </w:rPr>
              <w:t xml:space="preserve">съедобные и несъедобные грибы.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84" w:right="650" w:bottom="496" w:left="666" w:header="720" w:footer="720" w:gutter="0"/>
          <w:cols w:space="720" w:equalWidth="0">
            <w:col w:w="1058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Разнообразие растений.</w:t>
            </w:r>
          </w:p>
          <w:p w:rsidR="00AE1DE1" w:rsidRPr="00314B04" w:rsidRDefault="00AE1DE1" w:rsidP="00AE1DE1">
            <w:pPr>
              <w:spacing w:line="271" w:lineRule="auto"/>
            </w:pPr>
            <w:r w:rsidRPr="00314B04">
              <w:rPr>
                <w:color w:val="000000"/>
                <w:sz w:val="24"/>
              </w:rPr>
              <w:t xml:space="preserve">Зависимость жизненного цикла организмов от условий </w:t>
            </w:r>
            <w:r w:rsidRPr="00314B04">
              <w:br/>
            </w:r>
            <w:r w:rsidRPr="00314B04">
              <w:rPr>
                <w:color w:val="000000"/>
                <w:sz w:val="24"/>
              </w:rPr>
              <w:t xml:space="preserve">окружающей среды.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Размножение и развитие </w:t>
            </w:r>
            <w:r w:rsidRPr="00314B04">
              <w:br/>
            </w:r>
            <w:r w:rsidRPr="00314B04">
              <w:rPr>
                <w:color w:val="000000"/>
                <w:sz w:val="24"/>
              </w:rPr>
              <w:t>растений. Особенности питания и дыхания растений.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33.</w:t>
            </w:r>
          </w:p>
        </w:tc>
        <w:tc>
          <w:tcPr>
            <w:tcW w:w="367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Роль растений в природе и жизни людей, бережное отношение </w:t>
            </w:r>
            <w:r w:rsidRPr="00314B04">
              <w:br/>
            </w:r>
            <w:r w:rsidRPr="00314B04">
              <w:rPr>
                <w:color w:val="000000"/>
                <w:sz w:val="24"/>
              </w:rPr>
              <w:t xml:space="preserve">человека к растениям.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34.</w:t>
            </w:r>
          </w:p>
        </w:tc>
        <w:tc>
          <w:tcPr>
            <w:tcW w:w="367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Pr="001D7D88" w:rsidRDefault="00AE1DE1" w:rsidP="00AE1DE1">
            <w:r w:rsidRPr="00314B04">
              <w:rPr>
                <w:color w:val="000000"/>
                <w:sz w:val="24"/>
              </w:rPr>
              <w:t>Условия, необходимые</w:t>
            </w:r>
            <w:r>
              <w:rPr>
                <w:color w:val="000000"/>
                <w:sz w:val="24"/>
              </w:rPr>
              <w:t xml:space="preserve"> </w:t>
            </w:r>
            <w:r w:rsidRPr="00314B04">
              <w:rPr>
                <w:color w:val="000000"/>
                <w:sz w:val="24"/>
              </w:rPr>
              <w:t xml:space="preserve">для жизни растения (свет, тепло, воздух, </w:t>
            </w:r>
            <w:r w:rsidRPr="00314B04">
              <w:br/>
            </w:r>
            <w:r w:rsidRPr="00314B04">
              <w:rPr>
                <w:color w:val="000000"/>
                <w:sz w:val="24"/>
              </w:rPr>
              <w:t xml:space="preserve">вода). </w:t>
            </w:r>
            <w:r w:rsidRPr="001D7D88">
              <w:rPr>
                <w:color w:val="000000"/>
                <w:sz w:val="24"/>
              </w:rPr>
              <w:t xml:space="preserve">Наблюдение </w:t>
            </w:r>
            <w:r>
              <w:rPr>
                <w:color w:val="000000"/>
                <w:sz w:val="24"/>
              </w:rPr>
              <w:t xml:space="preserve"> </w:t>
            </w:r>
            <w:r w:rsidRPr="001D7D88">
              <w:rPr>
                <w:color w:val="000000"/>
                <w:sz w:val="24"/>
              </w:rPr>
              <w:t xml:space="preserve">роста </w:t>
            </w:r>
            <w:r w:rsidRPr="001D7D88">
              <w:br/>
            </w:r>
            <w:r w:rsidRPr="001D7D88">
              <w:rPr>
                <w:color w:val="000000"/>
                <w:sz w:val="24"/>
              </w:rPr>
              <w:t>растений, фиксация изменений.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71" w:lineRule="auto"/>
              <w:rPr>
                <w:color w:val="000000"/>
                <w:sz w:val="24"/>
              </w:rPr>
            </w:pPr>
            <w:r w:rsidRPr="00314B04">
              <w:rPr>
                <w:color w:val="000000"/>
                <w:sz w:val="24"/>
              </w:rPr>
              <w:t xml:space="preserve">Растения родного края, названия и краткая характеристика. </w:t>
            </w:r>
          </w:p>
          <w:p w:rsidR="00AE1DE1" w:rsidRDefault="00AE1DE1" w:rsidP="00AE1DE1">
            <w:pPr>
              <w:spacing w:line="271" w:lineRule="auto"/>
            </w:pPr>
            <w:r>
              <w:rPr>
                <w:color w:val="000000"/>
                <w:sz w:val="24"/>
              </w:rPr>
              <w:t>Охрана растений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30" w:lineRule="auto"/>
            </w:pPr>
            <w:r w:rsidRPr="00314B04">
              <w:rPr>
                <w:color w:val="000000"/>
                <w:sz w:val="24"/>
              </w:rPr>
              <w:t>Разнообразие животных.</w:t>
            </w:r>
          </w:p>
          <w:p w:rsidR="00AE1DE1" w:rsidRPr="00314B04" w:rsidRDefault="00AE1DE1" w:rsidP="00AE1DE1">
            <w:pPr>
              <w:spacing w:line="271" w:lineRule="auto"/>
            </w:pPr>
            <w:r w:rsidRPr="00314B04">
              <w:rPr>
                <w:color w:val="000000"/>
                <w:sz w:val="24"/>
              </w:rPr>
              <w:t xml:space="preserve">Зависимость жизненного цикла организмов от условий </w:t>
            </w:r>
            <w:r w:rsidRPr="00314B04">
              <w:br/>
            </w:r>
            <w:r w:rsidRPr="00314B04">
              <w:rPr>
                <w:color w:val="000000"/>
                <w:sz w:val="24"/>
              </w:rPr>
              <w:t xml:space="preserve">окружающей среды.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Размножение и развитие </w:t>
            </w:r>
            <w:r w:rsidRPr="00314B04">
              <w:br/>
            </w:r>
            <w:r w:rsidRPr="00314B04">
              <w:rPr>
                <w:color w:val="000000"/>
                <w:sz w:val="24"/>
              </w:rPr>
              <w:t>животных (рыбы,</w:t>
            </w:r>
            <w:r>
              <w:rPr>
                <w:color w:val="000000"/>
                <w:sz w:val="24"/>
              </w:rPr>
              <w:t xml:space="preserve"> </w:t>
            </w:r>
            <w:r w:rsidRPr="00314B04">
              <w:rPr>
                <w:color w:val="000000"/>
                <w:sz w:val="24"/>
              </w:rPr>
              <w:t xml:space="preserve">птицы, звери, пресмыкающиеся, земноводные).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38.</w:t>
            </w:r>
          </w:p>
        </w:tc>
        <w:tc>
          <w:tcPr>
            <w:tcW w:w="367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 xml:space="preserve">Особенности питания </w:t>
            </w:r>
            <w:r w:rsidRPr="00314B04">
              <w:br/>
            </w:r>
            <w:r w:rsidRPr="00314B04">
              <w:rPr>
                <w:color w:val="000000"/>
                <w:sz w:val="24"/>
              </w:rPr>
              <w:t>животных.</w:t>
            </w:r>
            <w:r>
              <w:rPr>
                <w:color w:val="000000"/>
                <w:sz w:val="24"/>
              </w:rPr>
              <w:t xml:space="preserve"> </w:t>
            </w:r>
            <w:r w:rsidRPr="00314B04">
              <w:rPr>
                <w:color w:val="000000"/>
                <w:sz w:val="24"/>
              </w:rPr>
              <w:t>Цепи питания.</w:t>
            </w:r>
          </w:p>
          <w:p w:rsidR="00AE1DE1" w:rsidRPr="00314B04" w:rsidRDefault="00AE1DE1" w:rsidP="00AE1DE1">
            <w:pPr>
              <w:spacing w:line="271" w:lineRule="auto"/>
            </w:pPr>
            <w:r w:rsidRPr="00314B04">
              <w:rPr>
                <w:color w:val="000000"/>
                <w:sz w:val="24"/>
              </w:rPr>
              <w:t xml:space="preserve">Условия, необходимые для жизни животных (воздух, вода, тепло, пища).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5" w:space="0" w:color="000000"/>
              <w:right w:val="single" w:sz="4" w:space="0" w:color="000000"/>
            </w:tcBorders>
            <w:tcMar>
              <w:left w:w="0" w:type="dxa"/>
              <w:right w:w="0" w:type="dxa"/>
            </w:tcMar>
          </w:tcPr>
          <w:p w:rsidR="00AE1DE1" w:rsidRDefault="00AE1DE1" w:rsidP="00AE1DE1"/>
        </w:tc>
      </w:tr>
      <w:tr w:rsidR="00AE1DE1" w:rsidTr="00AE1DE1">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39.</w:t>
            </w:r>
          </w:p>
        </w:tc>
        <w:tc>
          <w:tcPr>
            <w:tcW w:w="367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r w:rsidRPr="00314B04">
              <w:rPr>
                <w:color w:val="000000"/>
                <w:sz w:val="24"/>
              </w:rPr>
              <w:t xml:space="preserve">Роль животных в природе и </w:t>
            </w:r>
            <w:r w:rsidRPr="00314B04">
              <w:br/>
            </w:r>
            <w:r w:rsidRPr="00314B04">
              <w:rPr>
                <w:color w:val="000000"/>
                <w:sz w:val="24"/>
              </w:rPr>
              <w:t xml:space="preserve">жизни людей, бережное </w:t>
            </w:r>
            <w:r w:rsidRPr="00314B04">
              <w:br/>
            </w:r>
            <w:r w:rsidRPr="00314B04">
              <w:rPr>
                <w:color w:val="000000"/>
                <w:sz w:val="24"/>
              </w:rPr>
              <w:t xml:space="preserve">отношение человека к животным. </w:t>
            </w:r>
            <w:r>
              <w:rPr>
                <w:color w:val="000000"/>
                <w:sz w:val="24"/>
              </w:rPr>
              <w:t xml:space="preserve">Охрана животных.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5"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Животные родного края, их названия.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71" w:lineRule="auto"/>
            </w:pPr>
            <w:r w:rsidRPr="00314B04">
              <w:rPr>
                <w:color w:val="000000"/>
                <w:sz w:val="24"/>
              </w:rPr>
              <w:t xml:space="preserve">Природные сообщества: лес, луг, пруд. </w:t>
            </w:r>
            <w:r>
              <w:rPr>
                <w:color w:val="000000"/>
                <w:sz w:val="24"/>
              </w:rPr>
              <w:t>Взаимосвязи в природном сообществе.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71" w:lineRule="auto"/>
            </w:pPr>
            <w:r w:rsidRPr="00314B04">
              <w:rPr>
                <w:color w:val="000000"/>
                <w:sz w:val="24"/>
              </w:rPr>
              <w:t xml:space="preserve">Природные сообщества: лес, луг, пруд. </w:t>
            </w:r>
            <w:r>
              <w:rPr>
                <w:color w:val="000000"/>
                <w:sz w:val="24"/>
              </w:rPr>
              <w:t>Взаимосвязи в природном сообществе.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84" w:right="650" w:bottom="302" w:left="666" w:header="720" w:footer="720" w:gutter="0"/>
          <w:cols w:space="720" w:equalWidth="0">
            <w:col w:w="1058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Создание человеком природных сообще</w:t>
            </w:r>
            <w:proofErr w:type="gramStart"/>
            <w:r w:rsidRPr="00314B04">
              <w:rPr>
                <w:color w:val="000000"/>
                <w:sz w:val="24"/>
              </w:rPr>
              <w:t>ств дл</w:t>
            </w:r>
            <w:proofErr w:type="gramEnd"/>
            <w:r w:rsidRPr="00314B04">
              <w:rPr>
                <w:color w:val="000000"/>
                <w:sz w:val="24"/>
              </w:rPr>
              <w:t xml:space="preserve">я хозяйственной деятельности, получения </w:t>
            </w:r>
            <w:r w:rsidRPr="00314B04">
              <w:br/>
            </w:r>
            <w:r w:rsidRPr="00314B04">
              <w:rPr>
                <w:color w:val="000000"/>
                <w:sz w:val="24"/>
              </w:rPr>
              <w:t>продуктов питания (поле, сад, огород).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62" w:lineRule="auto"/>
            </w:pPr>
            <w:r>
              <w:rPr>
                <w:color w:val="000000"/>
                <w:sz w:val="24"/>
              </w:rPr>
              <w:t xml:space="preserve">Природные сообщества родного края.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Правила поведения в лесу, на водоёме, на лугу.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Человек - часть природы.  Общее представление о строении тела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49.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84" w:right="650" w:bottom="290" w:left="666" w:header="720" w:footer="720" w:gutter="0"/>
          <w:cols w:space="720" w:equalWidth="0">
            <w:col w:w="1058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Системы органов (</w:t>
            </w:r>
            <w:proofErr w:type="spellStart"/>
            <w:r w:rsidRPr="00314B04">
              <w:rPr>
                <w:color w:val="000000"/>
                <w:sz w:val="24"/>
              </w:rPr>
              <w:t>опорн</w:t>
            </w:r>
            <w:proofErr w:type="gramStart"/>
            <w:r w:rsidRPr="00314B04">
              <w:rPr>
                <w:color w:val="000000"/>
                <w:sz w:val="24"/>
              </w:rPr>
              <w:t>о</w:t>
            </w:r>
            <w:proofErr w:type="spellEnd"/>
            <w:r w:rsidRPr="00314B04">
              <w:rPr>
                <w:color w:val="000000"/>
                <w:sz w:val="24"/>
              </w:rPr>
              <w:t>-</w:t>
            </w:r>
            <w:proofErr w:type="gramEnd"/>
            <w:r w:rsidRPr="00314B04">
              <w:br/>
            </w:r>
            <w:r w:rsidRPr="00314B04">
              <w:rPr>
                <w:color w:val="000000"/>
                <w:sz w:val="24"/>
              </w:rPr>
              <w:t xml:space="preserve">двигательная, пищеварительная, дыхательная, кровеносная, </w:t>
            </w:r>
            <w:r w:rsidRPr="00314B04">
              <w:br/>
            </w:r>
            <w:r w:rsidRPr="00314B04">
              <w:rPr>
                <w:color w:val="000000"/>
                <w:sz w:val="24"/>
              </w:rPr>
              <w:t xml:space="preserve">нервная, органы чувств), их роль в жизнедеятельности организма.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Гигиена отдельных органов и систем органов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Измерение температуры тела человека, частоты пульса.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Здоровый образ жизни; забота о здоровье и безопасности </w:t>
            </w:r>
            <w:r w:rsidRPr="00314B04">
              <w:br/>
            </w:r>
            <w:r w:rsidRPr="00314B04">
              <w:rPr>
                <w:color w:val="000000"/>
                <w:sz w:val="24"/>
              </w:rPr>
              <w:t>окружающих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71" w:lineRule="auto"/>
            </w:pPr>
            <w:r w:rsidRPr="00314B04">
              <w:rPr>
                <w:color w:val="000000"/>
                <w:sz w:val="24"/>
              </w:rPr>
              <w:t xml:space="preserve">Здоровый образ жизни; забота о здоровье и безопасности </w:t>
            </w:r>
            <w:r w:rsidRPr="00314B04">
              <w:br/>
            </w:r>
            <w:r w:rsidRPr="00314B04">
              <w:rPr>
                <w:color w:val="000000"/>
                <w:sz w:val="24"/>
              </w:rPr>
              <w:t>окружающих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3" w:lineRule="auto"/>
            </w:pPr>
            <w:r w:rsidRPr="00314B04">
              <w:rPr>
                <w:color w:val="000000"/>
                <w:sz w:val="24"/>
              </w:rPr>
              <w:t xml:space="preserve">Безопасность во дворе жилого дома (внимание к зонам </w:t>
            </w:r>
            <w:r w:rsidRPr="00314B04">
              <w:br/>
            </w:r>
            <w:r w:rsidRPr="00314B04">
              <w:rPr>
                <w:color w:val="000000"/>
                <w:sz w:val="24"/>
              </w:rPr>
              <w:t xml:space="preserve">электрических, газовых, </w:t>
            </w:r>
            <w:r w:rsidRPr="00314B04">
              <w:br/>
            </w:r>
            <w:r w:rsidRPr="00314B04">
              <w:rPr>
                <w:color w:val="000000"/>
                <w:sz w:val="24"/>
              </w:rPr>
              <w:t xml:space="preserve">тепловых подстанций и других опасных объектов; </w:t>
            </w:r>
            <w:r w:rsidRPr="00314B04">
              <w:br/>
            </w:r>
            <w:r w:rsidRPr="00314B04">
              <w:rPr>
                <w:color w:val="000000"/>
                <w:sz w:val="24"/>
              </w:rPr>
              <w:t xml:space="preserve">предупреждающие знаки </w:t>
            </w:r>
            <w:r w:rsidRPr="00314B04">
              <w:br/>
            </w:r>
            <w:r w:rsidRPr="00314B04">
              <w:rPr>
                <w:color w:val="000000"/>
                <w:sz w:val="24"/>
              </w:rPr>
              <w:t>безопасности).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59.</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3" w:lineRule="auto"/>
            </w:pPr>
            <w:r w:rsidRPr="00314B04">
              <w:rPr>
                <w:color w:val="000000"/>
                <w:sz w:val="24"/>
              </w:rPr>
              <w:t xml:space="preserve">Безопасность во дворе жилого дома (внимание к зонам </w:t>
            </w:r>
            <w:r w:rsidRPr="00314B04">
              <w:br/>
            </w:r>
            <w:r w:rsidRPr="00314B04">
              <w:rPr>
                <w:color w:val="000000"/>
                <w:sz w:val="24"/>
              </w:rPr>
              <w:t xml:space="preserve">электрических, газовых, </w:t>
            </w:r>
            <w:r w:rsidRPr="00314B04">
              <w:br/>
            </w:r>
            <w:r w:rsidRPr="00314B04">
              <w:rPr>
                <w:color w:val="000000"/>
                <w:sz w:val="24"/>
              </w:rPr>
              <w:t xml:space="preserve">тепловых подстанций и других опасных объектов; </w:t>
            </w:r>
            <w:r w:rsidRPr="00314B04">
              <w:br/>
            </w:r>
            <w:r w:rsidRPr="00314B04">
              <w:rPr>
                <w:color w:val="000000"/>
                <w:sz w:val="24"/>
              </w:rPr>
              <w:t xml:space="preserve">предупреждающие знаки </w:t>
            </w:r>
            <w:r w:rsidRPr="00314B04">
              <w:br/>
            </w:r>
            <w:r w:rsidRPr="00314B04">
              <w:rPr>
                <w:color w:val="000000"/>
                <w:sz w:val="24"/>
              </w:rPr>
              <w:t>безопасности).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60.</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 xml:space="preserve">Транспортная безопасность </w:t>
            </w:r>
            <w:r w:rsidRPr="00314B04">
              <w:br/>
            </w:r>
            <w:r w:rsidRPr="00314B04">
              <w:rPr>
                <w:color w:val="000000"/>
                <w:sz w:val="24"/>
              </w:rPr>
              <w:t xml:space="preserve">пассажира разных видов </w:t>
            </w:r>
            <w:r w:rsidRPr="00314B04">
              <w:br/>
            </w:r>
            <w:r w:rsidRPr="00314B04">
              <w:rPr>
                <w:color w:val="000000"/>
                <w:sz w:val="24"/>
              </w:rPr>
              <w:t xml:space="preserve">транспорта, правила поведения на вокзалах, в аэропортах, на борту самолёта, судна.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61.</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1" w:lineRule="auto"/>
            </w:pPr>
            <w:r w:rsidRPr="00314B04">
              <w:rPr>
                <w:color w:val="000000"/>
                <w:sz w:val="24"/>
              </w:rPr>
              <w:t xml:space="preserve">Транспортная безопасность </w:t>
            </w:r>
            <w:r w:rsidRPr="00314B04">
              <w:br/>
            </w:r>
            <w:r w:rsidRPr="00314B04">
              <w:rPr>
                <w:color w:val="000000"/>
                <w:sz w:val="24"/>
              </w:rPr>
              <w:t xml:space="preserve">пассажира разных видов </w:t>
            </w:r>
            <w:r w:rsidRPr="00314B04">
              <w:br/>
            </w:r>
            <w:r w:rsidRPr="00314B04">
              <w:rPr>
                <w:color w:val="000000"/>
                <w:sz w:val="24"/>
              </w:rPr>
              <w:t xml:space="preserve">транспорта, правила поведения на вокзалах, в аэропортах, на борту самолёта, судна.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84" w:right="650" w:bottom="872" w:left="666" w:header="720" w:footer="720" w:gutter="0"/>
          <w:cols w:space="720" w:equalWidth="0">
            <w:col w:w="10584" w:space="0"/>
          </w:cols>
          <w:docGrid w:linePitch="360"/>
        </w:sectPr>
      </w:pPr>
    </w:p>
    <w:p w:rsidR="00AE1DE1" w:rsidRDefault="00AE1DE1" w:rsidP="00AE1DE1">
      <w:pPr>
        <w:spacing w:after="66" w:line="220" w:lineRule="exact"/>
      </w:pPr>
    </w:p>
    <w:tbl>
      <w:tblPr>
        <w:tblW w:w="0" w:type="auto"/>
        <w:tblInd w:w="6" w:type="dxa"/>
        <w:tblLayout w:type="fixed"/>
        <w:tblLook w:val="04A0"/>
      </w:tblPr>
      <w:tblGrid>
        <w:gridCol w:w="504"/>
        <w:gridCol w:w="3674"/>
        <w:gridCol w:w="732"/>
        <w:gridCol w:w="1620"/>
        <w:gridCol w:w="1668"/>
        <w:gridCol w:w="1164"/>
        <w:gridCol w:w="1190"/>
      </w:tblGrid>
      <w:tr w:rsidR="00AE1DE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pPr>
            <w:r>
              <w:rPr>
                <w:color w:val="000000"/>
                <w:sz w:val="24"/>
              </w:rPr>
              <w:t>62.</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83" w:lineRule="auto"/>
            </w:pPr>
            <w:r w:rsidRPr="00314B04">
              <w:rPr>
                <w:color w:val="000000"/>
                <w:sz w:val="24"/>
              </w:rPr>
              <w:t xml:space="preserve">Безопасность в </w:t>
            </w:r>
            <w:r w:rsidRPr="00314B04">
              <w:br/>
            </w:r>
            <w:r w:rsidRPr="00314B04">
              <w:rPr>
                <w:color w:val="000000"/>
                <w:sz w:val="24"/>
              </w:rPr>
              <w:t>Интернете</w:t>
            </w:r>
            <w:r>
              <w:rPr>
                <w:color w:val="000000"/>
                <w:sz w:val="24"/>
              </w:rPr>
              <w:t xml:space="preserve"> </w:t>
            </w:r>
            <w:r w:rsidRPr="00314B04">
              <w:rPr>
                <w:color w:val="000000"/>
                <w:sz w:val="24"/>
              </w:rPr>
              <w:t xml:space="preserve">(ориентировка в </w:t>
            </w:r>
            <w:r w:rsidRPr="00314B04">
              <w:br/>
            </w:r>
            <w:r w:rsidRPr="00314B04">
              <w:rPr>
                <w:color w:val="000000"/>
                <w:sz w:val="24"/>
              </w:rPr>
              <w:t xml:space="preserve">признаках мошенничества в сети; защита персональной </w:t>
            </w:r>
            <w:r w:rsidRPr="00314B04">
              <w:br/>
            </w:r>
            <w:r w:rsidRPr="00314B04">
              <w:rPr>
                <w:color w:val="000000"/>
                <w:sz w:val="24"/>
              </w:rPr>
              <w:t xml:space="preserve">информации) в условиях </w:t>
            </w:r>
            <w:r w:rsidRPr="00314B04">
              <w:br/>
            </w:r>
            <w:r w:rsidRPr="00314B04">
              <w:rPr>
                <w:color w:val="000000"/>
                <w:sz w:val="24"/>
              </w:rPr>
              <w:t xml:space="preserve">контролируемого доступа в </w:t>
            </w:r>
            <w:r w:rsidRPr="00314B04">
              <w:br/>
            </w:r>
            <w:r w:rsidRPr="00314B04">
              <w:rPr>
                <w:color w:val="000000"/>
                <w:sz w:val="24"/>
              </w:rPr>
              <w:t>Интернет.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30" w:lineRule="auto"/>
              <w:jc w:val="center"/>
              <w:rPr>
                <w:color w:val="000000"/>
                <w:sz w:val="24"/>
              </w:rPr>
            </w:pPr>
            <w:r>
              <w:rPr>
                <w:color w:val="000000"/>
                <w:sz w:val="24"/>
              </w:rPr>
              <w:t>63</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83" w:lineRule="auto"/>
              <w:rPr>
                <w:color w:val="000000"/>
                <w:sz w:val="24"/>
              </w:rPr>
            </w:pPr>
            <w:r w:rsidRPr="00F06D16">
              <w:rPr>
                <w:color w:val="000000"/>
                <w:sz w:val="24"/>
              </w:rPr>
              <w:t xml:space="preserve">Безопасность </w:t>
            </w:r>
            <w:proofErr w:type="gramStart"/>
            <w:r w:rsidRPr="00F06D16">
              <w:rPr>
                <w:color w:val="000000"/>
                <w:sz w:val="24"/>
              </w:rPr>
              <w:t>в</w:t>
            </w:r>
            <w:proofErr w:type="gramEnd"/>
            <w:r w:rsidRPr="00F06D16">
              <w:rPr>
                <w:color w:val="000000"/>
                <w:sz w:val="24"/>
              </w:rPr>
              <w:t xml:space="preserve"> </w:t>
            </w:r>
          </w:p>
          <w:p w:rsidR="00AE1DE1" w:rsidRPr="00F06D16" w:rsidRDefault="00AE1DE1" w:rsidP="00AE1DE1">
            <w:pPr>
              <w:spacing w:line="283" w:lineRule="auto"/>
              <w:rPr>
                <w:color w:val="000000"/>
                <w:sz w:val="24"/>
              </w:rPr>
            </w:pPr>
            <w:proofErr w:type="gramStart"/>
            <w:r w:rsidRPr="00F06D16">
              <w:rPr>
                <w:color w:val="000000"/>
                <w:sz w:val="24"/>
              </w:rPr>
              <w:t>Интернете</w:t>
            </w:r>
            <w:r>
              <w:rPr>
                <w:color w:val="000000"/>
                <w:sz w:val="24"/>
              </w:rPr>
              <w:t xml:space="preserve"> </w:t>
            </w:r>
            <w:r w:rsidRPr="00F06D16">
              <w:rPr>
                <w:color w:val="000000"/>
                <w:sz w:val="24"/>
              </w:rPr>
              <w:t xml:space="preserve">(ориентировка в </w:t>
            </w:r>
            <w:proofErr w:type="gramEnd"/>
          </w:p>
          <w:p w:rsidR="00AE1DE1" w:rsidRPr="00F06D16" w:rsidRDefault="00AE1DE1" w:rsidP="00AE1DE1">
            <w:pPr>
              <w:spacing w:line="283" w:lineRule="auto"/>
              <w:rPr>
                <w:color w:val="000000"/>
                <w:sz w:val="24"/>
              </w:rPr>
            </w:pPr>
            <w:proofErr w:type="gramStart"/>
            <w:r w:rsidRPr="00F06D16">
              <w:rPr>
                <w:color w:val="000000"/>
                <w:sz w:val="24"/>
              </w:rPr>
              <w:t>признаках</w:t>
            </w:r>
            <w:proofErr w:type="gramEnd"/>
            <w:r w:rsidRPr="00F06D16">
              <w:rPr>
                <w:color w:val="000000"/>
                <w:sz w:val="24"/>
              </w:rPr>
              <w:t xml:space="preserve"> мошенничества в сети; защита персональной </w:t>
            </w:r>
          </w:p>
          <w:p w:rsidR="00AE1DE1" w:rsidRPr="00F06D16" w:rsidRDefault="00AE1DE1" w:rsidP="00AE1DE1">
            <w:pPr>
              <w:spacing w:line="283" w:lineRule="auto"/>
              <w:rPr>
                <w:color w:val="000000"/>
                <w:sz w:val="24"/>
              </w:rPr>
            </w:pPr>
            <w:r w:rsidRPr="00F06D16">
              <w:rPr>
                <w:color w:val="000000"/>
                <w:sz w:val="24"/>
              </w:rPr>
              <w:t xml:space="preserve">информации) в условиях </w:t>
            </w:r>
          </w:p>
          <w:p w:rsidR="00AE1DE1" w:rsidRPr="00F06D16" w:rsidRDefault="00AE1DE1" w:rsidP="00AE1DE1">
            <w:pPr>
              <w:spacing w:line="283" w:lineRule="auto"/>
              <w:rPr>
                <w:color w:val="000000"/>
                <w:sz w:val="24"/>
              </w:rPr>
            </w:pPr>
            <w:r w:rsidRPr="00F06D16">
              <w:rPr>
                <w:color w:val="000000"/>
                <w:sz w:val="24"/>
              </w:rPr>
              <w:t xml:space="preserve">контролируемого доступа </w:t>
            </w:r>
            <w:proofErr w:type="gramStart"/>
            <w:r w:rsidRPr="00F06D16">
              <w:rPr>
                <w:color w:val="000000"/>
                <w:sz w:val="24"/>
              </w:rPr>
              <w:t>в</w:t>
            </w:r>
            <w:proofErr w:type="gramEnd"/>
            <w:r w:rsidRPr="00F06D16">
              <w:rPr>
                <w:color w:val="000000"/>
                <w:sz w:val="24"/>
              </w:rPr>
              <w:t xml:space="preserve"> </w:t>
            </w:r>
          </w:p>
          <w:p w:rsidR="00AE1DE1" w:rsidRPr="00314B04" w:rsidRDefault="00AE1DE1" w:rsidP="00AE1DE1">
            <w:pPr>
              <w:spacing w:line="283" w:lineRule="auto"/>
              <w:rPr>
                <w:color w:val="000000"/>
                <w:sz w:val="24"/>
              </w:rPr>
            </w:pPr>
            <w:r w:rsidRPr="00F06D16">
              <w:rPr>
                <w:color w:val="000000"/>
                <w:sz w:val="24"/>
              </w:rPr>
              <w:t>Интернет.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r w:rsidR="00AE1DE1" w:rsidRPr="00A25AA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rPr>
                <w:color w:val="000000"/>
                <w:sz w:val="24"/>
              </w:rPr>
            </w:pPr>
            <w:r>
              <w:rPr>
                <w:color w:val="000000"/>
                <w:sz w:val="24"/>
              </w:rPr>
              <w:t>64</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83" w:lineRule="auto"/>
              <w:rPr>
                <w:color w:val="000000"/>
                <w:sz w:val="24"/>
              </w:rPr>
            </w:pPr>
            <w:r w:rsidRPr="00A25AA1">
              <w:rPr>
                <w:color w:val="000000"/>
                <w:sz w:val="24"/>
              </w:rPr>
              <w:t>Презентация</w:t>
            </w:r>
            <w:r>
              <w:rPr>
                <w:color w:val="000000"/>
                <w:sz w:val="24"/>
              </w:rPr>
              <w:t xml:space="preserve"> проектов «Полезные советы о здоровье наших предков»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r>
      <w:tr w:rsidR="00AE1DE1" w:rsidRPr="00A25AA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rPr>
                <w:color w:val="000000"/>
                <w:sz w:val="24"/>
              </w:rPr>
            </w:pPr>
            <w:r>
              <w:rPr>
                <w:color w:val="000000"/>
                <w:sz w:val="24"/>
              </w:rPr>
              <w:t>65</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83" w:lineRule="auto"/>
              <w:rPr>
                <w:color w:val="000000"/>
                <w:sz w:val="24"/>
              </w:rPr>
            </w:pPr>
            <w:r>
              <w:rPr>
                <w:color w:val="000000"/>
                <w:sz w:val="24"/>
              </w:rPr>
              <w:t>Презентация проектов</w:t>
            </w:r>
            <w:r w:rsidRPr="00025235">
              <w:rPr>
                <w:color w:val="000000"/>
                <w:sz w:val="24"/>
              </w:rPr>
              <w:t xml:space="preserve"> </w:t>
            </w:r>
            <w:r>
              <w:rPr>
                <w:color w:val="000000"/>
                <w:sz w:val="24"/>
              </w:rPr>
              <w:t>«Загадки природы родного края»</w:t>
            </w:r>
          </w:p>
          <w:p w:rsidR="00AE1DE1" w:rsidRPr="00F06D16" w:rsidRDefault="00AE1DE1" w:rsidP="00AE1DE1">
            <w:pPr>
              <w:spacing w:line="283" w:lineRule="auto"/>
              <w:rPr>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r>
      <w:tr w:rsidR="00AE1DE1" w:rsidRPr="00A25AA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rPr>
                <w:color w:val="000000"/>
                <w:sz w:val="24"/>
              </w:rPr>
            </w:pPr>
            <w:r>
              <w:rPr>
                <w:color w:val="000000"/>
                <w:sz w:val="24"/>
              </w:rPr>
              <w:t>66</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83" w:lineRule="auto"/>
              <w:rPr>
                <w:color w:val="000000"/>
                <w:sz w:val="24"/>
              </w:rPr>
            </w:pPr>
            <w:r w:rsidRPr="00025235">
              <w:rPr>
                <w:color w:val="000000"/>
                <w:sz w:val="24"/>
              </w:rPr>
              <w:t xml:space="preserve">Презентация проектов </w:t>
            </w:r>
            <w:r>
              <w:rPr>
                <w:color w:val="000000"/>
                <w:sz w:val="24"/>
              </w:rPr>
              <w:t xml:space="preserve"> </w:t>
            </w:r>
            <w:r w:rsidRPr="00025235">
              <w:rPr>
                <w:color w:val="000000"/>
                <w:sz w:val="24"/>
              </w:rPr>
              <w:t xml:space="preserve"> «Ис</w:t>
            </w:r>
            <w:r>
              <w:rPr>
                <w:color w:val="000000"/>
                <w:sz w:val="24"/>
              </w:rPr>
              <w:t>торический центр моего города»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r>
      <w:tr w:rsidR="00AE1DE1" w:rsidRPr="00A25AA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rPr>
                <w:color w:val="000000"/>
                <w:sz w:val="24"/>
              </w:rPr>
            </w:pPr>
            <w:r>
              <w:rPr>
                <w:color w:val="000000"/>
                <w:sz w:val="24"/>
              </w:rPr>
              <w:lastRenderedPageBreak/>
              <w:t>67</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83" w:lineRule="auto"/>
              <w:rPr>
                <w:color w:val="000000"/>
                <w:sz w:val="24"/>
              </w:rPr>
            </w:pPr>
            <w:r w:rsidRPr="00025235">
              <w:rPr>
                <w:color w:val="000000"/>
                <w:sz w:val="24"/>
              </w:rPr>
              <w:t>Презентация проектов «Как</w:t>
            </w:r>
            <w:r>
              <w:rPr>
                <w:color w:val="000000"/>
                <w:sz w:val="24"/>
              </w:rPr>
              <w:t xml:space="preserve"> жили мои далёкие ровесники»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r>
      <w:tr w:rsidR="00AE1DE1" w:rsidRPr="00A25AA1" w:rsidTr="00AE1DE1">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jc w:val="center"/>
              <w:rPr>
                <w:color w:val="000000"/>
                <w:sz w:val="24"/>
              </w:rPr>
            </w:pPr>
            <w:r>
              <w:rPr>
                <w:color w:val="000000"/>
                <w:sz w:val="24"/>
              </w:rPr>
              <w:t>68</w:t>
            </w:r>
          </w:p>
        </w:tc>
        <w:tc>
          <w:tcPr>
            <w:tcW w:w="3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F06D16" w:rsidRDefault="00AE1DE1" w:rsidP="00AE1DE1">
            <w:pPr>
              <w:spacing w:line="283" w:lineRule="auto"/>
              <w:rPr>
                <w:color w:val="000000"/>
                <w:sz w:val="24"/>
              </w:rPr>
            </w:pPr>
            <w:bookmarkStart w:id="2" w:name="_GoBack"/>
            <w:r w:rsidRPr="00025235">
              <w:rPr>
                <w:color w:val="000000"/>
                <w:sz w:val="24"/>
              </w:rPr>
              <w:t>Презентация проектов  «Музей  путешествий по родному краю»</w:t>
            </w:r>
            <w:bookmarkEnd w:id="2"/>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rPr>
                <w:color w:val="000000"/>
                <w:sz w:val="24"/>
              </w:rPr>
            </w:pPr>
            <w:r>
              <w:rPr>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pPr>
              <w:spacing w:line="230" w:lineRule="auto"/>
              <w:rPr>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A25AA1" w:rsidRDefault="00AE1DE1" w:rsidP="00AE1DE1"/>
        </w:tc>
      </w:tr>
      <w:tr w:rsidR="00AE1DE1" w:rsidTr="00AE1DE1">
        <w:trPr>
          <w:trHeight w:hRule="exact" w:val="808"/>
        </w:trPr>
        <w:tc>
          <w:tcPr>
            <w:tcW w:w="41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Pr="00314B04" w:rsidRDefault="00AE1DE1" w:rsidP="00AE1DE1">
            <w:pPr>
              <w:spacing w:line="262" w:lineRule="auto"/>
            </w:pPr>
            <w:r w:rsidRPr="00314B04">
              <w:rPr>
                <w:color w:val="000000"/>
                <w:sz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pPr>
              <w:spacing w:line="230" w:lineRule="auto"/>
            </w:pPr>
            <w:r>
              <w:rPr>
                <w:color w:val="000000"/>
                <w:sz w:val="24"/>
              </w:rPr>
              <w:t>0</w:t>
            </w:r>
          </w:p>
        </w:tc>
        <w:tc>
          <w:tcPr>
            <w:tcW w:w="23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E1DE1" w:rsidRDefault="00AE1DE1" w:rsidP="00AE1DE1"/>
        </w:tc>
      </w:tr>
    </w:tbl>
    <w:p w:rsidR="00AE1DE1" w:rsidRDefault="00AE1DE1" w:rsidP="00AE1DE1">
      <w:pPr>
        <w:spacing w:line="14" w:lineRule="exact"/>
      </w:pPr>
    </w:p>
    <w:p w:rsidR="00AE1DE1" w:rsidRDefault="00AE1DE1" w:rsidP="00AE1DE1">
      <w:pPr>
        <w:sectPr w:rsidR="00AE1DE1">
          <w:pgSz w:w="11900" w:h="16840"/>
          <w:pgMar w:top="284" w:right="650" w:bottom="1440" w:left="666" w:header="720" w:footer="720" w:gutter="0"/>
          <w:cols w:space="720" w:equalWidth="0">
            <w:col w:w="10584" w:space="0"/>
          </w:cols>
          <w:docGrid w:linePitch="360"/>
        </w:sectPr>
      </w:pPr>
    </w:p>
    <w:p w:rsidR="00AE1DE1" w:rsidRDefault="00AE1DE1" w:rsidP="00AE1DE1">
      <w:pPr>
        <w:jc w:val="center"/>
        <w:rPr>
          <w:sz w:val="44"/>
          <w:szCs w:val="44"/>
        </w:rPr>
      </w:pPr>
      <w:r>
        <w:rPr>
          <w:sz w:val="44"/>
          <w:szCs w:val="44"/>
        </w:rPr>
        <w:lastRenderedPageBreak/>
        <w:t>Математика</w:t>
      </w:r>
    </w:p>
    <w:p w:rsidR="00AE1DE1" w:rsidRDefault="00AE1DE1" w:rsidP="00AE1DE1">
      <w:pPr>
        <w:pStyle w:val="110"/>
        <w:spacing w:before="64"/>
      </w:pPr>
      <w:r>
        <w:t>ПОЯСНИТЕЛЬНАЯ</w:t>
      </w:r>
      <w:r>
        <w:rPr>
          <w:spacing w:val="-5"/>
        </w:rPr>
        <w:t xml:space="preserve"> </w:t>
      </w:r>
      <w:r>
        <w:t>ЗАПИСКА</w:t>
      </w:r>
    </w:p>
    <w:p w:rsidR="00AE1DE1" w:rsidRDefault="00AE1DE1" w:rsidP="00AE1DE1">
      <w:pPr>
        <w:pStyle w:val="a5"/>
        <w:spacing w:before="5"/>
        <w:rPr>
          <w:b/>
          <w:sz w:val="29"/>
        </w:rPr>
      </w:pPr>
    </w:p>
    <w:p w:rsidR="00AE1DE1" w:rsidRDefault="00AE1DE1" w:rsidP="00AE1DE1">
      <w:pPr>
        <w:pStyle w:val="a5"/>
        <w:spacing w:line="276" w:lineRule="auto"/>
        <w:ind w:left="247" w:firstLine="182"/>
      </w:pPr>
      <w:proofErr w:type="gramStart"/>
      <w:r>
        <w:t>Рабочая программа по предмету «Математика» для обучающихся 3 класса составлена на основе</w:t>
      </w:r>
      <w:r>
        <w:rPr>
          <w:spacing w:val="1"/>
        </w:rPr>
        <w:t xml:space="preserve"> </w:t>
      </w:r>
      <w:r>
        <w:t>Требований к результатам освоения основной образовательной программы начального общего</w:t>
      </w:r>
      <w:r>
        <w:rPr>
          <w:spacing w:val="1"/>
        </w:rPr>
        <w:t xml:space="preserve"> </w:t>
      </w:r>
      <w:r>
        <w:t>образования,</w:t>
      </w:r>
      <w:r>
        <w:rPr>
          <w:spacing w:val="-6"/>
        </w:rPr>
        <w:t xml:space="preserve"> </w:t>
      </w:r>
      <w:r>
        <w:t>представленных</w:t>
      </w:r>
      <w:r>
        <w:rPr>
          <w:spacing w:val="-7"/>
        </w:rPr>
        <w:t xml:space="preserve"> </w:t>
      </w:r>
      <w:r>
        <w:t>в</w:t>
      </w:r>
      <w:r>
        <w:rPr>
          <w:spacing w:val="-6"/>
        </w:rPr>
        <w:t xml:space="preserve"> </w:t>
      </w:r>
      <w:r>
        <w:t>Федеральном</w:t>
      </w:r>
      <w:r>
        <w:rPr>
          <w:spacing w:val="-5"/>
        </w:rPr>
        <w:t xml:space="preserve"> </w:t>
      </w:r>
      <w:r>
        <w:t>государственном</w:t>
      </w:r>
      <w:r>
        <w:rPr>
          <w:spacing w:val="-11"/>
        </w:rPr>
        <w:t xml:space="preserve"> </w:t>
      </w:r>
      <w:r>
        <w:t>образовательном</w:t>
      </w:r>
      <w:r>
        <w:rPr>
          <w:spacing w:val="-5"/>
        </w:rPr>
        <w:t xml:space="preserve"> </w:t>
      </w:r>
      <w:r>
        <w:t>стандарте</w:t>
      </w:r>
      <w:r>
        <w:rPr>
          <w:spacing w:val="-4"/>
        </w:rPr>
        <w:t xml:space="preserve"> </w:t>
      </w:r>
      <w:r>
        <w:t>начального</w:t>
      </w:r>
      <w:r>
        <w:rPr>
          <w:spacing w:val="-57"/>
        </w:rPr>
        <w:t xml:space="preserve"> </w:t>
      </w:r>
      <w:r>
        <w:t>общего</w:t>
      </w:r>
      <w:r>
        <w:rPr>
          <w:spacing w:val="-4"/>
        </w:rPr>
        <w:t xml:space="preserve"> </w:t>
      </w:r>
      <w:r>
        <w:t>образования,</w:t>
      </w:r>
      <w:r>
        <w:rPr>
          <w:spacing w:val="4"/>
        </w:rPr>
        <w:t xml:space="preserve"> </w:t>
      </w:r>
      <w:r>
        <w:t>а</w:t>
      </w:r>
      <w:r>
        <w:rPr>
          <w:spacing w:val="-4"/>
        </w:rPr>
        <w:t xml:space="preserve"> </w:t>
      </w:r>
      <w:r>
        <w:t>также Примерной</w:t>
      </w:r>
      <w:r>
        <w:rPr>
          <w:spacing w:val="-2"/>
        </w:rPr>
        <w:t xml:space="preserve"> </w:t>
      </w:r>
      <w:r>
        <w:t>программы</w:t>
      </w:r>
      <w:r>
        <w:rPr>
          <w:spacing w:val="-1"/>
        </w:rPr>
        <w:t xml:space="preserve"> </w:t>
      </w:r>
      <w:r>
        <w:t>воспитания.</w:t>
      </w:r>
      <w:proofErr w:type="gramEnd"/>
    </w:p>
    <w:p w:rsidR="00AE1DE1" w:rsidRDefault="00AE1DE1" w:rsidP="00AE1DE1">
      <w:pPr>
        <w:pStyle w:val="a5"/>
        <w:spacing w:before="185" w:line="276" w:lineRule="auto"/>
        <w:ind w:left="247" w:right="237" w:firstLine="182"/>
      </w:pPr>
      <w:r>
        <w:t>В начальной школе изучение математики имеет особое значение в развитии младшего школьника.</w:t>
      </w:r>
      <w:r>
        <w:rPr>
          <w:spacing w:val="1"/>
        </w:rPr>
        <w:t xml:space="preserve"> </w:t>
      </w:r>
      <w:r>
        <w:t>Приобретённые им знания, опыт выполнения предметных и универсальных действий на</w:t>
      </w:r>
      <w:r>
        <w:rPr>
          <w:spacing w:val="1"/>
        </w:rPr>
        <w:t xml:space="preserve"> </w:t>
      </w:r>
      <w:r>
        <w:t>математическом материале, первоначальное овладение математическим языком станут фундаментом</w:t>
      </w:r>
      <w:r>
        <w:rPr>
          <w:spacing w:val="-58"/>
        </w:rPr>
        <w:t xml:space="preserve"> </w:t>
      </w:r>
      <w:r>
        <w:t>обучения</w:t>
      </w:r>
      <w:r>
        <w:rPr>
          <w:spacing w:val="1"/>
        </w:rPr>
        <w:t xml:space="preserve"> </w:t>
      </w:r>
      <w:r>
        <w:t>в</w:t>
      </w:r>
      <w:r>
        <w:rPr>
          <w:spacing w:val="-1"/>
        </w:rPr>
        <w:t xml:space="preserve"> </w:t>
      </w:r>
      <w:r>
        <w:t>основном</w:t>
      </w:r>
      <w:r>
        <w:rPr>
          <w:spacing w:val="-2"/>
        </w:rPr>
        <w:t xml:space="preserve"> </w:t>
      </w:r>
      <w:r>
        <w:t>звене</w:t>
      </w:r>
      <w:r>
        <w:rPr>
          <w:spacing w:val="-4"/>
        </w:rPr>
        <w:t xml:space="preserve"> </w:t>
      </w:r>
      <w:r>
        <w:t>школы,</w:t>
      </w:r>
      <w:r>
        <w:rPr>
          <w:spacing w:val="3"/>
        </w:rPr>
        <w:t xml:space="preserve"> </w:t>
      </w:r>
      <w:r>
        <w:t>а</w:t>
      </w:r>
      <w:r>
        <w:rPr>
          <w:spacing w:val="-4"/>
        </w:rPr>
        <w:t xml:space="preserve"> </w:t>
      </w:r>
      <w:r>
        <w:t>также будут</w:t>
      </w:r>
      <w:r>
        <w:rPr>
          <w:spacing w:val="2"/>
        </w:rPr>
        <w:t xml:space="preserve"> </w:t>
      </w:r>
      <w:r>
        <w:t>востребованы</w:t>
      </w:r>
      <w:r>
        <w:rPr>
          <w:spacing w:val="-2"/>
        </w:rPr>
        <w:t xml:space="preserve"> </w:t>
      </w:r>
      <w:r>
        <w:t>в</w:t>
      </w:r>
      <w:r>
        <w:rPr>
          <w:spacing w:val="-1"/>
        </w:rPr>
        <w:t xml:space="preserve"> </w:t>
      </w:r>
      <w:r>
        <w:t>жизни.</w:t>
      </w:r>
    </w:p>
    <w:p w:rsidR="00AE1DE1" w:rsidRDefault="00AE1DE1" w:rsidP="00AE1DE1">
      <w:pPr>
        <w:pStyle w:val="a5"/>
        <w:spacing w:before="183" w:line="264" w:lineRule="auto"/>
        <w:ind w:left="247" w:firstLine="182"/>
      </w:pPr>
      <w:r>
        <w:t>Изучение</w:t>
      </w:r>
      <w:r>
        <w:rPr>
          <w:spacing w:val="-4"/>
        </w:rPr>
        <w:t xml:space="preserve"> </w:t>
      </w:r>
      <w:r>
        <w:t>математики</w:t>
      </w:r>
      <w:r>
        <w:rPr>
          <w:spacing w:val="-1"/>
        </w:rPr>
        <w:t xml:space="preserve"> </w:t>
      </w:r>
      <w:r>
        <w:t>в</w:t>
      </w:r>
      <w:r>
        <w:rPr>
          <w:spacing w:val="-5"/>
        </w:rPr>
        <w:t xml:space="preserve"> </w:t>
      </w:r>
      <w:r>
        <w:t>начальной</w:t>
      </w:r>
      <w:r>
        <w:rPr>
          <w:spacing w:val="-6"/>
        </w:rPr>
        <w:t xml:space="preserve"> </w:t>
      </w:r>
      <w:r>
        <w:t>школе</w:t>
      </w:r>
      <w:r>
        <w:rPr>
          <w:spacing w:val="-8"/>
        </w:rPr>
        <w:t xml:space="preserve"> </w:t>
      </w:r>
      <w:r>
        <w:t>направлено</w:t>
      </w:r>
      <w:r>
        <w:rPr>
          <w:spacing w:val="1"/>
        </w:rPr>
        <w:t xml:space="preserve"> </w:t>
      </w:r>
      <w:r>
        <w:t>на</w:t>
      </w:r>
      <w:r>
        <w:rPr>
          <w:spacing w:val="-8"/>
        </w:rPr>
        <w:t xml:space="preserve"> </w:t>
      </w:r>
      <w:r>
        <w:t>достижение</w:t>
      </w:r>
      <w:r>
        <w:rPr>
          <w:spacing w:val="-3"/>
        </w:rPr>
        <w:t xml:space="preserve"> </w:t>
      </w:r>
      <w:r>
        <w:t>следующих</w:t>
      </w:r>
      <w:r>
        <w:rPr>
          <w:spacing w:val="-7"/>
        </w:rPr>
        <w:t xml:space="preserve"> </w:t>
      </w:r>
      <w:r>
        <w:t>образовательных,</w:t>
      </w:r>
      <w:r>
        <w:rPr>
          <w:spacing w:val="-57"/>
        </w:rPr>
        <w:t xml:space="preserve"> </w:t>
      </w:r>
      <w:r>
        <w:t>развивающих</w:t>
      </w:r>
      <w:r>
        <w:rPr>
          <w:spacing w:val="-4"/>
        </w:rPr>
        <w:t xml:space="preserve"> </w:t>
      </w:r>
      <w:r>
        <w:t>целей,</w:t>
      </w:r>
      <w:r>
        <w:rPr>
          <w:spacing w:val="-1"/>
        </w:rPr>
        <w:t xml:space="preserve"> </w:t>
      </w:r>
      <w:r>
        <w:t>а</w:t>
      </w:r>
      <w:r>
        <w:rPr>
          <w:spacing w:val="1"/>
        </w:rPr>
        <w:t xml:space="preserve"> </w:t>
      </w:r>
      <w:r>
        <w:t>также</w:t>
      </w:r>
      <w:r>
        <w:rPr>
          <w:spacing w:val="-4"/>
        </w:rPr>
        <w:t xml:space="preserve"> </w:t>
      </w:r>
      <w:r>
        <w:t>целей</w:t>
      </w:r>
      <w:r>
        <w:rPr>
          <w:spacing w:val="-2"/>
        </w:rPr>
        <w:t xml:space="preserve"> </w:t>
      </w:r>
      <w:r>
        <w:t>воспитания:</w:t>
      </w:r>
    </w:p>
    <w:p w:rsidR="00AE1DE1" w:rsidRDefault="00AE1DE1" w:rsidP="00AE1DE1">
      <w:pPr>
        <w:pStyle w:val="a7"/>
        <w:numPr>
          <w:ilvl w:val="0"/>
          <w:numId w:val="14"/>
        </w:numPr>
        <w:tabs>
          <w:tab w:val="left" w:pos="1035"/>
        </w:tabs>
        <w:autoSpaceDE/>
        <w:autoSpaceDN/>
        <w:spacing w:before="166" w:line="276" w:lineRule="auto"/>
        <w:ind w:left="0" w:right="380" w:firstLine="0"/>
        <w:rPr>
          <w:sz w:val="24"/>
        </w:rPr>
      </w:pPr>
      <w:r>
        <w:rPr>
          <w:sz w:val="24"/>
        </w:rPr>
        <w:t>Освоение</w:t>
      </w:r>
      <w:r>
        <w:rPr>
          <w:spacing w:val="-8"/>
          <w:sz w:val="24"/>
        </w:rPr>
        <w:t xml:space="preserve"> </w:t>
      </w:r>
      <w:r>
        <w:rPr>
          <w:sz w:val="24"/>
        </w:rPr>
        <w:t>начальных</w:t>
      </w:r>
      <w:r>
        <w:rPr>
          <w:spacing w:val="-6"/>
          <w:sz w:val="24"/>
        </w:rPr>
        <w:t xml:space="preserve"> </w:t>
      </w:r>
      <w:r>
        <w:rPr>
          <w:sz w:val="24"/>
        </w:rPr>
        <w:t>математических</w:t>
      </w:r>
      <w:r>
        <w:rPr>
          <w:spacing w:val="-7"/>
          <w:sz w:val="24"/>
        </w:rPr>
        <w:t xml:space="preserve"> </w:t>
      </w:r>
      <w:r>
        <w:rPr>
          <w:sz w:val="24"/>
        </w:rPr>
        <w:t>знаний</w:t>
      </w:r>
      <w:r>
        <w:rPr>
          <w:spacing w:val="5"/>
          <w:sz w:val="24"/>
        </w:rPr>
        <w:t xml:space="preserve"> </w:t>
      </w:r>
      <w:r>
        <w:rPr>
          <w:sz w:val="24"/>
        </w:rPr>
        <w:t>—</w:t>
      </w:r>
      <w:r>
        <w:rPr>
          <w:spacing w:val="-6"/>
          <w:sz w:val="24"/>
        </w:rPr>
        <w:t xml:space="preserve"> </w:t>
      </w:r>
      <w:r>
        <w:rPr>
          <w:sz w:val="24"/>
        </w:rPr>
        <w:t>понимание</w:t>
      </w:r>
      <w:r>
        <w:rPr>
          <w:spacing w:val="-3"/>
          <w:sz w:val="24"/>
        </w:rPr>
        <w:t xml:space="preserve"> </w:t>
      </w:r>
      <w:r>
        <w:rPr>
          <w:sz w:val="24"/>
        </w:rPr>
        <w:t>значения</w:t>
      </w:r>
      <w:r>
        <w:rPr>
          <w:spacing w:val="-6"/>
          <w:sz w:val="24"/>
        </w:rPr>
        <w:t xml:space="preserve"> </w:t>
      </w:r>
      <w:r>
        <w:rPr>
          <w:sz w:val="24"/>
        </w:rPr>
        <w:t>величин</w:t>
      </w:r>
      <w:r>
        <w:rPr>
          <w:spacing w:val="-6"/>
          <w:sz w:val="24"/>
        </w:rPr>
        <w:t xml:space="preserve"> </w:t>
      </w:r>
      <w:r>
        <w:rPr>
          <w:sz w:val="24"/>
        </w:rPr>
        <w:t>и</w:t>
      </w:r>
      <w:r>
        <w:rPr>
          <w:spacing w:val="-1"/>
          <w:sz w:val="24"/>
        </w:rPr>
        <w:t xml:space="preserve"> </w:t>
      </w:r>
      <w:r>
        <w:rPr>
          <w:sz w:val="24"/>
        </w:rPr>
        <w:t>способов</w:t>
      </w:r>
      <w:r>
        <w:rPr>
          <w:spacing w:val="-4"/>
          <w:sz w:val="24"/>
        </w:rPr>
        <w:t xml:space="preserve"> </w:t>
      </w:r>
      <w:r>
        <w:rPr>
          <w:sz w:val="24"/>
        </w:rPr>
        <w:t>их</w:t>
      </w:r>
      <w:r>
        <w:rPr>
          <w:spacing w:val="-57"/>
          <w:sz w:val="24"/>
        </w:rPr>
        <w:t xml:space="preserve"> </w:t>
      </w:r>
      <w:r>
        <w:rPr>
          <w:sz w:val="24"/>
        </w:rPr>
        <w:t>измерения; использование арифметических способов для разрешения сюжетных ситуаций;</w:t>
      </w:r>
      <w:r>
        <w:rPr>
          <w:spacing w:val="1"/>
          <w:sz w:val="24"/>
        </w:rPr>
        <w:t xml:space="preserve"> </w:t>
      </w:r>
      <w:r>
        <w:rPr>
          <w:sz w:val="24"/>
        </w:rPr>
        <w:t>формирование умения решать учебные и практические задачи средствами математики; работа с</w:t>
      </w:r>
      <w:r>
        <w:rPr>
          <w:spacing w:val="-57"/>
          <w:sz w:val="24"/>
        </w:rPr>
        <w:t xml:space="preserve"> </w:t>
      </w:r>
      <w:r>
        <w:rPr>
          <w:sz w:val="24"/>
        </w:rPr>
        <w:t>алгоритмами</w:t>
      </w:r>
      <w:r>
        <w:rPr>
          <w:spacing w:val="2"/>
          <w:sz w:val="24"/>
        </w:rPr>
        <w:t xml:space="preserve"> </w:t>
      </w:r>
      <w:r>
        <w:rPr>
          <w:sz w:val="24"/>
        </w:rPr>
        <w:t>выполнения</w:t>
      </w:r>
      <w:r>
        <w:rPr>
          <w:spacing w:val="2"/>
          <w:sz w:val="24"/>
        </w:rPr>
        <w:t xml:space="preserve"> </w:t>
      </w:r>
      <w:r>
        <w:rPr>
          <w:sz w:val="24"/>
        </w:rPr>
        <w:t>арифметических</w:t>
      </w:r>
      <w:r>
        <w:rPr>
          <w:spacing w:val="-3"/>
          <w:sz w:val="24"/>
        </w:rPr>
        <w:t xml:space="preserve"> </w:t>
      </w:r>
      <w:r>
        <w:rPr>
          <w:sz w:val="24"/>
        </w:rPr>
        <w:t>действий.</w:t>
      </w:r>
    </w:p>
    <w:p w:rsidR="00AE1DE1" w:rsidRDefault="00AE1DE1" w:rsidP="00AE1DE1">
      <w:pPr>
        <w:pStyle w:val="a7"/>
        <w:numPr>
          <w:ilvl w:val="0"/>
          <w:numId w:val="14"/>
        </w:numPr>
        <w:tabs>
          <w:tab w:val="left" w:pos="1031"/>
        </w:tabs>
        <w:autoSpaceDE/>
        <w:autoSpaceDN/>
        <w:spacing w:before="195" w:line="276" w:lineRule="auto"/>
        <w:ind w:left="0" w:right="246" w:firstLine="0"/>
        <w:rPr>
          <w:sz w:val="24"/>
        </w:rPr>
      </w:pPr>
      <w:r>
        <w:rPr>
          <w:sz w:val="24"/>
        </w:rPr>
        <w:t>Формирование функциональной математической грамотности младшего школьника, которая</w:t>
      </w:r>
      <w:r>
        <w:rPr>
          <w:spacing w:val="1"/>
          <w:sz w:val="24"/>
        </w:rPr>
        <w:t xml:space="preserve"> </w:t>
      </w:r>
      <w:r>
        <w:rPr>
          <w:sz w:val="24"/>
        </w:rPr>
        <w:t>характеризуется наличием у него опыта решения учебно-познавательных и учебно-практических</w:t>
      </w:r>
      <w:r>
        <w:rPr>
          <w:spacing w:val="-57"/>
          <w:sz w:val="24"/>
        </w:rPr>
        <w:t xml:space="preserve"> </w:t>
      </w:r>
      <w:r>
        <w:rPr>
          <w:sz w:val="24"/>
        </w:rPr>
        <w:t>задач, построенных на понимании и применении математических отношений («част</w:t>
      </w:r>
      <w:proofErr w:type="gramStart"/>
      <w:r>
        <w:rPr>
          <w:sz w:val="24"/>
        </w:rPr>
        <w:t>ь-</w:t>
      </w:r>
      <w:proofErr w:type="gramEnd"/>
      <w:r>
        <w:rPr>
          <w:spacing w:val="1"/>
          <w:sz w:val="24"/>
        </w:rPr>
        <w:t xml:space="preserve"> </w:t>
      </w:r>
      <w:r>
        <w:rPr>
          <w:sz w:val="24"/>
        </w:rPr>
        <w:t>целое»,«</w:t>
      </w:r>
      <w:proofErr w:type="spellStart"/>
      <w:r>
        <w:rPr>
          <w:sz w:val="24"/>
        </w:rPr>
        <w:t>больше-меньше</w:t>
      </w:r>
      <w:proofErr w:type="spellEnd"/>
      <w:r>
        <w:rPr>
          <w:sz w:val="24"/>
        </w:rPr>
        <w:t>», «равно-неравно», «порядок»), смысла арифметических действий,</w:t>
      </w:r>
      <w:r>
        <w:rPr>
          <w:spacing w:val="1"/>
          <w:sz w:val="24"/>
        </w:rPr>
        <w:t xml:space="preserve"> </w:t>
      </w:r>
      <w:r>
        <w:rPr>
          <w:sz w:val="24"/>
        </w:rPr>
        <w:t>зависимостей</w:t>
      </w:r>
      <w:r>
        <w:rPr>
          <w:spacing w:val="-3"/>
          <w:sz w:val="24"/>
        </w:rPr>
        <w:t xml:space="preserve"> </w:t>
      </w:r>
      <w:r>
        <w:rPr>
          <w:sz w:val="24"/>
        </w:rPr>
        <w:t>(работа,</w:t>
      </w:r>
      <w:r>
        <w:rPr>
          <w:spacing w:val="3"/>
          <w:sz w:val="24"/>
        </w:rPr>
        <w:t xml:space="preserve"> </w:t>
      </w:r>
      <w:r>
        <w:rPr>
          <w:sz w:val="24"/>
        </w:rPr>
        <w:t>движение,</w:t>
      </w:r>
      <w:r>
        <w:rPr>
          <w:spacing w:val="4"/>
          <w:sz w:val="24"/>
        </w:rPr>
        <w:t xml:space="preserve"> </w:t>
      </w:r>
      <w:r>
        <w:rPr>
          <w:sz w:val="24"/>
        </w:rPr>
        <w:t>продолжительность</w:t>
      </w:r>
      <w:r>
        <w:rPr>
          <w:spacing w:val="1"/>
          <w:sz w:val="24"/>
        </w:rPr>
        <w:t xml:space="preserve"> </w:t>
      </w:r>
      <w:r>
        <w:rPr>
          <w:sz w:val="24"/>
        </w:rPr>
        <w:t>события).</w:t>
      </w:r>
    </w:p>
    <w:p w:rsidR="00AE1DE1" w:rsidRDefault="00AE1DE1" w:rsidP="00AE1DE1">
      <w:pPr>
        <w:pStyle w:val="a7"/>
        <w:numPr>
          <w:ilvl w:val="0"/>
          <w:numId w:val="14"/>
        </w:numPr>
        <w:tabs>
          <w:tab w:val="left" w:pos="1035"/>
        </w:tabs>
        <w:autoSpaceDE/>
        <w:autoSpaceDN/>
        <w:spacing w:before="190" w:line="276" w:lineRule="auto"/>
        <w:ind w:left="0" w:right="233" w:firstLine="0"/>
        <w:rPr>
          <w:sz w:val="24"/>
        </w:rPr>
      </w:pPr>
      <w:proofErr w:type="gramStart"/>
      <w:r>
        <w:rPr>
          <w:sz w:val="24"/>
        </w:rPr>
        <w:t>Обеспечение математического развития младшего школьника — формирование способности</w:t>
      </w:r>
      <w:r>
        <w:rPr>
          <w:spacing w:val="1"/>
          <w:sz w:val="24"/>
        </w:rPr>
        <w:t xml:space="preserve"> </w:t>
      </w:r>
      <w:r>
        <w:rPr>
          <w:sz w:val="24"/>
        </w:rPr>
        <w:t>к интеллектуальной деятельности, пространственного воображения, математической речи;</w:t>
      </w:r>
      <w:r>
        <w:rPr>
          <w:spacing w:val="1"/>
          <w:sz w:val="24"/>
        </w:rPr>
        <w:t xml:space="preserve"> </w:t>
      </w:r>
      <w:r>
        <w:rPr>
          <w:sz w:val="24"/>
        </w:rPr>
        <w:t>умение</w:t>
      </w:r>
      <w:r>
        <w:rPr>
          <w:spacing w:val="-4"/>
          <w:sz w:val="24"/>
        </w:rPr>
        <w:t xml:space="preserve"> </w:t>
      </w:r>
      <w:r>
        <w:rPr>
          <w:sz w:val="24"/>
        </w:rPr>
        <w:t>строить</w:t>
      </w:r>
      <w:r>
        <w:rPr>
          <w:spacing w:val="-4"/>
          <w:sz w:val="24"/>
        </w:rPr>
        <w:t xml:space="preserve"> </w:t>
      </w:r>
      <w:r>
        <w:rPr>
          <w:sz w:val="24"/>
        </w:rPr>
        <w:t>рассуждения,</w:t>
      </w:r>
      <w:r>
        <w:rPr>
          <w:spacing w:val="-1"/>
          <w:sz w:val="24"/>
        </w:rPr>
        <w:t xml:space="preserve"> </w:t>
      </w:r>
      <w:r>
        <w:rPr>
          <w:sz w:val="24"/>
        </w:rPr>
        <w:t>выбирать</w:t>
      </w:r>
      <w:r>
        <w:rPr>
          <w:spacing w:val="-2"/>
          <w:sz w:val="24"/>
        </w:rPr>
        <w:t xml:space="preserve"> </w:t>
      </w:r>
      <w:r>
        <w:rPr>
          <w:sz w:val="24"/>
        </w:rPr>
        <w:t>аргументацию,</w:t>
      </w:r>
      <w:r>
        <w:rPr>
          <w:spacing w:val="51"/>
          <w:sz w:val="24"/>
        </w:rPr>
        <w:t xml:space="preserve"> </w:t>
      </w:r>
      <w:r>
        <w:rPr>
          <w:sz w:val="24"/>
        </w:rPr>
        <w:t>различать</w:t>
      </w:r>
      <w:r>
        <w:rPr>
          <w:spacing w:val="-6"/>
          <w:sz w:val="24"/>
        </w:rPr>
        <w:t xml:space="preserve"> </w:t>
      </w:r>
      <w:r>
        <w:rPr>
          <w:sz w:val="24"/>
        </w:rPr>
        <w:t>верные</w:t>
      </w:r>
      <w:r>
        <w:rPr>
          <w:spacing w:val="-4"/>
          <w:sz w:val="24"/>
        </w:rPr>
        <w:t xml:space="preserve"> </w:t>
      </w:r>
      <w:r>
        <w:rPr>
          <w:sz w:val="24"/>
        </w:rPr>
        <w:t>(истинные)</w:t>
      </w:r>
      <w:r>
        <w:rPr>
          <w:spacing w:val="-5"/>
          <w:sz w:val="24"/>
        </w:rPr>
        <w:t xml:space="preserve"> </w:t>
      </w:r>
      <w:r>
        <w:rPr>
          <w:sz w:val="24"/>
        </w:rPr>
        <w:t>и</w:t>
      </w:r>
      <w:r>
        <w:rPr>
          <w:spacing w:val="-3"/>
          <w:sz w:val="24"/>
        </w:rPr>
        <w:t xml:space="preserve"> </w:t>
      </w:r>
      <w:r>
        <w:rPr>
          <w:sz w:val="24"/>
        </w:rPr>
        <w:t>неверные</w:t>
      </w:r>
      <w:r>
        <w:rPr>
          <w:spacing w:val="-57"/>
          <w:sz w:val="24"/>
        </w:rPr>
        <w:t xml:space="preserve"> </w:t>
      </w:r>
      <w:r>
        <w:rPr>
          <w:sz w:val="24"/>
        </w:rPr>
        <w:t>(ложные) утверждения, вести поиск информации (примеров, оснований для упорядочения,</w:t>
      </w:r>
      <w:r>
        <w:rPr>
          <w:spacing w:val="1"/>
          <w:sz w:val="24"/>
        </w:rPr>
        <w:t xml:space="preserve"> </w:t>
      </w:r>
      <w:r>
        <w:rPr>
          <w:sz w:val="24"/>
        </w:rPr>
        <w:t>вариантов</w:t>
      </w:r>
      <w:r>
        <w:rPr>
          <w:spacing w:val="-2"/>
          <w:sz w:val="24"/>
        </w:rPr>
        <w:t xml:space="preserve"> </w:t>
      </w:r>
      <w:r>
        <w:rPr>
          <w:sz w:val="24"/>
        </w:rPr>
        <w:t>и</w:t>
      </w:r>
      <w:r>
        <w:rPr>
          <w:spacing w:val="3"/>
          <w:sz w:val="24"/>
        </w:rPr>
        <w:t xml:space="preserve"> </w:t>
      </w:r>
      <w:r>
        <w:rPr>
          <w:sz w:val="24"/>
        </w:rPr>
        <w:t>др.).</w:t>
      </w:r>
      <w:proofErr w:type="gramEnd"/>
    </w:p>
    <w:p w:rsidR="00AE1DE1" w:rsidRDefault="00AE1DE1" w:rsidP="00AE1DE1">
      <w:pPr>
        <w:pStyle w:val="a7"/>
        <w:numPr>
          <w:ilvl w:val="0"/>
          <w:numId w:val="14"/>
        </w:numPr>
        <w:tabs>
          <w:tab w:val="left" w:pos="1035"/>
        </w:tabs>
        <w:autoSpaceDE/>
        <w:autoSpaceDN/>
        <w:spacing w:before="191" w:line="276" w:lineRule="auto"/>
        <w:ind w:left="0" w:right="297" w:firstLine="0"/>
        <w:rPr>
          <w:sz w:val="24"/>
        </w:rPr>
      </w:pPr>
      <w:r>
        <w:rPr>
          <w:sz w:val="24"/>
        </w:rPr>
        <w:t>Становление учебно-познавательных мотивов и интереса к изучению математики и</w:t>
      </w:r>
      <w:r>
        <w:rPr>
          <w:spacing w:val="1"/>
          <w:sz w:val="24"/>
        </w:rPr>
        <w:t xml:space="preserve"> </w:t>
      </w:r>
      <w:r>
        <w:rPr>
          <w:sz w:val="24"/>
        </w:rPr>
        <w:t>умственному труду; важнейших качеств интеллектуальной деятельности: теоретического и</w:t>
      </w:r>
      <w:r>
        <w:rPr>
          <w:spacing w:val="1"/>
          <w:sz w:val="24"/>
        </w:rPr>
        <w:t xml:space="preserve"> </w:t>
      </w:r>
      <w:r>
        <w:rPr>
          <w:sz w:val="24"/>
        </w:rPr>
        <w:t>пространственного мышления, воображения, математической речи, ориентировки в</w:t>
      </w:r>
      <w:r>
        <w:rPr>
          <w:spacing w:val="1"/>
          <w:sz w:val="24"/>
        </w:rPr>
        <w:t xml:space="preserve"> </w:t>
      </w:r>
      <w:r>
        <w:rPr>
          <w:sz w:val="24"/>
        </w:rPr>
        <w:t>математических</w:t>
      </w:r>
      <w:r>
        <w:rPr>
          <w:spacing w:val="-6"/>
          <w:sz w:val="24"/>
        </w:rPr>
        <w:t xml:space="preserve"> </w:t>
      </w:r>
      <w:r>
        <w:rPr>
          <w:sz w:val="24"/>
        </w:rPr>
        <w:t>терминах</w:t>
      </w:r>
      <w:r>
        <w:rPr>
          <w:spacing w:val="-6"/>
          <w:sz w:val="24"/>
        </w:rPr>
        <w:t xml:space="preserve"> </w:t>
      </w:r>
      <w:r>
        <w:rPr>
          <w:sz w:val="24"/>
        </w:rPr>
        <w:t>и понятиях;</w:t>
      </w:r>
      <w:r>
        <w:rPr>
          <w:spacing w:val="-6"/>
          <w:sz w:val="24"/>
        </w:rPr>
        <w:t xml:space="preserve"> </w:t>
      </w:r>
      <w:r>
        <w:rPr>
          <w:sz w:val="24"/>
        </w:rPr>
        <w:t>прочных</w:t>
      </w:r>
      <w:r>
        <w:rPr>
          <w:spacing w:val="53"/>
          <w:sz w:val="24"/>
        </w:rPr>
        <w:t xml:space="preserve"> </w:t>
      </w:r>
      <w:r>
        <w:rPr>
          <w:sz w:val="24"/>
        </w:rPr>
        <w:t>навыков</w:t>
      </w:r>
      <w:r>
        <w:rPr>
          <w:spacing w:val="-4"/>
          <w:sz w:val="24"/>
        </w:rPr>
        <w:t xml:space="preserve"> </w:t>
      </w:r>
      <w:r>
        <w:rPr>
          <w:sz w:val="24"/>
        </w:rPr>
        <w:t>использования</w:t>
      </w:r>
      <w:r>
        <w:rPr>
          <w:spacing w:val="-6"/>
          <w:sz w:val="24"/>
        </w:rPr>
        <w:t xml:space="preserve"> </w:t>
      </w:r>
      <w:r>
        <w:rPr>
          <w:sz w:val="24"/>
        </w:rPr>
        <w:t>математических</w:t>
      </w:r>
      <w:r>
        <w:rPr>
          <w:spacing w:val="-6"/>
          <w:sz w:val="24"/>
        </w:rPr>
        <w:t xml:space="preserve"> </w:t>
      </w:r>
      <w:r>
        <w:rPr>
          <w:sz w:val="24"/>
        </w:rPr>
        <w:t>знаний</w:t>
      </w:r>
      <w:r>
        <w:rPr>
          <w:spacing w:val="-57"/>
          <w:sz w:val="24"/>
        </w:rPr>
        <w:t xml:space="preserve"> </w:t>
      </w:r>
      <w:r>
        <w:rPr>
          <w:sz w:val="24"/>
        </w:rPr>
        <w:t>в</w:t>
      </w:r>
      <w:r>
        <w:rPr>
          <w:spacing w:val="2"/>
          <w:sz w:val="24"/>
        </w:rPr>
        <w:t xml:space="preserve"> </w:t>
      </w:r>
      <w:r>
        <w:rPr>
          <w:sz w:val="24"/>
        </w:rPr>
        <w:t>повседневной</w:t>
      </w:r>
      <w:r>
        <w:rPr>
          <w:spacing w:val="-2"/>
          <w:sz w:val="24"/>
        </w:rPr>
        <w:t xml:space="preserve"> </w:t>
      </w:r>
      <w:r>
        <w:rPr>
          <w:sz w:val="24"/>
        </w:rPr>
        <w:t>жизни.</w:t>
      </w:r>
    </w:p>
    <w:p w:rsidR="00AE1DE1" w:rsidRDefault="00AE1DE1" w:rsidP="00AE1DE1">
      <w:pPr>
        <w:pStyle w:val="a5"/>
        <w:spacing w:before="2"/>
        <w:rPr>
          <w:sz w:val="26"/>
        </w:rPr>
      </w:pPr>
    </w:p>
    <w:p w:rsidR="00AE1DE1" w:rsidRDefault="00AE1DE1" w:rsidP="00AE1DE1">
      <w:pPr>
        <w:pStyle w:val="a5"/>
        <w:spacing w:before="1" w:line="264" w:lineRule="auto"/>
        <w:ind w:left="247" w:right="237" w:firstLine="182"/>
      </w:pPr>
      <w:r>
        <w:t>В</w:t>
      </w:r>
      <w:r>
        <w:rPr>
          <w:spacing w:val="-4"/>
        </w:rPr>
        <w:t xml:space="preserve"> </w:t>
      </w:r>
      <w:r>
        <w:t>основе</w:t>
      </w:r>
      <w:r>
        <w:rPr>
          <w:spacing w:val="-3"/>
        </w:rPr>
        <w:t xml:space="preserve"> </w:t>
      </w:r>
      <w:r>
        <w:t>конструирования</w:t>
      </w:r>
      <w:r>
        <w:rPr>
          <w:spacing w:val="-2"/>
        </w:rPr>
        <w:t xml:space="preserve"> </w:t>
      </w:r>
      <w:r>
        <w:t>содержания</w:t>
      </w:r>
      <w:r>
        <w:rPr>
          <w:spacing w:val="-7"/>
        </w:rPr>
        <w:t xml:space="preserve"> </w:t>
      </w:r>
      <w:r>
        <w:t>и</w:t>
      </w:r>
      <w:r>
        <w:rPr>
          <w:spacing w:val="-10"/>
        </w:rPr>
        <w:t xml:space="preserve"> </w:t>
      </w:r>
      <w:r>
        <w:t>отбора</w:t>
      </w:r>
      <w:r>
        <w:rPr>
          <w:spacing w:val="-3"/>
        </w:rPr>
        <w:t xml:space="preserve"> </w:t>
      </w:r>
      <w:r>
        <w:t>планируемых</w:t>
      </w:r>
      <w:r>
        <w:rPr>
          <w:spacing w:val="-6"/>
        </w:rPr>
        <w:t xml:space="preserve"> </w:t>
      </w:r>
      <w:r>
        <w:t>результатов</w:t>
      </w:r>
      <w:r>
        <w:rPr>
          <w:spacing w:val="-1"/>
        </w:rPr>
        <w:t xml:space="preserve"> </w:t>
      </w:r>
      <w:r>
        <w:t>лежат</w:t>
      </w:r>
      <w:r>
        <w:rPr>
          <w:spacing w:val="-2"/>
        </w:rPr>
        <w:t xml:space="preserve"> </w:t>
      </w:r>
      <w:r>
        <w:t>следующие</w:t>
      </w:r>
      <w:r>
        <w:rPr>
          <w:spacing w:val="-57"/>
        </w:rPr>
        <w:t xml:space="preserve"> </w:t>
      </w:r>
      <w:r>
        <w:t>ценности</w:t>
      </w:r>
      <w:r>
        <w:rPr>
          <w:spacing w:val="-4"/>
        </w:rPr>
        <w:t xml:space="preserve"> </w:t>
      </w:r>
      <w:r>
        <w:t>математики,</w:t>
      </w:r>
      <w:r>
        <w:rPr>
          <w:spacing w:val="-3"/>
        </w:rPr>
        <w:t xml:space="preserve"> </w:t>
      </w:r>
      <w:proofErr w:type="spellStart"/>
      <w:r>
        <w:t>коррелирующие</w:t>
      </w:r>
      <w:proofErr w:type="spellEnd"/>
      <w:r>
        <w:rPr>
          <w:spacing w:val="-1"/>
        </w:rPr>
        <w:t xml:space="preserve"> </w:t>
      </w:r>
      <w:r>
        <w:t>со становлением</w:t>
      </w:r>
      <w:r>
        <w:rPr>
          <w:spacing w:val="1"/>
        </w:rPr>
        <w:t xml:space="preserve"> </w:t>
      </w:r>
      <w:r>
        <w:t>личности</w:t>
      </w:r>
      <w:r>
        <w:rPr>
          <w:spacing w:val="-3"/>
        </w:rPr>
        <w:t xml:space="preserve"> </w:t>
      </w:r>
      <w:r>
        <w:t>младшего школьника:</w:t>
      </w:r>
    </w:p>
    <w:p w:rsidR="00AE1DE1" w:rsidRDefault="00AE1DE1" w:rsidP="00AE1DE1">
      <w:pPr>
        <w:pStyle w:val="a7"/>
        <w:numPr>
          <w:ilvl w:val="0"/>
          <w:numId w:val="14"/>
        </w:numPr>
        <w:tabs>
          <w:tab w:val="left" w:pos="1035"/>
        </w:tabs>
        <w:autoSpaceDE/>
        <w:autoSpaceDN/>
        <w:spacing w:before="165" w:line="276" w:lineRule="auto"/>
        <w:ind w:left="0" w:right="236" w:firstLine="0"/>
        <w:rPr>
          <w:sz w:val="24"/>
        </w:rPr>
      </w:pPr>
      <w:r>
        <w:rPr>
          <w:sz w:val="24"/>
        </w:rPr>
        <w:t>понимание математических отношений выступает средством познания закономерностей</w:t>
      </w:r>
      <w:r>
        <w:rPr>
          <w:spacing w:val="1"/>
          <w:sz w:val="24"/>
        </w:rPr>
        <w:t xml:space="preserve"> </w:t>
      </w:r>
      <w:r>
        <w:rPr>
          <w:sz w:val="24"/>
        </w:rPr>
        <w:t>существования</w:t>
      </w:r>
      <w:r>
        <w:rPr>
          <w:spacing w:val="47"/>
          <w:sz w:val="24"/>
        </w:rPr>
        <w:t xml:space="preserve"> </w:t>
      </w:r>
      <w:r>
        <w:rPr>
          <w:sz w:val="24"/>
        </w:rPr>
        <w:t>окружающего</w:t>
      </w:r>
      <w:r>
        <w:rPr>
          <w:spacing w:val="-1"/>
          <w:sz w:val="24"/>
        </w:rPr>
        <w:t xml:space="preserve"> </w:t>
      </w:r>
      <w:r>
        <w:rPr>
          <w:sz w:val="24"/>
        </w:rPr>
        <w:t>мира,</w:t>
      </w:r>
      <w:r>
        <w:rPr>
          <w:spacing w:val="2"/>
          <w:sz w:val="24"/>
        </w:rPr>
        <w:t xml:space="preserve"> </w:t>
      </w:r>
      <w:r>
        <w:rPr>
          <w:sz w:val="24"/>
        </w:rPr>
        <w:t>фактов,</w:t>
      </w:r>
      <w:r>
        <w:rPr>
          <w:spacing w:val="-3"/>
          <w:sz w:val="24"/>
        </w:rPr>
        <w:t xml:space="preserve"> </w:t>
      </w:r>
      <w:r>
        <w:rPr>
          <w:sz w:val="24"/>
        </w:rPr>
        <w:t>процессов</w:t>
      </w:r>
      <w:r>
        <w:rPr>
          <w:spacing w:val="57"/>
          <w:sz w:val="24"/>
        </w:rPr>
        <w:t xml:space="preserve"> </w:t>
      </w:r>
      <w:r>
        <w:rPr>
          <w:sz w:val="24"/>
        </w:rPr>
        <w:t>и</w:t>
      </w:r>
      <w:r>
        <w:rPr>
          <w:spacing w:val="55"/>
          <w:sz w:val="24"/>
        </w:rPr>
        <w:t xml:space="preserve"> </w:t>
      </w:r>
      <w:r>
        <w:rPr>
          <w:sz w:val="24"/>
        </w:rPr>
        <w:t>явлений,</w:t>
      </w:r>
      <w:r>
        <w:rPr>
          <w:spacing w:val="57"/>
          <w:sz w:val="24"/>
        </w:rPr>
        <w:t xml:space="preserve"> </w:t>
      </w:r>
      <w:r>
        <w:rPr>
          <w:sz w:val="24"/>
        </w:rPr>
        <w:t>происходящих</w:t>
      </w:r>
      <w:r>
        <w:rPr>
          <w:spacing w:val="50"/>
          <w:sz w:val="24"/>
        </w:rPr>
        <w:t xml:space="preserve"> </w:t>
      </w:r>
      <w:r>
        <w:rPr>
          <w:sz w:val="24"/>
        </w:rPr>
        <w:t>в</w:t>
      </w:r>
      <w:r>
        <w:rPr>
          <w:spacing w:val="57"/>
          <w:sz w:val="24"/>
        </w:rPr>
        <w:t xml:space="preserve"> </w:t>
      </w:r>
      <w:r>
        <w:rPr>
          <w:sz w:val="24"/>
        </w:rPr>
        <w:t>природе</w:t>
      </w:r>
      <w:r>
        <w:rPr>
          <w:spacing w:val="-1"/>
          <w:sz w:val="24"/>
        </w:rPr>
        <w:t xml:space="preserve"> </w:t>
      </w:r>
      <w:r>
        <w:rPr>
          <w:sz w:val="24"/>
        </w:rPr>
        <w:t>и</w:t>
      </w:r>
      <w:r>
        <w:rPr>
          <w:spacing w:val="-57"/>
          <w:sz w:val="24"/>
        </w:rPr>
        <w:t xml:space="preserve"> </w:t>
      </w:r>
      <w:r>
        <w:rPr>
          <w:sz w:val="24"/>
        </w:rPr>
        <w:t>в обществе (хронология событий, протяжённость по времени, образование целого из частей,</w:t>
      </w:r>
      <w:r>
        <w:rPr>
          <w:spacing w:val="1"/>
          <w:sz w:val="24"/>
        </w:rPr>
        <w:t xml:space="preserve"> </w:t>
      </w:r>
      <w:r>
        <w:rPr>
          <w:sz w:val="24"/>
        </w:rPr>
        <w:t>изменение</w:t>
      </w:r>
      <w:r>
        <w:rPr>
          <w:spacing w:val="-5"/>
          <w:sz w:val="24"/>
        </w:rPr>
        <w:t xml:space="preserve"> </w:t>
      </w:r>
      <w:r>
        <w:rPr>
          <w:sz w:val="24"/>
        </w:rPr>
        <w:t>формы,</w:t>
      </w:r>
      <w:r>
        <w:rPr>
          <w:spacing w:val="-1"/>
          <w:sz w:val="24"/>
        </w:rPr>
        <w:t xml:space="preserve"> </w:t>
      </w:r>
      <w:r>
        <w:rPr>
          <w:sz w:val="24"/>
        </w:rPr>
        <w:t>размера</w:t>
      </w:r>
      <w:r>
        <w:rPr>
          <w:spacing w:val="-4"/>
          <w:sz w:val="24"/>
        </w:rPr>
        <w:t xml:space="preserve"> </w:t>
      </w:r>
      <w:r>
        <w:rPr>
          <w:sz w:val="24"/>
        </w:rPr>
        <w:t>и</w:t>
      </w:r>
      <w:r>
        <w:rPr>
          <w:spacing w:val="3"/>
          <w:sz w:val="24"/>
        </w:rPr>
        <w:t xml:space="preserve"> </w:t>
      </w:r>
      <w:r>
        <w:rPr>
          <w:sz w:val="24"/>
        </w:rPr>
        <w:t>т.д.);</w:t>
      </w:r>
    </w:p>
    <w:p w:rsidR="00AE1DE1" w:rsidRDefault="00AE1DE1" w:rsidP="00AE1DE1">
      <w:pPr>
        <w:pStyle w:val="a7"/>
        <w:numPr>
          <w:ilvl w:val="0"/>
          <w:numId w:val="14"/>
        </w:numPr>
        <w:tabs>
          <w:tab w:val="left" w:pos="1035"/>
        </w:tabs>
        <w:autoSpaceDE/>
        <w:autoSpaceDN/>
        <w:spacing w:before="200" w:line="264" w:lineRule="auto"/>
        <w:ind w:left="0" w:right="875" w:firstLine="0"/>
        <w:rPr>
          <w:sz w:val="24"/>
        </w:rPr>
      </w:pPr>
      <w:r>
        <w:rPr>
          <w:sz w:val="24"/>
        </w:rPr>
        <w:t>математические</w:t>
      </w:r>
      <w:r>
        <w:rPr>
          <w:spacing w:val="-5"/>
          <w:sz w:val="24"/>
        </w:rPr>
        <w:t xml:space="preserve"> </w:t>
      </w:r>
      <w:r>
        <w:rPr>
          <w:sz w:val="24"/>
        </w:rPr>
        <w:t>представления</w:t>
      </w:r>
      <w:r>
        <w:rPr>
          <w:spacing w:val="-8"/>
          <w:sz w:val="24"/>
        </w:rPr>
        <w:t xml:space="preserve"> </w:t>
      </w:r>
      <w:r>
        <w:rPr>
          <w:sz w:val="24"/>
        </w:rPr>
        <w:t>о</w:t>
      </w:r>
      <w:r>
        <w:rPr>
          <w:spacing w:val="-4"/>
          <w:sz w:val="24"/>
        </w:rPr>
        <w:t xml:space="preserve"> </w:t>
      </w:r>
      <w:r>
        <w:rPr>
          <w:sz w:val="24"/>
        </w:rPr>
        <w:t>числах,</w:t>
      </w:r>
      <w:r>
        <w:rPr>
          <w:spacing w:val="-2"/>
          <w:sz w:val="24"/>
        </w:rPr>
        <w:t xml:space="preserve"> </w:t>
      </w:r>
      <w:r>
        <w:rPr>
          <w:sz w:val="24"/>
        </w:rPr>
        <w:t>величинах,</w:t>
      </w:r>
      <w:r>
        <w:rPr>
          <w:spacing w:val="-2"/>
          <w:sz w:val="24"/>
        </w:rPr>
        <w:t xml:space="preserve"> </w:t>
      </w:r>
      <w:r>
        <w:rPr>
          <w:sz w:val="24"/>
        </w:rPr>
        <w:t>геометрических</w:t>
      </w:r>
      <w:r>
        <w:rPr>
          <w:spacing w:val="-8"/>
          <w:sz w:val="24"/>
        </w:rPr>
        <w:t xml:space="preserve"> </w:t>
      </w:r>
      <w:r>
        <w:rPr>
          <w:sz w:val="24"/>
        </w:rPr>
        <w:t>фигурах</w:t>
      </w:r>
      <w:r>
        <w:rPr>
          <w:spacing w:val="-9"/>
          <w:sz w:val="24"/>
        </w:rPr>
        <w:t xml:space="preserve"> </w:t>
      </w:r>
      <w:r>
        <w:rPr>
          <w:sz w:val="24"/>
        </w:rPr>
        <w:t>являются</w:t>
      </w:r>
      <w:r>
        <w:rPr>
          <w:spacing w:val="-57"/>
          <w:sz w:val="24"/>
        </w:rPr>
        <w:t xml:space="preserve"> </w:t>
      </w:r>
      <w:r>
        <w:rPr>
          <w:sz w:val="24"/>
        </w:rPr>
        <w:t>условием целостного восприятия творений природы и человека (памятники архитектуры,</w:t>
      </w:r>
      <w:r>
        <w:rPr>
          <w:spacing w:val="1"/>
          <w:sz w:val="24"/>
        </w:rPr>
        <w:t xml:space="preserve"> </w:t>
      </w:r>
      <w:r>
        <w:rPr>
          <w:sz w:val="24"/>
        </w:rPr>
        <w:t>сокровища искусства</w:t>
      </w:r>
      <w:r>
        <w:rPr>
          <w:spacing w:val="1"/>
          <w:sz w:val="24"/>
        </w:rPr>
        <w:t xml:space="preserve"> </w:t>
      </w:r>
      <w:r>
        <w:rPr>
          <w:sz w:val="24"/>
        </w:rPr>
        <w:t>и</w:t>
      </w:r>
      <w:r>
        <w:rPr>
          <w:spacing w:val="2"/>
          <w:sz w:val="24"/>
        </w:rPr>
        <w:t xml:space="preserve"> </w:t>
      </w:r>
      <w:r>
        <w:rPr>
          <w:sz w:val="24"/>
        </w:rPr>
        <w:t>культуры,</w:t>
      </w:r>
      <w:r>
        <w:rPr>
          <w:spacing w:val="-1"/>
          <w:sz w:val="24"/>
        </w:rPr>
        <w:t xml:space="preserve"> </w:t>
      </w:r>
      <w:r>
        <w:rPr>
          <w:sz w:val="24"/>
        </w:rPr>
        <w:t>объекты</w:t>
      </w:r>
      <w:r>
        <w:rPr>
          <w:spacing w:val="4"/>
          <w:sz w:val="24"/>
        </w:rPr>
        <w:t xml:space="preserve"> </w:t>
      </w:r>
      <w:r>
        <w:rPr>
          <w:sz w:val="24"/>
        </w:rPr>
        <w:t>природы);</w:t>
      </w:r>
    </w:p>
    <w:p w:rsidR="00AE1DE1" w:rsidRDefault="00AE1DE1" w:rsidP="00AE1DE1">
      <w:pPr>
        <w:pStyle w:val="a7"/>
        <w:numPr>
          <w:ilvl w:val="0"/>
          <w:numId w:val="14"/>
        </w:numPr>
        <w:tabs>
          <w:tab w:val="left" w:pos="1035"/>
        </w:tabs>
        <w:autoSpaceDE/>
        <w:autoSpaceDN/>
        <w:spacing w:before="196" w:line="276" w:lineRule="auto"/>
        <w:ind w:left="0" w:right="197" w:firstLine="0"/>
        <w:rPr>
          <w:sz w:val="24"/>
        </w:rPr>
      </w:pPr>
      <w:proofErr w:type="gramStart"/>
      <w:r>
        <w:rPr>
          <w:sz w:val="24"/>
        </w:rPr>
        <w:t>владение математическим языком, элементами алгоритмического мышления позволяет</w:t>
      </w:r>
      <w:r>
        <w:rPr>
          <w:spacing w:val="1"/>
          <w:sz w:val="24"/>
        </w:rPr>
        <w:t xml:space="preserve"> </w:t>
      </w:r>
      <w:r>
        <w:rPr>
          <w:sz w:val="24"/>
        </w:rPr>
        <w:t>ученику</w:t>
      </w:r>
      <w:r>
        <w:rPr>
          <w:spacing w:val="-8"/>
          <w:sz w:val="24"/>
        </w:rPr>
        <w:t xml:space="preserve"> </w:t>
      </w:r>
      <w:r>
        <w:rPr>
          <w:sz w:val="24"/>
        </w:rPr>
        <w:t>совершенствовать</w:t>
      </w:r>
      <w:r>
        <w:rPr>
          <w:spacing w:val="-2"/>
          <w:sz w:val="24"/>
        </w:rPr>
        <w:t xml:space="preserve"> </w:t>
      </w:r>
      <w:r>
        <w:rPr>
          <w:sz w:val="24"/>
        </w:rPr>
        <w:t>коммуникативную деятельность</w:t>
      </w:r>
      <w:r>
        <w:rPr>
          <w:spacing w:val="-5"/>
          <w:sz w:val="24"/>
        </w:rPr>
        <w:t xml:space="preserve"> </w:t>
      </w:r>
      <w:r>
        <w:rPr>
          <w:sz w:val="24"/>
        </w:rPr>
        <w:t>(аргументировать</w:t>
      </w:r>
      <w:r>
        <w:rPr>
          <w:spacing w:val="-3"/>
          <w:sz w:val="24"/>
        </w:rPr>
        <w:t xml:space="preserve"> </w:t>
      </w:r>
      <w:r>
        <w:rPr>
          <w:sz w:val="24"/>
        </w:rPr>
        <w:t>свою</w:t>
      </w:r>
      <w:r>
        <w:rPr>
          <w:spacing w:val="-10"/>
          <w:sz w:val="24"/>
        </w:rPr>
        <w:t xml:space="preserve"> </w:t>
      </w:r>
      <w:r>
        <w:rPr>
          <w:sz w:val="24"/>
        </w:rPr>
        <w:t>точку</w:t>
      </w:r>
      <w:r>
        <w:rPr>
          <w:spacing w:val="-12"/>
          <w:sz w:val="24"/>
        </w:rPr>
        <w:t xml:space="preserve"> </w:t>
      </w:r>
      <w:r>
        <w:rPr>
          <w:sz w:val="24"/>
        </w:rPr>
        <w:t>зрения,</w:t>
      </w:r>
      <w:r>
        <w:rPr>
          <w:spacing w:val="-57"/>
          <w:sz w:val="24"/>
        </w:rPr>
        <w:t xml:space="preserve"> </w:t>
      </w:r>
      <w:r>
        <w:rPr>
          <w:sz w:val="24"/>
        </w:rPr>
        <w:t>строить логические цепочки</w:t>
      </w:r>
      <w:r>
        <w:rPr>
          <w:spacing w:val="2"/>
          <w:sz w:val="24"/>
        </w:rPr>
        <w:t xml:space="preserve"> </w:t>
      </w:r>
      <w:r>
        <w:rPr>
          <w:sz w:val="24"/>
        </w:rPr>
        <w:t>рассуждений;</w:t>
      </w:r>
      <w:r>
        <w:rPr>
          <w:spacing w:val="-4"/>
          <w:sz w:val="24"/>
        </w:rPr>
        <w:t xml:space="preserve"> </w:t>
      </w:r>
      <w:r>
        <w:rPr>
          <w:sz w:val="24"/>
        </w:rPr>
        <w:t>опровергать</w:t>
      </w:r>
      <w:r>
        <w:rPr>
          <w:spacing w:val="-2"/>
          <w:sz w:val="24"/>
        </w:rPr>
        <w:t xml:space="preserve"> </w:t>
      </w:r>
      <w:r>
        <w:rPr>
          <w:sz w:val="24"/>
        </w:rPr>
        <w:t>или</w:t>
      </w:r>
      <w:r>
        <w:rPr>
          <w:spacing w:val="-3"/>
          <w:sz w:val="24"/>
        </w:rPr>
        <w:t xml:space="preserve"> </w:t>
      </w:r>
      <w:r>
        <w:rPr>
          <w:sz w:val="24"/>
        </w:rPr>
        <w:t>подтверждать</w:t>
      </w:r>
      <w:r>
        <w:rPr>
          <w:spacing w:val="-2"/>
          <w:sz w:val="24"/>
        </w:rPr>
        <w:t xml:space="preserve"> </w:t>
      </w:r>
      <w:r>
        <w:rPr>
          <w:sz w:val="24"/>
        </w:rPr>
        <w:t>истинность</w:t>
      </w:r>
      <w:proofErr w:type="gramEnd"/>
    </w:p>
    <w:p w:rsidR="00AE1DE1" w:rsidRDefault="00AE1DE1" w:rsidP="00AE1DE1">
      <w:pPr>
        <w:sectPr w:rsidR="00AE1DE1">
          <w:pgSz w:w="11900" w:h="16840"/>
          <w:pgMar w:top="500" w:right="560" w:bottom="280" w:left="420" w:header="720" w:footer="720" w:gutter="0"/>
          <w:cols w:space="720"/>
        </w:sectPr>
      </w:pPr>
    </w:p>
    <w:p w:rsidR="00AE1DE1" w:rsidRDefault="00AE1DE1" w:rsidP="00AE1DE1">
      <w:pPr>
        <w:pStyle w:val="a5"/>
        <w:spacing w:before="75"/>
        <w:ind w:left="670"/>
      </w:pPr>
      <w:r>
        <w:lastRenderedPageBreak/>
        <w:t>предположения).</w:t>
      </w:r>
    </w:p>
    <w:p w:rsidR="00AE1DE1" w:rsidRDefault="00AE1DE1" w:rsidP="00AE1DE1">
      <w:pPr>
        <w:pStyle w:val="a5"/>
        <w:spacing w:before="175" w:line="276" w:lineRule="auto"/>
        <w:ind w:left="247" w:right="176" w:firstLine="182"/>
      </w:pPr>
      <w:r>
        <w:t>Младшие школьники проявляют интерес к математической сущности предметов и явлений</w:t>
      </w:r>
      <w:r>
        <w:rPr>
          <w:spacing w:val="1"/>
        </w:rPr>
        <w:t xml:space="preserve"> </w:t>
      </w:r>
      <w:r>
        <w:t>окружающей</w:t>
      </w:r>
      <w:r>
        <w:rPr>
          <w:spacing w:val="-3"/>
        </w:rPr>
        <w:t xml:space="preserve"> </w:t>
      </w:r>
      <w:r>
        <w:t>жизни</w:t>
      </w:r>
      <w:r>
        <w:rPr>
          <w:spacing w:val="-4"/>
        </w:rPr>
        <w:t xml:space="preserve"> </w:t>
      </w:r>
      <w:r>
        <w:t>—</w:t>
      </w:r>
      <w:r>
        <w:rPr>
          <w:spacing w:val="-7"/>
        </w:rPr>
        <w:t xml:space="preserve"> </w:t>
      </w:r>
      <w:r>
        <w:t>возможности</w:t>
      </w:r>
      <w:r>
        <w:rPr>
          <w:spacing w:val="-6"/>
        </w:rPr>
        <w:t xml:space="preserve"> </w:t>
      </w:r>
      <w:r>
        <w:t>их</w:t>
      </w:r>
      <w:r>
        <w:rPr>
          <w:spacing w:val="-7"/>
        </w:rPr>
        <w:t xml:space="preserve"> </w:t>
      </w:r>
      <w:r>
        <w:t>измерить,</w:t>
      </w:r>
      <w:r>
        <w:rPr>
          <w:spacing w:val="-6"/>
        </w:rPr>
        <w:t xml:space="preserve"> </w:t>
      </w:r>
      <w:r>
        <w:t>определить</w:t>
      </w:r>
      <w:r>
        <w:rPr>
          <w:spacing w:val="-2"/>
        </w:rPr>
        <w:t xml:space="preserve"> </w:t>
      </w:r>
      <w:r>
        <w:t>величину,</w:t>
      </w:r>
      <w:r>
        <w:rPr>
          <w:spacing w:val="-2"/>
        </w:rPr>
        <w:t xml:space="preserve"> </w:t>
      </w:r>
      <w:r>
        <w:t>форму,</w:t>
      </w:r>
      <w:r>
        <w:rPr>
          <w:spacing w:val="-1"/>
        </w:rPr>
        <w:t xml:space="preserve"> </w:t>
      </w:r>
      <w:r>
        <w:t>выявить</w:t>
      </w:r>
      <w:r>
        <w:rPr>
          <w:spacing w:val="-3"/>
        </w:rPr>
        <w:t xml:space="preserve"> </w:t>
      </w:r>
      <w:r>
        <w:t>зависимости</w:t>
      </w:r>
      <w:r>
        <w:rPr>
          <w:spacing w:val="-57"/>
        </w:rPr>
        <w:t xml:space="preserve"> </w:t>
      </w:r>
      <w:r>
        <w:t>и</w:t>
      </w:r>
      <w:r>
        <w:rPr>
          <w:spacing w:val="1"/>
        </w:rPr>
        <w:t xml:space="preserve"> </w:t>
      </w:r>
      <w:r>
        <w:t>закономерности</w:t>
      </w:r>
      <w:r>
        <w:rPr>
          <w:spacing w:val="1"/>
        </w:rPr>
        <w:t xml:space="preserve"> </w:t>
      </w:r>
      <w:r>
        <w:t>их</w:t>
      </w:r>
      <w:r>
        <w:rPr>
          <w:spacing w:val="60"/>
        </w:rPr>
        <w:t xml:space="preserve"> </w:t>
      </w:r>
      <w:r>
        <w:t>расположения</w:t>
      </w:r>
      <w:r>
        <w:rPr>
          <w:spacing w:val="60"/>
        </w:rPr>
        <w:t xml:space="preserve"> </w:t>
      </w:r>
      <w:r>
        <w:t>во</w:t>
      </w:r>
      <w:r>
        <w:rPr>
          <w:spacing w:val="60"/>
        </w:rPr>
        <w:t xml:space="preserve"> </w:t>
      </w:r>
      <w:r>
        <w:t>времени</w:t>
      </w:r>
      <w:r>
        <w:rPr>
          <w:spacing w:val="60"/>
        </w:rPr>
        <w:t xml:space="preserve"> </w:t>
      </w:r>
      <w:r>
        <w:t>и в пространстве. Осознанию младшим</w:t>
      </w:r>
      <w:r>
        <w:rPr>
          <w:spacing w:val="1"/>
        </w:rPr>
        <w:t xml:space="preserve"> </w:t>
      </w:r>
      <w:r>
        <w:t>школьником многих математических явлений помогает его тяга к моделированию, что облегчает</w:t>
      </w:r>
      <w:r>
        <w:rPr>
          <w:spacing w:val="1"/>
        </w:rPr>
        <w:t xml:space="preserve"> </w:t>
      </w:r>
      <w:r>
        <w:t>освоение общего способа решения учебной задачи, а также работу с разными средствами</w:t>
      </w:r>
      <w:r>
        <w:rPr>
          <w:spacing w:val="1"/>
        </w:rPr>
        <w:t xml:space="preserve"> </w:t>
      </w:r>
      <w:r>
        <w:t>информации,</w:t>
      </w:r>
      <w:r>
        <w:rPr>
          <w:spacing w:val="3"/>
        </w:rPr>
        <w:t xml:space="preserve"> </w:t>
      </w:r>
      <w:r>
        <w:t>в</w:t>
      </w:r>
      <w:r>
        <w:rPr>
          <w:spacing w:val="-2"/>
        </w:rPr>
        <w:t xml:space="preserve"> </w:t>
      </w:r>
      <w:r>
        <w:t>том</w:t>
      </w:r>
      <w:r>
        <w:rPr>
          <w:spacing w:val="-1"/>
        </w:rPr>
        <w:t xml:space="preserve"> </w:t>
      </w:r>
      <w:r>
        <w:t>числе и</w:t>
      </w:r>
      <w:r>
        <w:rPr>
          <w:spacing w:val="-2"/>
        </w:rPr>
        <w:t xml:space="preserve"> </w:t>
      </w:r>
      <w:r>
        <w:t>графическими</w:t>
      </w:r>
      <w:r>
        <w:rPr>
          <w:spacing w:val="-3"/>
        </w:rPr>
        <w:t xml:space="preserve"> </w:t>
      </w:r>
      <w:r>
        <w:t>(таблица,</w:t>
      </w:r>
      <w:r>
        <w:rPr>
          <w:spacing w:val="3"/>
        </w:rPr>
        <w:t xml:space="preserve"> </w:t>
      </w:r>
      <w:r>
        <w:t>диаграмма,</w:t>
      </w:r>
      <w:r>
        <w:rPr>
          <w:spacing w:val="-1"/>
        </w:rPr>
        <w:t xml:space="preserve"> </w:t>
      </w:r>
      <w:r>
        <w:t>схема).</w:t>
      </w:r>
    </w:p>
    <w:p w:rsidR="00AE1DE1" w:rsidRDefault="00AE1DE1" w:rsidP="00AE1DE1">
      <w:pPr>
        <w:pStyle w:val="a5"/>
        <w:spacing w:before="75" w:line="288" w:lineRule="auto"/>
        <w:ind w:left="247" w:right="266" w:firstLine="182"/>
      </w:pPr>
      <w:r>
        <w:t>В начальной школе математические знания и умения применяются школьником при изучении</w:t>
      </w:r>
      <w:r>
        <w:rPr>
          <w:spacing w:val="1"/>
        </w:rPr>
        <w:t xml:space="preserve"> </w:t>
      </w:r>
      <w:r>
        <w:t>других учебных предметов (количественные и пространственные характеристики, оценки, расчёты и</w:t>
      </w:r>
      <w:r>
        <w:rPr>
          <w:spacing w:val="-58"/>
        </w:rPr>
        <w:t xml:space="preserve"> </w:t>
      </w:r>
      <w:r>
        <w:t>прикидка, использование графических форм представления информации). Приобретённые учеником</w:t>
      </w:r>
      <w:r>
        <w:rPr>
          <w:spacing w:val="-57"/>
        </w:rPr>
        <w:t xml:space="preserve"> </w:t>
      </w:r>
      <w:r>
        <w:t>умения строить алгоритмы, выбирать рациональные способы устных и письменных арифметических</w:t>
      </w:r>
      <w:r>
        <w:rPr>
          <w:spacing w:val="-57"/>
        </w:rPr>
        <w:t xml:space="preserve"> </w:t>
      </w:r>
      <w:r>
        <w:t>вычислений, приёмы проверки правильности выполнения действий, а также различение, называние,</w:t>
      </w:r>
      <w:r>
        <w:rPr>
          <w:spacing w:val="1"/>
        </w:rPr>
        <w:t xml:space="preserve"> </w:t>
      </w:r>
      <w:r>
        <w:t>изображение геометрических фигур, нахождение геометрических величин (длина, периметр,</w:t>
      </w:r>
      <w:r>
        <w:rPr>
          <w:spacing w:val="1"/>
        </w:rPr>
        <w:t xml:space="preserve"> </w:t>
      </w:r>
      <w:r>
        <w:t>площадь) становятся</w:t>
      </w:r>
      <w:r>
        <w:rPr>
          <w:spacing w:val="-1"/>
        </w:rPr>
        <w:t xml:space="preserve"> </w:t>
      </w:r>
      <w:r>
        <w:t>показателями</w:t>
      </w:r>
      <w:r>
        <w:rPr>
          <w:spacing w:val="1"/>
        </w:rPr>
        <w:t xml:space="preserve"> </w:t>
      </w:r>
      <w:r>
        <w:t>сформированной функциональной</w:t>
      </w:r>
      <w:r>
        <w:rPr>
          <w:spacing w:val="5"/>
        </w:rPr>
        <w:t xml:space="preserve"> </w:t>
      </w:r>
      <w:r>
        <w:t>грамотности</w:t>
      </w:r>
      <w:r>
        <w:rPr>
          <w:spacing w:val="-3"/>
        </w:rPr>
        <w:t xml:space="preserve"> </w:t>
      </w:r>
      <w:r>
        <w:t>младшего</w:t>
      </w:r>
      <w:r>
        <w:rPr>
          <w:spacing w:val="1"/>
        </w:rPr>
        <w:t xml:space="preserve"> </w:t>
      </w:r>
      <w:r>
        <w:t>школьника</w:t>
      </w:r>
      <w:r>
        <w:rPr>
          <w:spacing w:val="-1"/>
        </w:rPr>
        <w:t xml:space="preserve"> </w:t>
      </w:r>
      <w:r>
        <w:t>и</w:t>
      </w:r>
      <w:r>
        <w:rPr>
          <w:spacing w:val="-4"/>
        </w:rPr>
        <w:t xml:space="preserve"> </w:t>
      </w:r>
      <w:r>
        <w:t>предпосылкой</w:t>
      </w:r>
      <w:r>
        <w:rPr>
          <w:spacing w:val="2"/>
        </w:rPr>
        <w:t xml:space="preserve"> </w:t>
      </w:r>
      <w:r>
        <w:t>успешного дальнейшего</w:t>
      </w:r>
      <w:r>
        <w:rPr>
          <w:spacing w:val="1"/>
        </w:rPr>
        <w:t xml:space="preserve"> </w:t>
      </w:r>
      <w:r>
        <w:t>обучения в</w:t>
      </w:r>
      <w:r>
        <w:rPr>
          <w:spacing w:val="2"/>
        </w:rPr>
        <w:t xml:space="preserve"> </w:t>
      </w:r>
      <w:r>
        <w:t>основном</w:t>
      </w:r>
      <w:r>
        <w:rPr>
          <w:spacing w:val="1"/>
        </w:rPr>
        <w:t xml:space="preserve"> </w:t>
      </w:r>
      <w:r>
        <w:t>звене</w:t>
      </w:r>
      <w:r>
        <w:rPr>
          <w:spacing w:val="-5"/>
        </w:rPr>
        <w:t xml:space="preserve"> </w:t>
      </w:r>
      <w:r>
        <w:t>школы.</w:t>
      </w:r>
    </w:p>
    <w:p w:rsidR="00AE1DE1" w:rsidRDefault="00AE1DE1" w:rsidP="00AE1DE1">
      <w:pPr>
        <w:pStyle w:val="a5"/>
        <w:spacing w:before="186"/>
        <w:ind w:left="430"/>
      </w:pPr>
      <w:r>
        <w:t>На</w:t>
      </w:r>
      <w:r>
        <w:rPr>
          <w:spacing w:val="-3"/>
        </w:rPr>
        <w:t xml:space="preserve"> </w:t>
      </w:r>
      <w:r>
        <w:t>изучение</w:t>
      </w:r>
      <w:r>
        <w:rPr>
          <w:spacing w:val="-1"/>
        </w:rPr>
        <w:t xml:space="preserve"> </w:t>
      </w:r>
      <w:r>
        <w:t>математики</w:t>
      </w:r>
      <w:r>
        <w:rPr>
          <w:spacing w:val="-5"/>
        </w:rPr>
        <w:t xml:space="preserve"> </w:t>
      </w:r>
      <w:r>
        <w:t>в</w:t>
      </w:r>
      <w:r>
        <w:rPr>
          <w:spacing w:val="1"/>
        </w:rPr>
        <w:t xml:space="preserve"> </w:t>
      </w:r>
      <w:r>
        <w:t>3</w:t>
      </w:r>
      <w:r>
        <w:rPr>
          <w:spacing w:val="-5"/>
        </w:rPr>
        <w:t xml:space="preserve"> </w:t>
      </w:r>
      <w:r>
        <w:t>классе</w:t>
      </w:r>
      <w:r>
        <w:rPr>
          <w:spacing w:val="-2"/>
        </w:rPr>
        <w:t xml:space="preserve"> </w:t>
      </w:r>
      <w:r>
        <w:t>отводится</w:t>
      </w:r>
      <w:r>
        <w:rPr>
          <w:spacing w:val="-1"/>
        </w:rPr>
        <w:t xml:space="preserve"> </w:t>
      </w:r>
      <w:r>
        <w:t>4</w:t>
      </w:r>
      <w:r>
        <w:rPr>
          <w:spacing w:val="-5"/>
        </w:rPr>
        <w:t xml:space="preserve"> </w:t>
      </w:r>
      <w:r>
        <w:t>часа</w:t>
      </w:r>
      <w:r>
        <w:rPr>
          <w:spacing w:val="-2"/>
        </w:rPr>
        <w:t xml:space="preserve"> </w:t>
      </w:r>
      <w:r>
        <w:t>в</w:t>
      </w:r>
      <w:r>
        <w:rPr>
          <w:spacing w:val="1"/>
        </w:rPr>
        <w:t xml:space="preserve"> </w:t>
      </w:r>
      <w:r>
        <w:t>неделю,</w:t>
      </w:r>
      <w:r>
        <w:rPr>
          <w:spacing w:val="-4"/>
        </w:rPr>
        <w:t xml:space="preserve"> </w:t>
      </w:r>
      <w:r>
        <w:t>всего</w:t>
      </w:r>
      <w:r>
        <w:rPr>
          <w:spacing w:val="4"/>
        </w:rPr>
        <w:t xml:space="preserve"> </w:t>
      </w:r>
      <w:r>
        <w:t>136</w:t>
      </w:r>
      <w:r>
        <w:rPr>
          <w:spacing w:val="-5"/>
        </w:rPr>
        <w:t xml:space="preserve"> </w:t>
      </w:r>
      <w:r>
        <w:t>часов.</w:t>
      </w:r>
    </w:p>
    <w:p w:rsidR="00AE1DE1" w:rsidRDefault="00AE1DE1" w:rsidP="00AE1DE1">
      <w:pPr>
        <w:sectPr w:rsidR="00AE1DE1">
          <w:pgSz w:w="11900" w:h="16840"/>
          <w:pgMar w:top="460" w:right="560" w:bottom="280" w:left="420" w:header="720" w:footer="720" w:gutter="0"/>
          <w:cols w:space="720"/>
        </w:sectPr>
      </w:pPr>
    </w:p>
    <w:p w:rsidR="00AE1DE1" w:rsidRDefault="00AE1DE1" w:rsidP="00AE1DE1">
      <w:pPr>
        <w:pStyle w:val="110"/>
        <w:spacing w:before="64"/>
      </w:pPr>
      <w:r>
        <w:lastRenderedPageBreak/>
        <w:t>СОДЕРЖАНИЕ</w:t>
      </w:r>
      <w:r>
        <w:rPr>
          <w:spacing w:val="-5"/>
        </w:rPr>
        <w:t xml:space="preserve"> </w:t>
      </w:r>
      <w:r>
        <w:t>УЧЕБНОГО</w:t>
      </w:r>
      <w:r>
        <w:rPr>
          <w:spacing w:val="-7"/>
        </w:rPr>
        <w:t xml:space="preserve"> </w:t>
      </w:r>
      <w:r>
        <w:t>ПРЕДМЕТА</w:t>
      </w:r>
    </w:p>
    <w:p w:rsidR="00AE1DE1" w:rsidRDefault="00AE1DE1" w:rsidP="00AE1DE1">
      <w:pPr>
        <w:pStyle w:val="a5"/>
        <w:spacing w:before="10"/>
        <w:rPr>
          <w:b/>
          <w:sz w:val="29"/>
        </w:rPr>
      </w:pPr>
    </w:p>
    <w:p w:rsidR="00AE1DE1" w:rsidRDefault="00AE1DE1" w:rsidP="00AE1DE1">
      <w:pPr>
        <w:pStyle w:val="a5"/>
        <w:spacing w:line="276" w:lineRule="auto"/>
        <w:ind w:left="247" w:firstLine="182"/>
      </w:pPr>
      <w:r>
        <w:t>Основное содержание обучения в программе представлено разделами: «Числа и</w:t>
      </w:r>
      <w:r>
        <w:rPr>
          <w:spacing w:val="1"/>
        </w:rPr>
        <w:t xml:space="preserve"> </w:t>
      </w:r>
      <w:r>
        <w:t>величины»</w:t>
      </w:r>
      <w:proofErr w:type="gramStart"/>
      <w:r>
        <w:t>,«</w:t>
      </w:r>
      <w:proofErr w:type="gramEnd"/>
      <w:r>
        <w:t>Арифметические</w:t>
      </w:r>
      <w:r>
        <w:rPr>
          <w:spacing w:val="-5"/>
        </w:rPr>
        <w:t xml:space="preserve"> </w:t>
      </w:r>
      <w:r>
        <w:t>действия»,</w:t>
      </w:r>
      <w:r>
        <w:rPr>
          <w:spacing w:val="-3"/>
        </w:rPr>
        <w:t xml:space="preserve"> </w:t>
      </w:r>
      <w:r>
        <w:t>«Текстовые</w:t>
      </w:r>
      <w:r>
        <w:rPr>
          <w:spacing w:val="-9"/>
        </w:rPr>
        <w:t xml:space="preserve"> </w:t>
      </w:r>
      <w:r>
        <w:t>задачи»,</w:t>
      </w:r>
      <w:r>
        <w:rPr>
          <w:spacing w:val="-2"/>
        </w:rPr>
        <w:t xml:space="preserve"> </w:t>
      </w:r>
      <w:r>
        <w:t>«Пространственные</w:t>
      </w:r>
      <w:r>
        <w:rPr>
          <w:spacing w:val="-10"/>
        </w:rPr>
        <w:t xml:space="preserve"> </w:t>
      </w:r>
      <w:r>
        <w:t>отношения</w:t>
      </w:r>
      <w:r>
        <w:rPr>
          <w:spacing w:val="-13"/>
        </w:rPr>
        <w:t xml:space="preserve"> </w:t>
      </w:r>
      <w:r>
        <w:t>и</w:t>
      </w:r>
      <w:r>
        <w:rPr>
          <w:spacing w:val="-57"/>
        </w:rPr>
        <w:t xml:space="preserve"> </w:t>
      </w:r>
      <w:r>
        <w:t>геометрические фигуры»,</w:t>
      </w:r>
      <w:r>
        <w:rPr>
          <w:spacing w:val="4"/>
        </w:rPr>
        <w:t xml:space="preserve"> </w:t>
      </w:r>
      <w:r>
        <w:t>«Математическая</w:t>
      </w:r>
      <w:r>
        <w:rPr>
          <w:spacing w:val="1"/>
        </w:rPr>
        <w:t xml:space="preserve"> </w:t>
      </w:r>
      <w:r>
        <w:t>информация».</w:t>
      </w:r>
    </w:p>
    <w:p w:rsidR="00AE1DE1" w:rsidRDefault="00AE1DE1" w:rsidP="00AE1DE1">
      <w:pPr>
        <w:pStyle w:val="a5"/>
        <w:spacing w:before="2"/>
        <w:rPr>
          <w:sz w:val="22"/>
        </w:rPr>
      </w:pPr>
    </w:p>
    <w:p w:rsidR="00AE1DE1" w:rsidRDefault="00AE1DE1" w:rsidP="00AE1DE1">
      <w:pPr>
        <w:pStyle w:val="110"/>
      </w:pPr>
      <w:r>
        <w:t>Числа</w:t>
      </w:r>
      <w:r>
        <w:rPr>
          <w:spacing w:val="-2"/>
        </w:rPr>
        <w:t xml:space="preserve"> </w:t>
      </w:r>
      <w:r>
        <w:t>и величины</w:t>
      </w:r>
    </w:p>
    <w:p w:rsidR="00AE1DE1" w:rsidRDefault="00AE1DE1" w:rsidP="00AE1DE1">
      <w:pPr>
        <w:pStyle w:val="a5"/>
        <w:spacing w:before="118" w:line="264" w:lineRule="auto"/>
        <w:ind w:left="247" w:right="55" w:firstLine="182"/>
      </w:pPr>
      <w:r>
        <w:t>Числа в пределах 1000: чтение, запись, сравнение, представление в виде суммы разрядных</w:t>
      </w:r>
      <w:r>
        <w:rPr>
          <w:spacing w:val="1"/>
        </w:rPr>
        <w:t xml:space="preserve"> </w:t>
      </w:r>
      <w:r>
        <w:t>слагаемых. Равенства</w:t>
      </w:r>
      <w:r>
        <w:rPr>
          <w:spacing w:val="-8"/>
        </w:rPr>
        <w:t xml:space="preserve"> </w:t>
      </w:r>
      <w:r>
        <w:t>и</w:t>
      </w:r>
      <w:r>
        <w:rPr>
          <w:spacing w:val="-5"/>
        </w:rPr>
        <w:t xml:space="preserve"> </w:t>
      </w:r>
      <w:r>
        <w:t>неравенства:</w:t>
      </w:r>
      <w:r>
        <w:rPr>
          <w:spacing w:val="-7"/>
        </w:rPr>
        <w:t xml:space="preserve"> </w:t>
      </w:r>
      <w:r>
        <w:t>чтение,</w:t>
      </w:r>
      <w:r>
        <w:rPr>
          <w:spacing w:val="-5"/>
        </w:rPr>
        <w:t xml:space="preserve"> </w:t>
      </w:r>
      <w:r>
        <w:t>составление.</w:t>
      </w:r>
      <w:r>
        <w:rPr>
          <w:spacing w:val="54"/>
        </w:rPr>
        <w:t xml:space="preserve"> </w:t>
      </w:r>
      <w:r>
        <w:t>Увеличение/уменьшение</w:t>
      </w:r>
      <w:r>
        <w:rPr>
          <w:spacing w:val="-3"/>
        </w:rPr>
        <w:t xml:space="preserve"> </w:t>
      </w:r>
      <w:r>
        <w:t>числа</w:t>
      </w:r>
      <w:r>
        <w:rPr>
          <w:spacing w:val="-3"/>
        </w:rPr>
        <w:t xml:space="preserve"> </w:t>
      </w:r>
      <w:r>
        <w:t>в</w:t>
      </w:r>
      <w:r>
        <w:rPr>
          <w:spacing w:val="-4"/>
        </w:rPr>
        <w:t xml:space="preserve"> </w:t>
      </w:r>
      <w:r>
        <w:t>несколько</w:t>
      </w:r>
      <w:r>
        <w:rPr>
          <w:spacing w:val="-57"/>
        </w:rPr>
        <w:t xml:space="preserve"> </w:t>
      </w:r>
      <w:r>
        <w:t>раз.</w:t>
      </w:r>
      <w:r>
        <w:rPr>
          <w:spacing w:val="3"/>
        </w:rPr>
        <w:t xml:space="preserve"> </w:t>
      </w:r>
      <w:r>
        <w:t>Кратное</w:t>
      </w:r>
      <w:r>
        <w:rPr>
          <w:spacing w:val="1"/>
        </w:rPr>
        <w:t xml:space="preserve"> </w:t>
      </w:r>
      <w:r>
        <w:t>сравнение</w:t>
      </w:r>
      <w:r>
        <w:rPr>
          <w:spacing w:val="1"/>
        </w:rPr>
        <w:t xml:space="preserve"> </w:t>
      </w:r>
      <w:r>
        <w:t>чисел.</w:t>
      </w:r>
    </w:p>
    <w:p w:rsidR="00AE1DE1" w:rsidRDefault="00AE1DE1" w:rsidP="00AE1DE1">
      <w:pPr>
        <w:pStyle w:val="a5"/>
        <w:spacing w:before="76" w:line="264" w:lineRule="auto"/>
        <w:ind w:left="247" w:right="2212" w:firstLine="182"/>
      </w:pPr>
      <w:r>
        <w:t>Масса (единица массы — грамм); соотношение между килограммом и граммом;</w:t>
      </w:r>
      <w:r>
        <w:rPr>
          <w:spacing w:val="-57"/>
        </w:rPr>
        <w:t xml:space="preserve"> </w:t>
      </w:r>
      <w:r>
        <w:t>отношение</w:t>
      </w:r>
      <w:proofErr w:type="gramStart"/>
      <w:r>
        <w:t>«т</w:t>
      </w:r>
      <w:proofErr w:type="gramEnd"/>
      <w:r>
        <w:t>яжелее/легче на/в».</w:t>
      </w:r>
    </w:p>
    <w:p w:rsidR="00AE1DE1" w:rsidRDefault="00AE1DE1" w:rsidP="00AE1DE1">
      <w:pPr>
        <w:pStyle w:val="a5"/>
        <w:spacing w:before="55" w:line="288" w:lineRule="auto"/>
        <w:ind w:left="247" w:firstLine="182"/>
      </w:pPr>
      <w:r>
        <w:t>Стоимость</w:t>
      </w:r>
      <w:r>
        <w:rPr>
          <w:spacing w:val="-4"/>
        </w:rPr>
        <w:t xml:space="preserve"> </w:t>
      </w:r>
      <w:r>
        <w:t>(единицы</w:t>
      </w:r>
      <w:r>
        <w:rPr>
          <w:spacing w:val="-3"/>
        </w:rPr>
        <w:t xml:space="preserve"> </w:t>
      </w:r>
      <w:r>
        <w:t>—</w:t>
      </w:r>
      <w:r>
        <w:rPr>
          <w:spacing w:val="-3"/>
        </w:rPr>
        <w:t xml:space="preserve"> </w:t>
      </w:r>
      <w:r>
        <w:t>рубль,</w:t>
      </w:r>
      <w:r>
        <w:rPr>
          <w:spacing w:val="-2"/>
        </w:rPr>
        <w:t xml:space="preserve"> </w:t>
      </w:r>
      <w:r>
        <w:t>копейка);</w:t>
      </w:r>
      <w:r>
        <w:rPr>
          <w:spacing w:val="-8"/>
        </w:rPr>
        <w:t xml:space="preserve"> </w:t>
      </w:r>
      <w:r>
        <w:t>установление</w:t>
      </w:r>
      <w:r>
        <w:rPr>
          <w:spacing w:val="-8"/>
        </w:rPr>
        <w:t xml:space="preserve"> </w:t>
      </w:r>
      <w:r>
        <w:t>отношения</w:t>
      </w:r>
      <w:r>
        <w:rPr>
          <w:spacing w:val="-8"/>
        </w:rPr>
        <w:t xml:space="preserve"> </w:t>
      </w:r>
      <w:r>
        <w:t>«дороже/дешевле</w:t>
      </w:r>
      <w:r>
        <w:rPr>
          <w:spacing w:val="-4"/>
        </w:rPr>
        <w:t xml:space="preserve"> </w:t>
      </w:r>
      <w:proofErr w:type="gramStart"/>
      <w:r>
        <w:t>на</w:t>
      </w:r>
      <w:proofErr w:type="gramEnd"/>
      <w:r>
        <w:t>/в».</w:t>
      </w:r>
      <w:r>
        <w:rPr>
          <w:spacing w:val="-57"/>
        </w:rPr>
        <w:t xml:space="preserve"> </w:t>
      </w:r>
      <w:r>
        <w:t>Соотношение «цена,</w:t>
      </w:r>
      <w:r>
        <w:rPr>
          <w:spacing w:val="3"/>
        </w:rPr>
        <w:t xml:space="preserve"> </w:t>
      </w:r>
      <w:r>
        <w:t>количество,</w:t>
      </w:r>
      <w:r>
        <w:rPr>
          <w:spacing w:val="3"/>
        </w:rPr>
        <w:t xml:space="preserve"> </w:t>
      </w:r>
      <w:r>
        <w:t>стоимость»</w:t>
      </w:r>
      <w:r>
        <w:rPr>
          <w:spacing w:val="-4"/>
        </w:rPr>
        <w:t xml:space="preserve"> </w:t>
      </w:r>
      <w:r>
        <w:t>в</w:t>
      </w:r>
      <w:r>
        <w:rPr>
          <w:spacing w:val="-7"/>
        </w:rPr>
        <w:t xml:space="preserve"> </w:t>
      </w:r>
      <w:r>
        <w:t>практической</w:t>
      </w:r>
      <w:r>
        <w:rPr>
          <w:spacing w:val="3"/>
        </w:rPr>
        <w:t xml:space="preserve"> </w:t>
      </w:r>
      <w:r>
        <w:t>ситуации.</w:t>
      </w:r>
    </w:p>
    <w:p w:rsidR="00AE1DE1" w:rsidRDefault="00AE1DE1" w:rsidP="00AE1DE1">
      <w:pPr>
        <w:pStyle w:val="a5"/>
        <w:spacing w:before="5" w:line="288" w:lineRule="auto"/>
        <w:ind w:left="247" w:right="1157" w:firstLine="182"/>
      </w:pPr>
      <w:r>
        <w:t xml:space="preserve">Время (единица времени — секунда); установление отношения «быстрее/медленнее </w:t>
      </w:r>
      <w:proofErr w:type="gramStart"/>
      <w:r>
        <w:t>на</w:t>
      </w:r>
      <w:proofErr w:type="gramEnd"/>
      <w:r>
        <w:t>/в».</w:t>
      </w:r>
      <w:r>
        <w:rPr>
          <w:spacing w:val="-58"/>
        </w:rPr>
        <w:t xml:space="preserve"> </w:t>
      </w:r>
      <w:r>
        <w:t>Соотношение</w:t>
      </w:r>
      <w:r>
        <w:rPr>
          <w:spacing w:val="-3"/>
        </w:rPr>
        <w:t xml:space="preserve"> </w:t>
      </w:r>
      <w:r>
        <w:t>«начало,</w:t>
      </w:r>
      <w:r>
        <w:rPr>
          <w:spacing w:val="-8"/>
        </w:rPr>
        <w:t xml:space="preserve"> </w:t>
      </w:r>
      <w:r>
        <w:t>окончание,</w:t>
      </w:r>
      <w:r>
        <w:rPr>
          <w:spacing w:val="-4"/>
        </w:rPr>
        <w:t xml:space="preserve"> </w:t>
      </w:r>
      <w:r>
        <w:t>продолжительность</w:t>
      </w:r>
      <w:r>
        <w:rPr>
          <w:spacing w:val="-1"/>
        </w:rPr>
        <w:t xml:space="preserve"> </w:t>
      </w:r>
      <w:r>
        <w:t>события»</w:t>
      </w:r>
      <w:r>
        <w:rPr>
          <w:spacing w:val="-6"/>
        </w:rPr>
        <w:t xml:space="preserve"> </w:t>
      </w:r>
      <w:r>
        <w:t>в</w:t>
      </w:r>
      <w:r>
        <w:rPr>
          <w:spacing w:val="-4"/>
        </w:rPr>
        <w:t xml:space="preserve"> </w:t>
      </w:r>
      <w:r>
        <w:t>практической</w:t>
      </w:r>
      <w:r>
        <w:rPr>
          <w:spacing w:val="-5"/>
        </w:rPr>
        <w:t xml:space="preserve"> </w:t>
      </w:r>
      <w:r>
        <w:t>ситуации.</w:t>
      </w:r>
    </w:p>
    <w:p w:rsidR="00AE1DE1" w:rsidRDefault="00AE1DE1" w:rsidP="00AE1DE1">
      <w:pPr>
        <w:pStyle w:val="a5"/>
        <w:spacing w:before="9" w:line="264" w:lineRule="auto"/>
        <w:ind w:left="247" w:right="237" w:firstLine="182"/>
      </w:pPr>
      <w:r>
        <w:t>Длина</w:t>
      </w:r>
      <w:r>
        <w:rPr>
          <w:spacing w:val="-2"/>
        </w:rPr>
        <w:t xml:space="preserve"> </w:t>
      </w:r>
      <w:r>
        <w:t>(единица</w:t>
      </w:r>
      <w:r>
        <w:rPr>
          <w:spacing w:val="-6"/>
        </w:rPr>
        <w:t xml:space="preserve"> </w:t>
      </w:r>
      <w:r>
        <w:t>длины</w:t>
      </w:r>
      <w:r>
        <w:rPr>
          <w:spacing w:val="1"/>
        </w:rPr>
        <w:t xml:space="preserve"> </w:t>
      </w:r>
      <w:r>
        <w:t>—</w:t>
      </w:r>
      <w:r>
        <w:rPr>
          <w:spacing w:val="-6"/>
        </w:rPr>
        <w:t xml:space="preserve"> </w:t>
      </w:r>
      <w:r>
        <w:t>миллиметр,</w:t>
      </w:r>
      <w:r>
        <w:rPr>
          <w:spacing w:val="-2"/>
        </w:rPr>
        <w:t xml:space="preserve"> </w:t>
      </w:r>
      <w:r>
        <w:t>километр);</w:t>
      </w:r>
      <w:r>
        <w:rPr>
          <w:spacing w:val="-5"/>
        </w:rPr>
        <w:t xml:space="preserve"> </w:t>
      </w:r>
      <w:r>
        <w:t>соотношение</w:t>
      </w:r>
      <w:r>
        <w:rPr>
          <w:spacing w:val="-6"/>
        </w:rPr>
        <w:t xml:space="preserve"> </w:t>
      </w:r>
      <w:r>
        <w:t>между</w:t>
      </w:r>
      <w:r>
        <w:rPr>
          <w:spacing w:val="-10"/>
        </w:rPr>
        <w:t xml:space="preserve"> </w:t>
      </w:r>
      <w:r>
        <w:t>величинами в</w:t>
      </w:r>
      <w:r>
        <w:rPr>
          <w:spacing w:val="-3"/>
        </w:rPr>
        <w:t xml:space="preserve"> </w:t>
      </w:r>
      <w:r>
        <w:t>пределах</w:t>
      </w:r>
      <w:r>
        <w:rPr>
          <w:spacing w:val="-57"/>
        </w:rPr>
        <w:t xml:space="preserve"> </w:t>
      </w:r>
      <w:r>
        <w:t>тысячи.</w:t>
      </w:r>
    </w:p>
    <w:p w:rsidR="00AE1DE1" w:rsidRDefault="00AE1DE1" w:rsidP="00AE1DE1">
      <w:pPr>
        <w:pStyle w:val="a5"/>
        <w:spacing w:before="65" w:line="264" w:lineRule="auto"/>
        <w:ind w:left="247" w:firstLine="182"/>
      </w:pPr>
      <w:r>
        <w:t>Площадь</w:t>
      </w:r>
      <w:r>
        <w:rPr>
          <w:spacing w:val="-8"/>
        </w:rPr>
        <w:t xml:space="preserve"> </w:t>
      </w:r>
      <w:r>
        <w:t>(единицы</w:t>
      </w:r>
      <w:r>
        <w:rPr>
          <w:spacing w:val="-2"/>
        </w:rPr>
        <w:t xml:space="preserve"> </w:t>
      </w:r>
      <w:r>
        <w:t>площади</w:t>
      </w:r>
      <w:r>
        <w:rPr>
          <w:spacing w:val="1"/>
        </w:rPr>
        <w:t xml:space="preserve"> </w:t>
      </w:r>
      <w:r>
        <w:t>—</w:t>
      </w:r>
      <w:r>
        <w:rPr>
          <w:spacing w:val="-7"/>
        </w:rPr>
        <w:t xml:space="preserve"> </w:t>
      </w:r>
      <w:r>
        <w:t>квадратный</w:t>
      </w:r>
      <w:r>
        <w:rPr>
          <w:spacing w:val="-8"/>
        </w:rPr>
        <w:t xml:space="preserve"> </w:t>
      </w:r>
      <w:r>
        <w:t>метр, квадратный</w:t>
      </w:r>
      <w:r>
        <w:rPr>
          <w:spacing w:val="-3"/>
        </w:rPr>
        <w:t xml:space="preserve"> </w:t>
      </w:r>
      <w:r>
        <w:t>сантиметр,</w:t>
      </w:r>
      <w:r>
        <w:rPr>
          <w:spacing w:val="-1"/>
        </w:rPr>
        <w:t xml:space="preserve"> </w:t>
      </w:r>
      <w:r>
        <w:t>квадратный</w:t>
      </w:r>
      <w:r>
        <w:rPr>
          <w:spacing w:val="-2"/>
        </w:rPr>
        <w:t xml:space="preserve"> </w:t>
      </w:r>
      <w:r>
        <w:t>дециметр,</w:t>
      </w:r>
      <w:r>
        <w:rPr>
          <w:spacing w:val="-57"/>
        </w:rPr>
        <w:t xml:space="preserve"> </w:t>
      </w:r>
      <w:r>
        <w:t>квадратный</w:t>
      </w:r>
      <w:r>
        <w:rPr>
          <w:spacing w:val="2"/>
        </w:rPr>
        <w:t xml:space="preserve"> </w:t>
      </w:r>
      <w:r>
        <w:t>метр).</w:t>
      </w:r>
    </w:p>
    <w:p w:rsidR="00AE1DE1" w:rsidRDefault="00AE1DE1" w:rsidP="00AE1DE1">
      <w:pPr>
        <w:pStyle w:val="a5"/>
        <w:spacing w:before="11"/>
        <w:rPr>
          <w:sz w:val="21"/>
        </w:rPr>
      </w:pPr>
    </w:p>
    <w:p w:rsidR="00AE1DE1" w:rsidRDefault="00AE1DE1" w:rsidP="00AE1DE1">
      <w:pPr>
        <w:pStyle w:val="110"/>
      </w:pPr>
      <w:r>
        <w:t>Арифметические</w:t>
      </w:r>
      <w:r>
        <w:rPr>
          <w:spacing w:val="-3"/>
        </w:rPr>
        <w:t xml:space="preserve"> </w:t>
      </w:r>
      <w:r>
        <w:t>действия</w:t>
      </w:r>
    </w:p>
    <w:p w:rsidR="00AE1DE1" w:rsidRDefault="00AE1DE1" w:rsidP="00AE1DE1">
      <w:pPr>
        <w:pStyle w:val="a5"/>
        <w:spacing w:before="113" w:line="264" w:lineRule="auto"/>
        <w:ind w:left="247" w:firstLine="182"/>
      </w:pPr>
      <w:r>
        <w:t>Устные</w:t>
      </w:r>
      <w:r>
        <w:rPr>
          <w:spacing w:val="-2"/>
        </w:rPr>
        <w:t xml:space="preserve"> </w:t>
      </w:r>
      <w:r>
        <w:t>вычисления,</w:t>
      </w:r>
      <w:r>
        <w:rPr>
          <w:spacing w:val="-4"/>
        </w:rPr>
        <w:t xml:space="preserve"> </w:t>
      </w:r>
      <w:r>
        <w:t>сводимые</w:t>
      </w:r>
      <w:r>
        <w:rPr>
          <w:spacing w:val="-7"/>
        </w:rPr>
        <w:t xml:space="preserve"> </w:t>
      </w:r>
      <w:r>
        <w:t>к</w:t>
      </w:r>
      <w:r>
        <w:rPr>
          <w:spacing w:val="-2"/>
        </w:rPr>
        <w:t xml:space="preserve"> </w:t>
      </w:r>
      <w:r>
        <w:t>действиям в</w:t>
      </w:r>
      <w:r>
        <w:rPr>
          <w:spacing w:val="-4"/>
        </w:rPr>
        <w:t xml:space="preserve"> </w:t>
      </w:r>
      <w:r>
        <w:t>пределах</w:t>
      </w:r>
      <w:r>
        <w:rPr>
          <w:spacing w:val="-6"/>
        </w:rPr>
        <w:t xml:space="preserve"> </w:t>
      </w:r>
      <w:r>
        <w:t>100</w:t>
      </w:r>
      <w:r>
        <w:rPr>
          <w:spacing w:val="-1"/>
        </w:rPr>
        <w:t xml:space="preserve"> </w:t>
      </w:r>
      <w:r>
        <w:t>(табличное</w:t>
      </w:r>
      <w:r>
        <w:rPr>
          <w:spacing w:val="-6"/>
        </w:rPr>
        <w:t xml:space="preserve"> </w:t>
      </w:r>
      <w:r>
        <w:t>и</w:t>
      </w:r>
      <w:r>
        <w:rPr>
          <w:spacing w:val="-5"/>
        </w:rPr>
        <w:t xml:space="preserve"> </w:t>
      </w:r>
      <w:proofErr w:type="spellStart"/>
      <w:r>
        <w:t>внетабличное</w:t>
      </w:r>
      <w:proofErr w:type="spellEnd"/>
      <w:r>
        <w:rPr>
          <w:spacing w:val="-2"/>
        </w:rPr>
        <w:t xml:space="preserve"> </w:t>
      </w:r>
      <w:r>
        <w:t>умножение,</w:t>
      </w:r>
      <w:r>
        <w:rPr>
          <w:spacing w:val="-57"/>
        </w:rPr>
        <w:t xml:space="preserve"> </w:t>
      </w:r>
      <w:r>
        <w:t>деление,</w:t>
      </w:r>
      <w:r>
        <w:rPr>
          <w:spacing w:val="3"/>
        </w:rPr>
        <w:t xml:space="preserve"> </w:t>
      </w:r>
      <w:r>
        <w:t>действия</w:t>
      </w:r>
      <w:r>
        <w:rPr>
          <w:spacing w:val="2"/>
        </w:rPr>
        <w:t xml:space="preserve"> </w:t>
      </w:r>
      <w:r>
        <w:t>с</w:t>
      </w:r>
      <w:r>
        <w:rPr>
          <w:spacing w:val="-4"/>
        </w:rPr>
        <w:t xml:space="preserve"> </w:t>
      </w:r>
      <w:r>
        <w:t>круглыми</w:t>
      </w:r>
      <w:r>
        <w:rPr>
          <w:spacing w:val="3"/>
        </w:rPr>
        <w:t xml:space="preserve"> </w:t>
      </w:r>
      <w:r>
        <w:t>числами).</w:t>
      </w:r>
    </w:p>
    <w:p w:rsidR="00AE1DE1" w:rsidRDefault="00AE1DE1" w:rsidP="00AE1DE1">
      <w:pPr>
        <w:pStyle w:val="a5"/>
        <w:spacing w:before="55"/>
        <w:ind w:left="430"/>
      </w:pPr>
      <w:r>
        <w:t>Письменное</w:t>
      </w:r>
      <w:r>
        <w:rPr>
          <w:spacing w:val="-1"/>
        </w:rPr>
        <w:t xml:space="preserve"> </w:t>
      </w:r>
      <w:r>
        <w:t>сложение,</w:t>
      </w:r>
      <w:r>
        <w:rPr>
          <w:spacing w:val="-2"/>
        </w:rPr>
        <w:t xml:space="preserve"> </w:t>
      </w:r>
      <w:r>
        <w:t>вычитание чисел</w:t>
      </w:r>
      <w:r>
        <w:rPr>
          <w:spacing w:val="-4"/>
        </w:rPr>
        <w:t xml:space="preserve"> </w:t>
      </w:r>
      <w:r>
        <w:t>в</w:t>
      </w:r>
      <w:r>
        <w:rPr>
          <w:spacing w:val="-2"/>
        </w:rPr>
        <w:t xml:space="preserve"> </w:t>
      </w:r>
      <w:r>
        <w:t>пределах</w:t>
      </w:r>
      <w:r>
        <w:rPr>
          <w:spacing w:val="-5"/>
        </w:rPr>
        <w:t xml:space="preserve"> </w:t>
      </w:r>
      <w:r>
        <w:t>1000.</w:t>
      </w:r>
      <w:r>
        <w:rPr>
          <w:spacing w:val="3"/>
        </w:rPr>
        <w:t xml:space="preserve"> </w:t>
      </w:r>
      <w:r>
        <w:t>Действия</w:t>
      </w:r>
      <w:r>
        <w:rPr>
          <w:spacing w:val="1"/>
        </w:rPr>
        <w:t xml:space="preserve"> </w:t>
      </w:r>
      <w:r>
        <w:t>с</w:t>
      </w:r>
      <w:r>
        <w:rPr>
          <w:spacing w:val="-5"/>
        </w:rPr>
        <w:t xml:space="preserve"> </w:t>
      </w:r>
      <w:r>
        <w:t>числами</w:t>
      </w:r>
      <w:r>
        <w:rPr>
          <w:spacing w:val="1"/>
        </w:rPr>
        <w:t xml:space="preserve"> </w:t>
      </w:r>
      <w:r>
        <w:t>0</w:t>
      </w:r>
      <w:r>
        <w:rPr>
          <w:spacing w:val="-4"/>
        </w:rPr>
        <w:t xml:space="preserve"> </w:t>
      </w:r>
      <w:r>
        <w:t>и</w:t>
      </w:r>
      <w:r>
        <w:rPr>
          <w:spacing w:val="-3"/>
        </w:rPr>
        <w:t xml:space="preserve"> </w:t>
      </w:r>
      <w:r>
        <w:t>1.</w:t>
      </w:r>
    </w:p>
    <w:p w:rsidR="00AE1DE1" w:rsidRDefault="00AE1DE1" w:rsidP="00AE1DE1">
      <w:pPr>
        <w:pStyle w:val="a5"/>
        <w:spacing w:before="74" w:line="264" w:lineRule="auto"/>
        <w:ind w:left="247" w:right="237" w:firstLine="182"/>
      </w:pPr>
      <w:r>
        <w:t>Письменное</w:t>
      </w:r>
      <w:r>
        <w:rPr>
          <w:spacing w:val="-5"/>
        </w:rPr>
        <w:t xml:space="preserve"> </w:t>
      </w:r>
      <w:r>
        <w:t>умножение</w:t>
      </w:r>
      <w:r>
        <w:rPr>
          <w:spacing w:val="-4"/>
        </w:rPr>
        <w:t xml:space="preserve"> </w:t>
      </w:r>
      <w:r>
        <w:t>в</w:t>
      </w:r>
      <w:r>
        <w:rPr>
          <w:spacing w:val="-6"/>
        </w:rPr>
        <w:t xml:space="preserve"> </w:t>
      </w:r>
      <w:r>
        <w:t>столбик,</w:t>
      </w:r>
      <w:r>
        <w:rPr>
          <w:spacing w:val="-6"/>
        </w:rPr>
        <w:t xml:space="preserve"> </w:t>
      </w:r>
      <w:r>
        <w:t>письменное</w:t>
      </w:r>
      <w:r>
        <w:rPr>
          <w:spacing w:val="-9"/>
        </w:rPr>
        <w:t xml:space="preserve"> </w:t>
      </w:r>
      <w:r>
        <w:t>деление</w:t>
      </w:r>
      <w:r>
        <w:rPr>
          <w:spacing w:val="-4"/>
        </w:rPr>
        <w:t xml:space="preserve"> </w:t>
      </w:r>
      <w:r>
        <w:t>уголком.</w:t>
      </w:r>
      <w:r>
        <w:rPr>
          <w:spacing w:val="-2"/>
        </w:rPr>
        <w:t xml:space="preserve"> </w:t>
      </w:r>
      <w:r>
        <w:t>Письменное</w:t>
      </w:r>
      <w:r>
        <w:rPr>
          <w:spacing w:val="-4"/>
        </w:rPr>
        <w:t xml:space="preserve"> </w:t>
      </w:r>
      <w:r>
        <w:t>умножение,</w:t>
      </w:r>
      <w:r>
        <w:rPr>
          <w:spacing w:val="-6"/>
        </w:rPr>
        <w:t xml:space="preserve"> </w:t>
      </w:r>
      <w:r>
        <w:t>деление</w:t>
      </w:r>
      <w:r>
        <w:rPr>
          <w:spacing w:val="-57"/>
        </w:rPr>
        <w:t xml:space="preserve"> </w:t>
      </w:r>
      <w:r>
        <w:t>на однозначное число в пределах 100. Проверка результата вычисления (прикидка или оценка</w:t>
      </w:r>
      <w:r>
        <w:rPr>
          <w:spacing w:val="1"/>
        </w:rPr>
        <w:t xml:space="preserve"> </w:t>
      </w:r>
      <w:r>
        <w:t>результата,</w:t>
      </w:r>
      <w:r>
        <w:rPr>
          <w:spacing w:val="1"/>
        </w:rPr>
        <w:t xml:space="preserve"> </w:t>
      </w:r>
      <w:r>
        <w:t>обратное действие,</w:t>
      </w:r>
      <w:r>
        <w:rPr>
          <w:spacing w:val="-2"/>
        </w:rPr>
        <w:t xml:space="preserve"> </w:t>
      </w:r>
      <w:r>
        <w:t>применение алгоритма,</w:t>
      </w:r>
      <w:r>
        <w:rPr>
          <w:spacing w:val="-2"/>
        </w:rPr>
        <w:t xml:space="preserve"> </w:t>
      </w:r>
      <w:r>
        <w:t>использование калькулятора).</w:t>
      </w:r>
    </w:p>
    <w:p w:rsidR="00AE1DE1" w:rsidRDefault="00AE1DE1" w:rsidP="00AE1DE1">
      <w:pPr>
        <w:pStyle w:val="a5"/>
        <w:spacing w:before="62" w:line="288" w:lineRule="auto"/>
        <w:ind w:left="430" w:right="1157"/>
      </w:pPr>
      <w:r>
        <w:t>Переместительное,</w:t>
      </w:r>
      <w:r>
        <w:rPr>
          <w:spacing w:val="-1"/>
        </w:rPr>
        <w:t xml:space="preserve"> </w:t>
      </w:r>
      <w:r>
        <w:t>сочетательное</w:t>
      </w:r>
      <w:r>
        <w:rPr>
          <w:spacing w:val="-4"/>
        </w:rPr>
        <w:t xml:space="preserve"> </w:t>
      </w:r>
      <w:r>
        <w:t>свойства</w:t>
      </w:r>
      <w:r>
        <w:rPr>
          <w:spacing w:val="-8"/>
        </w:rPr>
        <w:t xml:space="preserve"> </w:t>
      </w:r>
      <w:r>
        <w:t>сложения,</w:t>
      </w:r>
      <w:r>
        <w:rPr>
          <w:spacing w:val="-6"/>
        </w:rPr>
        <w:t xml:space="preserve"> </w:t>
      </w:r>
      <w:r>
        <w:t>умножения</w:t>
      </w:r>
      <w:r>
        <w:rPr>
          <w:spacing w:val="-7"/>
        </w:rPr>
        <w:t xml:space="preserve"> </w:t>
      </w:r>
      <w:r>
        <w:t>при</w:t>
      </w:r>
      <w:r>
        <w:rPr>
          <w:spacing w:val="-6"/>
        </w:rPr>
        <w:t xml:space="preserve"> </w:t>
      </w:r>
      <w:r>
        <w:t>вычислениях.</w:t>
      </w:r>
      <w:r>
        <w:rPr>
          <w:spacing w:val="-57"/>
        </w:rPr>
        <w:t xml:space="preserve"> </w:t>
      </w:r>
      <w:r>
        <w:t>Нахождение</w:t>
      </w:r>
      <w:r>
        <w:rPr>
          <w:spacing w:val="-1"/>
        </w:rPr>
        <w:t xml:space="preserve"> </w:t>
      </w:r>
      <w:r>
        <w:t>неизвестного</w:t>
      </w:r>
      <w:r>
        <w:rPr>
          <w:spacing w:val="5"/>
        </w:rPr>
        <w:t xml:space="preserve"> </w:t>
      </w:r>
      <w:r>
        <w:t>компонента арифметического</w:t>
      </w:r>
      <w:r>
        <w:rPr>
          <w:spacing w:val="4"/>
        </w:rPr>
        <w:t xml:space="preserve"> </w:t>
      </w:r>
      <w:r>
        <w:t>действия.</w:t>
      </w:r>
    </w:p>
    <w:p w:rsidR="00AE1DE1" w:rsidRDefault="00AE1DE1" w:rsidP="00AE1DE1">
      <w:pPr>
        <w:pStyle w:val="a5"/>
        <w:spacing w:before="15" w:line="264" w:lineRule="auto"/>
        <w:ind w:left="247" w:firstLine="182"/>
      </w:pPr>
      <w:r>
        <w:t>Порядок</w:t>
      </w:r>
      <w:r>
        <w:rPr>
          <w:spacing w:val="-10"/>
        </w:rPr>
        <w:t xml:space="preserve"> </w:t>
      </w:r>
      <w:r>
        <w:t>действий</w:t>
      </w:r>
      <w:r>
        <w:rPr>
          <w:spacing w:val="-8"/>
        </w:rPr>
        <w:t xml:space="preserve"> </w:t>
      </w:r>
      <w:r>
        <w:t>в</w:t>
      </w:r>
      <w:r>
        <w:rPr>
          <w:spacing w:val="-6"/>
        </w:rPr>
        <w:t xml:space="preserve"> </w:t>
      </w:r>
      <w:r>
        <w:t>числовом</w:t>
      </w:r>
      <w:r>
        <w:rPr>
          <w:spacing w:val="-6"/>
        </w:rPr>
        <w:t xml:space="preserve"> </w:t>
      </w:r>
      <w:r>
        <w:t>выражении,</w:t>
      </w:r>
      <w:r>
        <w:rPr>
          <w:spacing w:val="-7"/>
        </w:rPr>
        <w:t xml:space="preserve"> </w:t>
      </w:r>
      <w:r>
        <w:t>значение</w:t>
      </w:r>
      <w:r>
        <w:rPr>
          <w:spacing w:val="-4"/>
        </w:rPr>
        <w:t xml:space="preserve"> </w:t>
      </w:r>
      <w:r>
        <w:t>числового</w:t>
      </w:r>
      <w:r>
        <w:rPr>
          <w:spacing w:val="-4"/>
        </w:rPr>
        <w:t xml:space="preserve"> </w:t>
      </w:r>
      <w:r>
        <w:t>выражения,</w:t>
      </w:r>
      <w:r>
        <w:rPr>
          <w:spacing w:val="-2"/>
        </w:rPr>
        <w:t xml:space="preserve"> </w:t>
      </w:r>
      <w:r>
        <w:t>содержащего несколько</w:t>
      </w:r>
      <w:r>
        <w:rPr>
          <w:spacing w:val="-57"/>
        </w:rPr>
        <w:t xml:space="preserve"> </w:t>
      </w:r>
      <w:r>
        <w:t>действий</w:t>
      </w:r>
      <w:r>
        <w:rPr>
          <w:spacing w:val="2"/>
        </w:rPr>
        <w:t xml:space="preserve"> </w:t>
      </w:r>
      <w:r>
        <w:t>(со</w:t>
      </w:r>
      <w:r>
        <w:rPr>
          <w:spacing w:val="1"/>
        </w:rPr>
        <w:t xml:space="preserve"> </w:t>
      </w:r>
      <w:r>
        <w:t>скобками/без</w:t>
      </w:r>
      <w:r>
        <w:rPr>
          <w:spacing w:val="3"/>
        </w:rPr>
        <w:t xml:space="preserve"> </w:t>
      </w:r>
      <w:r>
        <w:t>скобок),</w:t>
      </w:r>
      <w:r>
        <w:rPr>
          <w:spacing w:val="3"/>
        </w:rPr>
        <w:t xml:space="preserve"> </w:t>
      </w:r>
      <w:r>
        <w:t>с</w:t>
      </w:r>
      <w:r>
        <w:rPr>
          <w:spacing w:val="-4"/>
        </w:rPr>
        <w:t xml:space="preserve"> </w:t>
      </w:r>
      <w:r>
        <w:t>вычислениями</w:t>
      </w:r>
      <w:r>
        <w:rPr>
          <w:spacing w:val="-3"/>
        </w:rPr>
        <w:t xml:space="preserve"> </w:t>
      </w:r>
      <w:r>
        <w:t>в</w:t>
      </w:r>
      <w:r>
        <w:rPr>
          <w:spacing w:val="-1"/>
        </w:rPr>
        <w:t xml:space="preserve"> </w:t>
      </w:r>
      <w:r>
        <w:t>пределах</w:t>
      </w:r>
      <w:r>
        <w:rPr>
          <w:spacing w:val="-4"/>
        </w:rPr>
        <w:t xml:space="preserve"> </w:t>
      </w:r>
      <w:r>
        <w:t>1000.</w:t>
      </w:r>
    </w:p>
    <w:p w:rsidR="00AE1DE1" w:rsidRDefault="00AE1DE1" w:rsidP="00AE1DE1">
      <w:pPr>
        <w:pStyle w:val="a5"/>
        <w:spacing w:before="45"/>
        <w:ind w:left="430"/>
      </w:pPr>
      <w:r>
        <w:t>Однородные</w:t>
      </w:r>
      <w:r>
        <w:rPr>
          <w:spacing w:val="-8"/>
        </w:rPr>
        <w:t xml:space="preserve"> </w:t>
      </w:r>
      <w:r>
        <w:t>величины:</w:t>
      </w:r>
      <w:r>
        <w:rPr>
          <w:spacing w:val="-3"/>
        </w:rPr>
        <w:t xml:space="preserve"> </w:t>
      </w:r>
      <w:r>
        <w:t>сложение</w:t>
      </w:r>
      <w:r>
        <w:rPr>
          <w:spacing w:val="-3"/>
        </w:rPr>
        <w:t xml:space="preserve"> </w:t>
      </w:r>
      <w:r>
        <w:t>и</w:t>
      </w:r>
      <w:r>
        <w:rPr>
          <w:spacing w:val="-6"/>
        </w:rPr>
        <w:t xml:space="preserve"> </w:t>
      </w:r>
      <w:r>
        <w:t>вычитание.</w:t>
      </w:r>
    </w:p>
    <w:p w:rsidR="00AE1DE1" w:rsidRDefault="00AE1DE1" w:rsidP="00AE1DE1">
      <w:pPr>
        <w:pStyle w:val="a5"/>
        <w:spacing w:before="3"/>
        <w:rPr>
          <w:sz w:val="22"/>
        </w:rPr>
      </w:pPr>
    </w:p>
    <w:p w:rsidR="00AE1DE1" w:rsidRDefault="00AE1DE1" w:rsidP="00AE1DE1">
      <w:pPr>
        <w:pStyle w:val="110"/>
      </w:pPr>
      <w:r>
        <w:t>Текстовые</w:t>
      </w:r>
      <w:r>
        <w:rPr>
          <w:spacing w:val="-3"/>
        </w:rPr>
        <w:t xml:space="preserve"> </w:t>
      </w:r>
      <w:r>
        <w:t>задачи</w:t>
      </w:r>
    </w:p>
    <w:p w:rsidR="00AE1DE1" w:rsidRDefault="00AE1DE1" w:rsidP="00AE1DE1">
      <w:pPr>
        <w:pStyle w:val="a5"/>
        <w:spacing w:before="118" w:line="276" w:lineRule="auto"/>
        <w:ind w:left="247" w:firstLine="182"/>
      </w:pPr>
      <w:r>
        <w:t>Работа</w:t>
      </w:r>
      <w:r>
        <w:rPr>
          <w:spacing w:val="-3"/>
        </w:rPr>
        <w:t xml:space="preserve"> </w:t>
      </w:r>
      <w:r>
        <w:t>с</w:t>
      </w:r>
      <w:r>
        <w:rPr>
          <w:spacing w:val="-7"/>
        </w:rPr>
        <w:t xml:space="preserve"> </w:t>
      </w:r>
      <w:r>
        <w:t>текстовой задачей:</w:t>
      </w:r>
      <w:r>
        <w:rPr>
          <w:spacing w:val="-1"/>
        </w:rPr>
        <w:t xml:space="preserve"> </w:t>
      </w:r>
      <w:r>
        <w:t>анализ данных</w:t>
      </w:r>
      <w:r>
        <w:rPr>
          <w:spacing w:val="-6"/>
        </w:rPr>
        <w:t xml:space="preserve"> </w:t>
      </w:r>
      <w:r>
        <w:t>и</w:t>
      </w:r>
      <w:r>
        <w:rPr>
          <w:spacing w:val="-10"/>
        </w:rPr>
        <w:t xml:space="preserve"> </w:t>
      </w:r>
      <w:r>
        <w:t>отношений,</w:t>
      </w:r>
      <w:r>
        <w:rPr>
          <w:spacing w:val="-4"/>
        </w:rPr>
        <w:t xml:space="preserve"> </w:t>
      </w:r>
      <w:r>
        <w:t>представление</w:t>
      </w:r>
      <w:r>
        <w:rPr>
          <w:spacing w:val="-2"/>
        </w:rPr>
        <w:t xml:space="preserve"> </w:t>
      </w:r>
      <w:r>
        <w:t>на</w:t>
      </w:r>
      <w:r>
        <w:rPr>
          <w:spacing w:val="-7"/>
        </w:rPr>
        <w:t xml:space="preserve"> </w:t>
      </w:r>
      <w:r>
        <w:t>модели,</w:t>
      </w:r>
      <w:r>
        <w:rPr>
          <w:spacing w:val="-4"/>
        </w:rPr>
        <w:t xml:space="preserve"> </w:t>
      </w:r>
      <w:r>
        <w:t>планирование</w:t>
      </w:r>
      <w:r>
        <w:rPr>
          <w:spacing w:val="-57"/>
        </w:rPr>
        <w:t xml:space="preserve"> </w:t>
      </w:r>
      <w:r>
        <w:t>хода решения</w:t>
      </w:r>
      <w:r>
        <w:rPr>
          <w:spacing w:val="2"/>
        </w:rPr>
        <w:t xml:space="preserve"> </w:t>
      </w:r>
      <w:r>
        <w:t>задачи,</w:t>
      </w:r>
    </w:p>
    <w:p w:rsidR="00AE1DE1" w:rsidRDefault="00AE1DE1" w:rsidP="00AE1DE1">
      <w:pPr>
        <w:pStyle w:val="a5"/>
        <w:spacing w:before="9" w:line="276" w:lineRule="auto"/>
        <w:ind w:left="247" w:firstLine="182"/>
      </w:pPr>
      <w:r>
        <w:t>решение</w:t>
      </w:r>
      <w:r>
        <w:rPr>
          <w:spacing w:val="-4"/>
        </w:rPr>
        <w:t xml:space="preserve"> </w:t>
      </w:r>
      <w:r>
        <w:t>арифметическим</w:t>
      </w:r>
      <w:r>
        <w:rPr>
          <w:spacing w:val="-1"/>
        </w:rPr>
        <w:t xml:space="preserve"> </w:t>
      </w:r>
      <w:r>
        <w:t>способом. Задачи</w:t>
      </w:r>
      <w:r>
        <w:rPr>
          <w:spacing w:val="-1"/>
        </w:rPr>
        <w:t xml:space="preserve"> </w:t>
      </w:r>
      <w:r>
        <w:t>на</w:t>
      </w:r>
      <w:r>
        <w:rPr>
          <w:spacing w:val="-13"/>
        </w:rPr>
        <w:t xml:space="preserve"> </w:t>
      </w:r>
      <w:r>
        <w:t>понимание</w:t>
      </w:r>
      <w:r>
        <w:rPr>
          <w:spacing w:val="-8"/>
        </w:rPr>
        <w:t xml:space="preserve"> </w:t>
      </w:r>
      <w:r>
        <w:t>смысла</w:t>
      </w:r>
      <w:r>
        <w:rPr>
          <w:spacing w:val="-3"/>
        </w:rPr>
        <w:t xml:space="preserve"> </w:t>
      </w:r>
      <w:r>
        <w:t>арифметических</w:t>
      </w:r>
      <w:r>
        <w:rPr>
          <w:spacing w:val="-6"/>
        </w:rPr>
        <w:t xml:space="preserve"> </w:t>
      </w:r>
      <w:r>
        <w:t>действий</w:t>
      </w:r>
      <w:r>
        <w:rPr>
          <w:spacing w:val="-2"/>
        </w:rPr>
        <w:t xml:space="preserve"> </w:t>
      </w:r>
      <w:r>
        <w:t>(в</w:t>
      </w:r>
      <w:r>
        <w:rPr>
          <w:spacing w:val="-1"/>
        </w:rPr>
        <w:t xml:space="preserve"> </w:t>
      </w:r>
      <w:r>
        <w:t>том</w:t>
      </w:r>
      <w:r>
        <w:rPr>
          <w:spacing w:val="-57"/>
        </w:rPr>
        <w:t xml:space="preserve"> </w:t>
      </w:r>
      <w:r>
        <w:t>числе деления с остатком), отношений (больше/меньше на/в), зависимостей (купля продажа, расчёт</w:t>
      </w:r>
      <w:r>
        <w:rPr>
          <w:spacing w:val="1"/>
        </w:rPr>
        <w:t xml:space="preserve"> </w:t>
      </w:r>
      <w:r>
        <w:t>времени, количества), на сравнение (разностное, кратное). Запись решения задачи по действиям и с</w:t>
      </w:r>
      <w:r>
        <w:rPr>
          <w:spacing w:val="1"/>
        </w:rPr>
        <w:t xml:space="preserve"> </w:t>
      </w:r>
      <w:r>
        <w:t>помощью</w:t>
      </w:r>
      <w:r>
        <w:rPr>
          <w:spacing w:val="-2"/>
        </w:rPr>
        <w:t xml:space="preserve"> </w:t>
      </w:r>
      <w:r>
        <w:t>числового</w:t>
      </w:r>
      <w:r>
        <w:rPr>
          <w:spacing w:val="1"/>
        </w:rPr>
        <w:t xml:space="preserve"> </w:t>
      </w:r>
      <w:r>
        <w:t>выражения.</w:t>
      </w:r>
      <w:r>
        <w:rPr>
          <w:spacing w:val="2"/>
        </w:rPr>
        <w:t xml:space="preserve"> </w:t>
      </w:r>
      <w:r>
        <w:t>Проверка решения и</w:t>
      </w:r>
      <w:r>
        <w:rPr>
          <w:spacing w:val="-8"/>
        </w:rPr>
        <w:t xml:space="preserve"> </w:t>
      </w:r>
      <w:r>
        <w:t>оценка</w:t>
      </w:r>
      <w:r>
        <w:rPr>
          <w:spacing w:val="-1"/>
        </w:rPr>
        <w:t xml:space="preserve"> </w:t>
      </w:r>
      <w:r>
        <w:t>полученного</w:t>
      </w:r>
      <w:r>
        <w:rPr>
          <w:spacing w:val="5"/>
        </w:rPr>
        <w:t xml:space="preserve"> </w:t>
      </w:r>
      <w:r>
        <w:t>результата.</w:t>
      </w:r>
    </w:p>
    <w:p w:rsidR="00AE1DE1" w:rsidRDefault="00AE1DE1" w:rsidP="00AE1DE1">
      <w:pPr>
        <w:pStyle w:val="a5"/>
        <w:spacing w:before="72" w:line="264" w:lineRule="auto"/>
        <w:ind w:left="247" w:firstLine="182"/>
      </w:pPr>
      <w:r>
        <w:t>Доля</w:t>
      </w:r>
      <w:r>
        <w:rPr>
          <w:spacing w:val="-6"/>
        </w:rPr>
        <w:t xml:space="preserve"> </w:t>
      </w:r>
      <w:r>
        <w:t>величины:</w:t>
      </w:r>
      <w:r>
        <w:rPr>
          <w:spacing w:val="-5"/>
        </w:rPr>
        <w:t xml:space="preserve"> </w:t>
      </w:r>
      <w:r>
        <w:t>половина,</w:t>
      </w:r>
      <w:r>
        <w:rPr>
          <w:spacing w:val="-4"/>
        </w:rPr>
        <w:t xml:space="preserve"> </w:t>
      </w:r>
      <w:r>
        <w:t>треть,</w:t>
      </w:r>
      <w:r>
        <w:rPr>
          <w:spacing w:val="-5"/>
        </w:rPr>
        <w:t xml:space="preserve"> </w:t>
      </w:r>
      <w:r>
        <w:t>четверть,</w:t>
      </w:r>
      <w:r>
        <w:rPr>
          <w:spacing w:val="1"/>
        </w:rPr>
        <w:t xml:space="preserve"> </w:t>
      </w:r>
      <w:r>
        <w:t>пятая,</w:t>
      </w:r>
      <w:r>
        <w:rPr>
          <w:spacing w:val="1"/>
        </w:rPr>
        <w:t xml:space="preserve"> </w:t>
      </w:r>
      <w:r>
        <w:t>десятая</w:t>
      </w:r>
      <w:r>
        <w:rPr>
          <w:spacing w:val="-2"/>
        </w:rPr>
        <w:t xml:space="preserve"> </w:t>
      </w:r>
      <w:r>
        <w:t>часть</w:t>
      </w:r>
      <w:r>
        <w:rPr>
          <w:spacing w:val="-1"/>
        </w:rPr>
        <w:t xml:space="preserve"> </w:t>
      </w:r>
      <w:r>
        <w:t>в</w:t>
      </w:r>
      <w:r>
        <w:rPr>
          <w:spacing w:val="-4"/>
        </w:rPr>
        <w:t xml:space="preserve"> </w:t>
      </w:r>
      <w:r>
        <w:t>практической</w:t>
      </w:r>
      <w:r>
        <w:rPr>
          <w:spacing w:val="-5"/>
        </w:rPr>
        <w:t xml:space="preserve"> </w:t>
      </w:r>
      <w:r>
        <w:t>ситуации;</w:t>
      </w:r>
      <w:r>
        <w:rPr>
          <w:spacing w:val="-6"/>
        </w:rPr>
        <w:t xml:space="preserve"> </w:t>
      </w:r>
      <w:r>
        <w:t>сравнение</w:t>
      </w:r>
      <w:r>
        <w:rPr>
          <w:spacing w:val="-57"/>
        </w:rPr>
        <w:t xml:space="preserve"> </w:t>
      </w:r>
      <w:r>
        <w:t>долей</w:t>
      </w:r>
      <w:r>
        <w:rPr>
          <w:spacing w:val="-3"/>
        </w:rPr>
        <w:t xml:space="preserve"> </w:t>
      </w:r>
      <w:r>
        <w:t>одной</w:t>
      </w:r>
      <w:r>
        <w:rPr>
          <w:spacing w:val="-2"/>
        </w:rPr>
        <w:t xml:space="preserve"> </w:t>
      </w:r>
      <w:r>
        <w:t>величины.</w:t>
      </w:r>
      <w:r>
        <w:rPr>
          <w:spacing w:val="4"/>
        </w:rPr>
        <w:t xml:space="preserve"> </w:t>
      </w:r>
      <w:r>
        <w:t>Задачи</w:t>
      </w:r>
      <w:r>
        <w:rPr>
          <w:spacing w:val="2"/>
        </w:rPr>
        <w:t xml:space="preserve"> </w:t>
      </w:r>
      <w:r>
        <w:t>на</w:t>
      </w:r>
      <w:r>
        <w:rPr>
          <w:spacing w:val="-4"/>
        </w:rPr>
        <w:t xml:space="preserve"> </w:t>
      </w:r>
      <w:r>
        <w:t>нахождение</w:t>
      </w:r>
      <w:r>
        <w:rPr>
          <w:spacing w:val="-4"/>
        </w:rPr>
        <w:t xml:space="preserve"> </w:t>
      </w:r>
      <w:r>
        <w:t>доли</w:t>
      </w:r>
      <w:r>
        <w:rPr>
          <w:spacing w:val="-2"/>
        </w:rPr>
        <w:t xml:space="preserve"> </w:t>
      </w:r>
      <w:r>
        <w:t>величины.</w:t>
      </w:r>
    </w:p>
    <w:p w:rsidR="00AE1DE1" w:rsidRDefault="00AE1DE1" w:rsidP="00AE1DE1">
      <w:pPr>
        <w:pStyle w:val="a5"/>
        <w:spacing w:before="10"/>
        <w:rPr>
          <w:sz w:val="21"/>
        </w:rPr>
      </w:pPr>
    </w:p>
    <w:p w:rsidR="00AE1DE1" w:rsidRDefault="00AE1DE1" w:rsidP="00AE1DE1">
      <w:pPr>
        <w:pStyle w:val="110"/>
        <w:spacing w:before="1"/>
      </w:pPr>
      <w:r>
        <w:t>Пространственные</w:t>
      </w:r>
      <w:r>
        <w:rPr>
          <w:spacing w:val="-8"/>
        </w:rPr>
        <w:t xml:space="preserve"> </w:t>
      </w:r>
      <w:r>
        <w:t>отношения</w:t>
      </w:r>
      <w:r>
        <w:rPr>
          <w:spacing w:val="-2"/>
        </w:rPr>
        <w:t xml:space="preserve"> </w:t>
      </w:r>
      <w:r>
        <w:t>и</w:t>
      </w:r>
      <w:r>
        <w:rPr>
          <w:spacing w:val="-5"/>
        </w:rPr>
        <w:t xml:space="preserve"> </w:t>
      </w:r>
      <w:r>
        <w:t>геометрические</w:t>
      </w:r>
      <w:r>
        <w:rPr>
          <w:spacing w:val="-2"/>
        </w:rPr>
        <w:t xml:space="preserve"> </w:t>
      </w:r>
      <w:r>
        <w:t>фигуры</w:t>
      </w:r>
    </w:p>
    <w:p w:rsidR="00AE1DE1" w:rsidRDefault="00AE1DE1" w:rsidP="00AE1DE1">
      <w:pPr>
        <w:pStyle w:val="a5"/>
        <w:spacing w:before="112" w:line="264" w:lineRule="auto"/>
        <w:ind w:left="247" w:right="237" w:firstLine="182"/>
      </w:pPr>
      <w:r>
        <w:t>Конструирование</w:t>
      </w:r>
      <w:r>
        <w:rPr>
          <w:spacing w:val="-9"/>
        </w:rPr>
        <w:t xml:space="preserve"> </w:t>
      </w:r>
      <w:r>
        <w:t>геометрических</w:t>
      </w:r>
      <w:r>
        <w:rPr>
          <w:spacing w:val="-7"/>
        </w:rPr>
        <w:t xml:space="preserve"> </w:t>
      </w:r>
      <w:r>
        <w:t>фигур</w:t>
      </w:r>
      <w:r>
        <w:rPr>
          <w:spacing w:val="-3"/>
        </w:rPr>
        <w:t xml:space="preserve"> </w:t>
      </w:r>
      <w:r>
        <w:t>(разбиение</w:t>
      </w:r>
      <w:r>
        <w:rPr>
          <w:spacing w:val="-4"/>
        </w:rPr>
        <w:t xml:space="preserve"> </w:t>
      </w:r>
      <w:r>
        <w:t>фигуры</w:t>
      </w:r>
      <w:r>
        <w:rPr>
          <w:spacing w:val="-2"/>
        </w:rPr>
        <w:t xml:space="preserve"> </w:t>
      </w:r>
      <w:r>
        <w:t>на</w:t>
      </w:r>
      <w:r>
        <w:rPr>
          <w:spacing w:val="-4"/>
        </w:rPr>
        <w:t xml:space="preserve"> </w:t>
      </w:r>
      <w:r>
        <w:t>части,</w:t>
      </w:r>
      <w:r>
        <w:rPr>
          <w:spacing w:val="-1"/>
        </w:rPr>
        <w:t xml:space="preserve"> </w:t>
      </w:r>
      <w:r>
        <w:t>составление</w:t>
      </w:r>
      <w:r>
        <w:rPr>
          <w:spacing w:val="-4"/>
        </w:rPr>
        <w:t xml:space="preserve"> </w:t>
      </w:r>
      <w:r>
        <w:t>фигуры</w:t>
      </w:r>
      <w:r>
        <w:rPr>
          <w:spacing w:val="-2"/>
        </w:rPr>
        <w:t xml:space="preserve"> </w:t>
      </w:r>
      <w:r>
        <w:t>из</w:t>
      </w:r>
      <w:r>
        <w:rPr>
          <w:spacing w:val="-57"/>
        </w:rPr>
        <w:t xml:space="preserve"> </w:t>
      </w:r>
      <w:r>
        <w:t>частей).</w:t>
      </w:r>
    </w:p>
    <w:p w:rsidR="00AE1DE1" w:rsidRDefault="00AE1DE1" w:rsidP="00AE1DE1">
      <w:pPr>
        <w:pStyle w:val="a5"/>
        <w:spacing w:before="56"/>
        <w:ind w:left="430"/>
      </w:pPr>
      <w:r>
        <w:t>Периметр</w:t>
      </w:r>
      <w:r>
        <w:rPr>
          <w:spacing w:val="-5"/>
        </w:rPr>
        <w:t xml:space="preserve"> </w:t>
      </w:r>
      <w:r>
        <w:t>многоугольника:</w:t>
      </w:r>
      <w:r>
        <w:rPr>
          <w:spacing w:val="-7"/>
        </w:rPr>
        <w:t xml:space="preserve"> </w:t>
      </w:r>
      <w:r>
        <w:t>измерение,</w:t>
      </w:r>
      <w:r>
        <w:rPr>
          <w:spacing w:val="-3"/>
        </w:rPr>
        <w:t xml:space="preserve"> </w:t>
      </w:r>
      <w:r>
        <w:t>вычисление,</w:t>
      </w:r>
      <w:r>
        <w:rPr>
          <w:spacing w:val="-6"/>
        </w:rPr>
        <w:t xml:space="preserve"> </w:t>
      </w:r>
      <w:r>
        <w:t>запись</w:t>
      </w:r>
      <w:r>
        <w:rPr>
          <w:spacing w:val="-5"/>
        </w:rPr>
        <w:t xml:space="preserve"> </w:t>
      </w:r>
      <w:r>
        <w:t>равенства.</w:t>
      </w:r>
    </w:p>
    <w:p w:rsidR="00AE1DE1" w:rsidRDefault="00AE1DE1" w:rsidP="00AE1DE1">
      <w:pPr>
        <w:sectPr w:rsidR="00AE1DE1">
          <w:pgSz w:w="11900" w:h="16840"/>
          <w:pgMar w:top="500" w:right="560" w:bottom="280" w:left="420" w:header="720" w:footer="720" w:gutter="0"/>
          <w:cols w:space="720"/>
        </w:sectPr>
      </w:pPr>
    </w:p>
    <w:p w:rsidR="00AE1DE1" w:rsidRDefault="00AE1DE1" w:rsidP="00AE1DE1">
      <w:pPr>
        <w:pStyle w:val="a5"/>
        <w:spacing w:before="79" w:line="276" w:lineRule="auto"/>
        <w:ind w:left="247" w:firstLine="182"/>
      </w:pPr>
      <w:r>
        <w:lastRenderedPageBreak/>
        <w:t>Измерение</w:t>
      </w:r>
      <w:r>
        <w:rPr>
          <w:spacing w:val="-5"/>
        </w:rPr>
        <w:t xml:space="preserve"> </w:t>
      </w:r>
      <w:r>
        <w:t>площади,</w:t>
      </w:r>
      <w:r>
        <w:rPr>
          <w:spacing w:val="-3"/>
        </w:rPr>
        <w:t xml:space="preserve"> </w:t>
      </w:r>
      <w:r>
        <w:t>запись</w:t>
      </w:r>
      <w:r>
        <w:rPr>
          <w:spacing w:val="-3"/>
        </w:rPr>
        <w:t xml:space="preserve"> </w:t>
      </w:r>
      <w:r>
        <w:t>результата</w:t>
      </w:r>
      <w:r>
        <w:rPr>
          <w:spacing w:val="-5"/>
        </w:rPr>
        <w:t xml:space="preserve"> </w:t>
      </w:r>
      <w:r>
        <w:t>измерения</w:t>
      </w:r>
      <w:r>
        <w:rPr>
          <w:spacing w:val="-3"/>
        </w:rPr>
        <w:t xml:space="preserve"> </w:t>
      </w:r>
      <w:r>
        <w:t>в</w:t>
      </w:r>
      <w:r>
        <w:rPr>
          <w:spacing w:val="-6"/>
        </w:rPr>
        <w:t xml:space="preserve"> </w:t>
      </w:r>
      <w:r>
        <w:t>квадратных</w:t>
      </w:r>
      <w:r>
        <w:rPr>
          <w:spacing w:val="-8"/>
        </w:rPr>
        <w:t xml:space="preserve"> </w:t>
      </w:r>
      <w:r>
        <w:t>сантиметрах.</w:t>
      </w:r>
      <w:r>
        <w:rPr>
          <w:spacing w:val="-1"/>
        </w:rPr>
        <w:t xml:space="preserve"> </w:t>
      </w:r>
      <w:r>
        <w:t>Вычисление</w:t>
      </w:r>
      <w:r>
        <w:rPr>
          <w:spacing w:val="-9"/>
        </w:rPr>
        <w:t xml:space="preserve"> </w:t>
      </w:r>
      <w:r>
        <w:t>площади</w:t>
      </w:r>
      <w:r>
        <w:rPr>
          <w:spacing w:val="-57"/>
        </w:rPr>
        <w:t xml:space="preserve"> </w:t>
      </w:r>
      <w:r>
        <w:t>прямоугольника (квадрата) с заданными сторонами, запись равенства. Изображение на клетчатой</w:t>
      </w:r>
      <w:r>
        <w:rPr>
          <w:spacing w:val="1"/>
        </w:rPr>
        <w:t xml:space="preserve"> </w:t>
      </w:r>
      <w:r>
        <w:t>бумаге прямоугольника с заданным значением площади. Сравнение площадей фигур с помощью</w:t>
      </w:r>
      <w:r>
        <w:rPr>
          <w:spacing w:val="1"/>
        </w:rPr>
        <w:t xml:space="preserve"> </w:t>
      </w:r>
      <w:r>
        <w:t>наложения.</w:t>
      </w:r>
    </w:p>
    <w:p w:rsidR="00AE1DE1" w:rsidRDefault="00AE1DE1" w:rsidP="00AE1DE1">
      <w:pPr>
        <w:pStyle w:val="a5"/>
        <w:spacing w:before="4"/>
        <w:rPr>
          <w:sz w:val="22"/>
        </w:rPr>
      </w:pPr>
    </w:p>
    <w:p w:rsidR="00AE1DE1" w:rsidRDefault="00AE1DE1" w:rsidP="00AE1DE1">
      <w:pPr>
        <w:pStyle w:val="110"/>
      </w:pPr>
      <w:r>
        <w:t>Математическая</w:t>
      </w:r>
      <w:r>
        <w:rPr>
          <w:spacing w:val="-4"/>
        </w:rPr>
        <w:t xml:space="preserve"> </w:t>
      </w:r>
      <w:r>
        <w:t>информация</w:t>
      </w:r>
    </w:p>
    <w:p w:rsidR="00AE1DE1" w:rsidRDefault="00AE1DE1" w:rsidP="00AE1DE1">
      <w:pPr>
        <w:pStyle w:val="a5"/>
        <w:spacing w:before="104"/>
        <w:ind w:left="430"/>
      </w:pPr>
      <w:r>
        <w:t>Классификация</w:t>
      </w:r>
      <w:r>
        <w:rPr>
          <w:spacing w:val="-4"/>
        </w:rPr>
        <w:t xml:space="preserve"> </w:t>
      </w:r>
      <w:r>
        <w:t>объектов</w:t>
      </w:r>
      <w:r>
        <w:rPr>
          <w:spacing w:val="-3"/>
        </w:rPr>
        <w:t xml:space="preserve"> </w:t>
      </w:r>
      <w:r>
        <w:t>по</w:t>
      </w:r>
      <w:r>
        <w:rPr>
          <w:spacing w:val="-4"/>
        </w:rPr>
        <w:t xml:space="preserve"> </w:t>
      </w:r>
      <w:r>
        <w:t>двум</w:t>
      </w:r>
      <w:r>
        <w:rPr>
          <w:spacing w:val="-3"/>
        </w:rPr>
        <w:t xml:space="preserve"> </w:t>
      </w:r>
      <w:r>
        <w:t>признакам.</w:t>
      </w:r>
    </w:p>
    <w:p w:rsidR="00AE1DE1" w:rsidRDefault="00AE1DE1" w:rsidP="00AE1DE1">
      <w:pPr>
        <w:pStyle w:val="a5"/>
        <w:spacing w:before="70" w:line="264" w:lineRule="auto"/>
        <w:ind w:left="247" w:firstLine="182"/>
      </w:pPr>
      <w:r>
        <w:t>Верные</w:t>
      </w:r>
      <w:r>
        <w:rPr>
          <w:spacing w:val="-4"/>
        </w:rPr>
        <w:t xml:space="preserve"> </w:t>
      </w:r>
      <w:r>
        <w:t>(истинные)</w:t>
      </w:r>
      <w:r>
        <w:rPr>
          <w:spacing w:val="-6"/>
        </w:rPr>
        <w:t xml:space="preserve"> </w:t>
      </w:r>
      <w:r>
        <w:t>и</w:t>
      </w:r>
      <w:r>
        <w:rPr>
          <w:spacing w:val="-6"/>
        </w:rPr>
        <w:t xml:space="preserve"> </w:t>
      </w:r>
      <w:r>
        <w:t>неверные</w:t>
      </w:r>
      <w:r>
        <w:rPr>
          <w:spacing w:val="-8"/>
        </w:rPr>
        <w:t xml:space="preserve"> </w:t>
      </w:r>
      <w:r>
        <w:t>(ложные)</w:t>
      </w:r>
      <w:r>
        <w:rPr>
          <w:spacing w:val="-6"/>
        </w:rPr>
        <w:t xml:space="preserve"> </w:t>
      </w:r>
      <w:r>
        <w:t>утверждения:</w:t>
      </w:r>
      <w:r>
        <w:rPr>
          <w:spacing w:val="-2"/>
        </w:rPr>
        <w:t xml:space="preserve"> </w:t>
      </w:r>
      <w:r>
        <w:t>конструирование,</w:t>
      </w:r>
      <w:r>
        <w:rPr>
          <w:spacing w:val="-6"/>
        </w:rPr>
        <w:t xml:space="preserve"> </w:t>
      </w:r>
      <w:r>
        <w:t>проверка.</w:t>
      </w:r>
      <w:r>
        <w:rPr>
          <w:spacing w:val="-5"/>
        </w:rPr>
        <w:t xml:space="preserve"> </w:t>
      </w:r>
      <w:proofErr w:type="gramStart"/>
      <w:r>
        <w:t>Логические</w:t>
      </w:r>
      <w:r>
        <w:rPr>
          <w:spacing w:val="-57"/>
        </w:rPr>
        <w:t xml:space="preserve"> </w:t>
      </w:r>
      <w:r>
        <w:t>рассуждения</w:t>
      </w:r>
      <w:proofErr w:type="gramEnd"/>
      <w:r>
        <w:rPr>
          <w:spacing w:val="1"/>
        </w:rPr>
        <w:t xml:space="preserve"> </w:t>
      </w:r>
      <w:r>
        <w:t>со</w:t>
      </w:r>
      <w:r>
        <w:rPr>
          <w:spacing w:val="1"/>
        </w:rPr>
        <w:t xml:space="preserve"> </w:t>
      </w:r>
      <w:r>
        <w:t>связками</w:t>
      </w:r>
      <w:r>
        <w:rPr>
          <w:spacing w:val="-3"/>
        </w:rPr>
        <w:t xml:space="preserve"> </w:t>
      </w:r>
      <w:r>
        <w:t>«если</w:t>
      </w:r>
      <w:r>
        <w:rPr>
          <w:spacing w:val="2"/>
        </w:rPr>
        <w:t xml:space="preserve"> </w:t>
      </w:r>
      <w:r>
        <w:t>…,</w:t>
      </w:r>
      <w:r>
        <w:rPr>
          <w:spacing w:val="4"/>
        </w:rPr>
        <w:t xml:space="preserve"> </w:t>
      </w:r>
      <w:r>
        <w:t>то</w:t>
      </w:r>
      <w:r>
        <w:rPr>
          <w:spacing w:val="1"/>
        </w:rPr>
        <w:t xml:space="preserve"> </w:t>
      </w:r>
      <w:r>
        <w:t>…»,</w:t>
      </w:r>
      <w:r>
        <w:rPr>
          <w:spacing w:val="3"/>
        </w:rPr>
        <w:t xml:space="preserve"> </w:t>
      </w:r>
      <w:r>
        <w:t>«поэтому»,</w:t>
      </w:r>
      <w:r>
        <w:rPr>
          <w:spacing w:val="3"/>
        </w:rPr>
        <w:t xml:space="preserve"> </w:t>
      </w:r>
      <w:r>
        <w:t>«значит».</w:t>
      </w:r>
    </w:p>
    <w:p w:rsidR="00AE1DE1" w:rsidRDefault="00AE1DE1" w:rsidP="00AE1DE1">
      <w:pPr>
        <w:pStyle w:val="a5"/>
        <w:spacing w:before="69" w:line="264" w:lineRule="auto"/>
        <w:ind w:left="247" w:firstLine="182"/>
      </w:pPr>
      <w:r>
        <w:t>Извлечение</w:t>
      </w:r>
      <w:r>
        <w:rPr>
          <w:spacing w:val="-4"/>
        </w:rPr>
        <w:t xml:space="preserve"> </w:t>
      </w:r>
      <w:r>
        <w:t>и</w:t>
      </w:r>
      <w:r>
        <w:rPr>
          <w:spacing w:val="-5"/>
        </w:rPr>
        <w:t xml:space="preserve"> </w:t>
      </w:r>
      <w:r>
        <w:t>использование</w:t>
      </w:r>
      <w:r>
        <w:rPr>
          <w:spacing w:val="-3"/>
        </w:rPr>
        <w:t xml:space="preserve"> </w:t>
      </w:r>
      <w:r>
        <w:t>для</w:t>
      </w:r>
      <w:r>
        <w:rPr>
          <w:spacing w:val="-2"/>
        </w:rPr>
        <w:t xml:space="preserve"> </w:t>
      </w:r>
      <w:r>
        <w:t>выполнения</w:t>
      </w:r>
      <w:r>
        <w:rPr>
          <w:spacing w:val="-7"/>
        </w:rPr>
        <w:t xml:space="preserve"> </w:t>
      </w:r>
      <w:r>
        <w:t>заданий</w:t>
      </w:r>
      <w:r>
        <w:rPr>
          <w:spacing w:val="-1"/>
        </w:rPr>
        <w:t xml:space="preserve"> </w:t>
      </w:r>
      <w:r>
        <w:t>информации,</w:t>
      </w:r>
      <w:r>
        <w:rPr>
          <w:spacing w:val="-5"/>
        </w:rPr>
        <w:t xml:space="preserve"> </w:t>
      </w:r>
      <w:r>
        <w:t>представленной</w:t>
      </w:r>
      <w:r>
        <w:rPr>
          <w:spacing w:val="-6"/>
        </w:rPr>
        <w:t xml:space="preserve"> </w:t>
      </w:r>
      <w:r>
        <w:t>в</w:t>
      </w:r>
      <w:r>
        <w:rPr>
          <w:spacing w:val="-1"/>
        </w:rPr>
        <w:t xml:space="preserve"> </w:t>
      </w:r>
      <w:r>
        <w:t>таблицах</w:t>
      </w:r>
      <w:r>
        <w:rPr>
          <w:spacing w:val="-7"/>
        </w:rPr>
        <w:t xml:space="preserve"> </w:t>
      </w:r>
      <w:r>
        <w:t>с</w:t>
      </w:r>
      <w:r>
        <w:rPr>
          <w:spacing w:val="-57"/>
        </w:rPr>
        <w:t xml:space="preserve"> </w:t>
      </w:r>
      <w:r>
        <w:t>данными о реальных процессах и явлениях окружающего мира (например, расписание уроков,</w:t>
      </w:r>
      <w:r>
        <w:rPr>
          <w:spacing w:val="1"/>
        </w:rPr>
        <w:t xml:space="preserve"> </w:t>
      </w:r>
      <w:r>
        <w:t>движения автобусов,</w:t>
      </w:r>
      <w:r>
        <w:rPr>
          <w:spacing w:val="-3"/>
        </w:rPr>
        <w:t xml:space="preserve"> </w:t>
      </w:r>
      <w:r>
        <w:t>поездов);</w:t>
      </w:r>
      <w:r>
        <w:rPr>
          <w:spacing w:val="-5"/>
        </w:rPr>
        <w:t xml:space="preserve"> </w:t>
      </w:r>
      <w:r>
        <w:t>внесение</w:t>
      </w:r>
      <w:r>
        <w:rPr>
          <w:spacing w:val="-1"/>
        </w:rPr>
        <w:t xml:space="preserve"> </w:t>
      </w:r>
      <w:r>
        <w:t>данных</w:t>
      </w:r>
      <w:r>
        <w:rPr>
          <w:spacing w:val="-4"/>
        </w:rPr>
        <w:t xml:space="preserve"> </w:t>
      </w:r>
      <w:r>
        <w:t>в</w:t>
      </w:r>
      <w:r>
        <w:rPr>
          <w:spacing w:val="1"/>
        </w:rPr>
        <w:t xml:space="preserve"> </w:t>
      </w:r>
      <w:r>
        <w:t>таблицу;</w:t>
      </w:r>
      <w:r>
        <w:rPr>
          <w:spacing w:val="-5"/>
        </w:rPr>
        <w:t xml:space="preserve"> </w:t>
      </w:r>
      <w:r>
        <w:t>дополнение</w:t>
      </w:r>
      <w:r>
        <w:rPr>
          <w:spacing w:val="-1"/>
        </w:rPr>
        <w:t xml:space="preserve"> </w:t>
      </w:r>
      <w:r>
        <w:t>чертежа</w:t>
      </w:r>
      <w:r>
        <w:rPr>
          <w:spacing w:val="-1"/>
        </w:rPr>
        <w:t xml:space="preserve"> </w:t>
      </w:r>
      <w:r>
        <w:t>данными.</w:t>
      </w:r>
    </w:p>
    <w:p w:rsidR="00AE1DE1" w:rsidRDefault="00AE1DE1" w:rsidP="00AE1DE1">
      <w:pPr>
        <w:pStyle w:val="a5"/>
        <w:spacing w:before="77" w:line="264" w:lineRule="auto"/>
        <w:ind w:left="430"/>
      </w:pPr>
      <w:r>
        <w:t>Формализованное описание последовательности действий (инструкция, план, схема, алгоритм).</w:t>
      </w:r>
      <w:r>
        <w:rPr>
          <w:spacing w:val="1"/>
        </w:rPr>
        <w:t xml:space="preserve"> </w:t>
      </w:r>
      <w:r>
        <w:t>Столбчатая</w:t>
      </w:r>
      <w:r>
        <w:rPr>
          <w:spacing w:val="-3"/>
        </w:rPr>
        <w:t xml:space="preserve"> </w:t>
      </w:r>
      <w:r>
        <w:t>диаграмма:</w:t>
      </w:r>
      <w:r>
        <w:rPr>
          <w:spacing w:val="-7"/>
        </w:rPr>
        <w:t xml:space="preserve"> </w:t>
      </w:r>
      <w:r>
        <w:t>чтение,</w:t>
      </w:r>
      <w:r>
        <w:rPr>
          <w:spacing w:val="-5"/>
        </w:rPr>
        <w:t xml:space="preserve"> </w:t>
      </w:r>
      <w:r>
        <w:t>использование</w:t>
      </w:r>
      <w:r>
        <w:rPr>
          <w:spacing w:val="-12"/>
        </w:rPr>
        <w:t xml:space="preserve"> </w:t>
      </w:r>
      <w:r>
        <w:t>данных</w:t>
      </w:r>
      <w:r>
        <w:rPr>
          <w:spacing w:val="-7"/>
        </w:rPr>
        <w:t xml:space="preserve"> </w:t>
      </w:r>
      <w:r>
        <w:t>для</w:t>
      </w:r>
      <w:r>
        <w:rPr>
          <w:spacing w:val="-2"/>
        </w:rPr>
        <w:t xml:space="preserve"> </w:t>
      </w:r>
      <w:r>
        <w:t>решения</w:t>
      </w:r>
      <w:r>
        <w:rPr>
          <w:spacing w:val="-2"/>
        </w:rPr>
        <w:t xml:space="preserve"> </w:t>
      </w:r>
      <w:r>
        <w:t>учебных</w:t>
      </w:r>
      <w:r>
        <w:rPr>
          <w:spacing w:val="-6"/>
        </w:rPr>
        <w:t xml:space="preserve"> </w:t>
      </w:r>
      <w:r>
        <w:t>и</w:t>
      </w:r>
      <w:r>
        <w:rPr>
          <w:spacing w:val="-1"/>
        </w:rPr>
        <w:t xml:space="preserve"> </w:t>
      </w:r>
      <w:r>
        <w:t>практических</w:t>
      </w:r>
      <w:r>
        <w:rPr>
          <w:spacing w:val="-7"/>
        </w:rPr>
        <w:t xml:space="preserve"> </w:t>
      </w:r>
      <w:r>
        <w:t>задач.</w:t>
      </w:r>
    </w:p>
    <w:p w:rsidR="00AE1DE1" w:rsidRDefault="00AE1DE1" w:rsidP="00AE1DE1">
      <w:pPr>
        <w:pStyle w:val="a5"/>
        <w:spacing w:before="64" w:line="264" w:lineRule="auto"/>
        <w:ind w:left="247" w:firstLine="182"/>
      </w:pPr>
      <w:r>
        <w:t>Алгоритмы</w:t>
      </w:r>
      <w:r>
        <w:rPr>
          <w:spacing w:val="-2"/>
        </w:rPr>
        <w:t xml:space="preserve"> </w:t>
      </w:r>
      <w:r>
        <w:t>изучения</w:t>
      </w:r>
      <w:r>
        <w:rPr>
          <w:spacing w:val="-2"/>
        </w:rPr>
        <w:t xml:space="preserve"> </w:t>
      </w:r>
      <w:r>
        <w:t>материала,</w:t>
      </w:r>
      <w:r>
        <w:rPr>
          <w:spacing w:val="-6"/>
        </w:rPr>
        <w:t xml:space="preserve"> </w:t>
      </w:r>
      <w:r>
        <w:t>выполнения</w:t>
      </w:r>
      <w:r>
        <w:rPr>
          <w:spacing w:val="-11"/>
        </w:rPr>
        <w:t xml:space="preserve"> </w:t>
      </w:r>
      <w:r>
        <w:t>обучающих</w:t>
      </w:r>
      <w:r>
        <w:rPr>
          <w:spacing w:val="-8"/>
        </w:rPr>
        <w:t xml:space="preserve"> </w:t>
      </w:r>
      <w:r>
        <w:t>и</w:t>
      </w:r>
      <w:r>
        <w:rPr>
          <w:spacing w:val="-1"/>
        </w:rPr>
        <w:t xml:space="preserve"> </w:t>
      </w:r>
      <w:r>
        <w:t>тестовых</w:t>
      </w:r>
      <w:r>
        <w:rPr>
          <w:spacing w:val="-7"/>
        </w:rPr>
        <w:t xml:space="preserve"> </w:t>
      </w:r>
      <w:r>
        <w:t>заданий</w:t>
      </w:r>
      <w:r>
        <w:rPr>
          <w:spacing w:val="-2"/>
        </w:rPr>
        <w:t xml:space="preserve"> </w:t>
      </w:r>
      <w:r>
        <w:t>на</w:t>
      </w:r>
      <w:r>
        <w:rPr>
          <w:spacing w:val="-3"/>
        </w:rPr>
        <w:t xml:space="preserve"> </w:t>
      </w:r>
      <w:r>
        <w:t>доступных</w:t>
      </w:r>
      <w:r>
        <w:rPr>
          <w:spacing w:val="-57"/>
        </w:rPr>
        <w:t xml:space="preserve"> </w:t>
      </w:r>
      <w:r>
        <w:t>электронных</w:t>
      </w:r>
      <w:r>
        <w:rPr>
          <w:spacing w:val="-6"/>
        </w:rPr>
        <w:t xml:space="preserve"> </w:t>
      </w:r>
      <w:r>
        <w:t>средствах</w:t>
      </w:r>
      <w:r>
        <w:rPr>
          <w:spacing w:val="-6"/>
        </w:rPr>
        <w:t xml:space="preserve"> </w:t>
      </w:r>
      <w:r>
        <w:t>обучения (интерактивной</w:t>
      </w:r>
      <w:r>
        <w:rPr>
          <w:spacing w:val="-5"/>
        </w:rPr>
        <w:t xml:space="preserve"> </w:t>
      </w:r>
      <w:r>
        <w:t>доске,</w:t>
      </w:r>
      <w:r>
        <w:rPr>
          <w:spacing w:val="-3"/>
        </w:rPr>
        <w:t xml:space="preserve"> </w:t>
      </w:r>
      <w:r>
        <w:t>компьютере,</w:t>
      </w:r>
      <w:r>
        <w:rPr>
          <w:spacing w:val="-4"/>
        </w:rPr>
        <w:t xml:space="preserve"> </w:t>
      </w:r>
      <w:r>
        <w:t>других</w:t>
      </w:r>
      <w:r>
        <w:rPr>
          <w:spacing w:val="-1"/>
        </w:rPr>
        <w:t xml:space="preserve"> </w:t>
      </w:r>
      <w:r>
        <w:t>устройствах).</w:t>
      </w:r>
    </w:p>
    <w:p w:rsidR="00AE1DE1" w:rsidRDefault="00AE1DE1" w:rsidP="00AE1DE1">
      <w:pPr>
        <w:pStyle w:val="a5"/>
        <w:spacing w:before="7"/>
        <w:rPr>
          <w:sz w:val="21"/>
        </w:rPr>
      </w:pPr>
    </w:p>
    <w:p w:rsidR="00AE1DE1" w:rsidRDefault="00AE1DE1" w:rsidP="00AE1DE1">
      <w:pPr>
        <w:pStyle w:val="110"/>
      </w:pPr>
      <w:r>
        <w:t>УНИВЕРСАЛЬНЫЕ</w:t>
      </w:r>
      <w:r>
        <w:rPr>
          <w:spacing w:val="-4"/>
        </w:rPr>
        <w:t xml:space="preserve"> </w:t>
      </w:r>
      <w:r>
        <w:t>УЧЕБНЫЕ</w:t>
      </w:r>
      <w:r>
        <w:rPr>
          <w:spacing w:val="-4"/>
        </w:rPr>
        <w:t xml:space="preserve"> </w:t>
      </w:r>
      <w:r>
        <w:t>ДЕЙСТВИЯ</w:t>
      </w:r>
    </w:p>
    <w:p w:rsidR="00AE1DE1" w:rsidRDefault="00AE1DE1" w:rsidP="00AE1DE1">
      <w:pPr>
        <w:spacing w:before="151"/>
        <w:ind w:left="430"/>
        <w:rPr>
          <w:i/>
          <w:sz w:val="24"/>
        </w:rPr>
      </w:pPr>
      <w:r>
        <w:rPr>
          <w:i/>
          <w:sz w:val="24"/>
        </w:rPr>
        <w:t>Универсальные</w:t>
      </w:r>
      <w:r>
        <w:rPr>
          <w:i/>
          <w:spacing w:val="-8"/>
          <w:sz w:val="24"/>
        </w:rPr>
        <w:t xml:space="preserve"> </w:t>
      </w:r>
      <w:r>
        <w:rPr>
          <w:i/>
          <w:sz w:val="24"/>
        </w:rPr>
        <w:t>познавательные</w:t>
      </w:r>
      <w:r>
        <w:rPr>
          <w:i/>
          <w:spacing w:val="-2"/>
          <w:sz w:val="24"/>
        </w:rPr>
        <w:t xml:space="preserve"> </w:t>
      </w:r>
      <w:r>
        <w:rPr>
          <w:i/>
          <w:sz w:val="24"/>
        </w:rPr>
        <w:t>учебные</w:t>
      </w:r>
      <w:r>
        <w:rPr>
          <w:i/>
          <w:spacing w:val="-8"/>
          <w:sz w:val="24"/>
        </w:rPr>
        <w:t xml:space="preserve"> </w:t>
      </w:r>
      <w:r>
        <w:rPr>
          <w:i/>
          <w:sz w:val="24"/>
        </w:rPr>
        <w:t>действия:</w:t>
      </w:r>
    </w:p>
    <w:p w:rsidR="00AE1DE1" w:rsidRDefault="00AE1DE1" w:rsidP="00AE1DE1">
      <w:pPr>
        <w:pStyle w:val="a7"/>
        <w:numPr>
          <w:ilvl w:val="0"/>
          <w:numId w:val="14"/>
        </w:numPr>
        <w:tabs>
          <w:tab w:val="left" w:pos="1035"/>
        </w:tabs>
        <w:autoSpaceDE/>
        <w:autoSpaceDN/>
        <w:spacing w:before="166"/>
        <w:ind w:left="1034" w:firstLine="0"/>
        <w:rPr>
          <w:sz w:val="24"/>
        </w:rPr>
      </w:pPr>
      <w:r>
        <w:rPr>
          <w:sz w:val="24"/>
        </w:rPr>
        <w:t>сравнивать</w:t>
      </w:r>
      <w:r>
        <w:rPr>
          <w:spacing w:val="-6"/>
          <w:sz w:val="24"/>
        </w:rPr>
        <w:t xml:space="preserve"> </w:t>
      </w:r>
      <w:r>
        <w:rPr>
          <w:sz w:val="24"/>
        </w:rPr>
        <w:t>математические</w:t>
      </w:r>
      <w:r>
        <w:rPr>
          <w:spacing w:val="-9"/>
          <w:sz w:val="24"/>
        </w:rPr>
        <w:t xml:space="preserve"> </w:t>
      </w:r>
      <w:r>
        <w:rPr>
          <w:sz w:val="24"/>
        </w:rPr>
        <w:t>объекты</w:t>
      </w:r>
      <w:r>
        <w:rPr>
          <w:spacing w:val="-5"/>
          <w:sz w:val="24"/>
        </w:rPr>
        <w:t xml:space="preserve"> </w:t>
      </w:r>
      <w:r>
        <w:rPr>
          <w:sz w:val="24"/>
        </w:rPr>
        <w:t>(числа,</w:t>
      </w:r>
      <w:r>
        <w:rPr>
          <w:spacing w:val="-5"/>
          <w:sz w:val="24"/>
        </w:rPr>
        <w:t xml:space="preserve"> </w:t>
      </w:r>
      <w:r>
        <w:rPr>
          <w:sz w:val="24"/>
        </w:rPr>
        <w:t>величины,</w:t>
      </w:r>
      <w:r>
        <w:rPr>
          <w:spacing w:val="-6"/>
          <w:sz w:val="24"/>
        </w:rPr>
        <w:t xml:space="preserve"> </w:t>
      </w:r>
      <w:r>
        <w:rPr>
          <w:sz w:val="24"/>
        </w:rPr>
        <w:t>геометрические</w:t>
      </w:r>
      <w:r>
        <w:rPr>
          <w:spacing w:val="-4"/>
          <w:sz w:val="24"/>
        </w:rPr>
        <w:t xml:space="preserve"> </w:t>
      </w:r>
      <w:r>
        <w:rPr>
          <w:sz w:val="24"/>
        </w:rPr>
        <w:t>фигуры);</w:t>
      </w:r>
    </w:p>
    <w:p w:rsidR="00AE1DE1" w:rsidRDefault="00AE1DE1" w:rsidP="00AE1DE1">
      <w:pPr>
        <w:pStyle w:val="a7"/>
        <w:numPr>
          <w:ilvl w:val="0"/>
          <w:numId w:val="14"/>
        </w:numPr>
        <w:tabs>
          <w:tab w:val="left" w:pos="1035"/>
        </w:tabs>
        <w:autoSpaceDE/>
        <w:autoSpaceDN/>
        <w:spacing w:before="180"/>
        <w:ind w:left="1034" w:firstLine="0"/>
        <w:rPr>
          <w:sz w:val="24"/>
        </w:rPr>
      </w:pPr>
      <w:r>
        <w:rPr>
          <w:sz w:val="24"/>
        </w:rPr>
        <w:t>выбирать</w:t>
      </w:r>
      <w:r>
        <w:rPr>
          <w:spacing w:val="-6"/>
          <w:sz w:val="24"/>
        </w:rPr>
        <w:t xml:space="preserve"> </w:t>
      </w:r>
      <w:r>
        <w:rPr>
          <w:sz w:val="24"/>
        </w:rPr>
        <w:t>приём</w:t>
      </w:r>
      <w:r>
        <w:rPr>
          <w:spacing w:val="-5"/>
          <w:sz w:val="24"/>
        </w:rPr>
        <w:t xml:space="preserve"> </w:t>
      </w:r>
      <w:r>
        <w:rPr>
          <w:sz w:val="24"/>
        </w:rPr>
        <w:t>вычисления,</w:t>
      </w:r>
      <w:r>
        <w:rPr>
          <w:spacing w:val="-5"/>
          <w:sz w:val="24"/>
        </w:rPr>
        <w:t xml:space="preserve"> </w:t>
      </w:r>
      <w:r>
        <w:rPr>
          <w:sz w:val="24"/>
        </w:rPr>
        <w:t>выполнения</w:t>
      </w:r>
      <w:r>
        <w:rPr>
          <w:spacing w:val="-7"/>
          <w:sz w:val="24"/>
        </w:rPr>
        <w:t xml:space="preserve"> </w:t>
      </w:r>
      <w:r>
        <w:rPr>
          <w:sz w:val="24"/>
        </w:rPr>
        <w:t>действия;</w:t>
      </w:r>
      <w:r>
        <w:rPr>
          <w:spacing w:val="-7"/>
          <w:sz w:val="24"/>
        </w:rPr>
        <w:t xml:space="preserve"> </w:t>
      </w:r>
      <w:r>
        <w:rPr>
          <w:sz w:val="24"/>
        </w:rPr>
        <w:t>конструировать</w:t>
      </w:r>
      <w:r>
        <w:rPr>
          <w:spacing w:val="-5"/>
          <w:sz w:val="24"/>
        </w:rPr>
        <w:t xml:space="preserve"> </w:t>
      </w:r>
      <w:r>
        <w:rPr>
          <w:sz w:val="24"/>
        </w:rPr>
        <w:t>геометрические</w:t>
      </w:r>
      <w:r>
        <w:rPr>
          <w:spacing w:val="-3"/>
          <w:sz w:val="24"/>
        </w:rPr>
        <w:t xml:space="preserve"> </w:t>
      </w:r>
      <w:r>
        <w:rPr>
          <w:sz w:val="24"/>
        </w:rPr>
        <w:t>фигуры;</w:t>
      </w:r>
    </w:p>
    <w:p w:rsidR="00AE1DE1" w:rsidRDefault="00AE1DE1" w:rsidP="00AE1DE1">
      <w:pPr>
        <w:pStyle w:val="a7"/>
        <w:numPr>
          <w:ilvl w:val="0"/>
          <w:numId w:val="14"/>
        </w:numPr>
        <w:tabs>
          <w:tab w:val="left" w:pos="1035"/>
        </w:tabs>
        <w:autoSpaceDE/>
        <w:autoSpaceDN/>
        <w:spacing w:before="190" w:line="264" w:lineRule="auto"/>
        <w:ind w:left="0" w:right="570" w:firstLine="0"/>
        <w:rPr>
          <w:sz w:val="24"/>
        </w:rPr>
      </w:pPr>
      <w:r>
        <w:rPr>
          <w:sz w:val="24"/>
        </w:rPr>
        <w:t>классифицировать</w:t>
      </w:r>
      <w:r>
        <w:rPr>
          <w:spacing w:val="-10"/>
          <w:sz w:val="24"/>
        </w:rPr>
        <w:t xml:space="preserve"> </w:t>
      </w:r>
      <w:r>
        <w:rPr>
          <w:sz w:val="24"/>
        </w:rPr>
        <w:t>объекты</w:t>
      </w:r>
      <w:r>
        <w:rPr>
          <w:spacing w:val="-4"/>
          <w:sz w:val="24"/>
        </w:rPr>
        <w:t xml:space="preserve"> </w:t>
      </w:r>
      <w:r>
        <w:rPr>
          <w:sz w:val="24"/>
        </w:rPr>
        <w:t>(числа,</w:t>
      </w:r>
      <w:r>
        <w:rPr>
          <w:spacing w:val="-5"/>
          <w:sz w:val="24"/>
        </w:rPr>
        <w:t xml:space="preserve"> </w:t>
      </w:r>
      <w:r>
        <w:rPr>
          <w:sz w:val="24"/>
        </w:rPr>
        <w:t>величины,</w:t>
      </w:r>
      <w:r>
        <w:rPr>
          <w:spacing w:val="-5"/>
          <w:sz w:val="24"/>
        </w:rPr>
        <w:t xml:space="preserve"> </w:t>
      </w:r>
      <w:r>
        <w:rPr>
          <w:sz w:val="24"/>
        </w:rPr>
        <w:t>геометрические</w:t>
      </w:r>
      <w:r>
        <w:rPr>
          <w:spacing w:val="-4"/>
          <w:sz w:val="24"/>
        </w:rPr>
        <w:t xml:space="preserve"> </w:t>
      </w:r>
      <w:r>
        <w:rPr>
          <w:sz w:val="24"/>
        </w:rPr>
        <w:t>фигуры, текстовые</w:t>
      </w:r>
      <w:r>
        <w:rPr>
          <w:spacing w:val="-8"/>
          <w:sz w:val="24"/>
        </w:rPr>
        <w:t xml:space="preserve"> </w:t>
      </w:r>
      <w:r>
        <w:rPr>
          <w:sz w:val="24"/>
        </w:rPr>
        <w:t>задачи</w:t>
      </w:r>
      <w:r>
        <w:rPr>
          <w:spacing w:val="-1"/>
          <w:sz w:val="24"/>
        </w:rPr>
        <w:t xml:space="preserve"> </w:t>
      </w:r>
      <w:r>
        <w:rPr>
          <w:sz w:val="24"/>
        </w:rPr>
        <w:t>в</w:t>
      </w:r>
      <w:r>
        <w:rPr>
          <w:spacing w:val="-57"/>
          <w:sz w:val="24"/>
        </w:rPr>
        <w:t xml:space="preserve"> </w:t>
      </w:r>
      <w:r>
        <w:rPr>
          <w:sz w:val="24"/>
        </w:rPr>
        <w:t>одно</w:t>
      </w:r>
      <w:r>
        <w:rPr>
          <w:spacing w:val="5"/>
          <w:sz w:val="24"/>
        </w:rPr>
        <w:t xml:space="preserve"> </w:t>
      </w:r>
      <w:r>
        <w:rPr>
          <w:sz w:val="24"/>
        </w:rPr>
        <w:t>действие)</w:t>
      </w:r>
      <w:r>
        <w:rPr>
          <w:spacing w:val="3"/>
          <w:sz w:val="24"/>
        </w:rPr>
        <w:t xml:space="preserve"> </w:t>
      </w:r>
      <w:r>
        <w:rPr>
          <w:sz w:val="24"/>
        </w:rPr>
        <w:t>по</w:t>
      </w:r>
      <w:r>
        <w:rPr>
          <w:spacing w:val="2"/>
          <w:sz w:val="24"/>
        </w:rPr>
        <w:t xml:space="preserve"> </w:t>
      </w:r>
      <w:r>
        <w:rPr>
          <w:sz w:val="24"/>
        </w:rPr>
        <w:t>выбранному</w:t>
      </w:r>
      <w:r>
        <w:rPr>
          <w:spacing w:val="-9"/>
          <w:sz w:val="24"/>
        </w:rPr>
        <w:t xml:space="preserve"> </w:t>
      </w:r>
      <w:r>
        <w:rPr>
          <w:sz w:val="24"/>
        </w:rPr>
        <w:t>признаку;</w:t>
      </w:r>
    </w:p>
    <w:p w:rsidR="00AE1DE1" w:rsidRDefault="00AE1DE1" w:rsidP="00AE1DE1">
      <w:pPr>
        <w:pStyle w:val="a7"/>
        <w:numPr>
          <w:ilvl w:val="0"/>
          <w:numId w:val="14"/>
        </w:numPr>
        <w:tabs>
          <w:tab w:val="left" w:pos="1035"/>
        </w:tabs>
        <w:autoSpaceDE/>
        <w:autoSpaceDN/>
        <w:spacing w:before="185" w:line="264" w:lineRule="auto"/>
        <w:ind w:left="0" w:right="165" w:firstLine="0"/>
        <w:rPr>
          <w:sz w:val="24"/>
        </w:rPr>
      </w:pPr>
      <w:r>
        <w:rPr>
          <w:sz w:val="24"/>
        </w:rPr>
        <w:t>прикидывать</w:t>
      </w:r>
      <w:r>
        <w:rPr>
          <w:spacing w:val="-5"/>
          <w:sz w:val="24"/>
        </w:rPr>
        <w:t xml:space="preserve"> </w:t>
      </w:r>
      <w:r>
        <w:rPr>
          <w:sz w:val="24"/>
        </w:rPr>
        <w:t>размеры</w:t>
      </w:r>
      <w:r>
        <w:rPr>
          <w:spacing w:val="-5"/>
          <w:sz w:val="24"/>
        </w:rPr>
        <w:t xml:space="preserve"> </w:t>
      </w:r>
      <w:r>
        <w:rPr>
          <w:sz w:val="24"/>
        </w:rPr>
        <w:t>фигуры,</w:t>
      </w:r>
      <w:r>
        <w:rPr>
          <w:spacing w:val="-1"/>
          <w:sz w:val="24"/>
        </w:rPr>
        <w:t xml:space="preserve"> </w:t>
      </w:r>
      <w:r>
        <w:rPr>
          <w:sz w:val="24"/>
        </w:rPr>
        <w:t>её</w:t>
      </w:r>
      <w:r>
        <w:rPr>
          <w:spacing w:val="-3"/>
          <w:sz w:val="24"/>
        </w:rPr>
        <w:t xml:space="preserve"> </w:t>
      </w:r>
      <w:r>
        <w:rPr>
          <w:sz w:val="24"/>
        </w:rPr>
        <w:t>элементов;</w:t>
      </w:r>
      <w:r>
        <w:rPr>
          <w:spacing w:val="-6"/>
          <w:sz w:val="24"/>
        </w:rPr>
        <w:t xml:space="preserve"> </w:t>
      </w:r>
      <w:r>
        <w:rPr>
          <w:sz w:val="24"/>
        </w:rPr>
        <w:t>понимать</w:t>
      </w:r>
      <w:r>
        <w:rPr>
          <w:spacing w:val="-2"/>
          <w:sz w:val="24"/>
        </w:rPr>
        <w:t xml:space="preserve"> </w:t>
      </w:r>
      <w:r>
        <w:rPr>
          <w:sz w:val="24"/>
        </w:rPr>
        <w:t>смысл</w:t>
      </w:r>
      <w:r>
        <w:rPr>
          <w:spacing w:val="-6"/>
          <w:sz w:val="24"/>
        </w:rPr>
        <w:t xml:space="preserve"> </w:t>
      </w:r>
      <w:r>
        <w:rPr>
          <w:sz w:val="24"/>
        </w:rPr>
        <w:t>зависимостей</w:t>
      </w:r>
      <w:r>
        <w:rPr>
          <w:spacing w:val="-6"/>
          <w:sz w:val="24"/>
        </w:rPr>
        <w:t xml:space="preserve"> </w:t>
      </w:r>
      <w:r>
        <w:rPr>
          <w:sz w:val="24"/>
        </w:rPr>
        <w:t>и</w:t>
      </w:r>
      <w:r>
        <w:rPr>
          <w:spacing w:val="-6"/>
          <w:sz w:val="24"/>
        </w:rPr>
        <w:t xml:space="preserve"> </w:t>
      </w:r>
      <w:r>
        <w:rPr>
          <w:sz w:val="24"/>
        </w:rPr>
        <w:t>математических</w:t>
      </w:r>
      <w:r>
        <w:rPr>
          <w:spacing w:val="-57"/>
          <w:sz w:val="24"/>
        </w:rPr>
        <w:t xml:space="preserve"> </w:t>
      </w:r>
      <w:r>
        <w:rPr>
          <w:sz w:val="24"/>
        </w:rPr>
        <w:t>отношений,</w:t>
      </w:r>
      <w:r>
        <w:rPr>
          <w:spacing w:val="-2"/>
          <w:sz w:val="24"/>
        </w:rPr>
        <w:t xml:space="preserve"> </w:t>
      </w:r>
      <w:r>
        <w:rPr>
          <w:sz w:val="24"/>
        </w:rPr>
        <w:t>описанных</w:t>
      </w:r>
      <w:r>
        <w:rPr>
          <w:spacing w:val="-3"/>
          <w:sz w:val="24"/>
        </w:rPr>
        <w:t xml:space="preserve"> </w:t>
      </w:r>
      <w:r>
        <w:rPr>
          <w:sz w:val="24"/>
        </w:rPr>
        <w:t>в</w:t>
      </w:r>
      <w:r>
        <w:rPr>
          <w:spacing w:val="-1"/>
          <w:sz w:val="24"/>
        </w:rPr>
        <w:t xml:space="preserve"> </w:t>
      </w:r>
      <w:r>
        <w:rPr>
          <w:sz w:val="24"/>
        </w:rPr>
        <w:t>задаче;</w:t>
      </w:r>
    </w:p>
    <w:p w:rsidR="00AE1DE1" w:rsidRDefault="00AE1DE1" w:rsidP="00AE1DE1">
      <w:pPr>
        <w:pStyle w:val="a7"/>
        <w:numPr>
          <w:ilvl w:val="0"/>
          <w:numId w:val="14"/>
        </w:numPr>
        <w:tabs>
          <w:tab w:val="left" w:pos="1035"/>
        </w:tabs>
        <w:autoSpaceDE/>
        <w:autoSpaceDN/>
        <w:spacing w:before="175"/>
        <w:ind w:left="1034" w:firstLine="0"/>
        <w:rPr>
          <w:sz w:val="24"/>
        </w:rPr>
      </w:pPr>
      <w:r>
        <w:rPr>
          <w:sz w:val="24"/>
        </w:rPr>
        <w:t>различать</w:t>
      </w:r>
      <w:r>
        <w:rPr>
          <w:spacing w:val="-4"/>
          <w:sz w:val="24"/>
        </w:rPr>
        <w:t xml:space="preserve"> </w:t>
      </w:r>
      <w:r>
        <w:rPr>
          <w:sz w:val="24"/>
        </w:rPr>
        <w:t>и</w:t>
      </w:r>
      <w:r>
        <w:rPr>
          <w:spacing w:val="-4"/>
          <w:sz w:val="24"/>
        </w:rPr>
        <w:t xml:space="preserve"> </w:t>
      </w:r>
      <w:r>
        <w:rPr>
          <w:sz w:val="24"/>
        </w:rPr>
        <w:t>использовать</w:t>
      </w:r>
      <w:r>
        <w:rPr>
          <w:spacing w:val="-4"/>
          <w:sz w:val="24"/>
        </w:rPr>
        <w:t xml:space="preserve"> </w:t>
      </w:r>
      <w:r>
        <w:rPr>
          <w:sz w:val="24"/>
        </w:rPr>
        <w:t>разные</w:t>
      </w:r>
      <w:r>
        <w:rPr>
          <w:spacing w:val="-6"/>
          <w:sz w:val="24"/>
        </w:rPr>
        <w:t xml:space="preserve"> </w:t>
      </w:r>
      <w:r>
        <w:rPr>
          <w:sz w:val="24"/>
        </w:rPr>
        <w:t>приёмы и</w:t>
      </w:r>
      <w:r>
        <w:rPr>
          <w:spacing w:val="-9"/>
          <w:sz w:val="24"/>
        </w:rPr>
        <w:t xml:space="preserve"> </w:t>
      </w:r>
      <w:r>
        <w:rPr>
          <w:sz w:val="24"/>
        </w:rPr>
        <w:t>алгоритмы</w:t>
      </w:r>
      <w:r>
        <w:rPr>
          <w:spacing w:val="1"/>
          <w:sz w:val="24"/>
        </w:rPr>
        <w:t xml:space="preserve"> </w:t>
      </w:r>
      <w:r>
        <w:rPr>
          <w:sz w:val="24"/>
        </w:rPr>
        <w:t>вычисления;</w:t>
      </w:r>
    </w:p>
    <w:p w:rsidR="00AE1DE1" w:rsidRDefault="00AE1DE1" w:rsidP="00AE1DE1">
      <w:pPr>
        <w:pStyle w:val="a7"/>
        <w:numPr>
          <w:ilvl w:val="0"/>
          <w:numId w:val="14"/>
        </w:numPr>
        <w:tabs>
          <w:tab w:val="left" w:pos="1035"/>
        </w:tabs>
        <w:autoSpaceDE/>
        <w:autoSpaceDN/>
        <w:spacing w:before="190" w:line="264" w:lineRule="auto"/>
        <w:ind w:left="0" w:right="914" w:firstLine="0"/>
        <w:rPr>
          <w:sz w:val="24"/>
        </w:rPr>
      </w:pPr>
      <w:r>
        <w:rPr>
          <w:sz w:val="24"/>
        </w:rPr>
        <w:t>выбирать</w:t>
      </w:r>
      <w:r>
        <w:rPr>
          <w:spacing w:val="-6"/>
          <w:sz w:val="24"/>
        </w:rPr>
        <w:t xml:space="preserve"> </w:t>
      </w:r>
      <w:r>
        <w:rPr>
          <w:sz w:val="24"/>
        </w:rPr>
        <w:t>метод</w:t>
      </w:r>
      <w:r>
        <w:rPr>
          <w:spacing w:val="-5"/>
          <w:sz w:val="24"/>
        </w:rPr>
        <w:t xml:space="preserve"> </w:t>
      </w:r>
      <w:r>
        <w:rPr>
          <w:sz w:val="24"/>
        </w:rPr>
        <w:t>решения</w:t>
      </w:r>
      <w:r>
        <w:rPr>
          <w:spacing w:val="-8"/>
          <w:sz w:val="24"/>
        </w:rPr>
        <w:t xml:space="preserve"> </w:t>
      </w:r>
      <w:r>
        <w:rPr>
          <w:sz w:val="24"/>
        </w:rPr>
        <w:t>(моделирование</w:t>
      </w:r>
      <w:r>
        <w:rPr>
          <w:spacing w:val="-4"/>
          <w:sz w:val="24"/>
        </w:rPr>
        <w:t xml:space="preserve"> </w:t>
      </w:r>
      <w:r>
        <w:rPr>
          <w:sz w:val="24"/>
        </w:rPr>
        <w:t>ситуации,</w:t>
      </w:r>
      <w:r>
        <w:rPr>
          <w:spacing w:val="-2"/>
          <w:sz w:val="24"/>
        </w:rPr>
        <w:t xml:space="preserve"> </w:t>
      </w:r>
      <w:r>
        <w:rPr>
          <w:sz w:val="24"/>
        </w:rPr>
        <w:t>перебор</w:t>
      </w:r>
      <w:r>
        <w:rPr>
          <w:spacing w:val="-7"/>
          <w:sz w:val="24"/>
        </w:rPr>
        <w:t xml:space="preserve"> </w:t>
      </w:r>
      <w:r>
        <w:rPr>
          <w:sz w:val="24"/>
        </w:rPr>
        <w:t>вариантов,</w:t>
      </w:r>
      <w:r>
        <w:rPr>
          <w:spacing w:val="-6"/>
          <w:sz w:val="24"/>
        </w:rPr>
        <w:t xml:space="preserve"> </w:t>
      </w:r>
      <w:r>
        <w:rPr>
          <w:sz w:val="24"/>
        </w:rPr>
        <w:t>использование</w:t>
      </w:r>
      <w:r>
        <w:rPr>
          <w:spacing w:val="-57"/>
          <w:sz w:val="24"/>
        </w:rPr>
        <w:t xml:space="preserve"> </w:t>
      </w:r>
      <w:r>
        <w:rPr>
          <w:sz w:val="24"/>
        </w:rPr>
        <w:t>алгоритма);</w:t>
      </w:r>
    </w:p>
    <w:p w:rsidR="00AE1DE1" w:rsidRDefault="00AE1DE1" w:rsidP="00AE1DE1">
      <w:pPr>
        <w:pStyle w:val="a7"/>
        <w:numPr>
          <w:ilvl w:val="0"/>
          <w:numId w:val="14"/>
        </w:numPr>
        <w:tabs>
          <w:tab w:val="left" w:pos="1035"/>
        </w:tabs>
        <w:autoSpaceDE/>
        <w:autoSpaceDN/>
        <w:spacing w:before="189" w:line="264" w:lineRule="auto"/>
        <w:ind w:left="0" w:right="325" w:firstLine="0"/>
        <w:rPr>
          <w:sz w:val="24"/>
        </w:rPr>
      </w:pPr>
      <w:r>
        <w:rPr>
          <w:sz w:val="24"/>
        </w:rPr>
        <w:t>соотносить начало, окончание, продолжительность события в практической ситуации;</w:t>
      </w:r>
      <w:r>
        <w:rPr>
          <w:spacing w:val="1"/>
          <w:sz w:val="24"/>
        </w:rPr>
        <w:t xml:space="preserve"> </w:t>
      </w:r>
      <w:r>
        <w:rPr>
          <w:sz w:val="24"/>
        </w:rPr>
        <w:t>составлять</w:t>
      </w:r>
      <w:r>
        <w:rPr>
          <w:spacing w:val="-7"/>
          <w:sz w:val="24"/>
        </w:rPr>
        <w:t xml:space="preserve"> </w:t>
      </w:r>
      <w:r>
        <w:rPr>
          <w:sz w:val="24"/>
        </w:rPr>
        <w:t>ряд</w:t>
      </w:r>
      <w:r>
        <w:rPr>
          <w:spacing w:val="-4"/>
          <w:sz w:val="24"/>
        </w:rPr>
        <w:t xml:space="preserve"> </w:t>
      </w:r>
      <w:r>
        <w:rPr>
          <w:sz w:val="24"/>
        </w:rPr>
        <w:t>чисел</w:t>
      </w:r>
      <w:r>
        <w:rPr>
          <w:spacing w:val="-7"/>
          <w:sz w:val="24"/>
        </w:rPr>
        <w:t xml:space="preserve"> </w:t>
      </w:r>
      <w:r>
        <w:rPr>
          <w:sz w:val="24"/>
        </w:rPr>
        <w:t>(величин,</w:t>
      </w:r>
      <w:r>
        <w:rPr>
          <w:spacing w:val="-5"/>
          <w:sz w:val="24"/>
        </w:rPr>
        <w:t xml:space="preserve"> </w:t>
      </w:r>
      <w:r>
        <w:rPr>
          <w:sz w:val="24"/>
        </w:rPr>
        <w:t>геометрических</w:t>
      </w:r>
      <w:r>
        <w:rPr>
          <w:spacing w:val="-8"/>
          <w:sz w:val="24"/>
        </w:rPr>
        <w:t xml:space="preserve"> </w:t>
      </w:r>
      <w:r>
        <w:rPr>
          <w:sz w:val="24"/>
        </w:rPr>
        <w:t>фигур)</w:t>
      </w:r>
      <w:r>
        <w:rPr>
          <w:spacing w:val="-1"/>
          <w:sz w:val="24"/>
        </w:rPr>
        <w:t xml:space="preserve"> </w:t>
      </w:r>
      <w:r>
        <w:rPr>
          <w:sz w:val="24"/>
        </w:rPr>
        <w:t>по</w:t>
      </w:r>
      <w:r>
        <w:rPr>
          <w:spacing w:val="1"/>
          <w:sz w:val="24"/>
        </w:rPr>
        <w:t xml:space="preserve"> </w:t>
      </w:r>
      <w:r>
        <w:rPr>
          <w:sz w:val="24"/>
        </w:rPr>
        <w:t>самостоятельно</w:t>
      </w:r>
      <w:r>
        <w:rPr>
          <w:spacing w:val="-2"/>
          <w:sz w:val="24"/>
        </w:rPr>
        <w:t xml:space="preserve"> </w:t>
      </w:r>
      <w:r>
        <w:rPr>
          <w:sz w:val="24"/>
        </w:rPr>
        <w:t>выбранному</w:t>
      </w:r>
      <w:r>
        <w:rPr>
          <w:spacing w:val="-12"/>
          <w:sz w:val="24"/>
        </w:rPr>
        <w:t xml:space="preserve"> </w:t>
      </w:r>
      <w:r>
        <w:rPr>
          <w:sz w:val="24"/>
        </w:rPr>
        <w:t>правилу;</w:t>
      </w:r>
      <w:r>
        <w:rPr>
          <w:spacing w:val="-57"/>
          <w:sz w:val="24"/>
        </w:rPr>
        <w:t xml:space="preserve"> </w:t>
      </w:r>
      <w:r>
        <w:rPr>
          <w:sz w:val="24"/>
        </w:rPr>
        <w:t>моделировать</w:t>
      </w:r>
      <w:r>
        <w:rPr>
          <w:spacing w:val="1"/>
          <w:sz w:val="24"/>
        </w:rPr>
        <w:t xml:space="preserve"> </w:t>
      </w:r>
      <w:r>
        <w:rPr>
          <w:sz w:val="24"/>
        </w:rPr>
        <w:t>предложенную практическую</w:t>
      </w:r>
      <w:r>
        <w:rPr>
          <w:spacing w:val="-1"/>
          <w:sz w:val="24"/>
        </w:rPr>
        <w:t xml:space="preserve"> </w:t>
      </w:r>
      <w:r>
        <w:rPr>
          <w:sz w:val="24"/>
        </w:rPr>
        <w:t>ситуацию;</w:t>
      </w:r>
    </w:p>
    <w:p w:rsidR="00AE1DE1" w:rsidRDefault="00AE1DE1" w:rsidP="00AE1DE1">
      <w:pPr>
        <w:pStyle w:val="a7"/>
        <w:numPr>
          <w:ilvl w:val="0"/>
          <w:numId w:val="14"/>
        </w:numPr>
        <w:tabs>
          <w:tab w:val="left" w:pos="1035"/>
        </w:tabs>
        <w:autoSpaceDE/>
        <w:autoSpaceDN/>
        <w:spacing w:before="183"/>
        <w:ind w:left="1034" w:firstLine="0"/>
        <w:rPr>
          <w:sz w:val="24"/>
        </w:rPr>
      </w:pPr>
      <w:r>
        <w:rPr>
          <w:sz w:val="24"/>
        </w:rPr>
        <w:t>устанавливать</w:t>
      </w:r>
      <w:r>
        <w:rPr>
          <w:spacing w:val="-3"/>
          <w:sz w:val="24"/>
        </w:rPr>
        <w:t xml:space="preserve"> </w:t>
      </w:r>
      <w:r>
        <w:rPr>
          <w:sz w:val="24"/>
        </w:rPr>
        <w:t>последовательность</w:t>
      </w:r>
      <w:r>
        <w:rPr>
          <w:spacing w:val="-2"/>
          <w:sz w:val="24"/>
        </w:rPr>
        <w:t xml:space="preserve"> </w:t>
      </w:r>
      <w:r>
        <w:rPr>
          <w:sz w:val="24"/>
        </w:rPr>
        <w:t>событий,</w:t>
      </w:r>
      <w:r>
        <w:rPr>
          <w:spacing w:val="-2"/>
          <w:sz w:val="24"/>
        </w:rPr>
        <w:t xml:space="preserve"> </w:t>
      </w:r>
      <w:r>
        <w:rPr>
          <w:sz w:val="24"/>
        </w:rPr>
        <w:t>действий</w:t>
      </w:r>
      <w:r>
        <w:rPr>
          <w:spacing w:val="-7"/>
          <w:sz w:val="24"/>
        </w:rPr>
        <w:t xml:space="preserve"> </w:t>
      </w:r>
      <w:r>
        <w:rPr>
          <w:sz w:val="24"/>
        </w:rPr>
        <w:t>сюжета</w:t>
      </w:r>
      <w:r>
        <w:rPr>
          <w:spacing w:val="-4"/>
          <w:sz w:val="24"/>
        </w:rPr>
        <w:t xml:space="preserve"> </w:t>
      </w:r>
      <w:r>
        <w:rPr>
          <w:sz w:val="24"/>
        </w:rPr>
        <w:t>текстовой</w:t>
      </w:r>
      <w:r>
        <w:rPr>
          <w:spacing w:val="-8"/>
          <w:sz w:val="24"/>
        </w:rPr>
        <w:t xml:space="preserve"> </w:t>
      </w:r>
      <w:r>
        <w:rPr>
          <w:sz w:val="24"/>
        </w:rPr>
        <w:t>задачи.</w:t>
      </w:r>
    </w:p>
    <w:p w:rsidR="00AE1DE1" w:rsidRDefault="00AE1DE1" w:rsidP="00AE1DE1">
      <w:pPr>
        <w:spacing w:before="165"/>
        <w:ind w:left="430"/>
        <w:rPr>
          <w:i/>
          <w:sz w:val="24"/>
        </w:rPr>
      </w:pPr>
      <w:r>
        <w:rPr>
          <w:i/>
          <w:sz w:val="24"/>
        </w:rPr>
        <w:t>Работа с информацией:</w:t>
      </w:r>
    </w:p>
    <w:p w:rsidR="00AE1DE1" w:rsidRDefault="00AE1DE1" w:rsidP="00AE1DE1">
      <w:pPr>
        <w:pStyle w:val="a7"/>
        <w:numPr>
          <w:ilvl w:val="0"/>
          <w:numId w:val="14"/>
        </w:numPr>
        <w:tabs>
          <w:tab w:val="left" w:pos="1035"/>
        </w:tabs>
        <w:autoSpaceDE/>
        <w:autoSpaceDN/>
        <w:spacing w:before="171"/>
        <w:ind w:left="1034" w:firstLine="0"/>
        <w:rPr>
          <w:sz w:val="24"/>
        </w:rPr>
      </w:pPr>
      <w:r>
        <w:rPr>
          <w:sz w:val="24"/>
        </w:rPr>
        <w:t>читать</w:t>
      </w:r>
      <w:r>
        <w:rPr>
          <w:spacing w:val="-7"/>
          <w:sz w:val="24"/>
        </w:rPr>
        <w:t xml:space="preserve"> </w:t>
      </w:r>
      <w:r>
        <w:rPr>
          <w:sz w:val="24"/>
        </w:rPr>
        <w:t>информацию,</w:t>
      </w:r>
      <w:r>
        <w:rPr>
          <w:spacing w:val="-5"/>
          <w:sz w:val="24"/>
        </w:rPr>
        <w:t xml:space="preserve"> </w:t>
      </w:r>
      <w:r>
        <w:rPr>
          <w:sz w:val="24"/>
        </w:rPr>
        <w:t>представленную</w:t>
      </w:r>
      <w:r>
        <w:rPr>
          <w:spacing w:val="-4"/>
          <w:sz w:val="24"/>
        </w:rPr>
        <w:t xml:space="preserve"> </w:t>
      </w:r>
      <w:r>
        <w:rPr>
          <w:sz w:val="24"/>
        </w:rPr>
        <w:t>в</w:t>
      </w:r>
      <w:r>
        <w:rPr>
          <w:spacing w:val="-2"/>
          <w:sz w:val="24"/>
        </w:rPr>
        <w:t xml:space="preserve"> </w:t>
      </w:r>
      <w:r>
        <w:rPr>
          <w:sz w:val="24"/>
        </w:rPr>
        <w:t>разных</w:t>
      </w:r>
      <w:r>
        <w:rPr>
          <w:spacing w:val="-7"/>
          <w:sz w:val="24"/>
        </w:rPr>
        <w:t xml:space="preserve"> </w:t>
      </w:r>
      <w:r>
        <w:rPr>
          <w:sz w:val="24"/>
        </w:rPr>
        <w:t>формах;</w:t>
      </w:r>
    </w:p>
    <w:p w:rsidR="00AE1DE1" w:rsidRDefault="00AE1DE1" w:rsidP="00AE1DE1">
      <w:pPr>
        <w:pStyle w:val="a7"/>
        <w:numPr>
          <w:ilvl w:val="0"/>
          <w:numId w:val="14"/>
        </w:numPr>
        <w:tabs>
          <w:tab w:val="left" w:pos="1035"/>
        </w:tabs>
        <w:autoSpaceDE/>
        <w:autoSpaceDN/>
        <w:spacing w:before="175"/>
        <w:ind w:left="1034" w:firstLine="0"/>
        <w:rPr>
          <w:sz w:val="24"/>
        </w:rPr>
      </w:pPr>
      <w:r>
        <w:rPr>
          <w:sz w:val="24"/>
        </w:rPr>
        <w:t>извлекать</w:t>
      </w:r>
      <w:r>
        <w:rPr>
          <w:spacing w:val="-1"/>
          <w:sz w:val="24"/>
        </w:rPr>
        <w:t xml:space="preserve"> </w:t>
      </w:r>
      <w:r>
        <w:rPr>
          <w:sz w:val="24"/>
        </w:rPr>
        <w:t>и</w:t>
      </w:r>
      <w:r>
        <w:rPr>
          <w:spacing w:val="-6"/>
          <w:sz w:val="24"/>
        </w:rPr>
        <w:t xml:space="preserve"> </w:t>
      </w:r>
      <w:r>
        <w:rPr>
          <w:sz w:val="24"/>
        </w:rPr>
        <w:t>интерпретировать</w:t>
      </w:r>
      <w:r>
        <w:rPr>
          <w:spacing w:val="-5"/>
          <w:sz w:val="24"/>
        </w:rPr>
        <w:t xml:space="preserve"> </w:t>
      </w:r>
      <w:r>
        <w:rPr>
          <w:sz w:val="24"/>
        </w:rPr>
        <w:t>числовые</w:t>
      </w:r>
      <w:r>
        <w:rPr>
          <w:spacing w:val="-3"/>
          <w:sz w:val="24"/>
        </w:rPr>
        <w:t xml:space="preserve"> </w:t>
      </w:r>
      <w:r>
        <w:rPr>
          <w:sz w:val="24"/>
        </w:rPr>
        <w:t>данные,</w:t>
      </w:r>
      <w:r>
        <w:rPr>
          <w:spacing w:val="-4"/>
          <w:sz w:val="24"/>
        </w:rPr>
        <w:t xml:space="preserve"> </w:t>
      </w:r>
      <w:r>
        <w:rPr>
          <w:sz w:val="24"/>
        </w:rPr>
        <w:t>представленные</w:t>
      </w:r>
      <w:r>
        <w:rPr>
          <w:spacing w:val="-8"/>
          <w:sz w:val="24"/>
        </w:rPr>
        <w:t xml:space="preserve"> </w:t>
      </w:r>
      <w:r>
        <w:rPr>
          <w:sz w:val="24"/>
        </w:rPr>
        <w:t>в</w:t>
      </w:r>
      <w:r>
        <w:rPr>
          <w:spacing w:val="-1"/>
          <w:sz w:val="24"/>
        </w:rPr>
        <w:t xml:space="preserve"> </w:t>
      </w:r>
      <w:r>
        <w:rPr>
          <w:sz w:val="24"/>
        </w:rPr>
        <w:t>таблице, на</w:t>
      </w:r>
      <w:r>
        <w:rPr>
          <w:spacing w:val="-7"/>
          <w:sz w:val="24"/>
        </w:rPr>
        <w:t xml:space="preserve"> </w:t>
      </w:r>
      <w:r>
        <w:rPr>
          <w:sz w:val="24"/>
        </w:rPr>
        <w:t>диаграмме;</w:t>
      </w:r>
    </w:p>
    <w:p w:rsidR="00AE1DE1" w:rsidRDefault="00AE1DE1" w:rsidP="00AE1DE1">
      <w:pPr>
        <w:pStyle w:val="a7"/>
        <w:numPr>
          <w:ilvl w:val="0"/>
          <w:numId w:val="14"/>
        </w:numPr>
        <w:tabs>
          <w:tab w:val="left" w:pos="1035"/>
        </w:tabs>
        <w:autoSpaceDE/>
        <w:autoSpaceDN/>
        <w:spacing w:before="190" w:line="264" w:lineRule="auto"/>
        <w:ind w:left="0" w:right="932" w:firstLine="0"/>
        <w:rPr>
          <w:sz w:val="24"/>
        </w:rPr>
      </w:pPr>
      <w:r>
        <w:rPr>
          <w:sz w:val="24"/>
        </w:rPr>
        <w:t>заполнять</w:t>
      </w:r>
      <w:r>
        <w:rPr>
          <w:spacing w:val="-5"/>
          <w:sz w:val="24"/>
        </w:rPr>
        <w:t xml:space="preserve"> </w:t>
      </w:r>
      <w:r>
        <w:rPr>
          <w:sz w:val="24"/>
        </w:rPr>
        <w:t>таблицы</w:t>
      </w:r>
      <w:r>
        <w:rPr>
          <w:spacing w:val="-1"/>
          <w:sz w:val="24"/>
        </w:rPr>
        <w:t xml:space="preserve"> </w:t>
      </w:r>
      <w:r>
        <w:rPr>
          <w:sz w:val="24"/>
        </w:rPr>
        <w:t>сложения</w:t>
      </w:r>
      <w:r>
        <w:rPr>
          <w:spacing w:val="-6"/>
          <w:sz w:val="24"/>
        </w:rPr>
        <w:t xml:space="preserve"> </w:t>
      </w:r>
      <w:r>
        <w:rPr>
          <w:sz w:val="24"/>
        </w:rPr>
        <w:t>и</w:t>
      </w:r>
      <w:r>
        <w:rPr>
          <w:spacing w:val="-1"/>
          <w:sz w:val="24"/>
        </w:rPr>
        <w:t xml:space="preserve"> </w:t>
      </w:r>
      <w:r>
        <w:rPr>
          <w:sz w:val="24"/>
        </w:rPr>
        <w:t>умножения,</w:t>
      </w:r>
      <w:r>
        <w:rPr>
          <w:spacing w:val="-9"/>
          <w:sz w:val="24"/>
        </w:rPr>
        <w:t xml:space="preserve"> </w:t>
      </w:r>
      <w:r>
        <w:rPr>
          <w:sz w:val="24"/>
        </w:rPr>
        <w:t>дополнять</w:t>
      </w:r>
      <w:r>
        <w:rPr>
          <w:spacing w:val="-4"/>
          <w:sz w:val="24"/>
        </w:rPr>
        <w:t xml:space="preserve"> </w:t>
      </w:r>
      <w:r>
        <w:rPr>
          <w:sz w:val="24"/>
        </w:rPr>
        <w:t>данными</w:t>
      </w:r>
      <w:r>
        <w:rPr>
          <w:spacing w:val="-1"/>
          <w:sz w:val="24"/>
        </w:rPr>
        <w:t xml:space="preserve"> </w:t>
      </w:r>
      <w:r>
        <w:rPr>
          <w:sz w:val="24"/>
        </w:rPr>
        <w:t>чертеж;</w:t>
      </w:r>
      <w:r>
        <w:rPr>
          <w:spacing w:val="-7"/>
          <w:sz w:val="24"/>
        </w:rPr>
        <w:t xml:space="preserve"> </w:t>
      </w:r>
      <w:r>
        <w:rPr>
          <w:sz w:val="24"/>
        </w:rPr>
        <w:t>устанавливать</w:t>
      </w:r>
      <w:r>
        <w:rPr>
          <w:spacing w:val="-57"/>
          <w:sz w:val="24"/>
        </w:rPr>
        <w:t xml:space="preserve"> </w:t>
      </w:r>
      <w:r>
        <w:rPr>
          <w:sz w:val="24"/>
        </w:rPr>
        <w:t>соответствие</w:t>
      </w:r>
      <w:r>
        <w:rPr>
          <w:spacing w:val="-5"/>
          <w:sz w:val="24"/>
        </w:rPr>
        <w:t xml:space="preserve"> </w:t>
      </w:r>
      <w:r>
        <w:rPr>
          <w:sz w:val="24"/>
        </w:rPr>
        <w:t>между</w:t>
      </w:r>
      <w:r>
        <w:rPr>
          <w:spacing w:val="-8"/>
          <w:sz w:val="24"/>
        </w:rPr>
        <w:t xml:space="preserve"> </w:t>
      </w:r>
      <w:r>
        <w:rPr>
          <w:sz w:val="24"/>
        </w:rPr>
        <w:t>различными</w:t>
      </w:r>
      <w:r>
        <w:rPr>
          <w:spacing w:val="-2"/>
          <w:sz w:val="24"/>
        </w:rPr>
        <w:t xml:space="preserve"> </w:t>
      </w:r>
      <w:r>
        <w:rPr>
          <w:sz w:val="24"/>
        </w:rPr>
        <w:t>записями</w:t>
      </w:r>
      <w:r>
        <w:rPr>
          <w:spacing w:val="2"/>
          <w:sz w:val="24"/>
        </w:rPr>
        <w:t xml:space="preserve"> </w:t>
      </w:r>
      <w:r>
        <w:rPr>
          <w:sz w:val="24"/>
        </w:rPr>
        <w:t>решения</w:t>
      </w:r>
      <w:r>
        <w:rPr>
          <w:spacing w:val="2"/>
          <w:sz w:val="24"/>
        </w:rPr>
        <w:t xml:space="preserve"> </w:t>
      </w:r>
      <w:r>
        <w:rPr>
          <w:sz w:val="24"/>
        </w:rPr>
        <w:t>задачи;</w:t>
      </w:r>
    </w:p>
    <w:p w:rsidR="00AE1DE1" w:rsidRDefault="00AE1DE1" w:rsidP="00AE1DE1">
      <w:pPr>
        <w:pStyle w:val="a7"/>
        <w:numPr>
          <w:ilvl w:val="0"/>
          <w:numId w:val="14"/>
        </w:numPr>
        <w:tabs>
          <w:tab w:val="left" w:pos="1035"/>
        </w:tabs>
        <w:autoSpaceDE/>
        <w:autoSpaceDN/>
        <w:spacing w:before="180" w:line="264" w:lineRule="auto"/>
        <w:ind w:left="0" w:right="996" w:firstLine="0"/>
        <w:rPr>
          <w:sz w:val="24"/>
        </w:rPr>
      </w:pPr>
      <w:r>
        <w:rPr>
          <w:sz w:val="24"/>
        </w:rPr>
        <w:t>использовать</w:t>
      </w:r>
      <w:r>
        <w:rPr>
          <w:spacing w:val="-5"/>
          <w:sz w:val="24"/>
        </w:rPr>
        <w:t xml:space="preserve"> </w:t>
      </w:r>
      <w:r>
        <w:rPr>
          <w:sz w:val="24"/>
        </w:rPr>
        <w:t>дополнительную</w:t>
      </w:r>
      <w:r>
        <w:rPr>
          <w:spacing w:val="-4"/>
          <w:sz w:val="24"/>
        </w:rPr>
        <w:t xml:space="preserve"> </w:t>
      </w:r>
      <w:r>
        <w:rPr>
          <w:sz w:val="24"/>
        </w:rPr>
        <w:t>литературу</w:t>
      </w:r>
      <w:r>
        <w:rPr>
          <w:spacing w:val="-12"/>
          <w:sz w:val="24"/>
        </w:rPr>
        <w:t xml:space="preserve"> </w:t>
      </w:r>
      <w:r>
        <w:rPr>
          <w:sz w:val="24"/>
        </w:rPr>
        <w:t>(справочники,</w:t>
      </w:r>
      <w:r>
        <w:rPr>
          <w:spacing w:val="-4"/>
          <w:sz w:val="24"/>
        </w:rPr>
        <w:t xml:space="preserve"> </w:t>
      </w:r>
      <w:r>
        <w:rPr>
          <w:sz w:val="24"/>
        </w:rPr>
        <w:t>словари)</w:t>
      </w:r>
      <w:r>
        <w:rPr>
          <w:spacing w:val="-5"/>
          <w:sz w:val="24"/>
        </w:rPr>
        <w:t xml:space="preserve"> </w:t>
      </w:r>
      <w:r>
        <w:rPr>
          <w:sz w:val="24"/>
        </w:rPr>
        <w:t>для</w:t>
      </w:r>
      <w:r>
        <w:rPr>
          <w:spacing w:val="-2"/>
          <w:sz w:val="24"/>
        </w:rPr>
        <w:t xml:space="preserve"> </w:t>
      </w:r>
      <w:r>
        <w:rPr>
          <w:sz w:val="24"/>
        </w:rPr>
        <w:t>установления</w:t>
      </w:r>
      <w:r>
        <w:rPr>
          <w:spacing w:val="-2"/>
          <w:sz w:val="24"/>
        </w:rPr>
        <w:t xml:space="preserve"> </w:t>
      </w:r>
      <w:r>
        <w:rPr>
          <w:sz w:val="24"/>
        </w:rPr>
        <w:t>и</w:t>
      </w:r>
      <w:r>
        <w:rPr>
          <w:spacing w:val="-57"/>
          <w:sz w:val="24"/>
        </w:rPr>
        <w:t xml:space="preserve"> </w:t>
      </w:r>
      <w:r>
        <w:rPr>
          <w:sz w:val="24"/>
        </w:rPr>
        <w:t>проверки</w:t>
      </w:r>
      <w:r>
        <w:rPr>
          <w:spacing w:val="2"/>
          <w:sz w:val="24"/>
        </w:rPr>
        <w:t xml:space="preserve"> </w:t>
      </w:r>
      <w:r>
        <w:rPr>
          <w:sz w:val="24"/>
        </w:rPr>
        <w:t>значения</w:t>
      </w:r>
      <w:r>
        <w:rPr>
          <w:spacing w:val="-3"/>
          <w:sz w:val="24"/>
        </w:rPr>
        <w:t xml:space="preserve"> </w:t>
      </w:r>
      <w:r>
        <w:rPr>
          <w:sz w:val="24"/>
        </w:rPr>
        <w:t>математического</w:t>
      </w:r>
      <w:r>
        <w:rPr>
          <w:spacing w:val="1"/>
          <w:sz w:val="24"/>
        </w:rPr>
        <w:t xml:space="preserve"> </w:t>
      </w:r>
      <w:r>
        <w:rPr>
          <w:sz w:val="24"/>
        </w:rPr>
        <w:t>термина</w:t>
      </w:r>
      <w:r>
        <w:rPr>
          <w:spacing w:val="1"/>
          <w:sz w:val="24"/>
        </w:rPr>
        <w:t xml:space="preserve"> </w:t>
      </w:r>
      <w:r>
        <w:rPr>
          <w:sz w:val="24"/>
        </w:rPr>
        <w:t>(понятия).</w:t>
      </w:r>
    </w:p>
    <w:p w:rsidR="00AE1DE1" w:rsidRDefault="00AE1DE1" w:rsidP="00AE1DE1">
      <w:pPr>
        <w:spacing w:before="160"/>
        <w:ind w:left="430"/>
        <w:rPr>
          <w:i/>
          <w:sz w:val="24"/>
        </w:rPr>
      </w:pPr>
      <w:r>
        <w:rPr>
          <w:i/>
          <w:sz w:val="24"/>
        </w:rPr>
        <w:t>Универсальные</w:t>
      </w:r>
      <w:r>
        <w:rPr>
          <w:i/>
          <w:spacing w:val="-9"/>
          <w:sz w:val="24"/>
        </w:rPr>
        <w:t xml:space="preserve"> </w:t>
      </w:r>
      <w:r>
        <w:rPr>
          <w:i/>
          <w:sz w:val="24"/>
        </w:rPr>
        <w:t>коммуникативные</w:t>
      </w:r>
      <w:r>
        <w:rPr>
          <w:i/>
          <w:spacing w:val="1"/>
          <w:sz w:val="24"/>
        </w:rPr>
        <w:t xml:space="preserve"> </w:t>
      </w:r>
      <w:r>
        <w:rPr>
          <w:i/>
          <w:sz w:val="24"/>
        </w:rPr>
        <w:t>учебные</w:t>
      </w:r>
      <w:r>
        <w:rPr>
          <w:i/>
          <w:spacing w:val="-4"/>
          <w:sz w:val="24"/>
        </w:rPr>
        <w:t xml:space="preserve"> </w:t>
      </w:r>
      <w:r>
        <w:rPr>
          <w:i/>
          <w:sz w:val="24"/>
        </w:rPr>
        <w:t>действия:</w:t>
      </w:r>
    </w:p>
    <w:p w:rsidR="00AE1DE1" w:rsidRDefault="00AE1DE1" w:rsidP="00AE1DE1">
      <w:pPr>
        <w:pStyle w:val="a7"/>
        <w:numPr>
          <w:ilvl w:val="0"/>
          <w:numId w:val="14"/>
        </w:numPr>
        <w:tabs>
          <w:tab w:val="left" w:pos="1035"/>
        </w:tabs>
        <w:autoSpaceDE/>
        <w:autoSpaceDN/>
        <w:spacing w:before="165"/>
        <w:ind w:left="1034" w:firstLine="0"/>
        <w:rPr>
          <w:sz w:val="24"/>
        </w:rPr>
      </w:pPr>
      <w:r>
        <w:rPr>
          <w:sz w:val="24"/>
        </w:rPr>
        <w:t>использовать</w:t>
      </w:r>
      <w:r>
        <w:rPr>
          <w:spacing w:val="-6"/>
          <w:sz w:val="24"/>
        </w:rPr>
        <w:t xml:space="preserve"> </w:t>
      </w:r>
      <w:r>
        <w:rPr>
          <w:sz w:val="24"/>
        </w:rPr>
        <w:t>математическую</w:t>
      </w:r>
      <w:r>
        <w:rPr>
          <w:spacing w:val="-5"/>
          <w:sz w:val="24"/>
        </w:rPr>
        <w:t xml:space="preserve"> </w:t>
      </w:r>
      <w:r>
        <w:rPr>
          <w:sz w:val="24"/>
        </w:rPr>
        <w:t>терминологию</w:t>
      </w:r>
      <w:r>
        <w:rPr>
          <w:spacing w:val="-4"/>
          <w:sz w:val="24"/>
        </w:rPr>
        <w:t xml:space="preserve"> </w:t>
      </w:r>
      <w:r>
        <w:rPr>
          <w:sz w:val="24"/>
        </w:rPr>
        <w:t>для</w:t>
      </w:r>
      <w:r>
        <w:rPr>
          <w:spacing w:val="-3"/>
          <w:sz w:val="24"/>
        </w:rPr>
        <w:t xml:space="preserve"> </w:t>
      </w:r>
      <w:r>
        <w:rPr>
          <w:sz w:val="24"/>
        </w:rPr>
        <w:t>описания</w:t>
      </w:r>
      <w:r>
        <w:rPr>
          <w:spacing w:val="-7"/>
          <w:sz w:val="24"/>
        </w:rPr>
        <w:t xml:space="preserve"> </w:t>
      </w:r>
      <w:r>
        <w:rPr>
          <w:sz w:val="24"/>
        </w:rPr>
        <w:t>отношений</w:t>
      </w:r>
      <w:r>
        <w:rPr>
          <w:spacing w:val="-7"/>
          <w:sz w:val="24"/>
        </w:rPr>
        <w:t xml:space="preserve"> </w:t>
      </w:r>
      <w:r>
        <w:rPr>
          <w:sz w:val="24"/>
        </w:rPr>
        <w:t>и</w:t>
      </w:r>
      <w:r>
        <w:rPr>
          <w:spacing w:val="-1"/>
          <w:sz w:val="24"/>
        </w:rPr>
        <w:t xml:space="preserve"> </w:t>
      </w:r>
      <w:r>
        <w:rPr>
          <w:sz w:val="24"/>
        </w:rPr>
        <w:t>зависимостей;</w:t>
      </w:r>
    </w:p>
    <w:p w:rsidR="00AE1DE1" w:rsidRDefault="00AE1DE1" w:rsidP="00AE1DE1">
      <w:pPr>
        <w:sectPr w:rsidR="00AE1DE1">
          <w:pgSz w:w="11900" w:h="16840"/>
          <w:pgMar w:top="480" w:right="560" w:bottom="280" w:left="420" w:header="720" w:footer="720" w:gutter="0"/>
          <w:cols w:space="720"/>
        </w:sectPr>
      </w:pPr>
    </w:p>
    <w:p w:rsidR="00AE1DE1" w:rsidRDefault="00AE1DE1" w:rsidP="00AE1DE1">
      <w:pPr>
        <w:pStyle w:val="a7"/>
        <w:numPr>
          <w:ilvl w:val="0"/>
          <w:numId w:val="14"/>
        </w:numPr>
        <w:tabs>
          <w:tab w:val="left" w:pos="1031"/>
        </w:tabs>
        <w:autoSpaceDE/>
        <w:autoSpaceDN/>
        <w:spacing w:before="71"/>
        <w:ind w:left="1030" w:hanging="366"/>
        <w:rPr>
          <w:sz w:val="24"/>
        </w:rPr>
      </w:pPr>
      <w:r>
        <w:rPr>
          <w:sz w:val="24"/>
        </w:rPr>
        <w:lastRenderedPageBreak/>
        <w:t>строить</w:t>
      </w:r>
      <w:r>
        <w:rPr>
          <w:spacing w:val="-3"/>
          <w:sz w:val="24"/>
        </w:rPr>
        <w:t xml:space="preserve"> </w:t>
      </w:r>
      <w:r>
        <w:rPr>
          <w:sz w:val="24"/>
        </w:rPr>
        <w:t>речевые</w:t>
      </w:r>
      <w:r>
        <w:rPr>
          <w:spacing w:val="-9"/>
          <w:sz w:val="24"/>
        </w:rPr>
        <w:t xml:space="preserve"> </w:t>
      </w:r>
      <w:r>
        <w:rPr>
          <w:sz w:val="24"/>
        </w:rPr>
        <w:t>высказывания</w:t>
      </w:r>
      <w:r>
        <w:rPr>
          <w:spacing w:val="-7"/>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r>
        <w:rPr>
          <w:spacing w:val="-8"/>
          <w:sz w:val="24"/>
        </w:rPr>
        <w:t xml:space="preserve"> </w:t>
      </w:r>
      <w:r>
        <w:rPr>
          <w:sz w:val="24"/>
        </w:rPr>
        <w:t>составлять</w:t>
      </w:r>
      <w:r>
        <w:rPr>
          <w:spacing w:val="-2"/>
          <w:sz w:val="24"/>
        </w:rPr>
        <w:t xml:space="preserve"> </w:t>
      </w:r>
      <w:r>
        <w:rPr>
          <w:sz w:val="24"/>
        </w:rPr>
        <w:t>текстовую</w:t>
      </w:r>
      <w:r>
        <w:rPr>
          <w:spacing w:val="-5"/>
          <w:sz w:val="24"/>
        </w:rPr>
        <w:t xml:space="preserve"> </w:t>
      </w:r>
      <w:r>
        <w:rPr>
          <w:sz w:val="24"/>
        </w:rPr>
        <w:t>задачу;</w:t>
      </w:r>
    </w:p>
    <w:p w:rsidR="00AE1DE1" w:rsidRDefault="00AE1DE1" w:rsidP="00AE1DE1">
      <w:pPr>
        <w:pStyle w:val="a7"/>
        <w:numPr>
          <w:ilvl w:val="0"/>
          <w:numId w:val="14"/>
        </w:numPr>
        <w:tabs>
          <w:tab w:val="left" w:pos="1026"/>
        </w:tabs>
        <w:autoSpaceDE/>
        <w:autoSpaceDN/>
        <w:spacing w:before="108" w:line="336" w:lineRule="auto"/>
        <w:ind w:left="665" w:right="240" w:firstLine="0"/>
        <w:rPr>
          <w:sz w:val="24"/>
        </w:rPr>
      </w:pPr>
      <w:proofErr w:type="gramStart"/>
      <w:r>
        <w:rPr>
          <w:sz w:val="24"/>
        </w:rPr>
        <w:t>объяснять</w:t>
      </w:r>
      <w:r>
        <w:rPr>
          <w:spacing w:val="-4"/>
          <w:sz w:val="24"/>
        </w:rPr>
        <w:t xml:space="preserve"> </w:t>
      </w:r>
      <w:r>
        <w:rPr>
          <w:sz w:val="24"/>
        </w:rPr>
        <w:t>на</w:t>
      </w:r>
      <w:r>
        <w:rPr>
          <w:spacing w:val="-2"/>
          <w:sz w:val="24"/>
        </w:rPr>
        <w:t xml:space="preserve"> </w:t>
      </w:r>
      <w:r>
        <w:rPr>
          <w:sz w:val="24"/>
        </w:rPr>
        <w:t>примерах</w:t>
      </w:r>
      <w:r>
        <w:rPr>
          <w:spacing w:val="-6"/>
          <w:sz w:val="24"/>
        </w:rPr>
        <w:t xml:space="preserve"> </w:t>
      </w:r>
      <w:r>
        <w:rPr>
          <w:sz w:val="24"/>
        </w:rPr>
        <w:t>отношения</w:t>
      </w:r>
      <w:r>
        <w:rPr>
          <w:spacing w:val="-5"/>
          <w:sz w:val="24"/>
        </w:rPr>
        <w:t xml:space="preserve"> </w:t>
      </w:r>
      <w:r>
        <w:rPr>
          <w:sz w:val="24"/>
        </w:rPr>
        <w:t>«больше/меньше</w:t>
      </w:r>
      <w:r>
        <w:rPr>
          <w:spacing w:val="-7"/>
          <w:sz w:val="24"/>
        </w:rPr>
        <w:t xml:space="preserve"> </w:t>
      </w:r>
      <w:r>
        <w:rPr>
          <w:sz w:val="24"/>
        </w:rPr>
        <w:t>на</w:t>
      </w:r>
      <w:r>
        <w:rPr>
          <w:spacing w:val="-1"/>
          <w:sz w:val="24"/>
        </w:rPr>
        <w:t xml:space="preserve"> </w:t>
      </w:r>
      <w:r>
        <w:rPr>
          <w:sz w:val="24"/>
        </w:rPr>
        <w:t>…</w:t>
      </w:r>
      <w:r>
        <w:rPr>
          <w:spacing w:val="-6"/>
          <w:sz w:val="24"/>
        </w:rPr>
        <w:t xml:space="preserve"> </w:t>
      </w:r>
      <w:r>
        <w:rPr>
          <w:sz w:val="24"/>
        </w:rPr>
        <w:t>»,</w:t>
      </w:r>
      <w:r>
        <w:rPr>
          <w:spacing w:val="1"/>
          <w:sz w:val="24"/>
        </w:rPr>
        <w:t xml:space="preserve"> </w:t>
      </w:r>
      <w:r>
        <w:rPr>
          <w:sz w:val="24"/>
        </w:rPr>
        <w:t>«больше/меньше</w:t>
      </w:r>
      <w:r>
        <w:rPr>
          <w:spacing w:val="-7"/>
          <w:sz w:val="24"/>
        </w:rPr>
        <w:t xml:space="preserve"> </w:t>
      </w:r>
      <w:r>
        <w:rPr>
          <w:sz w:val="24"/>
        </w:rPr>
        <w:t>в</w:t>
      </w:r>
      <w:r>
        <w:rPr>
          <w:spacing w:val="1"/>
          <w:sz w:val="24"/>
        </w:rPr>
        <w:t xml:space="preserve"> </w:t>
      </w:r>
      <w:r>
        <w:rPr>
          <w:sz w:val="24"/>
        </w:rPr>
        <w:t>…</w:t>
      </w:r>
      <w:r>
        <w:rPr>
          <w:spacing w:val="-6"/>
          <w:sz w:val="24"/>
        </w:rPr>
        <w:t xml:space="preserve"> </w:t>
      </w:r>
      <w:r>
        <w:rPr>
          <w:sz w:val="24"/>
        </w:rPr>
        <w:t>»,</w:t>
      </w:r>
      <w:r>
        <w:rPr>
          <w:spacing w:val="1"/>
          <w:sz w:val="24"/>
        </w:rPr>
        <w:t xml:space="preserve"> </w:t>
      </w:r>
      <w:r>
        <w:rPr>
          <w:sz w:val="24"/>
        </w:rPr>
        <w:t>«равно»;</w:t>
      </w:r>
      <w:r>
        <w:rPr>
          <w:spacing w:val="-57"/>
          <w:sz w:val="24"/>
        </w:rPr>
        <w:t xml:space="preserve"> </w:t>
      </w:r>
      <w:r>
        <w:rPr>
          <w:sz w:val="24"/>
        </w:rPr>
        <w:t>использовать</w:t>
      </w:r>
      <w:r>
        <w:rPr>
          <w:spacing w:val="-2"/>
          <w:sz w:val="24"/>
        </w:rPr>
        <w:t xml:space="preserve"> </w:t>
      </w:r>
      <w:r>
        <w:rPr>
          <w:sz w:val="24"/>
        </w:rPr>
        <w:t>математическую</w:t>
      </w:r>
      <w:r>
        <w:rPr>
          <w:spacing w:val="-1"/>
          <w:sz w:val="24"/>
        </w:rPr>
        <w:t xml:space="preserve"> </w:t>
      </w:r>
      <w:r>
        <w:rPr>
          <w:sz w:val="24"/>
        </w:rPr>
        <w:t>символику</w:t>
      </w:r>
      <w:r>
        <w:rPr>
          <w:spacing w:val="-8"/>
          <w:sz w:val="24"/>
        </w:rPr>
        <w:t xml:space="preserve"> </w:t>
      </w:r>
      <w:r>
        <w:rPr>
          <w:sz w:val="24"/>
        </w:rPr>
        <w:t>для</w:t>
      </w:r>
      <w:r>
        <w:rPr>
          <w:spacing w:val="1"/>
          <w:sz w:val="24"/>
        </w:rPr>
        <w:t xml:space="preserve"> </w:t>
      </w:r>
      <w:r>
        <w:rPr>
          <w:sz w:val="24"/>
        </w:rPr>
        <w:t>составления</w:t>
      </w:r>
      <w:r>
        <w:rPr>
          <w:spacing w:val="1"/>
          <w:sz w:val="24"/>
        </w:rPr>
        <w:t xml:space="preserve"> </w:t>
      </w:r>
      <w:r>
        <w:rPr>
          <w:sz w:val="24"/>
        </w:rPr>
        <w:t>числовых</w:t>
      </w:r>
      <w:r>
        <w:rPr>
          <w:spacing w:val="-3"/>
          <w:sz w:val="24"/>
        </w:rPr>
        <w:t xml:space="preserve"> </w:t>
      </w:r>
      <w:r>
        <w:rPr>
          <w:sz w:val="24"/>
        </w:rPr>
        <w:t>выражений;</w:t>
      </w:r>
      <w:proofErr w:type="gramEnd"/>
    </w:p>
    <w:p w:rsidR="00AE1DE1" w:rsidRDefault="00AE1DE1" w:rsidP="00AE1DE1">
      <w:pPr>
        <w:pStyle w:val="a7"/>
        <w:numPr>
          <w:ilvl w:val="0"/>
          <w:numId w:val="14"/>
        </w:numPr>
        <w:tabs>
          <w:tab w:val="left" w:pos="1031"/>
        </w:tabs>
        <w:autoSpaceDE/>
        <w:autoSpaceDN/>
        <w:spacing w:before="1" w:line="336" w:lineRule="auto"/>
        <w:ind w:left="665" w:right="1344" w:firstLine="0"/>
        <w:rPr>
          <w:sz w:val="24"/>
        </w:rPr>
      </w:pPr>
      <w:r>
        <w:rPr>
          <w:sz w:val="24"/>
        </w:rPr>
        <w:t>выбирать,</w:t>
      </w:r>
      <w:r>
        <w:rPr>
          <w:spacing w:val="-8"/>
          <w:sz w:val="24"/>
        </w:rPr>
        <w:t xml:space="preserve"> </w:t>
      </w:r>
      <w:r>
        <w:rPr>
          <w:sz w:val="24"/>
        </w:rPr>
        <w:t>осуществлять</w:t>
      </w:r>
      <w:r>
        <w:rPr>
          <w:spacing w:val="-1"/>
          <w:sz w:val="24"/>
        </w:rPr>
        <w:t xml:space="preserve"> </w:t>
      </w:r>
      <w:r>
        <w:rPr>
          <w:sz w:val="24"/>
        </w:rPr>
        <w:t>переход</w:t>
      </w:r>
      <w:r>
        <w:rPr>
          <w:spacing w:val="-3"/>
          <w:sz w:val="24"/>
        </w:rPr>
        <w:t xml:space="preserve"> </w:t>
      </w:r>
      <w:r>
        <w:rPr>
          <w:sz w:val="24"/>
        </w:rPr>
        <w:t>от</w:t>
      </w:r>
      <w:r>
        <w:rPr>
          <w:spacing w:val="-10"/>
          <w:sz w:val="24"/>
        </w:rPr>
        <w:t xml:space="preserve"> </w:t>
      </w:r>
      <w:r>
        <w:rPr>
          <w:sz w:val="24"/>
        </w:rPr>
        <w:t>одних</w:t>
      </w:r>
      <w:r>
        <w:rPr>
          <w:spacing w:val="-6"/>
          <w:sz w:val="24"/>
        </w:rPr>
        <w:t xml:space="preserve"> </w:t>
      </w:r>
      <w:r>
        <w:rPr>
          <w:sz w:val="24"/>
        </w:rPr>
        <w:t>единиц</w:t>
      </w:r>
      <w:r>
        <w:rPr>
          <w:spacing w:val="54"/>
          <w:sz w:val="24"/>
        </w:rPr>
        <w:t xml:space="preserve"> </w:t>
      </w:r>
      <w:r>
        <w:rPr>
          <w:sz w:val="24"/>
        </w:rPr>
        <w:t>измерения</w:t>
      </w:r>
      <w:r>
        <w:rPr>
          <w:spacing w:val="-1"/>
          <w:sz w:val="24"/>
        </w:rPr>
        <w:t xml:space="preserve"> </w:t>
      </w:r>
      <w:r>
        <w:rPr>
          <w:sz w:val="24"/>
        </w:rPr>
        <w:t>величины</w:t>
      </w:r>
      <w:r>
        <w:rPr>
          <w:spacing w:val="-4"/>
          <w:sz w:val="24"/>
        </w:rPr>
        <w:t xml:space="preserve"> </w:t>
      </w:r>
      <w:r>
        <w:rPr>
          <w:sz w:val="24"/>
        </w:rPr>
        <w:t>к</w:t>
      </w:r>
      <w:r>
        <w:rPr>
          <w:spacing w:val="-3"/>
          <w:sz w:val="24"/>
        </w:rPr>
        <w:t xml:space="preserve"> </w:t>
      </w:r>
      <w:r>
        <w:rPr>
          <w:sz w:val="24"/>
        </w:rPr>
        <w:t>другим 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практической</w:t>
      </w:r>
      <w:r>
        <w:rPr>
          <w:spacing w:val="3"/>
          <w:sz w:val="24"/>
        </w:rPr>
        <w:t xml:space="preserve"> </w:t>
      </w:r>
      <w:r>
        <w:rPr>
          <w:sz w:val="24"/>
        </w:rPr>
        <w:t>ситуацией;</w:t>
      </w:r>
    </w:p>
    <w:p w:rsidR="00AE1DE1" w:rsidRDefault="00AE1DE1" w:rsidP="00AE1DE1">
      <w:pPr>
        <w:pStyle w:val="a7"/>
        <w:numPr>
          <w:ilvl w:val="0"/>
          <w:numId w:val="14"/>
        </w:numPr>
        <w:tabs>
          <w:tab w:val="left" w:pos="1031"/>
        </w:tabs>
        <w:autoSpaceDE/>
        <w:autoSpaceDN/>
        <w:spacing w:before="1"/>
        <w:ind w:left="1030" w:hanging="366"/>
        <w:rPr>
          <w:sz w:val="24"/>
        </w:rPr>
      </w:pPr>
      <w:r>
        <w:rPr>
          <w:sz w:val="24"/>
        </w:rPr>
        <w:t>участвовать</w:t>
      </w:r>
      <w:r>
        <w:rPr>
          <w:spacing w:val="-6"/>
          <w:sz w:val="24"/>
        </w:rPr>
        <w:t xml:space="preserve"> </w:t>
      </w:r>
      <w:r>
        <w:rPr>
          <w:sz w:val="24"/>
        </w:rPr>
        <w:t>в</w:t>
      </w:r>
      <w:r>
        <w:rPr>
          <w:spacing w:val="-4"/>
          <w:sz w:val="24"/>
        </w:rPr>
        <w:t xml:space="preserve"> </w:t>
      </w:r>
      <w:r>
        <w:rPr>
          <w:sz w:val="24"/>
        </w:rPr>
        <w:t>обсуждении</w:t>
      </w:r>
      <w:r>
        <w:rPr>
          <w:spacing w:val="-1"/>
          <w:sz w:val="24"/>
        </w:rPr>
        <w:t xml:space="preserve"> </w:t>
      </w:r>
      <w:r>
        <w:rPr>
          <w:sz w:val="24"/>
        </w:rPr>
        <w:t>ошибок</w:t>
      </w:r>
      <w:r>
        <w:rPr>
          <w:spacing w:val="-4"/>
          <w:sz w:val="24"/>
        </w:rPr>
        <w:t xml:space="preserve"> </w:t>
      </w:r>
      <w:r>
        <w:rPr>
          <w:sz w:val="24"/>
        </w:rPr>
        <w:t>в</w:t>
      </w:r>
      <w:r>
        <w:rPr>
          <w:spacing w:val="-4"/>
          <w:sz w:val="24"/>
        </w:rPr>
        <w:t xml:space="preserve"> </w:t>
      </w:r>
      <w:r>
        <w:rPr>
          <w:sz w:val="24"/>
        </w:rPr>
        <w:t>ходе</w:t>
      </w:r>
      <w:r>
        <w:rPr>
          <w:spacing w:val="-3"/>
          <w:sz w:val="24"/>
        </w:rPr>
        <w:t xml:space="preserve"> </w:t>
      </w:r>
      <w:r>
        <w:rPr>
          <w:sz w:val="24"/>
        </w:rPr>
        <w:t>и</w:t>
      </w:r>
      <w:r>
        <w:rPr>
          <w:spacing w:val="-10"/>
          <w:sz w:val="24"/>
        </w:rPr>
        <w:t xml:space="preserve"> </w:t>
      </w:r>
      <w:r>
        <w:rPr>
          <w:sz w:val="24"/>
        </w:rPr>
        <w:t>результате</w:t>
      </w:r>
      <w:r>
        <w:rPr>
          <w:spacing w:val="-2"/>
          <w:sz w:val="24"/>
        </w:rPr>
        <w:t xml:space="preserve"> </w:t>
      </w:r>
      <w:r>
        <w:rPr>
          <w:sz w:val="24"/>
        </w:rPr>
        <w:t>выполнения</w:t>
      </w:r>
      <w:r>
        <w:rPr>
          <w:spacing w:val="-7"/>
          <w:sz w:val="24"/>
        </w:rPr>
        <w:t xml:space="preserve"> </w:t>
      </w:r>
      <w:r>
        <w:rPr>
          <w:sz w:val="24"/>
        </w:rPr>
        <w:t>вычисления.</w:t>
      </w:r>
    </w:p>
    <w:p w:rsidR="00AE1DE1" w:rsidRDefault="00AE1DE1" w:rsidP="00AE1DE1">
      <w:pPr>
        <w:pStyle w:val="a5"/>
        <w:spacing w:before="3"/>
        <w:rPr>
          <w:sz w:val="25"/>
        </w:rPr>
      </w:pPr>
    </w:p>
    <w:p w:rsidR="00AE1DE1" w:rsidRDefault="00AE1DE1" w:rsidP="00AE1DE1">
      <w:pPr>
        <w:ind w:left="425"/>
        <w:rPr>
          <w:i/>
          <w:sz w:val="24"/>
        </w:rPr>
      </w:pPr>
      <w:r>
        <w:rPr>
          <w:i/>
          <w:sz w:val="24"/>
        </w:rPr>
        <w:t>Универсальные</w:t>
      </w:r>
      <w:r>
        <w:rPr>
          <w:i/>
          <w:spacing w:val="-8"/>
          <w:sz w:val="24"/>
        </w:rPr>
        <w:t xml:space="preserve"> </w:t>
      </w:r>
      <w:r>
        <w:rPr>
          <w:i/>
          <w:sz w:val="24"/>
        </w:rPr>
        <w:t>регулятивные</w:t>
      </w:r>
      <w:r>
        <w:rPr>
          <w:i/>
          <w:spacing w:val="-7"/>
          <w:sz w:val="24"/>
        </w:rPr>
        <w:t xml:space="preserve"> </w:t>
      </w:r>
      <w:r>
        <w:rPr>
          <w:i/>
          <w:sz w:val="24"/>
        </w:rPr>
        <w:t>учебные</w:t>
      </w:r>
      <w:r>
        <w:rPr>
          <w:i/>
          <w:spacing w:val="-3"/>
          <w:sz w:val="24"/>
        </w:rPr>
        <w:t xml:space="preserve"> </w:t>
      </w:r>
      <w:r>
        <w:rPr>
          <w:i/>
          <w:sz w:val="24"/>
        </w:rPr>
        <w:t>действия:</w:t>
      </w:r>
    </w:p>
    <w:p w:rsidR="00AE1DE1" w:rsidRDefault="00AE1DE1" w:rsidP="00AE1DE1">
      <w:pPr>
        <w:pStyle w:val="a7"/>
        <w:numPr>
          <w:ilvl w:val="0"/>
          <w:numId w:val="14"/>
        </w:numPr>
        <w:tabs>
          <w:tab w:val="left" w:pos="1031"/>
        </w:tabs>
        <w:autoSpaceDE/>
        <w:autoSpaceDN/>
        <w:spacing w:before="147"/>
        <w:ind w:left="1030" w:hanging="366"/>
        <w:rPr>
          <w:sz w:val="24"/>
        </w:rPr>
      </w:pPr>
      <w:r>
        <w:rPr>
          <w:sz w:val="24"/>
        </w:rPr>
        <w:t>проверять</w:t>
      </w:r>
      <w:r>
        <w:rPr>
          <w:spacing w:val="-2"/>
          <w:sz w:val="24"/>
        </w:rPr>
        <w:t xml:space="preserve"> </w:t>
      </w:r>
      <w:r>
        <w:rPr>
          <w:sz w:val="24"/>
        </w:rPr>
        <w:t>ход</w:t>
      </w:r>
      <w:r>
        <w:rPr>
          <w:spacing w:val="-9"/>
          <w:sz w:val="24"/>
        </w:rPr>
        <w:t xml:space="preserve"> </w:t>
      </w:r>
      <w:r>
        <w:rPr>
          <w:sz w:val="24"/>
        </w:rPr>
        <w:t>и</w:t>
      </w:r>
      <w:r>
        <w:rPr>
          <w:spacing w:val="-2"/>
          <w:sz w:val="24"/>
        </w:rPr>
        <w:t xml:space="preserve"> </w:t>
      </w:r>
      <w:r>
        <w:rPr>
          <w:sz w:val="24"/>
        </w:rPr>
        <w:t>результат</w:t>
      </w:r>
      <w:r>
        <w:rPr>
          <w:spacing w:val="-2"/>
          <w:sz w:val="24"/>
        </w:rPr>
        <w:t xml:space="preserve"> </w:t>
      </w:r>
      <w:r>
        <w:rPr>
          <w:sz w:val="24"/>
        </w:rPr>
        <w:t>выполнения</w:t>
      </w:r>
      <w:r>
        <w:rPr>
          <w:spacing w:val="-3"/>
          <w:sz w:val="24"/>
        </w:rPr>
        <w:t xml:space="preserve"> </w:t>
      </w:r>
      <w:r>
        <w:rPr>
          <w:sz w:val="24"/>
        </w:rPr>
        <w:t>действия;</w:t>
      </w:r>
    </w:p>
    <w:p w:rsidR="00AE1DE1" w:rsidRDefault="00AE1DE1" w:rsidP="00AE1DE1">
      <w:pPr>
        <w:pStyle w:val="a7"/>
        <w:numPr>
          <w:ilvl w:val="0"/>
          <w:numId w:val="14"/>
        </w:numPr>
        <w:tabs>
          <w:tab w:val="left" w:pos="1031"/>
        </w:tabs>
        <w:autoSpaceDE/>
        <w:autoSpaceDN/>
        <w:spacing w:before="147"/>
        <w:ind w:left="1030" w:hanging="366"/>
        <w:rPr>
          <w:sz w:val="24"/>
        </w:rPr>
      </w:pPr>
      <w:r>
        <w:rPr>
          <w:sz w:val="24"/>
        </w:rPr>
        <w:t>вести</w:t>
      </w:r>
      <w:r>
        <w:rPr>
          <w:spacing w:val="-2"/>
          <w:sz w:val="24"/>
        </w:rPr>
        <w:t xml:space="preserve"> </w:t>
      </w:r>
      <w:r>
        <w:rPr>
          <w:sz w:val="24"/>
        </w:rPr>
        <w:t>поиск</w:t>
      </w:r>
      <w:r>
        <w:rPr>
          <w:spacing w:val="-5"/>
          <w:sz w:val="24"/>
        </w:rPr>
        <w:t xml:space="preserve"> </w:t>
      </w:r>
      <w:r>
        <w:rPr>
          <w:sz w:val="24"/>
        </w:rPr>
        <w:t>ошибок,</w:t>
      </w:r>
      <w:r>
        <w:rPr>
          <w:spacing w:val="3"/>
          <w:sz w:val="24"/>
        </w:rPr>
        <w:t xml:space="preserve"> </w:t>
      </w:r>
      <w:r>
        <w:rPr>
          <w:sz w:val="24"/>
        </w:rPr>
        <w:t>характеризовать</w:t>
      </w:r>
      <w:r>
        <w:rPr>
          <w:spacing w:val="-2"/>
          <w:sz w:val="24"/>
        </w:rPr>
        <w:t xml:space="preserve"> </w:t>
      </w:r>
      <w:r>
        <w:rPr>
          <w:sz w:val="24"/>
        </w:rPr>
        <w:t>их</w:t>
      </w:r>
      <w:r>
        <w:rPr>
          <w:spacing w:val="-4"/>
          <w:sz w:val="24"/>
        </w:rPr>
        <w:t xml:space="preserve"> </w:t>
      </w:r>
      <w:r>
        <w:rPr>
          <w:sz w:val="24"/>
        </w:rPr>
        <w:t>и</w:t>
      </w:r>
      <w:r>
        <w:rPr>
          <w:spacing w:val="-3"/>
          <w:sz w:val="24"/>
        </w:rPr>
        <w:t xml:space="preserve"> </w:t>
      </w:r>
      <w:r>
        <w:rPr>
          <w:sz w:val="24"/>
        </w:rPr>
        <w:t>исправлять;</w:t>
      </w:r>
    </w:p>
    <w:p w:rsidR="00AE1DE1" w:rsidRDefault="00AE1DE1" w:rsidP="00AE1DE1">
      <w:pPr>
        <w:pStyle w:val="a7"/>
        <w:numPr>
          <w:ilvl w:val="0"/>
          <w:numId w:val="14"/>
        </w:numPr>
        <w:tabs>
          <w:tab w:val="left" w:pos="1031"/>
        </w:tabs>
        <w:autoSpaceDE/>
        <w:autoSpaceDN/>
        <w:spacing w:before="146"/>
        <w:ind w:left="1030" w:hanging="366"/>
        <w:rPr>
          <w:sz w:val="24"/>
        </w:rPr>
      </w:pPr>
      <w:r>
        <w:rPr>
          <w:sz w:val="24"/>
        </w:rPr>
        <w:t>формулировать</w:t>
      </w:r>
      <w:r>
        <w:rPr>
          <w:spacing w:val="-5"/>
          <w:sz w:val="24"/>
        </w:rPr>
        <w:t xml:space="preserve"> </w:t>
      </w:r>
      <w:r>
        <w:rPr>
          <w:sz w:val="24"/>
        </w:rPr>
        <w:t>ответ</w:t>
      </w:r>
      <w:r>
        <w:rPr>
          <w:spacing w:val="-6"/>
          <w:sz w:val="24"/>
        </w:rPr>
        <w:t xml:space="preserve"> </w:t>
      </w:r>
      <w:r>
        <w:rPr>
          <w:sz w:val="24"/>
        </w:rPr>
        <w:t>(вывод),</w:t>
      </w:r>
      <w:r>
        <w:rPr>
          <w:spacing w:val="-4"/>
          <w:sz w:val="24"/>
        </w:rPr>
        <w:t xml:space="preserve"> </w:t>
      </w:r>
      <w:r>
        <w:rPr>
          <w:sz w:val="24"/>
        </w:rPr>
        <w:t>подтверждать</w:t>
      </w:r>
      <w:r>
        <w:rPr>
          <w:spacing w:val="-2"/>
          <w:sz w:val="24"/>
        </w:rPr>
        <w:t xml:space="preserve"> </w:t>
      </w:r>
      <w:r>
        <w:rPr>
          <w:sz w:val="24"/>
        </w:rPr>
        <w:t>его</w:t>
      </w:r>
      <w:r>
        <w:rPr>
          <w:spacing w:val="-7"/>
          <w:sz w:val="24"/>
        </w:rPr>
        <w:t xml:space="preserve"> </w:t>
      </w:r>
      <w:r>
        <w:rPr>
          <w:sz w:val="24"/>
        </w:rPr>
        <w:t>объяснением,</w:t>
      </w:r>
      <w:r>
        <w:rPr>
          <w:spacing w:val="-5"/>
          <w:sz w:val="24"/>
        </w:rPr>
        <w:t xml:space="preserve"> </w:t>
      </w:r>
      <w:r>
        <w:rPr>
          <w:sz w:val="24"/>
        </w:rPr>
        <w:t>расчётами;</w:t>
      </w:r>
    </w:p>
    <w:p w:rsidR="00AE1DE1" w:rsidRDefault="00AE1DE1" w:rsidP="00AE1DE1">
      <w:pPr>
        <w:pStyle w:val="a7"/>
        <w:numPr>
          <w:ilvl w:val="0"/>
          <w:numId w:val="14"/>
        </w:numPr>
        <w:tabs>
          <w:tab w:val="left" w:pos="1031"/>
        </w:tabs>
        <w:autoSpaceDE/>
        <w:autoSpaceDN/>
        <w:spacing w:before="146"/>
        <w:ind w:left="1030" w:hanging="366"/>
        <w:rPr>
          <w:sz w:val="24"/>
        </w:rPr>
      </w:pPr>
      <w:r>
        <w:rPr>
          <w:sz w:val="24"/>
        </w:rPr>
        <w:t>выбирать</w:t>
      </w:r>
      <w:r>
        <w:rPr>
          <w:spacing w:val="-7"/>
          <w:sz w:val="24"/>
        </w:rPr>
        <w:t xml:space="preserve"> </w:t>
      </w:r>
      <w:r>
        <w:rPr>
          <w:sz w:val="24"/>
        </w:rPr>
        <w:t>и</w:t>
      </w:r>
      <w:r>
        <w:rPr>
          <w:spacing w:val="-2"/>
          <w:sz w:val="24"/>
        </w:rPr>
        <w:t xml:space="preserve"> </w:t>
      </w:r>
      <w:r>
        <w:rPr>
          <w:sz w:val="24"/>
        </w:rPr>
        <w:t>использовать</w:t>
      </w:r>
      <w:r>
        <w:rPr>
          <w:spacing w:val="-7"/>
          <w:sz w:val="24"/>
        </w:rPr>
        <w:t xml:space="preserve"> </w:t>
      </w:r>
      <w:r>
        <w:rPr>
          <w:sz w:val="24"/>
        </w:rPr>
        <w:t>различные</w:t>
      </w:r>
      <w:r>
        <w:rPr>
          <w:spacing w:val="-4"/>
          <w:sz w:val="24"/>
        </w:rPr>
        <w:t xml:space="preserve"> </w:t>
      </w:r>
      <w:r>
        <w:rPr>
          <w:sz w:val="24"/>
        </w:rPr>
        <w:t>приёмы</w:t>
      </w:r>
      <w:r>
        <w:rPr>
          <w:spacing w:val="-3"/>
          <w:sz w:val="24"/>
        </w:rPr>
        <w:t xml:space="preserve"> </w:t>
      </w:r>
      <w:r>
        <w:rPr>
          <w:sz w:val="24"/>
        </w:rPr>
        <w:t>прикидки</w:t>
      </w:r>
      <w:r>
        <w:rPr>
          <w:spacing w:val="-7"/>
          <w:sz w:val="24"/>
        </w:rPr>
        <w:t xml:space="preserve"> </w:t>
      </w:r>
      <w:r>
        <w:rPr>
          <w:sz w:val="24"/>
        </w:rPr>
        <w:t>и</w:t>
      </w:r>
      <w:r>
        <w:rPr>
          <w:spacing w:val="-2"/>
          <w:sz w:val="24"/>
        </w:rPr>
        <w:t xml:space="preserve"> </w:t>
      </w:r>
      <w:r>
        <w:rPr>
          <w:sz w:val="24"/>
        </w:rPr>
        <w:t>проверки</w:t>
      </w:r>
      <w:r>
        <w:rPr>
          <w:spacing w:val="-3"/>
          <w:sz w:val="24"/>
        </w:rPr>
        <w:t xml:space="preserve"> </w:t>
      </w:r>
      <w:r>
        <w:rPr>
          <w:sz w:val="24"/>
        </w:rPr>
        <w:t>правильности</w:t>
      </w:r>
      <w:r>
        <w:rPr>
          <w:spacing w:val="-6"/>
          <w:sz w:val="24"/>
        </w:rPr>
        <w:t xml:space="preserve"> </w:t>
      </w:r>
      <w:r>
        <w:rPr>
          <w:sz w:val="24"/>
        </w:rPr>
        <w:t>вычисления;</w:t>
      </w:r>
    </w:p>
    <w:p w:rsidR="00AE1DE1" w:rsidRDefault="00AE1DE1" w:rsidP="00AE1DE1">
      <w:pPr>
        <w:pStyle w:val="a7"/>
        <w:numPr>
          <w:ilvl w:val="0"/>
          <w:numId w:val="14"/>
        </w:numPr>
        <w:tabs>
          <w:tab w:val="left" w:pos="1031"/>
        </w:tabs>
        <w:autoSpaceDE/>
        <w:autoSpaceDN/>
        <w:spacing w:before="142"/>
        <w:ind w:left="1030" w:hanging="366"/>
        <w:rPr>
          <w:sz w:val="24"/>
        </w:rPr>
      </w:pPr>
      <w:r>
        <w:rPr>
          <w:sz w:val="24"/>
        </w:rPr>
        <w:t>проверять</w:t>
      </w:r>
      <w:r>
        <w:rPr>
          <w:spacing w:val="-6"/>
          <w:sz w:val="24"/>
        </w:rPr>
        <w:t xml:space="preserve"> </w:t>
      </w:r>
      <w:r>
        <w:rPr>
          <w:sz w:val="24"/>
        </w:rPr>
        <w:t>полноту</w:t>
      </w:r>
      <w:r>
        <w:rPr>
          <w:spacing w:val="-11"/>
          <w:sz w:val="24"/>
        </w:rPr>
        <w:t xml:space="preserve"> </w:t>
      </w:r>
      <w:r>
        <w:rPr>
          <w:sz w:val="24"/>
        </w:rPr>
        <w:t>и</w:t>
      </w:r>
      <w:r>
        <w:rPr>
          <w:spacing w:val="-2"/>
          <w:sz w:val="24"/>
        </w:rPr>
        <w:t xml:space="preserve"> </w:t>
      </w:r>
      <w:r>
        <w:rPr>
          <w:sz w:val="24"/>
        </w:rPr>
        <w:t>правильность</w:t>
      </w:r>
      <w:r>
        <w:rPr>
          <w:spacing w:val="-2"/>
          <w:sz w:val="24"/>
        </w:rPr>
        <w:t xml:space="preserve"> </w:t>
      </w:r>
      <w:r>
        <w:rPr>
          <w:sz w:val="24"/>
        </w:rPr>
        <w:t>заполнения</w:t>
      </w:r>
      <w:r>
        <w:rPr>
          <w:spacing w:val="-3"/>
          <w:sz w:val="24"/>
        </w:rPr>
        <w:t xml:space="preserve"> </w:t>
      </w:r>
      <w:r>
        <w:rPr>
          <w:sz w:val="24"/>
        </w:rPr>
        <w:t>таблиц</w:t>
      </w:r>
      <w:r>
        <w:rPr>
          <w:spacing w:val="-6"/>
          <w:sz w:val="24"/>
        </w:rPr>
        <w:t xml:space="preserve"> </w:t>
      </w:r>
      <w:r>
        <w:rPr>
          <w:sz w:val="24"/>
        </w:rPr>
        <w:t>сложения,</w:t>
      </w:r>
      <w:r>
        <w:rPr>
          <w:spacing w:val="-1"/>
          <w:sz w:val="24"/>
        </w:rPr>
        <w:t xml:space="preserve"> </w:t>
      </w:r>
      <w:r>
        <w:rPr>
          <w:sz w:val="24"/>
        </w:rPr>
        <w:t>умножения</w:t>
      </w:r>
      <w:proofErr w:type="gramStart"/>
      <w:r>
        <w:rPr>
          <w:sz w:val="24"/>
        </w:rPr>
        <w:t>..</w:t>
      </w:r>
      <w:proofErr w:type="gramEnd"/>
    </w:p>
    <w:p w:rsidR="00AE1DE1" w:rsidRDefault="00AE1DE1" w:rsidP="00AE1DE1">
      <w:pPr>
        <w:pStyle w:val="a5"/>
        <w:spacing w:before="9"/>
        <w:rPr>
          <w:sz w:val="27"/>
        </w:rPr>
      </w:pPr>
    </w:p>
    <w:p w:rsidR="00AE1DE1" w:rsidRDefault="00AE1DE1" w:rsidP="00AE1DE1">
      <w:pPr>
        <w:ind w:left="425"/>
        <w:rPr>
          <w:i/>
          <w:sz w:val="24"/>
        </w:rPr>
      </w:pPr>
      <w:r>
        <w:rPr>
          <w:i/>
          <w:sz w:val="24"/>
        </w:rPr>
        <w:t>Совместная</w:t>
      </w:r>
      <w:r>
        <w:rPr>
          <w:i/>
          <w:spacing w:val="-7"/>
          <w:sz w:val="24"/>
        </w:rPr>
        <w:t xml:space="preserve"> </w:t>
      </w:r>
      <w:r>
        <w:rPr>
          <w:i/>
          <w:sz w:val="24"/>
        </w:rPr>
        <w:t>деятельность:</w:t>
      </w:r>
    </w:p>
    <w:p w:rsidR="00AE1DE1" w:rsidRDefault="00AE1DE1" w:rsidP="00AE1DE1">
      <w:pPr>
        <w:pStyle w:val="a7"/>
        <w:numPr>
          <w:ilvl w:val="0"/>
          <w:numId w:val="14"/>
        </w:numPr>
        <w:tabs>
          <w:tab w:val="left" w:pos="1031"/>
        </w:tabs>
        <w:autoSpaceDE/>
        <w:autoSpaceDN/>
        <w:spacing w:before="104" w:line="324" w:lineRule="auto"/>
        <w:ind w:left="665" w:right="263" w:firstLine="0"/>
        <w:rPr>
          <w:sz w:val="24"/>
        </w:rPr>
      </w:pPr>
      <w:r>
        <w:rPr>
          <w:sz w:val="24"/>
        </w:rPr>
        <w:t>при</w:t>
      </w:r>
      <w:r>
        <w:rPr>
          <w:spacing w:val="-2"/>
          <w:sz w:val="24"/>
        </w:rPr>
        <w:t xml:space="preserve"> </w:t>
      </w:r>
      <w:r>
        <w:rPr>
          <w:sz w:val="24"/>
        </w:rPr>
        <w:t>работе</w:t>
      </w:r>
      <w:r>
        <w:rPr>
          <w:spacing w:val="-3"/>
          <w:sz w:val="24"/>
        </w:rPr>
        <w:t xml:space="preserve"> </w:t>
      </w:r>
      <w:r>
        <w:rPr>
          <w:sz w:val="24"/>
        </w:rPr>
        <w:t>в</w:t>
      </w:r>
      <w:r>
        <w:rPr>
          <w:spacing w:val="-5"/>
          <w:sz w:val="24"/>
        </w:rPr>
        <w:t xml:space="preserve"> </w:t>
      </w:r>
      <w:r>
        <w:rPr>
          <w:sz w:val="24"/>
        </w:rPr>
        <w:t>группе</w:t>
      </w:r>
      <w:r>
        <w:rPr>
          <w:spacing w:val="-3"/>
          <w:sz w:val="24"/>
        </w:rPr>
        <w:t xml:space="preserve"> </w:t>
      </w:r>
      <w:r>
        <w:rPr>
          <w:sz w:val="24"/>
        </w:rPr>
        <w:t>или</w:t>
      </w:r>
      <w:r>
        <w:rPr>
          <w:spacing w:val="-6"/>
          <w:sz w:val="24"/>
        </w:rPr>
        <w:t xml:space="preserve"> </w:t>
      </w:r>
      <w:r>
        <w:rPr>
          <w:sz w:val="24"/>
        </w:rPr>
        <w:t>в</w:t>
      </w:r>
      <w:r>
        <w:rPr>
          <w:spacing w:val="-1"/>
          <w:sz w:val="24"/>
        </w:rPr>
        <w:t xml:space="preserve"> </w:t>
      </w:r>
      <w:r>
        <w:rPr>
          <w:sz w:val="24"/>
        </w:rPr>
        <w:t>паре</w:t>
      </w:r>
      <w:r>
        <w:rPr>
          <w:spacing w:val="-8"/>
          <w:sz w:val="24"/>
        </w:rPr>
        <w:t xml:space="preserve"> </w:t>
      </w:r>
      <w:r>
        <w:rPr>
          <w:sz w:val="24"/>
        </w:rPr>
        <w:t>выполнять</w:t>
      </w:r>
      <w:r>
        <w:rPr>
          <w:spacing w:val="-5"/>
          <w:sz w:val="24"/>
        </w:rPr>
        <w:t xml:space="preserve"> </w:t>
      </w:r>
      <w:r>
        <w:rPr>
          <w:sz w:val="24"/>
        </w:rPr>
        <w:t>предложенные</w:t>
      </w:r>
      <w:r>
        <w:rPr>
          <w:spacing w:val="-3"/>
          <w:sz w:val="24"/>
        </w:rPr>
        <w:t xml:space="preserve"> </w:t>
      </w:r>
      <w:r>
        <w:rPr>
          <w:sz w:val="24"/>
        </w:rPr>
        <w:t>задания</w:t>
      </w:r>
      <w:r>
        <w:rPr>
          <w:spacing w:val="-7"/>
          <w:sz w:val="24"/>
        </w:rPr>
        <w:t xml:space="preserve"> </w:t>
      </w:r>
      <w:r>
        <w:rPr>
          <w:sz w:val="24"/>
        </w:rPr>
        <w:t>(находить</w:t>
      </w:r>
      <w:r>
        <w:rPr>
          <w:spacing w:val="-1"/>
          <w:sz w:val="24"/>
        </w:rPr>
        <w:t xml:space="preserve"> </w:t>
      </w:r>
      <w:r>
        <w:rPr>
          <w:sz w:val="24"/>
        </w:rPr>
        <w:t>разные</w:t>
      </w:r>
      <w:r>
        <w:rPr>
          <w:spacing w:val="-3"/>
          <w:sz w:val="24"/>
        </w:rPr>
        <w:t xml:space="preserve"> </w:t>
      </w:r>
      <w:r>
        <w:rPr>
          <w:sz w:val="24"/>
        </w:rPr>
        <w:t>решения;</w:t>
      </w:r>
      <w:r>
        <w:rPr>
          <w:spacing w:val="-57"/>
          <w:sz w:val="24"/>
        </w:rPr>
        <w:t xml:space="preserve"> </w:t>
      </w:r>
      <w:r>
        <w:rPr>
          <w:sz w:val="24"/>
        </w:rPr>
        <w:t>определять с помощью цифровых и аналоговых приборов, измерительных инструментов длину,</w:t>
      </w:r>
      <w:r>
        <w:rPr>
          <w:spacing w:val="1"/>
          <w:sz w:val="24"/>
        </w:rPr>
        <w:t xml:space="preserve"> </w:t>
      </w:r>
      <w:r>
        <w:rPr>
          <w:sz w:val="24"/>
        </w:rPr>
        <w:t>массу,</w:t>
      </w:r>
      <w:r>
        <w:rPr>
          <w:spacing w:val="3"/>
          <w:sz w:val="24"/>
        </w:rPr>
        <w:t xml:space="preserve"> </w:t>
      </w:r>
      <w:r>
        <w:rPr>
          <w:sz w:val="24"/>
        </w:rPr>
        <w:t>время);</w:t>
      </w:r>
    </w:p>
    <w:p w:rsidR="00AE1DE1" w:rsidRDefault="00AE1DE1" w:rsidP="00AE1DE1">
      <w:pPr>
        <w:pStyle w:val="a7"/>
        <w:numPr>
          <w:ilvl w:val="0"/>
          <w:numId w:val="14"/>
        </w:numPr>
        <w:tabs>
          <w:tab w:val="left" w:pos="1031"/>
        </w:tabs>
        <w:autoSpaceDE/>
        <w:autoSpaceDN/>
        <w:spacing w:line="324" w:lineRule="auto"/>
        <w:ind w:left="665" w:right="1263" w:firstLine="0"/>
        <w:rPr>
          <w:sz w:val="24"/>
        </w:rPr>
      </w:pPr>
      <w:r>
        <w:rPr>
          <w:sz w:val="24"/>
        </w:rPr>
        <w:t>договариваться</w:t>
      </w:r>
      <w:r>
        <w:rPr>
          <w:spacing w:val="-8"/>
          <w:sz w:val="24"/>
        </w:rPr>
        <w:t xml:space="preserve"> </w:t>
      </w:r>
      <w:r>
        <w:rPr>
          <w:sz w:val="24"/>
        </w:rPr>
        <w:t>о</w:t>
      </w:r>
      <w:r>
        <w:rPr>
          <w:spacing w:val="-2"/>
          <w:sz w:val="24"/>
        </w:rPr>
        <w:t xml:space="preserve"> </w:t>
      </w:r>
      <w:r>
        <w:rPr>
          <w:sz w:val="24"/>
        </w:rPr>
        <w:t>распределении</w:t>
      </w:r>
      <w:r>
        <w:rPr>
          <w:spacing w:val="-6"/>
          <w:sz w:val="24"/>
        </w:rPr>
        <w:t xml:space="preserve"> </w:t>
      </w:r>
      <w:r>
        <w:rPr>
          <w:sz w:val="24"/>
        </w:rPr>
        <w:t>обязанностей</w:t>
      </w:r>
      <w:r>
        <w:rPr>
          <w:spacing w:val="-2"/>
          <w:sz w:val="24"/>
        </w:rPr>
        <w:t xml:space="preserve"> </w:t>
      </w:r>
      <w:r>
        <w:rPr>
          <w:sz w:val="24"/>
        </w:rPr>
        <w:t>в</w:t>
      </w:r>
      <w:r>
        <w:rPr>
          <w:spacing w:val="5"/>
          <w:sz w:val="24"/>
        </w:rPr>
        <w:t xml:space="preserve"> </w:t>
      </w:r>
      <w:r>
        <w:rPr>
          <w:sz w:val="24"/>
        </w:rPr>
        <w:t>совместном</w:t>
      </w:r>
      <w:r>
        <w:rPr>
          <w:spacing w:val="-5"/>
          <w:sz w:val="24"/>
        </w:rPr>
        <w:t xml:space="preserve"> </w:t>
      </w:r>
      <w:r>
        <w:rPr>
          <w:sz w:val="24"/>
        </w:rPr>
        <w:t>труде, выполнять</w:t>
      </w:r>
      <w:r>
        <w:rPr>
          <w:spacing w:val="-6"/>
          <w:sz w:val="24"/>
        </w:rPr>
        <w:t xml:space="preserve"> </w:t>
      </w:r>
      <w:r>
        <w:rPr>
          <w:sz w:val="24"/>
        </w:rPr>
        <w:t>роли</w:t>
      </w:r>
      <w:r>
        <w:rPr>
          <w:spacing w:val="-57"/>
          <w:sz w:val="24"/>
        </w:rPr>
        <w:t xml:space="preserve"> </w:t>
      </w:r>
      <w:r>
        <w:rPr>
          <w:sz w:val="24"/>
        </w:rPr>
        <w:t>руководителя,</w:t>
      </w:r>
      <w:r>
        <w:rPr>
          <w:spacing w:val="-3"/>
          <w:sz w:val="24"/>
        </w:rPr>
        <w:t xml:space="preserve"> </w:t>
      </w:r>
      <w:r>
        <w:rPr>
          <w:sz w:val="24"/>
        </w:rPr>
        <w:t>подчинённого,</w:t>
      </w:r>
      <w:r>
        <w:rPr>
          <w:spacing w:val="-2"/>
          <w:sz w:val="24"/>
        </w:rPr>
        <w:t xml:space="preserve"> </w:t>
      </w:r>
      <w:r>
        <w:rPr>
          <w:sz w:val="24"/>
        </w:rPr>
        <w:t>сдержанно</w:t>
      </w:r>
      <w:r>
        <w:rPr>
          <w:spacing w:val="1"/>
          <w:sz w:val="24"/>
        </w:rPr>
        <w:t xml:space="preserve"> </w:t>
      </w:r>
      <w:r>
        <w:rPr>
          <w:sz w:val="24"/>
        </w:rPr>
        <w:t>принимать</w:t>
      </w:r>
      <w:r>
        <w:rPr>
          <w:spacing w:val="2"/>
          <w:sz w:val="24"/>
        </w:rPr>
        <w:t xml:space="preserve"> </w:t>
      </w:r>
      <w:r>
        <w:rPr>
          <w:sz w:val="24"/>
        </w:rPr>
        <w:t>замечания</w:t>
      </w:r>
      <w:r>
        <w:rPr>
          <w:spacing w:val="-5"/>
          <w:sz w:val="24"/>
        </w:rPr>
        <w:t xml:space="preserve"> </w:t>
      </w:r>
      <w:r>
        <w:rPr>
          <w:sz w:val="24"/>
        </w:rPr>
        <w:t>к</w:t>
      </w:r>
      <w:r>
        <w:rPr>
          <w:spacing w:val="-1"/>
          <w:sz w:val="24"/>
        </w:rPr>
        <w:t xml:space="preserve"> </w:t>
      </w:r>
      <w:r>
        <w:rPr>
          <w:sz w:val="24"/>
        </w:rPr>
        <w:t>своей</w:t>
      </w:r>
      <w:r>
        <w:rPr>
          <w:spacing w:val="-3"/>
          <w:sz w:val="24"/>
        </w:rPr>
        <w:t xml:space="preserve"> </w:t>
      </w:r>
      <w:r>
        <w:rPr>
          <w:sz w:val="24"/>
        </w:rPr>
        <w:t>работе;</w:t>
      </w:r>
    </w:p>
    <w:p w:rsidR="00AE1DE1" w:rsidRDefault="00AE1DE1" w:rsidP="00AE1DE1">
      <w:pPr>
        <w:pStyle w:val="a7"/>
        <w:numPr>
          <w:ilvl w:val="0"/>
          <w:numId w:val="14"/>
        </w:numPr>
        <w:tabs>
          <w:tab w:val="left" w:pos="1031"/>
        </w:tabs>
        <w:autoSpaceDE/>
        <w:autoSpaceDN/>
        <w:spacing w:line="274" w:lineRule="exact"/>
        <w:ind w:left="1030" w:hanging="366"/>
        <w:rPr>
          <w:sz w:val="24"/>
        </w:rPr>
      </w:pPr>
      <w:r>
        <w:rPr>
          <w:sz w:val="24"/>
        </w:rPr>
        <w:t>выполнять совместно</w:t>
      </w:r>
      <w:r>
        <w:rPr>
          <w:spacing w:val="-1"/>
          <w:sz w:val="24"/>
        </w:rPr>
        <w:t xml:space="preserve"> </w:t>
      </w:r>
      <w:r>
        <w:rPr>
          <w:sz w:val="24"/>
        </w:rPr>
        <w:t>прикидку</w:t>
      </w:r>
      <w:r>
        <w:rPr>
          <w:spacing w:val="-11"/>
          <w:sz w:val="24"/>
        </w:rPr>
        <w:t xml:space="preserve"> </w:t>
      </w:r>
      <w:r>
        <w:rPr>
          <w:sz w:val="24"/>
        </w:rPr>
        <w:t>и</w:t>
      </w:r>
      <w:r>
        <w:rPr>
          <w:spacing w:val="1"/>
          <w:sz w:val="24"/>
        </w:rPr>
        <w:t xml:space="preserve"> </w:t>
      </w:r>
      <w:r>
        <w:rPr>
          <w:sz w:val="24"/>
        </w:rPr>
        <w:t>оценку</w:t>
      </w:r>
      <w:r>
        <w:rPr>
          <w:spacing w:val="-11"/>
          <w:sz w:val="24"/>
        </w:rPr>
        <w:t xml:space="preserve"> </w:t>
      </w:r>
      <w:r>
        <w:rPr>
          <w:sz w:val="24"/>
        </w:rPr>
        <w:t>результата</w:t>
      </w:r>
      <w:r>
        <w:rPr>
          <w:spacing w:val="-2"/>
          <w:sz w:val="24"/>
        </w:rPr>
        <w:t xml:space="preserve"> </w:t>
      </w:r>
      <w:r>
        <w:rPr>
          <w:sz w:val="24"/>
        </w:rPr>
        <w:t>выполнения</w:t>
      </w:r>
      <w:r>
        <w:rPr>
          <w:spacing w:val="-5"/>
          <w:sz w:val="24"/>
        </w:rPr>
        <w:t xml:space="preserve"> </w:t>
      </w:r>
      <w:r>
        <w:rPr>
          <w:sz w:val="24"/>
        </w:rPr>
        <w:t>общей</w:t>
      </w:r>
      <w:r>
        <w:rPr>
          <w:spacing w:val="-5"/>
          <w:sz w:val="24"/>
        </w:rPr>
        <w:t xml:space="preserve"> </w:t>
      </w:r>
      <w:r>
        <w:rPr>
          <w:sz w:val="24"/>
        </w:rPr>
        <w:t>работы.</w:t>
      </w:r>
    </w:p>
    <w:p w:rsidR="00AE1DE1" w:rsidRDefault="00AE1DE1" w:rsidP="00AE1DE1">
      <w:pPr>
        <w:sectPr w:rsidR="00AE1DE1">
          <w:pgSz w:w="11900" w:h="16840"/>
          <w:pgMar w:top="560" w:right="560" w:bottom="280" w:left="420" w:header="720" w:footer="720" w:gutter="0"/>
          <w:cols w:space="720"/>
        </w:sectPr>
      </w:pPr>
    </w:p>
    <w:p w:rsidR="00AE1DE1" w:rsidRDefault="00AE1DE1" w:rsidP="00AE1DE1">
      <w:pPr>
        <w:pStyle w:val="110"/>
        <w:spacing w:before="64"/>
      </w:pPr>
      <w:r>
        <w:lastRenderedPageBreak/>
        <w:t>ПЛАНИРУЕМЫЕ</w:t>
      </w:r>
      <w:r>
        <w:rPr>
          <w:spacing w:val="-8"/>
        </w:rPr>
        <w:t xml:space="preserve"> </w:t>
      </w:r>
      <w:r>
        <w:t>ОБРАЗОВАТЕЛЬНЫЕ</w:t>
      </w:r>
      <w:r>
        <w:rPr>
          <w:spacing w:val="-7"/>
        </w:rPr>
        <w:t xml:space="preserve"> </w:t>
      </w:r>
      <w:r>
        <w:t>РЕЗУЛЬТАТЫ</w:t>
      </w:r>
    </w:p>
    <w:p w:rsidR="00AE1DE1" w:rsidRDefault="00AE1DE1" w:rsidP="00AE1DE1">
      <w:pPr>
        <w:pStyle w:val="a5"/>
        <w:spacing w:before="10"/>
        <w:rPr>
          <w:b/>
          <w:sz w:val="29"/>
        </w:rPr>
      </w:pPr>
    </w:p>
    <w:p w:rsidR="00AE1DE1" w:rsidRDefault="00AE1DE1" w:rsidP="00AE1DE1">
      <w:pPr>
        <w:pStyle w:val="a5"/>
        <w:spacing w:line="264" w:lineRule="auto"/>
        <w:ind w:left="247" w:firstLine="182"/>
      </w:pPr>
      <w:r>
        <w:t>Изучение</w:t>
      </w:r>
      <w:r>
        <w:rPr>
          <w:spacing w:val="-3"/>
        </w:rPr>
        <w:t xml:space="preserve"> </w:t>
      </w:r>
      <w:r>
        <w:t>математики</w:t>
      </w:r>
      <w:r>
        <w:rPr>
          <w:spacing w:val="-1"/>
        </w:rPr>
        <w:t xml:space="preserve"> </w:t>
      </w:r>
      <w:r>
        <w:t>в</w:t>
      </w:r>
      <w:r>
        <w:rPr>
          <w:spacing w:val="-5"/>
        </w:rPr>
        <w:t xml:space="preserve"> </w:t>
      </w:r>
      <w:r>
        <w:t>3</w:t>
      </w:r>
      <w:r>
        <w:rPr>
          <w:spacing w:val="-3"/>
        </w:rPr>
        <w:t xml:space="preserve"> </w:t>
      </w:r>
      <w:r>
        <w:t>классе</w:t>
      </w:r>
      <w:r>
        <w:rPr>
          <w:spacing w:val="-3"/>
        </w:rPr>
        <w:t xml:space="preserve"> </w:t>
      </w:r>
      <w:r>
        <w:t>направлено</w:t>
      </w:r>
      <w:r>
        <w:rPr>
          <w:spacing w:val="-2"/>
        </w:rPr>
        <w:t xml:space="preserve"> </w:t>
      </w:r>
      <w:r>
        <w:t>на</w:t>
      </w:r>
      <w:r>
        <w:rPr>
          <w:spacing w:val="-8"/>
        </w:rPr>
        <w:t xml:space="preserve"> </w:t>
      </w:r>
      <w:r>
        <w:t>достижение</w:t>
      </w:r>
      <w:r>
        <w:rPr>
          <w:spacing w:val="-8"/>
        </w:rPr>
        <w:t xml:space="preserve"> </w:t>
      </w:r>
      <w:proofErr w:type="gramStart"/>
      <w:r>
        <w:t>обучающимися</w:t>
      </w:r>
      <w:proofErr w:type="gramEnd"/>
      <w:r>
        <w:rPr>
          <w:spacing w:val="-2"/>
        </w:rPr>
        <w:t xml:space="preserve"> </w:t>
      </w:r>
      <w:r>
        <w:t>личностных,</w:t>
      </w:r>
      <w:r>
        <w:rPr>
          <w:spacing w:val="-57"/>
        </w:rPr>
        <w:t xml:space="preserve"> </w:t>
      </w:r>
      <w:proofErr w:type="spellStart"/>
      <w:r>
        <w:t>метапредметных</w:t>
      </w:r>
      <w:proofErr w:type="spellEnd"/>
      <w:r>
        <w:rPr>
          <w:spacing w:val="-4"/>
        </w:rPr>
        <w:t xml:space="preserve"> </w:t>
      </w:r>
      <w:r>
        <w:t>и</w:t>
      </w:r>
      <w:r>
        <w:rPr>
          <w:spacing w:val="2"/>
        </w:rPr>
        <w:t xml:space="preserve"> </w:t>
      </w:r>
      <w:r>
        <w:t>предметных</w:t>
      </w:r>
      <w:r>
        <w:rPr>
          <w:spacing w:val="-4"/>
        </w:rPr>
        <w:t xml:space="preserve"> </w:t>
      </w:r>
      <w:r>
        <w:t>результатов</w:t>
      </w:r>
      <w:r>
        <w:rPr>
          <w:spacing w:val="-1"/>
        </w:rPr>
        <w:t xml:space="preserve"> </w:t>
      </w:r>
      <w:r>
        <w:t>освоения</w:t>
      </w:r>
      <w:r>
        <w:rPr>
          <w:spacing w:val="-4"/>
        </w:rPr>
        <w:t xml:space="preserve"> </w:t>
      </w:r>
      <w:r>
        <w:t>учебного</w:t>
      </w:r>
      <w:r>
        <w:rPr>
          <w:spacing w:val="1"/>
        </w:rPr>
        <w:t xml:space="preserve"> </w:t>
      </w:r>
      <w:r>
        <w:t>предмета.</w:t>
      </w:r>
    </w:p>
    <w:p w:rsidR="00AE1DE1" w:rsidRDefault="00AE1DE1" w:rsidP="00AE1DE1">
      <w:pPr>
        <w:pStyle w:val="a5"/>
        <w:spacing w:before="10"/>
        <w:rPr>
          <w:sz w:val="21"/>
        </w:rPr>
      </w:pPr>
    </w:p>
    <w:p w:rsidR="00AE1DE1" w:rsidRDefault="00AE1DE1" w:rsidP="00AE1DE1">
      <w:pPr>
        <w:pStyle w:val="110"/>
      </w:pPr>
      <w:r>
        <w:t>ЛИЧНОСТНЫЕ</w:t>
      </w:r>
      <w:r>
        <w:rPr>
          <w:spacing w:val="-7"/>
        </w:rPr>
        <w:t xml:space="preserve"> </w:t>
      </w:r>
      <w:r>
        <w:t>РЕЗУЛЬТАТЫ.</w:t>
      </w:r>
    </w:p>
    <w:p w:rsidR="00AE1DE1" w:rsidRDefault="00AE1DE1" w:rsidP="00AE1DE1">
      <w:pPr>
        <w:pStyle w:val="a5"/>
        <w:spacing w:before="162" w:line="264" w:lineRule="auto"/>
        <w:ind w:left="247" w:firstLine="182"/>
      </w:pPr>
      <w:r>
        <w:t>В</w:t>
      </w:r>
      <w:r>
        <w:rPr>
          <w:spacing w:val="-5"/>
        </w:rPr>
        <w:t xml:space="preserve"> </w:t>
      </w:r>
      <w:r>
        <w:t>результате</w:t>
      </w:r>
      <w:r>
        <w:rPr>
          <w:spacing w:val="-3"/>
        </w:rPr>
        <w:t xml:space="preserve"> </w:t>
      </w:r>
      <w:r>
        <w:t>изучения</w:t>
      </w:r>
      <w:r>
        <w:rPr>
          <w:spacing w:val="-2"/>
        </w:rPr>
        <w:t xml:space="preserve"> </w:t>
      </w:r>
      <w:r>
        <w:t>предмета</w:t>
      </w:r>
      <w:r>
        <w:rPr>
          <w:spacing w:val="-4"/>
        </w:rPr>
        <w:t xml:space="preserve"> </w:t>
      </w:r>
      <w:r>
        <w:t>«Математика»</w:t>
      </w:r>
      <w:r>
        <w:rPr>
          <w:spacing w:val="-2"/>
        </w:rPr>
        <w:t xml:space="preserve"> </w:t>
      </w:r>
      <w:proofErr w:type="gramStart"/>
      <w:r>
        <w:t>у</w:t>
      </w:r>
      <w:proofErr w:type="gramEnd"/>
      <w:r>
        <w:rPr>
          <w:spacing w:val="-12"/>
        </w:rPr>
        <w:t xml:space="preserve"> </w:t>
      </w:r>
      <w:r>
        <w:t>обучающегося</w:t>
      </w:r>
      <w:r>
        <w:rPr>
          <w:spacing w:val="-2"/>
        </w:rPr>
        <w:t xml:space="preserve"> </w:t>
      </w:r>
      <w:r>
        <w:t>будут</w:t>
      </w:r>
      <w:r>
        <w:rPr>
          <w:spacing w:val="-3"/>
        </w:rPr>
        <w:t xml:space="preserve"> </w:t>
      </w:r>
      <w:r>
        <w:t>сформированы</w:t>
      </w:r>
      <w:r>
        <w:rPr>
          <w:spacing w:val="-1"/>
        </w:rPr>
        <w:t xml:space="preserve"> </w:t>
      </w:r>
      <w:r>
        <w:t>следующие</w:t>
      </w:r>
      <w:r>
        <w:rPr>
          <w:spacing w:val="-57"/>
        </w:rPr>
        <w:t xml:space="preserve"> </w:t>
      </w:r>
      <w:r>
        <w:t>личностные результаты:</w:t>
      </w:r>
    </w:p>
    <w:p w:rsidR="00AE1DE1" w:rsidRDefault="00AE1DE1" w:rsidP="00AE1DE1">
      <w:pPr>
        <w:pStyle w:val="a7"/>
        <w:numPr>
          <w:ilvl w:val="0"/>
          <w:numId w:val="14"/>
        </w:numPr>
        <w:tabs>
          <w:tab w:val="left" w:pos="1031"/>
        </w:tabs>
        <w:autoSpaceDE/>
        <w:autoSpaceDN/>
        <w:spacing w:before="175" w:line="264" w:lineRule="auto"/>
        <w:ind w:left="0" w:right="321" w:firstLine="0"/>
        <w:rPr>
          <w:sz w:val="24"/>
        </w:rPr>
      </w:pPr>
      <w:r>
        <w:rPr>
          <w:sz w:val="24"/>
        </w:rPr>
        <w:t>осознавать</w:t>
      </w:r>
      <w:r>
        <w:rPr>
          <w:spacing w:val="-4"/>
          <w:sz w:val="24"/>
        </w:rPr>
        <w:t xml:space="preserve"> </w:t>
      </w:r>
      <w:r>
        <w:rPr>
          <w:sz w:val="24"/>
        </w:rPr>
        <w:t>необходимость</w:t>
      </w:r>
      <w:r>
        <w:rPr>
          <w:spacing w:val="-6"/>
          <w:sz w:val="24"/>
        </w:rPr>
        <w:t xml:space="preserve"> </w:t>
      </w:r>
      <w:r>
        <w:rPr>
          <w:sz w:val="24"/>
        </w:rPr>
        <w:t>изучения</w:t>
      </w:r>
      <w:r>
        <w:rPr>
          <w:spacing w:val="-5"/>
          <w:sz w:val="24"/>
        </w:rPr>
        <w:t xml:space="preserve"> </w:t>
      </w:r>
      <w:r>
        <w:rPr>
          <w:sz w:val="24"/>
        </w:rPr>
        <w:t>математики</w:t>
      </w:r>
      <w:r>
        <w:rPr>
          <w:spacing w:val="-3"/>
          <w:sz w:val="24"/>
        </w:rPr>
        <w:t xml:space="preserve"> </w:t>
      </w:r>
      <w:r>
        <w:rPr>
          <w:sz w:val="24"/>
        </w:rPr>
        <w:t>для</w:t>
      </w:r>
      <w:r>
        <w:rPr>
          <w:spacing w:val="-4"/>
          <w:sz w:val="24"/>
        </w:rPr>
        <w:t xml:space="preserve"> </w:t>
      </w:r>
      <w:r>
        <w:rPr>
          <w:sz w:val="24"/>
        </w:rPr>
        <w:t>адаптации</w:t>
      </w:r>
      <w:r>
        <w:rPr>
          <w:spacing w:val="-8"/>
          <w:sz w:val="24"/>
        </w:rPr>
        <w:t xml:space="preserve"> </w:t>
      </w:r>
      <w:r>
        <w:rPr>
          <w:sz w:val="24"/>
        </w:rPr>
        <w:t>к</w:t>
      </w:r>
      <w:r>
        <w:rPr>
          <w:spacing w:val="-5"/>
          <w:sz w:val="24"/>
        </w:rPr>
        <w:t xml:space="preserve"> </w:t>
      </w:r>
      <w:r>
        <w:rPr>
          <w:sz w:val="24"/>
        </w:rPr>
        <w:t>жизненным</w:t>
      </w:r>
      <w:r>
        <w:rPr>
          <w:spacing w:val="-7"/>
          <w:sz w:val="24"/>
        </w:rPr>
        <w:t xml:space="preserve"> </w:t>
      </w:r>
      <w:r>
        <w:rPr>
          <w:sz w:val="24"/>
        </w:rPr>
        <w:t>ситуациям,</w:t>
      </w:r>
      <w:r>
        <w:rPr>
          <w:spacing w:val="-2"/>
          <w:sz w:val="24"/>
        </w:rPr>
        <w:t xml:space="preserve"> </w:t>
      </w:r>
      <w:r>
        <w:rPr>
          <w:sz w:val="24"/>
        </w:rPr>
        <w:t>для</w:t>
      </w:r>
      <w:r>
        <w:rPr>
          <w:spacing w:val="-57"/>
          <w:sz w:val="24"/>
        </w:rPr>
        <w:t xml:space="preserve"> </w:t>
      </w:r>
      <w:r>
        <w:rPr>
          <w:sz w:val="24"/>
        </w:rPr>
        <w:t>развития</w:t>
      </w:r>
      <w:r>
        <w:rPr>
          <w:spacing w:val="-9"/>
          <w:sz w:val="24"/>
        </w:rPr>
        <w:t xml:space="preserve"> </w:t>
      </w:r>
      <w:r>
        <w:rPr>
          <w:sz w:val="24"/>
        </w:rPr>
        <w:t>общей</w:t>
      </w:r>
      <w:r>
        <w:rPr>
          <w:spacing w:val="3"/>
          <w:sz w:val="24"/>
        </w:rPr>
        <w:t xml:space="preserve"> </w:t>
      </w:r>
      <w:r>
        <w:rPr>
          <w:sz w:val="24"/>
        </w:rPr>
        <w:t>культуры</w:t>
      </w:r>
      <w:r>
        <w:rPr>
          <w:spacing w:val="3"/>
          <w:sz w:val="24"/>
        </w:rPr>
        <w:t xml:space="preserve"> </w:t>
      </w:r>
      <w:r>
        <w:rPr>
          <w:sz w:val="24"/>
        </w:rPr>
        <w:t>человека;</w:t>
      </w:r>
    </w:p>
    <w:p w:rsidR="00AE1DE1" w:rsidRDefault="00AE1DE1" w:rsidP="00AE1DE1">
      <w:pPr>
        <w:pStyle w:val="a7"/>
        <w:numPr>
          <w:ilvl w:val="0"/>
          <w:numId w:val="14"/>
        </w:numPr>
        <w:tabs>
          <w:tab w:val="left" w:pos="1035"/>
        </w:tabs>
        <w:autoSpaceDE/>
        <w:autoSpaceDN/>
        <w:spacing w:before="185" w:line="264" w:lineRule="auto"/>
        <w:ind w:left="0" w:right="719" w:firstLine="0"/>
        <w:rPr>
          <w:sz w:val="24"/>
        </w:rPr>
      </w:pPr>
      <w:r>
        <w:rPr>
          <w:sz w:val="24"/>
        </w:rPr>
        <w:t>развития</w:t>
      </w:r>
      <w:r>
        <w:rPr>
          <w:spacing w:val="-9"/>
          <w:sz w:val="24"/>
        </w:rPr>
        <w:t xml:space="preserve"> </w:t>
      </w:r>
      <w:r>
        <w:rPr>
          <w:sz w:val="24"/>
        </w:rPr>
        <w:t>способности</w:t>
      </w:r>
      <w:r>
        <w:rPr>
          <w:spacing w:val="-2"/>
          <w:sz w:val="24"/>
        </w:rPr>
        <w:t xml:space="preserve"> </w:t>
      </w:r>
      <w:r>
        <w:rPr>
          <w:sz w:val="24"/>
        </w:rPr>
        <w:t>мыслить,</w:t>
      </w:r>
      <w:r>
        <w:rPr>
          <w:spacing w:val="-2"/>
          <w:sz w:val="24"/>
        </w:rPr>
        <w:t xml:space="preserve"> </w:t>
      </w:r>
      <w:r>
        <w:rPr>
          <w:sz w:val="24"/>
        </w:rPr>
        <w:t>рассуждать,</w:t>
      </w:r>
      <w:r>
        <w:rPr>
          <w:spacing w:val="3"/>
          <w:sz w:val="24"/>
        </w:rPr>
        <w:t xml:space="preserve"> </w:t>
      </w:r>
      <w:r>
        <w:rPr>
          <w:sz w:val="24"/>
        </w:rPr>
        <w:t>выдвигать</w:t>
      </w:r>
      <w:r>
        <w:rPr>
          <w:spacing w:val="-6"/>
          <w:sz w:val="24"/>
        </w:rPr>
        <w:t xml:space="preserve"> </w:t>
      </w:r>
      <w:r>
        <w:rPr>
          <w:sz w:val="24"/>
        </w:rPr>
        <w:t>предположения</w:t>
      </w:r>
      <w:r>
        <w:rPr>
          <w:spacing w:val="-8"/>
          <w:sz w:val="24"/>
        </w:rPr>
        <w:t xml:space="preserve"> </w:t>
      </w:r>
      <w:r>
        <w:rPr>
          <w:sz w:val="24"/>
        </w:rPr>
        <w:t>и</w:t>
      </w:r>
      <w:r>
        <w:rPr>
          <w:spacing w:val="-7"/>
          <w:sz w:val="24"/>
        </w:rPr>
        <w:t xml:space="preserve"> </w:t>
      </w:r>
      <w:r>
        <w:rPr>
          <w:sz w:val="24"/>
        </w:rPr>
        <w:t>доказывать</w:t>
      </w:r>
      <w:r>
        <w:rPr>
          <w:spacing w:val="-6"/>
          <w:sz w:val="24"/>
        </w:rPr>
        <w:t xml:space="preserve"> </w:t>
      </w:r>
      <w:r>
        <w:rPr>
          <w:sz w:val="24"/>
        </w:rPr>
        <w:t>или</w:t>
      </w:r>
      <w:r>
        <w:rPr>
          <w:spacing w:val="-57"/>
          <w:sz w:val="24"/>
        </w:rPr>
        <w:t xml:space="preserve"> </w:t>
      </w:r>
      <w:r>
        <w:rPr>
          <w:sz w:val="24"/>
        </w:rPr>
        <w:t>опровергать</w:t>
      </w:r>
      <w:r>
        <w:rPr>
          <w:spacing w:val="-2"/>
          <w:sz w:val="24"/>
        </w:rPr>
        <w:t xml:space="preserve"> </w:t>
      </w:r>
      <w:r>
        <w:rPr>
          <w:sz w:val="24"/>
        </w:rPr>
        <w:t>их;</w:t>
      </w:r>
    </w:p>
    <w:p w:rsidR="00AE1DE1" w:rsidRDefault="00AE1DE1" w:rsidP="00AE1DE1">
      <w:pPr>
        <w:pStyle w:val="a7"/>
        <w:numPr>
          <w:ilvl w:val="0"/>
          <w:numId w:val="14"/>
        </w:numPr>
        <w:tabs>
          <w:tab w:val="left" w:pos="1035"/>
        </w:tabs>
        <w:autoSpaceDE/>
        <w:autoSpaceDN/>
        <w:spacing w:before="190" w:line="264" w:lineRule="auto"/>
        <w:ind w:left="0" w:right="991" w:firstLine="0"/>
        <w:rPr>
          <w:sz w:val="24"/>
        </w:rPr>
      </w:pPr>
      <w:r>
        <w:rPr>
          <w:sz w:val="24"/>
        </w:rPr>
        <w:t>применять</w:t>
      </w:r>
      <w:r>
        <w:rPr>
          <w:spacing w:val="-8"/>
          <w:sz w:val="24"/>
        </w:rPr>
        <w:t xml:space="preserve"> </w:t>
      </w:r>
      <w:r>
        <w:rPr>
          <w:sz w:val="24"/>
        </w:rPr>
        <w:t>правила</w:t>
      </w:r>
      <w:r>
        <w:rPr>
          <w:spacing w:val="-5"/>
          <w:sz w:val="24"/>
        </w:rPr>
        <w:t xml:space="preserve"> </w:t>
      </w:r>
      <w:r>
        <w:rPr>
          <w:sz w:val="24"/>
        </w:rPr>
        <w:t>совместной</w:t>
      </w:r>
      <w:r>
        <w:rPr>
          <w:spacing w:val="-3"/>
          <w:sz w:val="24"/>
        </w:rPr>
        <w:t xml:space="preserve"> </w:t>
      </w:r>
      <w:r>
        <w:rPr>
          <w:sz w:val="24"/>
        </w:rPr>
        <w:t>деятельности</w:t>
      </w:r>
      <w:r>
        <w:rPr>
          <w:spacing w:val="-4"/>
          <w:sz w:val="24"/>
        </w:rPr>
        <w:t xml:space="preserve"> </w:t>
      </w:r>
      <w:r>
        <w:rPr>
          <w:sz w:val="24"/>
        </w:rPr>
        <w:t>со</w:t>
      </w:r>
      <w:r>
        <w:rPr>
          <w:spacing w:val="-1"/>
          <w:sz w:val="24"/>
        </w:rPr>
        <w:t xml:space="preserve"> </w:t>
      </w:r>
      <w:r>
        <w:rPr>
          <w:sz w:val="24"/>
        </w:rPr>
        <w:t>сверстниками,</w:t>
      </w:r>
      <w:r>
        <w:rPr>
          <w:spacing w:val="-7"/>
          <w:sz w:val="24"/>
        </w:rPr>
        <w:t xml:space="preserve"> </w:t>
      </w:r>
      <w:r>
        <w:rPr>
          <w:sz w:val="24"/>
        </w:rPr>
        <w:t>проявлять</w:t>
      </w:r>
      <w:r>
        <w:rPr>
          <w:spacing w:val="-3"/>
          <w:sz w:val="24"/>
        </w:rPr>
        <w:t xml:space="preserve"> </w:t>
      </w:r>
      <w:r>
        <w:rPr>
          <w:sz w:val="24"/>
        </w:rPr>
        <w:t>способность</w:t>
      </w:r>
      <w:r>
        <w:rPr>
          <w:spacing w:val="-57"/>
          <w:sz w:val="24"/>
        </w:rPr>
        <w:t xml:space="preserve"> </w:t>
      </w:r>
      <w:r>
        <w:rPr>
          <w:sz w:val="24"/>
        </w:rPr>
        <w:t>договариваться, лидировать, следовать указаниям, осознавать личную ответственность и</w:t>
      </w:r>
      <w:r>
        <w:rPr>
          <w:spacing w:val="1"/>
          <w:sz w:val="24"/>
        </w:rPr>
        <w:t xml:space="preserve"> </w:t>
      </w:r>
      <w:r>
        <w:rPr>
          <w:sz w:val="24"/>
        </w:rPr>
        <w:t>объективно</w:t>
      </w:r>
      <w:r>
        <w:rPr>
          <w:spacing w:val="-4"/>
          <w:sz w:val="24"/>
        </w:rPr>
        <w:t xml:space="preserve"> </w:t>
      </w:r>
      <w:r>
        <w:rPr>
          <w:sz w:val="24"/>
        </w:rPr>
        <w:t>оценивать</w:t>
      </w:r>
      <w:r>
        <w:rPr>
          <w:spacing w:val="3"/>
          <w:sz w:val="24"/>
        </w:rPr>
        <w:t xml:space="preserve"> </w:t>
      </w:r>
      <w:r>
        <w:rPr>
          <w:sz w:val="24"/>
        </w:rPr>
        <w:t>свой</w:t>
      </w:r>
      <w:r>
        <w:rPr>
          <w:spacing w:val="-2"/>
          <w:sz w:val="24"/>
        </w:rPr>
        <w:t xml:space="preserve"> </w:t>
      </w:r>
      <w:r>
        <w:rPr>
          <w:sz w:val="24"/>
        </w:rPr>
        <w:t>вклад</w:t>
      </w:r>
      <w:r>
        <w:rPr>
          <w:spacing w:val="-1"/>
          <w:sz w:val="24"/>
        </w:rPr>
        <w:t xml:space="preserve"> </w:t>
      </w:r>
      <w:r>
        <w:rPr>
          <w:sz w:val="24"/>
        </w:rPr>
        <w:t>в</w:t>
      </w:r>
      <w:r>
        <w:rPr>
          <w:spacing w:val="-1"/>
          <w:sz w:val="24"/>
        </w:rPr>
        <w:t xml:space="preserve"> </w:t>
      </w:r>
      <w:r>
        <w:rPr>
          <w:sz w:val="24"/>
        </w:rPr>
        <w:t>общий</w:t>
      </w:r>
      <w:r>
        <w:rPr>
          <w:spacing w:val="3"/>
          <w:sz w:val="24"/>
        </w:rPr>
        <w:t xml:space="preserve"> </w:t>
      </w:r>
      <w:r>
        <w:rPr>
          <w:sz w:val="24"/>
        </w:rPr>
        <w:t>результат;</w:t>
      </w:r>
    </w:p>
    <w:p w:rsidR="00AE1DE1" w:rsidRDefault="00AE1DE1" w:rsidP="00AE1DE1">
      <w:pPr>
        <w:pStyle w:val="a7"/>
        <w:numPr>
          <w:ilvl w:val="0"/>
          <w:numId w:val="14"/>
        </w:numPr>
        <w:tabs>
          <w:tab w:val="left" w:pos="1031"/>
        </w:tabs>
        <w:autoSpaceDE/>
        <w:autoSpaceDN/>
        <w:spacing w:before="182"/>
        <w:ind w:left="1030" w:hanging="361"/>
        <w:rPr>
          <w:sz w:val="24"/>
        </w:rPr>
      </w:pPr>
      <w:r>
        <w:rPr>
          <w:sz w:val="24"/>
        </w:rPr>
        <w:t>осваивать</w:t>
      </w:r>
      <w:r>
        <w:rPr>
          <w:spacing w:val="-4"/>
          <w:sz w:val="24"/>
        </w:rPr>
        <w:t xml:space="preserve"> </w:t>
      </w:r>
      <w:r>
        <w:rPr>
          <w:sz w:val="24"/>
        </w:rPr>
        <w:t>навыки</w:t>
      </w:r>
      <w:r>
        <w:rPr>
          <w:spacing w:val="-10"/>
          <w:sz w:val="24"/>
        </w:rPr>
        <w:t xml:space="preserve"> </w:t>
      </w:r>
      <w:r>
        <w:rPr>
          <w:sz w:val="24"/>
        </w:rPr>
        <w:t>организации</w:t>
      </w:r>
      <w:r>
        <w:rPr>
          <w:spacing w:val="-4"/>
          <w:sz w:val="24"/>
        </w:rPr>
        <w:t xml:space="preserve"> </w:t>
      </w:r>
      <w:r>
        <w:rPr>
          <w:sz w:val="24"/>
        </w:rPr>
        <w:t>безопасного</w:t>
      </w:r>
      <w:r>
        <w:rPr>
          <w:spacing w:val="-6"/>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информационной</w:t>
      </w:r>
      <w:r>
        <w:rPr>
          <w:spacing w:val="-5"/>
          <w:sz w:val="24"/>
        </w:rPr>
        <w:t xml:space="preserve"> </w:t>
      </w:r>
      <w:r>
        <w:rPr>
          <w:sz w:val="24"/>
        </w:rPr>
        <w:t>среде;</w:t>
      </w:r>
    </w:p>
    <w:p w:rsidR="00AE1DE1" w:rsidRDefault="00AE1DE1" w:rsidP="00AE1DE1">
      <w:pPr>
        <w:pStyle w:val="a7"/>
        <w:numPr>
          <w:ilvl w:val="0"/>
          <w:numId w:val="14"/>
        </w:numPr>
        <w:tabs>
          <w:tab w:val="left" w:pos="1035"/>
        </w:tabs>
        <w:autoSpaceDE/>
        <w:autoSpaceDN/>
        <w:spacing w:before="190" w:line="264" w:lineRule="auto"/>
        <w:ind w:left="0" w:right="396" w:firstLine="0"/>
        <w:rPr>
          <w:sz w:val="24"/>
        </w:rPr>
      </w:pPr>
      <w:r>
        <w:rPr>
          <w:sz w:val="24"/>
        </w:rPr>
        <w:t>применять математику для решения практических задач в повседневной жизни, в том числе</w:t>
      </w:r>
      <w:r>
        <w:rPr>
          <w:spacing w:val="-57"/>
          <w:sz w:val="24"/>
        </w:rPr>
        <w:t xml:space="preserve"> </w:t>
      </w:r>
      <w:r>
        <w:rPr>
          <w:sz w:val="24"/>
        </w:rPr>
        <w:t>при</w:t>
      </w:r>
      <w:r>
        <w:rPr>
          <w:spacing w:val="-5"/>
          <w:sz w:val="24"/>
        </w:rPr>
        <w:t xml:space="preserve"> </w:t>
      </w:r>
      <w:r>
        <w:rPr>
          <w:sz w:val="24"/>
        </w:rPr>
        <w:t>оказании</w:t>
      </w:r>
      <w:r>
        <w:rPr>
          <w:spacing w:val="-5"/>
          <w:sz w:val="24"/>
        </w:rPr>
        <w:t xml:space="preserve"> </w:t>
      </w:r>
      <w:r>
        <w:rPr>
          <w:sz w:val="24"/>
        </w:rPr>
        <w:t>помощи</w:t>
      </w:r>
      <w:r>
        <w:rPr>
          <w:spacing w:val="-10"/>
          <w:sz w:val="24"/>
        </w:rPr>
        <w:t xml:space="preserve"> </w:t>
      </w:r>
      <w:r>
        <w:rPr>
          <w:sz w:val="24"/>
        </w:rPr>
        <w:t>одноклассникам,</w:t>
      </w:r>
      <w:r>
        <w:rPr>
          <w:spacing w:val="1"/>
          <w:sz w:val="24"/>
        </w:rPr>
        <w:t xml:space="preserve"> </w:t>
      </w:r>
      <w:r>
        <w:rPr>
          <w:sz w:val="24"/>
        </w:rPr>
        <w:t>детям</w:t>
      </w:r>
      <w:r>
        <w:rPr>
          <w:spacing w:val="-8"/>
          <w:sz w:val="24"/>
        </w:rPr>
        <w:t xml:space="preserve"> </w:t>
      </w:r>
      <w:r>
        <w:rPr>
          <w:sz w:val="24"/>
        </w:rPr>
        <w:t>младшего</w:t>
      </w:r>
      <w:r>
        <w:rPr>
          <w:spacing w:val="-1"/>
          <w:sz w:val="24"/>
        </w:rPr>
        <w:t xml:space="preserve"> </w:t>
      </w:r>
      <w:r>
        <w:rPr>
          <w:sz w:val="24"/>
        </w:rPr>
        <w:t>возраста,</w:t>
      </w:r>
      <w:r>
        <w:rPr>
          <w:spacing w:val="-4"/>
          <w:sz w:val="24"/>
        </w:rPr>
        <w:t xml:space="preserve"> </w:t>
      </w:r>
      <w:r>
        <w:rPr>
          <w:sz w:val="24"/>
        </w:rPr>
        <w:t>взрослым</w:t>
      </w:r>
      <w:r>
        <w:rPr>
          <w:spacing w:val="-1"/>
          <w:sz w:val="24"/>
        </w:rPr>
        <w:t xml:space="preserve"> </w:t>
      </w:r>
      <w:r>
        <w:rPr>
          <w:sz w:val="24"/>
        </w:rPr>
        <w:t>и</w:t>
      </w:r>
      <w:r>
        <w:rPr>
          <w:spacing w:val="-5"/>
          <w:sz w:val="24"/>
        </w:rPr>
        <w:t xml:space="preserve"> </w:t>
      </w:r>
      <w:r>
        <w:rPr>
          <w:sz w:val="24"/>
        </w:rPr>
        <w:t>пожилым людям;</w:t>
      </w:r>
    </w:p>
    <w:p w:rsidR="00AE1DE1" w:rsidRDefault="00AE1DE1" w:rsidP="00AE1DE1">
      <w:pPr>
        <w:pStyle w:val="a7"/>
        <w:numPr>
          <w:ilvl w:val="0"/>
          <w:numId w:val="14"/>
        </w:numPr>
        <w:tabs>
          <w:tab w:val="left" w:pos="1035"/>
        </w:tabs>
        <w:autoSpaceDE/>
        <w:autoSpaceDN/>
        <w:spacing w:before="189" w:line="264" w:lineRule="auto"/>
        <w:ind w:left="0" w:right="507" w:firstLine="0"/>
        <w:rPr>
          <w:sz w:val="24"/>
        </w:rPr>
      </w:pPr>
      <w:r>
        <w:rPr>
          <w:sz w:val="24"/>
        </w:rPr>
        <w:t>работать в ситуациях, расширяющих опыт применения математических отношений в</w:t>
      </w:r>
      <w:r>
        <w:rPr>
          <w:spacing w:val="1"/>
          <w:sz w:val="24"/>
        </w:rPr>
        <w:t xml:space="preserve"> </w:t>
      </w:r>
      <w:r>
        <w:rPr>
          <w:sz w:val="24"/>
        </w:rPr>
        <w:t>реальной</w:t>
      </w:r>
      <w:r>
        <w:rPr>
          <w:spacing w:val="-5"/>
          <w:sz w:val="24"/>
        </w:rPr>
        <w:t xml:space="preserve"> </w:t>
      </w:r>
      <w:r>
        <w:rPr>
          <w:sz w:val="24"/>
        </w:rPr>
        <w:t>жизни,</w:t>
      </w:r>
      <w:r>
        <w:rPr>
          <w:spacing w:val="-4"/>
          <w:sz w:val="24"/>
        </w:rPr>
        <w:t xml:space="preserve"> </w:t>
      </w:r>
      <w:r>
        <w:rPr>
          <w:sz w:val="24"/>
        </w:rPr>
        <w:t>повышающих</w:t>
      </w:r>
      <w:r>
        <w:rPr>
          <w:spacing w:val="-6"/>
          <w:sz w:val="24"/>
        </w:rPr>
        <w:t xml:space="preserve"> </w:t>
      </w:r>
      <w:r>
        <w:rPr>
          <w:sz w:val="24"/>
        </w:rPr>
        <w:t>интерес</w:t>
      </w:r>
      <w:r>
        <w:rPr>
          <w:spacing w:val="-1"/>
          <w:sz w:val="24"/>
        </w:rPr>
        <w:t xml:space="preserve"> </w:t>
      </w:r>
      <w:r>
        <w:rPr>
          <w:sz w:val="24"/>
        </w:rPr>
        <w:t>к</w:t>
      </w:r>
      <w:r>
        <w:rPr>
          <w:spacing w:val="-7"/>
          <w:sz w:val="24"/>
        </w:rPr>
        <w:t xml:space="preserve"> </w:t>
      </w:r>
      <w:r>
        <w:rPr>
          <w:sz w:val="24"/>
        </w:rPr>
        <w:t>интеллектуальному</w:t>
      </w:r>
      <w:r>
        <w:rPr>
          <w:spacing w:val="-11"/>
          <w:sz w:val="24"/>
        </w:rPr>
        <w:t xml:space="preserve"> </w:t>
      </w:r>
      <w:r>
        <w:rPr>
          <w:sz w:val="24"/>
        </w:rPr>
        <w:t>труду</w:t>
      </w:r>
      <w:r>
        <w:rPr>
          <w:spacing w:val="-5"/>
          <w:sz w:val="24"/>
        </w:rPr>
        <w:t xml:space="preserve"> </w:t>
      </w:r>
      <w:r>
        <w:rPr>
          <w:sz w:val="24"/>
        </w:rPr>
        <w:t>и</w:t>
      </w:r>
      <w:r>
        <w:rPr>
          <w:spacing w:val="4"/>
          <w:sz w:val="24"/>
        </w:rPr>
        <w:t xml:space="preserve"> </w:t>
      </w:r>
      <w:r>
        <w:rPr>
          <w:sz w:val="24"/>
        </w:rPr>
        <w:t>уверенность своих</w:t>
      </w:r>
      <w:r>
        <w:rPr>
          <w:spacing w:val="-6"/>
          <w:sz w:val="24"/>
        </w:rPr>
        <w:t xml:space="preserve"> </w:t>
      </w:r>
      <w:r>
        <w:rPr>
          <w:sz w:val="24"/>
        </w:rPr>
        <w:t>силах</w:t>
      </w:r>
      <w:r>
        <w:rPr>
          <w:spacing w:val="-57"/>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поставленных</w:t>
      </w:r>
      <w:r>
        <w:rPr>
          <w:spacing w:val="-3"/>
          <w:sz w:val="24"/>
        </w:rPr>
        <w:t xml:space="preserve"> </w:t>
      </w:r>
      <w:r>
        <w:rPr>
          <w:sz w:val="24"/>
        </w:rPr>
        <w:t>задач,</w:t>
      </w:r>
      <w:r>
        <w:rPr>
          <w:spacing w:val="8"/>
          <w:sz w:val="24"/>
        </w:rPr>
        <w:t xml:space="preserve"> </w:t>
      </w:r>
      <w:r>
        <w:rPr>
          <w:sz w:val="24"/>
        </w:rPr>
        <w:t>умение</w:t>
      </w:r>
      <w:r>
        <w:rPr>
          <w:spacing w:val="1"/>
          <w:sz w:val="24"/>
        </w:rPr>
        <w:t xml:space="preserve"> </w:t>
      </w:r>
      <w:r>
        <w:rPr>
          <w:sz w:val="24"/>
        </w:rPr>
        <w:t>преодолевать</w:t>
      </w:r>
      <w:r>
        <w:rPr>
          <w:spacing w:val="-2"/>
          <w:sz w:val="24"/>
        </w:rPr>
        <w:t xml:space="preserve"> </w:t>
      </w:r>
      <w:r>
        <w:rPr>
          <w:sz w:val="24"/>
        </w:rPr>
        <w:t>трудности;</w:t>
      </w:r>
    </w:p>
    <w:p w:rsidR="00AE1DE1" w:rsidRDefault="00AE1DE1" w:rsidP="00AE1DE1">
      <w:pPr>
        <w:pStyle w:val="a7"/>
        <w:numPr>
          <w:ilvl w:val="0"/>
          <w:numId w:val="14"/>
        </w:numPr>
        <w:tabs>
          <w:tab w:val="left" w:pos="1031"/>
        </w:tabs>
        <w:autoSpaceDE/>
        <w:autoSpaceDN/>
        <w:spacing w:before="192" w:line="264" w:lineRule="auto"/>
        <w:ind w:left="0" w:right="982" w:firstLine="0"/>
        <w:rPr>
          <w:sz w:val="24"/>
        </w:rPr>
      </w:pPr>
      <w:r>
        <w:rPr>
          <w:sz w:val="24"/>
        </w:rPr>
        <w:t>оценивать практические и учебные ситуации с точки зрения возможности применения</w:t>
      </w:r>
      <w:r>
        <w:rPr>
          <w:spacing w:val="-57"/>
          <w:sz w:val="24"/>
        </w:rPr>
        <w:t xml:space="preserve"> </w:t>
      </w:r>
      <w:r>
        <w:rPr>
          <w:sz w:val="24"/>
        </w:rPr>
        <w:t>математики</w:t>
      </w:r>
      <w:r>
        <w:rPr>
          <w:spacing w:val="-1"/>
          <w:sz w:val="24"/>
        </w:rPr>
        <w:t xml:space="preserve"> </w:t>
      </w:r>
      <w:r>
        <w:rPr>
          <w:sz w:val="24"/>
        </w:rPr>
        <w:t>для</w:t>
      </w:r>
      <w:r>
        <w:rPr>
          <w:spacing w:val="-2"/>
          <w:sz w:val="24"/>
        </w:rPr>
        <w:t xml:space="preserve"> </w:t>
      </w:r>
      <w:r>
        <w:rPr>
          <w:sz w:val="24"/>
        </w:rPr>
        <w:t>рационального</w:t>
      </w:r>
      <w:r>
        <w:rPr>
          <w:spacing w:val="2"/>
          <w:sz w:val="24"/>
        </w:rPr>
        <w:t xml:space="preserve"> </w:t>
      </w:r>
      <w:r>
        <w:rPr>
          <w:sz w:val="24"/>
        </w:rPr>
        <w:t>и</w:t>
      </w:r>
      <w:r>
        <w:rPr>
          <w:spacing w:val="-6"/>
          <w:sz w:val="24"/>
        </w:rPr>
        <w:t xml:space="preserve"> </w:t>
      </w:r>
      <w:r>
        <w:rPr>
          <w:sz w:val="24"/>
        </w:rPr>
        <w:t>эффективного</w:t>
      </w:r>
      <w:r>
        <w:rPr>
          <w:spacing w:val="-2"/>
          <w:sz w:val="24"/>
        </w:rPr>
        <w:t xml:space="preserve"> </w:t>
      </w:r>
      <w:r>
        <w:rPr>
          <w:sz w:val="24"/>
        </w:rPr>
        <w:t>решения</w:t>
      </w:r>
      <w:r>
        <w:rPr>
          <w:spacing w:val="-6"/>
          <w:sz w:val="24"/>
        </w:rPr>
        <w:t xml:space="preserve"> </w:t>
      </w:r>
      <w:r>
        <w:rPr>
          <w:sz w:val="24"/>
        </w:rPr>
        <w:t>учебных</w:t>
      </w:r>
      <w:r>
        <w:rPr>
          <w:spacing w:val="-7"/>
          <w:sz w:val="24"/>
        </w:rPr>
        <w:t xml:space="preserve"> </w:t>
      </w:r>
      <w:r>
        <w:rPr>
          <w:sz w:val="24"/>
        </w:rPr>
        <w:t>и</w:t>
      </w:r>
      <w:r>
        <w:rPr>
          <w:spacing w:val="-1"/>
          <w:sz w:val="24"/>
        </w:rPr>
        <w:t xml:space="preserve"> </w:t>
      </w:r>
      <w:r>
        <w:rPr>
          <w:sz w:val="24"/>
        </w:rPr>
        <w:t>жизненных</w:t>
      </w:r>
      <w:r>
        <w:rPr>
          <w:spacing w:val="-6"/>
          <w:sz w:val="24"/>
        </w:rPr>
        <w:t xml:space="preserve"> </w:t>
      </w:r>
      <w:r>
        <w:rPr>
          <w:sz w:val="24"/>
        </w:rPr>
        <w:t>проблем;</w:t>
      </w:r>
    </w:p>
    <w:p w:rsidR="00AE1DE1" w:rsidRDefault="00AE1DE1" w:rsidP="00AE1DE1">
      <w:pPr>
        <w:pStyle w:val="a7"/>
        <w:numPr>
          <w:ilvl w:val="0"/>
          <w:numId w:val="14"/>
        </w:numPr>
        <w:tabs>
          <w:tab w:val="left" w:pos="1031"/>
        </w:tabs>
        <w:autoSpaceDE/>
        <w:autoSpaceDN/>
        <w:spacing w:before="170"/>
        <w:ind w:left="1030" w:hanging="361"/>
        <w:rPr>
          <w:sz w:val="24"/>
        </w:rPr>
      </w:pPr>
      <w:r>
        <w:rPr>
          <w:sz w:val="24"/>
        </w:rPr>
        <w:t>оценивать</w:t>
      </w:r>
      <w:r>
        <w:rPr>
          <w:spacing w:val="-7"/>
          <w:sz w:val="24"/>
        </w:rPr>
        <w:t xml:space="preserve"> </w:t>
      </w:r>
      <w:r>
        <w:rPr>
          <w:sz w:val="24"/>
        </w:rPr>
        <w:t>свои</w:t>
      </w:r>
      <w:r>
        <w:rPr>
          <w:spacing w:val="-8"/>
          <w:sz w:val="24"/>
        </w:rPr>
        <w:t xml:space="preserve"> </w:t>
      </w:r>
      <w:r>
        <w:rPr>
          <w:sz w:val="24"/>
        </w:rPr>
        <w:t>успехи</w:t>
      </w:r>
      <w:r>
        <w:rPr>
          <w:spacing w:val="-3"/>
          <w:sz w:val="24"/>
        </w:rPr>
        <w:t xml:space="preserve"> </w:t>
      </w:r>
      <w:r>
        <w:rPr>
          <w:sz w:val="24"/>
        </w:rPr>
        <w:t>в</w:t>
      </w:r>
      <w:r>
        <w:rPr>
          <w:spacing w:val="-3"/>
          <w:sz w:val="24"/>
        </w:rPr>
        <w:t xml:space="preserve"> </w:t>
      </w:r>
      <w:r>
        <w:rPr>
          <w:sz w:val="24"/>
        </w:rPr>
        <w:t>изучении</w:t>
      </w:r>
      <w:r>
        <w:rPr>
          <w:spacing w:val="-3"/>
          <w:sz w:val="24"/>
        </w:rPr>
        <w:t xml:space="preserve"> </w:t>
      </w:r>
      <w:r>
        <w:rPr>
          <w:sz w:val="24"/>
        </w:rPr>
        <w:t>математики,</w:t>
      </w:r>
      <w:r>
        <w:rPr>
          <w:spacing w:val="-2"/>
          <w:sz w:val="24"/>
        </w:rPr>
        <w:t xml:space="preserve"> </w:t>
      </w:r>
      <w:r>
        <w:rPr>
          <w:sz w:val="24"/>
        </w:rPr>
        <w:t>намечать</w:t>
      </w:r>
      <w:r>
        <w:rPr>
          <w:spacing w:val="-3"/>
          <w:sz w:val="24"/>
        </w:rPr>
        <w:t xml:space="preserve"> </w:t>
      </w:r>
      <w:r>
        <w:rPr>
          <w:sz w:val="24"/>
        </w:rPr>
        <w:t>пути</w:t>
      </w:r>
      <w:r>
        <w:rPr>
          <w:spacing w:val="1"/>
          <w:sz w:val="24"/>
        </w:rPr>
        <w:t xml:space="preserve"> </w:t>
      </w:r>
      <w:r>
        <w:rPr>
          <w:sz w:val="24"/>
        </w:rPr>
        <w:t>устранения</w:t>
      </w:r>
      <w:r>
        <w:rPr>
          <w:spacing w:val="-4"/>
          <w:sz w:val="24"/>
        </w:rPr>
        <w:t xml:space="preserve"> </w:t>
      </w:r>
      <w:r>
        <w:rPr>
          <w:sz w:val="24"/>
        </w:rPr>
        <w:t>трудностей;</w:t>
      </w:r>
    </w:p>
    <w:p w:rsidR="00AE1DE1" w:rsidRDefault="00AE1DE1" w:rsidP="00AE1DE1">
      <w:pPr>
        <w:pStyle w:val="a7"/>
        <w:numPr>
          <w:ilvl w:val="0"/>
          <w:numId w:val="14"/>
        </w:numPr>
        <w:tabs>
          <w:tab w:val="left" w:pos="1035"/>
        </w:tabs>
        <w:autoSpaceDE/>
        <w:autoSpaceDN/>
        <w:spacing w:before="194" w:line="276" w:lineRule="auto"/>
        <w:ind w:left="0" w:right="435" w:firstLine="0"/>
        <w:rPr>
          <w:sz w:val="24"/>
        </w:rPr>
      </w:pPr>
      <w:r>
        <w:rPr>
          <w:sz w:val="24"/>
        </w:rPr>
        <w:t>стремиться</w:t>
      </w:r>
      <w:r>
        <w:rPr>
          <w:spacing w:val="-3"/>
          <w:sz w:val="24"/>
        </w:rPr>
        <w:t xml:space="preserve"> </w:t>
      </w:r>
      <w:r>
        <w:rPr>
          <w:sz w:val="24"/>
        </w:rPr>
        <w:t>углублять</w:t>
      </w:r>
      <w:r>
        <w:rPr>
          <w:spacing w:val="-3"/>
          <w:sz w:val="24"/>
        </w:rPr>
        <w:t xml:space="preserve"> </w:t>
      </w:r>
      <w:r>
        <w:rPr>
          <w:sz w:val="24"/>
        </w:rPr>
        <w:t>свои</w:t>
      </w:r>
      <w:r>
        <w:rPr>
          <w:spacing w:val="-2"/>
          <w:sz w:val="24"/>
        </w:rPr>
        <w:t xml:space="preserve"> </w:t>
      </w:r>
      <w:r>
        <w:rPr>
          <w:sz w:val="24"/>
        </w:rPr>
        <w:t>математические</w:t>
      </w:r>
      <w:r>
        <w:rPr>
          <w:spacing w:val="-8"/>
          <w:sz w:val="24"/>
        </w:rPr>
        <w:t xml:space="preserve"> </w:t>
      </w:r>
      <w:r>
        <w:rPr>
          <w:sz w:val="24"/>
        </w:rPr>
        <w:t>знания</w:t>
      </w:r>
      <w:r>
        <w:rPr>
          <w:spacing w:val="-7"/>
          <w:sz w:val="24"/>
        </w:rPr>
        <w:t xml:space="preserve"> </w:t>
      </w:r>
      <w:r>
        <w:rPr>
          <w:sz w:val="24"/>
        </w:rPr>
        <w:t>и</w:t>
      </w:r>
      <w:r>
        <w:rPr>
          <w:spacing w:val="-2"/>
          <w:sz w:val="24"/>
        </w:rPr>
        <w:t xml:space="preserve"> </w:t>
      </w:r>
      <w:r>
        <w:rPr>
          <w:sz w:val="24"/>
        </w:rPr>
        <w:t>умения;</w:t>
      </w:r>
      <w:r>
        <w:rPr>
          <w:spacing w:val="-7"/>
          <w:sz w:val="24"/>
        </w:rPr>
        <w:t xml:space="preserve"> </w:t>
      </w:r>
      <w:r>
        <w:rPr>
          <w:sz w:val="24"/>
        </w:rPr>
        <w:t>пользоваться</w:t>
      </w:r>
      <w:r>
        <w:rPr>
          <w:spacing w:val="-3"/>
          <w:sz w:val="24"/>
        </w:rPr>
        <w:t xml:space="preserve"> </w:t>
      </w:r>
      <w:r>
        <w:rPr>
          <w:sz w:val="24"/>
        </w:rPr>
        <w:t>разнообразными</w:t>
      </w:r>
      <w:r>
        <w:rPr>
          <w:spacing w:val="-57"/>
          <w:sz w:val="24"/>
        </w:rPr>
        <w:t xml:space="preserve"> </w:t>
      </w:r>
      <w:r>
        <w:rPr>
          <w:sz w:val="24"/>
        </w:rPr>
        <w:t>информационными средства ми для решения предложенных и самостоятельно выбранных</w:t>
      </w:r>
      <w:r>
        <w:rPr>
          <w:spacing w:val="1"/>
          <w:sz w:val="24"/>
        </w:rPr>
        <w:t xml:space="preserve"> </w:t>
      </w:r>
      <w:r>
        <w:rPr>
          <w:sz w:val="24"/>
        </w:rPr>
        <w:t>учебных</w:t>
      </w:r>
      <w:r>
        <w:rPr>
          <w:spacing w:val="-4"/>
          <w:sz w:val="24"/>
        </w:rPr>
        <w:t xml:space="preserve"> </w:t>
      </w:r>
      <w:r>
        <w:rPr>
          <w:sz w:val="24"/>
        </w:rPr>
        <w:t>проблем,</w:t>
      </w:r>
      <w:r>
        <w:rPr>
          <w:spacing w:val="-1"/>
          <w:sz w:val="24"/>
        </w:rPr>
        <w:t xml:space="preserve"> </w:t>
      </w:r>
      <w:r>
        <w:rPr>
          <w:sz w:val="24"/>
        </w:rPr>
        <w:t>задач.</w:t>
      </w:r>
    </w:p>
    <w:p w:rsidR="00AE1DE1" w:rsidRDefault="00AE1DE1" w:rsidP="00AE1DE1">
      <w:pPr>
        <w:pStyle w:val="a5"/>
        <w:spacing w:before="3"/>
        <w:rPr>
          <w:sz w:val="27"/>
        </w:rPr>
      </w:pPr>
    </w:p>
    <w:p w:rsidR="00AE1DE1" w:rsidRDefault="00AE1DE1" w:rsidP="00AE1DE1">
      <w:pPr>
        <w:pStyle w:val="110"/>
      </w:pPr>
      <w:r>
        <w:t>МЕТАПРЕДМЕТНЫЕ</w:t>
      </w:r>
      <w:r>
        <w:rPr>
          <w:spacing w:val="-8"/>
        </w:rPr>
        <w:t xml:space="preserve"> </w:t>
      </w:r>
      <w:r>
        <w:t>РЕЗУЛЬТАТЫ</w:t>
      </w:r>
    </w:p>
    <w:p w:rsidR="00AE1DE1" w:rsidRDefault="00AE1DE1" w:rsidP="00AE1DE1">
      <w:pPr>
        <w:pStyle w:val="a5"/>
        <w:spacing w:before="166"/>
        <w:ind w:left="430"/>
      </w:pPr>
      <w:proofErr w:type="gramStart"/>
      <w:r>
        <w:t>К</w:t>
      </w:r>
      <w:r>
        <w:rPr>
          <w:spacing w:val="-5"/>
        </w:rPr>
        <w:t xml:space="preserve"> </w:t>
      </w:r>
      <w:r>
        <w:t>концу</w:t>
      </w:r>
      <w:r>
        <w:rPr>
          <w:spacing w:val="-12"/>
        </w:rPr>
        <w:t xml:space="preserve"> </w:t>
      </w:r>
      <w:r>
        <w:t>обучения</w:t>
      </w:r>
      <w:r>
        <w:rPr>
          <w:spacing w:val="2"/>
        </w:rPr>
        <w:t xml:space="preserve"> </w:t>
      </w:r>
      <w:r>
        <w:t>у</w:t>
      </w:r>
      <w:r>
        <w:rPr>
          <w:spacing w:val="-12"/>
        </w:rPr>
        <w:t xml:space="preserve"> </w:t>
      </w:r>
      <w:r>
        <w:t>обучающегося</w:t>
      </w:r>
      <w:r>
        <w:rPr>
          <w:spacing w:val="-3"/>
        </w:rPr>
        <w:t xml:space="preserve"> </w:t>
      </w:r>
      <w:r>
        <w:t>формируются</w:t>
      </w:r>
      <w:r>
        <w:rPr>
          <w:spacing w:val="-2"/>
        </w:rPr>
        <w:t xml:space="preserve"> </w:t>
      </w:r>
      <w:r>
        <w:t>следующие</w:t>
      </w:r>
      <w:r>
        <w:rPr>
          <w:spacing w:val="1"/>
        </w:rPr>
        <w:t xml:space="preserve"> </w:t>
      </w:r>
      <w:r>
        <w:t>универсальные</w:t>
      </w:r>
      <w:r>
        <w:rPr>
          <w:spacing w:val="-3"/>
        </w:rPr>
        <w:t xml:space="preserve"> </w:t>
      </w:r>
      <w:r>
        <w:t>учебные</w:t>
      </w:r>
      <w:r>
        <w:rPr>
          <w:spacing w:val="-4"/>
        </w:rPr>
        <w:t xml:space="preserve"> </w:t>
      </w:r>
      <w:r>
        <w:t>действия.</w:t>
      </w:r>
      <w:proofErr w:type="gramEnd"/>
    </w:p>
    <w:p w:rsidR="00AE1DE1" w:rsidRDefault="00AE1DE1" w:rsidP="00AE1DE1">
      <w:pPr>
        <w:pStyle w:val="110"/>
        <w:spacing w:before="40"/>
        <w:ind w:left="430"/>
      </w:pPr>
      <w:proofErr w:type="spellStart"/>
      <w:r>
        <w:t>Универсальныепознавательные</w:t>
      </w:r>
      <w:proofErr w:type="spellEnd"/>
      <w:r>
        <w:rPr>
          <w:spacing w:val="-7"/>
        </w:rPr>
        <w:t xml:space="preserve"> </w:t>
      </w:r>
      <w:r>
        <w:t>учебные</w:t>
      </w:r>
      <w:r>
        <w:rPr>
          <w:spacing w:val="-2"/>
        </w:rPr>
        <w:t xml:space="preserve"> </w:t>
      </w:r>
      <w:r>
        <w:t>действия:</w:t>
      </w:r>
    </w:p>
    <w:p w:rsidR="00AE1DE1" w:rsidRDefault="00AE1DE1" w:rsidP="00AE1DE1">
      <w:pPr>
        <w:pStyle w:val="a7"/>
        <w:numPr>
          <w:ilvl w:val="0"/>
          <w:numId w:val="15"/>
        </w:numPr>
        <w:tabs>
          <w:tab w:val="left" w:pos="752"/>
        </w:tabs>
        <w:autoSpaceDE/>
        <w:autoSpaceDN/>
        <w:spacing w:before="32"/>
        <w:rPr>
          <w:i/>
          <w:sz w:val="24"/>
        </w:rPr>
      </w:pPr>
      <w:r>
        <w:rPr>
          <w:i/>
          <w:sz w:val="24"/>
        </w:rPr>
        <w:t>Базовые</w:t>
      </w:r>
      <w:r>
        <w:rPr>
          <w:i/>
          <w:spacing w:val="-4"/>
          <w:sz w:val="24"/>
        </w:rPr>
        <w:t xml:space="preserve"> </w:t>
      </w:r>
      <w:r>
        <w:rPr>
          <w:i/>
          <w:sz w:val="24"/>
        </w:rPr>
        <w:t>логические</w:t>
      </w:r>
      <w:r>
        <w:rPr>
          <w:i/>
          <w:spacing w:val="-3"/>
          <w:sz w:val="24"/>
        </w:rPr>
        <w:t xml:space="preserve"> </w:t>
      </w:r>
      <w:r>
        <w:rPr>
          <w:i/>
          <w:sz w:val="24"/>
        </w:rPr>
        <w:t>действия:</w:t>
      </w:r>
    </w:p>
    <w:p w:rsidR="00AE1DE1" w:rsidRDefault="00AE1DE1" w:rsidP="00AE1DE1">
      <w:pPr>
        <w:pStyle w:val="a7"/>
        <w:numPr>
          <w:ilvl w:val="1"/>
          <w:numId w:val="15"/>
        </w:numPr>
        <w:tabs>
          <w:tab w:val="left" w:pos="1035"/>
        </w:tabs>
        <w:autoSpaceDE/>
        <w:autoSpaceDN/>
        <w:spacing w:before="214" w:line="264" w:lineRule="auto"/>
        <w:ind w:left="0" w:right="1096" w:firstLine="0"/>
        <w:rPr>
          <w:sz w:val="24"/>
        </w:rPr>
      </w:pPr>
      <w:r>
        <w:rPr>
          <w:sz w:val="24"/>
        </w:rPr>
        <w:t>устанавливать связи и зависимости между математическими объектами (часть-целое;</w:t>
      </w:r>
      <w:r>
        <w:rPr>
          <w:spacing w:val="-57"/>
          <w:sz w:val="24"/>
        </w:rPr>
        <w:t xml:space="preserve"> </w:t>
      </w:r>
      <w:r>
        <w:rPr>
          <w:sz w:val="24"/>
        </w:rPr>
        <w:t>причина-следствие;</w:t>
      </w:r>
      <w:r>
        <w:rPr>
          <w:spacing w:val="-4"/>
          <w:sz w:val="24"/>
        </w:rPr>
        <w:t xml:space="preserve"> </w:t>
      </w:r>
      <w:r>
        <w:rPr>
          <w:sz w:val="24"/>
        </w:rPr>
        <w:t>протяжённость);</w:t>
      </w:r>
    </w:p>
    <w:p w:rsidR="00AE1DE1" w:rsidRDefault="00AE1DE1" w:rsidP="00AE1DE1">
      <w:pPr>
        <w:pStyle w:val="a7"/>
        <w:numPr>
          <w:ilvl w:val="1"/>
          <w:numId w:val="15"/>
        </w:numPr>
        <w:tabs>
          <w:tab w:val="left" w:pos="1035"/>
        </w:tabs>
        <w:autoSpaceDE/>
        <w:autoSpaceDN/>
        <w:spacing w:before="180" w:line="264" w:lineRule="auto"/>
        <w:ind w:left="0" w:right="451" w:firstLine="0"/>
        <w:rPr>
          <w:sz w:val="24"/>
        </w:rPr>
      </w:pPr>
      <w:r>
        <w:rPr>
          <w:sz w:val="24"/>
        </w:rPr>
        <w:t>применять</w:t>
      </w:r>
      <w:r>
        <w:rPr>
          <w:spacing w:val="-6"/>
          <w:sz w:val="24"/>
        </w:rPr>
        <w:t xml:space="preserve"> </w:t>
      </w:r>
      <w:r>
        <w:rPr>
          <w:sz w:val="24"/>
        </w:rPr>
        <w:t>базовые</w:t>
      </w:r>
      <w:r>
        <w:rPr>
          <w:spacing w:val="-8"/>
          <w:sz w:val="24"/>
        </w:rPr>
        <w:t xml:space="preserve"> </w:t>
      </w:r>
      <w:r>
        <w:rPr>
          <w:sz w:val="24"/>
        </w:rPr>
        <w:t>логические</w:t>
      </w:r>
      <w:r>
        <w:rPr>
          <w:spacing w:val="-4"/>
          <w:sz w:val="24"/>
        </w:rPr>
        <w:t xml:space="preserve"> </w:t>
      </w:r>
      <w:r>
        <w:rPr>
          <w:sz w:val="24"/>
        </w:rPr>
        <w:t>универсальные</w:t>
      </w:r>
      <w:r>
        <w:rPr>
          <w:spacing w:val="-4"/>
          <w:sz w:val="24"/>
        </w:rPr>
        <w:t xml:space="preserve"> </w:t>
      </w:r>
      <w:r>
        <w:rPr>
          <w:sz w:val="24"/>
        </w:rPr>
        <w:t>действия:</w:t>
      </w:r>
      <w:r>
        <w:rPr>
          <w:spacing w:val="-7"/>
          <w:sz w:val="24"/>
        </w:rPr>
        <w:t xml:space="preserve"> </w:t>
      </w:r>
      <w:r>
        <w:rPr>
          <w:sz w:val="24"/>
        </w:rPr>
        <w:t>сравнение,</w:t>
      </w:r>
      <w:r>
        <w:rPr>
          <w:spacing w:val="-6"/>
          <w:sz w:val="24"/>
        </w:rPr>
        <w:t xml:space="preserve"> </w:t>
      </w:r>
      <w:r>
        <w:rPr>
          <w:sz w:val="24"/>
        </w:rPr>
        <w:t>анализ,</w:t>
      </w:r>
      <w:r>
        <w:rPr>
          <w:spacing w:val="-1"/>
          <w:sz w:val="24"/>
        </w:rPr>
        <w:t xml:space="preserve"> </w:t>
      </w:r>
      <w:r>
        <w:rPr>
          <w:sz w:val="24"/>
        </w:rPr>
        <w:t>классификация</w:t>
      </w:r>
      <w:r>
        <w:rPr>
          <w:spacing w:val="-57"/>
          <w:sz w:val="24"/>
        </w:rPr>
        <w:t xml:space="preserve"> </w:t>
      </w:r>
      <w:r>
        <w:rPr>
          <w:sz w:val="24"/>
        </w:rPr>
        <w:t>(группировка),</w:t>
      </w:r>
      <w:r>
        <w:rPr>
          <w:spacing w:val="-6"/>
          <w:sz w:val="24"/>
        </w:rPr>
        <w:t xml:space="preserve"> </w:t>
      </w:r>
      <w:r>
        <w:rPr>
          <w:sz w:val="24"/>
        </w:rPr>
        <w:t>обобщение;</w:t>
      </w:r>
    </w:p>
    <w:p w:rsidR="00AE1DE1" w:rsidRDefault="00AE1DE1" w:rsidP="00AE1DE1">
      <w:pPr>
        <w:pStyle w:val="a7"/>
        <w:numPr>
          <w:ilvl w:val="1"/>
          <w:numId w:val="15"/>
        </w:numPr>
        <w:tabs>
          <w:tab w:val="left" w:pos="1035"/>
        </w:tabs>
        <w:autoSpaceDE/>
        <w:autoSpaceDN/>
        <w:spacing w:before="184" w:line="264" w:lineRule="auto"/>
        <w:ind w:left="0" w:right="655" w:firstLine="0"/>
        <w:rPr>
          <w:sz w:val="24"/>
        </w:rPr>
      </w:pPr>
      <w:r>
        <w:rPr>
          <w:sz w:val="24"/>
        </w:rPr>
        <w:t>приобретать</w:t>
      </w:r>
      <w:r>
        <w:rPr>
          <w:spacing w:val="-2"/>
          <w:sz w:val="24"/>
        </w:rPr>
        <w:t xml:space="preserve"> </w:t>
      </w:r>
      <w:r>
        <w:rPr>
          <w:sz w:val="24"/>
        </w:rPr>
        <w:t>практические</w:t>
      </w:r>
      <w:r>
        <w:rPr>
          <w:spacing w:val="-4"/>
          <w:sz w:val="24"/>
        </w:rPr>
        <w:t xml:space="preserve"> </w:t>
      </w:r>
      <w:r>
        <w:rPr>
          <w:sz w:val="24"/>
        </w:rPr>
        <w:t>графические</w:t>
      </w:r>
      <w:r>
        <w:rPr>
          <w:spacing w:val="-4"/>
          <w:sz w:val="24"/>
        </w:rPr>
        <w:t xml:space="preserve"> </w:t>
      </w:r>
      <w:r>
        <w:rPr>
          <w:sz w:val="24"/>
        </w:rPr>
        <w:t>и</w:t>
      </w:r>
      <w:r>
        <w:rPr>
          <w:spacing w:val="-6"/>
          <w:sz w:val="24"/>
        </w:rPr>
        <w:t xml:space="preserve"> </w:t>
      </w:r>
      <w:r>
        <w:rPr>
          <w:sz w:val="24"/>
        </w:rPr>
        <w:t>измерительные</w:t>
      </w:r>
      <w:r>
        <w:rPr>
          <w:spacing w:val="-8"/>
          <w:sz w:val="24"/>
        </w:rPr>
        <w:t xml:space="preserve"> </w:t>
      </w:r>
      <w:r>
        <w:rPr>
          <w:sz w:val="24"/>
        </w:rPr>
        <w:t>навыки</w:t>
      </w:r>
      <w:r>
        <w:rPr>
          <w:spacing w:val="-7"/>
          <w:sz w:val="24"/>
        </w:rPr>
        <w:t xml:space="preserve"> </w:t>
      </w:r>
      <w:r>
        <w:rPr>
          <w:sz w:val="24"/>
        </w:rPr>
        <w:t>для</w:t>
      </w:r>
      <w:r>
        <w:rPr>
          <w:spacing w:val="-2"/>
          <w:sz w:val="24"/>
        </w:rPr>
        <w:t xml:space="preserve"> </w:t>
      </w:r>
      <w:r>
        <w:rPr>
          <w:sz w:val="24"/>
        </w:rPr>
        <w:t>успешного</w:t>
      </w:r>
      <w:r>
        <w:rPr>
          <w:spacing w:val="-3"/>
          <w:sz w:val="24"/>
        </w:rPr>
        <w:t xml:space="preserve"> </w:t>
      </w:r>
      <w:r>
        <w:rPr>
          <w:sz w:val="24"/>
        </w:rPr>
        <w:t>решения</w:t>
      </w:r>
      <w:r>
        <w:rPr>
          <w:spacing w:val="-57"/>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житейских</w:t>
      </w:r>
      <w:r>
        <w:rPr>
          <w:spacing w:val="-3"/>
          <w:sz w:val="24"/>
        </w:rPr>
        <w:t xml:space="preserve"> </w:t>
      </w:r>
      <w:r>
        <w:rPr>
          <w:sz w:val="24"/>
        </w:rPr>
        <w:t>задач;</w:t>
      </w:r>
    </w:p>
    <w:p w:rsidR="00AE1DE1" w:rsidRDefault="00AE1DE1" w:rsidP="00AE1DE1">
      <w:pPr>
        <w:pStyle w:val="a7"/>
        <w:numPr>
          <w:ilvl w:val="1"/>
          <w:numId w:val="15"/>
        </w:numPr>
        <w:tabs>
          <w:tab w:val="left" w:pos="1035"/>
        </w:tabs>
        <w:autoSpaceDE/>
        <w:autoSpaceDN/>
        <w:spacing w:before="185" w:line="264" w:lineRule="auto"/>
        <w:ind w:left="0" w:right="477" w:firstLine="0"/>
        <w:rPr>
          <w:sz w:val="24"/>
        </w:rPr>
      </w:pPr>
      <w:r>
        <w:rPr>
          <w:sz w:val="24"/>
        </w:rPr>
        <w:t>представлять текстовую задачу, её решение в виде модели, схемы, арифметической записи,</w:t>
      </w:r>
      <w:r>
        <w:rPr>
          <w:spacing w:val="-57"/>
          <w:sz w:val="24"/>
        </w:rPr>
        <w:t xml:space="preserve"> </w:t>
      </w:r>
      <w:r>
        <w:rPr>
          <w:sz w:val="24"/>
        </w:rPr>
        <w:t>текста в</w:t>
      </w:r>
      <w:r>
        <w:rPr>
          <w:spacing w:val="3"/>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предложенной</w:t>
      </w:r>
      <w:r>
        <w:rPr>
          <w:spacing w:val="2"/>
          <w:sz w:val="24"/>
        </w:rPr>
        <w:t xml:space="preserve"> </w:t>
      </w:r>
      <w:r>
        <w:rPr>
          <w:sz w:val="24"/>
        </w:rPr>
        <w:t>учебной</w:t>
      </w:r>
      <w:r>
        <w:rPr>
          <w:spacing w:val="-2"/>
          <w:sz w:val="24"/>
        </w:rPr>
        <w:t xml:space="preserve"> </w:t>
      </w:r>
      <w:r>
        <w:rPr>
          <w:sz w:val="24"/>
        </w:rPr>
        <w:t>проблемой.</w:t>
      </w:r>
    </w:p>
    <w:p w:rsidR="00AE1DE1" w:rsidRDefault="00AE1DE1" w:rsidP="00AE1DE1">
      <w:pPr>
        <w:pStyle w:val="a7"/>
        <w:numPr>
          <w:ilvl w:val="0"/>
          <w:numId w:val="15"/>
        </w:numPr>
        <w:tabs>
          <w:tab w:val="left" w:pos="752"/>
        </w:tabs>
        <w:autoSpaceDE/>
        <w:autoSpaceDN/>
        <w:spacing w:before="161"/>
        <w:rPr>
          <w:i/>
          <w:sz w:val="24"/>
        </w:rPr>
      </w:pPr>
      <w:r>
        <w:rPr>
          <w:i/>
          <w:sz w:val="24"/>
        </w:rPr>
        <w:t>Базовые</w:t>
      </w:r>
      <w:r>
        <w:rPr>
          <w:i/>
          <w:spacing w:val="-4"/>
          <w:sz w:val="24"/>
        </w:rPr>
        <w:t xml:space="preserve"> </w:t>
      </w:r>
      <w:r>
        <w:rPr>
          <w:i/>
          <w:sz w:val="24"/>
        </w:rPr>
        <w:t>исследовательские</w:t>
      </w:r>
      <w:r>
        <w:rPr>
          <w:i/>
          <w:spacing w:val="-4"/>
          <w:sz w:val="24"/>
        </w:rPr>
        <w:t xml:space="preserve"> </w:t>
      </w:r>
      <w:r>
        <w:rPr>
          <w:i/>
          <w:sz w:val="24"/>
        </w:rPr>
        <w:t>действия:</w:t>
      </w:r>
    </w:p>
    <w:p w:rsidR="00AE1DE1" w:rsidRDefault="00AE1DE1" w:rsidP="00AE1DE1">
      <w:pPr>
        <w:pStyle w:val="a7"/>
        <w:numPr>
          <w:ilvl w:val="1"/>
          <w:numId w:val="15"/>
        </w:numPr>
        <w:tabs>
          <w:tab w:val="left" w:pos="1035"/>
        </w:tabs>
        <w:autoSpaceDE/>
        <w:autoSpaceDN/>
        <w:spacing w:before="166"/>
        <w:ind w:left="1034" w:firstLine="0"/>
        <w:rPr>
          <w:sz w:val="24"/>
        </w:rPr>
      </w:pPr>
      <w:r>
        <w:rPr>
          <w:sz w:val="24"/>
        </w:rPr>
        <w:t>проявлять</w:t>
      </w:r>
      <w:r>
        <w:rPr>
          <w:spacing w:val="-6"/>
          <w:sz w:val="24"/>
        </w:rPr>
        <w:t xml:space="preserve"> </w:t>
      </w:r>
      <w:r>
        <w:rPr>
          <w:sz w:val="24"/>
        </w:rPr>
        <w:t>способность</w:t>
      </w:r>
      <w:r>
        <w:rPr>
          <w:spacing w:val="-9"/>
          <w:sz w:val="24"/>
        </w:rPr>
        <w:t xml:space="preserve"> </w:t>
      </w:r>
      <w:r>
        <w:rPr>
          <w:sz w:val="24"/>
        </w:rPr>
        <w:t>ориентироваться</w:t>
      </w:r>
      <w:r>
        <w:rPr>
          <w:spacing w:val="-6"/>
          <w:sz w:val="24"/>
        </w:rPr>
        <w:t xml:space="preserve"> </w:t>
      </w:r>
      <w:r>
        <w:rPr>
          <w:sz w:val="24"/>
        </w:rPr>
        <w:t>в учебном</w:t>
      </w:r>
      <w:r>
        <w:rPr>
          <w:spacing w:val="-4"/>
          <w:sz w:val="24"/>
        </w:rPr>
        <w:t xml:space="preserve"> </w:t>
      </w:r>
      <w:r>
        <w:rPr>
          <w:sz w:val="24"/>
        </w:rPr>
        <w:t>материале</w:t>
      </w:r>
      <w:r>
        <w:rPr>
          <w:spacing w:val="-3"/>
          <w:sz w:val="24"/>
        </w:rPr>
        <w:t xml:space="preserve"> </w:t>
      </w:r>
      <w:r>
        <w:rPr>
          <w:sz w:val="24"/>
        </w:rPr>
        <w:t>разных</w:t>
      </w:r>
      <w:r>
        <w:rPr>
          <w:spacing w:val="-6"/>
          <w:sz w:val="24"/>
        </w:rPr>
        <w:t xml:space="preserve"> </w:t>
      </w:r>
      <w:r>
        <w:rPr>
          <w:sz w:val="24"/>
        </w:rPr>
        <w:t>разделов</w:t>
      </w:r>
      <w:r>
        <w:rPr>
          <w:spacing w:val="-4"/>
          <w:sz w:val="24"/>
        </w:rPr>
        <w:t xml:space="preserve"> </w:t>
      </w:r>
      <w:r>
        <w:rPr>
          <w:sz w:val="24"/>
        </w:rPr>
        <w:t>курса</w:t>
      </w:r>
    </w:p>
    <w:p w:rsidR="00AE1DE1" w:rsidRDefault="00AE1DE1" w:rsidP="00AE1DE1">
      <w:pPr>
        <w:sectPr w:rsidR="00AE1DE1">
          <w:pgSz w:w="11900" w:h="16840"/>
          <w:pgMar w:top="500" w:right="560" w:bottom="280" w:left="420" w:header="720" w:footer="720" w:gutter="0"/>
          <w:cols w:space="720"/>
        </w:sectPr>
      </w:pPr>
    </w:p>
    <w:p w:rsidR="00AE1DE1" w:rsidRDefault="00AE1DE1" w:rsidP="00AE1DE1">
      <w:pPr>
        <w:pStyle w:val="a7"/>
        <w:numPr>
          <w:ilvl w:val="1"/>
          <w:numId w:val="15"/>
        </w:numPr>
        <w:tabs>
          <w:tab w:val="left" w:pos="1031"/>
        </w:tabs>
        <w:autoSpaceDE/>
        <w:autoSpaceDN/>
        <w:spacing w:before="69" w:line="264" w:lineRule="auto"/>
        <w:ind w:left="665" w:right="1141" w:firstLine="0"/>
        <w:rPr>
          <w:sz w:val="24"/>
        </w:rPr>
      </w:pPr>
      <w:r>
        <w:rPr>
          <w:sz w:val="24"/>
        </w:rPr>
        <w:lastRenderedPageBreak/>
        <w:t>проявлять</w:t>
      </w:r>
      <w:r>
        <w:rPr>
          <w:spacing w:val="-5"/>
          <w:sz w:val="24"/>
        </w:rPr>
        <w:t xml:space="preserve"> </w:t>
      </w:r>
      <w:r>
        <w:rPr>
          <w:sz w:val="24"/>
        </w:rPr>
        <w:t>способность</w:t>
      </w:r>
      <w:r>
        <w:rPr>
          <w:spacing w:val="-9"/>
          <w:sz w:val="24"/>
        </w:rPr>
        <w:t xml:space="preserve"> </w:t>
      </w:r>
      <w:r>
        <w:rPr>
          <w:sz w:val="24"/>
        </w:rPr>
        <w:t>ориентироваться</w:t>
      </w:r>
      <w:r>
        <w:rPr>
          <w:spacing w:val="-5"/>
          <w:sz w:val="24"/>
        </w:rPr>
        <w:t xml:space="preserve"> </w:t>
      </w:r>
      <w:r>
        <w:rPr>
          <w:sz w:val="24"/>
        </w:rPr>
        <w:t>в учебном</w:t>
      </w:r>
      <w:r>
        <w:rPr>
          <w:spacing w:val="-4"/>
          <w:sz w:val="24"/>
        </w:rPr>
        <w:t xml:space="preserve"> </w:t>
      </w:r>
      <w:r>
        <w:rPr>
          <w:sz w:val="24"/>
        </w:rPr>
        <w:t>материале</w:t>
      </w:r>
      <w:r>
        <w:rPr>
          <w:spacing w:val="-2"/>
          <w:sz w:val="24"/>
        </w:rPr>
        <w:t xml:space="preserve"> </w:t>
      </w:r>
      <w:r>
        <w:rPr>
          <w:sz w:val="24"/>
        </w:rPr>
        <w:t>разных</w:t>
      </w:r>
      <w:r>
        <w:rPr>
          <w:spacing w:val="-5"/>
          <w:sz w:val="24"/>
        </w:rPr>
        <w:t xml:space="preserve"> </w:t>
      </w:r>
      <w:r>
        <w:rPr>
          <w:sz w:val="24"/>
        </w:rPr>
        <w:t>разделов</w:t>
      </w:r>
      <w:r>
        <w:rPr>
          <w:spacing w:val="-4"/>
          <w:sz w:val="24"/>
        </w:rPr>
        <w:t xml:space="preserve"> </w:t>
      </w:r>
      <w:r>
        <w:rPr>
          <w:sz w:val="24"/>
        </w:rPr>
        <w:t>курса</w:t>
      </w:r>
      <w:r>
        <w:rPr>
          <w:spacing w:val="-57"/>
          <w:sz w:val="24"/>
        </w:rPr>
        <w:t xml:space="preserve"> </w:t>
      </w:r>
      <w:r>
        <w:rPr>
          <w:sz w:val="24"/>
        </w:rPr>
        <w:t>математики;</w:t>
      </w:r>
    </w:p>
    <w:p w:rsidR="00AE1DE1" w:rsidRDefault="00AE1DE1" w:rsidP="00AE1DE1">
      <w:pPr>
        <w:pStyle w:val="a7"/>
        <w:numPr>
          <w:ilvl w:val="1"/>
          <w:numId w:val="15"/>
        </w:numPr>
        <w:tabs>
          <w:tab w:val="left" w:pos="1031"/>
        </w:tabs>
        <w:autoSpaceDE/>
        <w:autoSpaceDN/>
        <w:spacing w:before="185" w:line="264" w:lineRule="auto"/>
        <w:ind w:left="665" w:right="1692" w:firstLine="0"/>
        <w:rPr>
          <w:sz w:val="24"/>
        </w:rPr>
      </w:pPr>
      <w:r>
        <w:rPr>
          <w:sz w:val="24"/>
        </w:rPr>
        <w:t>понимать</w:t>
      </w:r>
      <w:r>
        <w:rPr>
          <w:spacing w:val="-6"/>
          <w:sz w:val="24"/>
        </w:rPr>
        <w:t xml:space="preserve"> </w:t>
      </w:r>
      <w:r>
        <w:rPr>
          <w:sz w:val="24"/>
        </w:rPr>
        <w:t>и</w:t>
      </w:r>
      <w:r>
        <w:rPr>
          <w:spacing w:val="-7"/>
          <w:sz w:val="24"/>
        </w:rPr>
        <w:t xml:space="preserve"> </w:t>
      </w:r>
      <w:r>
        <w:rPr>
          <w:sz w:val="24"/>
        </w:rPr>
        <w:t>адекватно</w:t>
      </w:r>
      <w:r>
        <w:rPr>
          <w:spacing w:val="-3"/>
          <w:sz w:val="24"/>
        </w:rPr>
        <w:t xml:space="preserve"> </w:t>
      </w:r>
      <w:r>
        <w:rPr>
          <w:sz w:val="24"/>
        </w:rPr>
        <w:t>использовать</w:t>
      </w:r>
      <w:r>
        <w:rPr>
          <w:spacing w:val="-5"/>
          <w:sz w:val="24"/>
        </w:rPr>
        <w:t xml:space="preserve"> </w:t>
      </w:r>
      <w:r>
        <w:rPr>
          <w:sz w:val="24"/>
        </w:rPr>
        <w:t>математическую</w:t>
      </w:r>
      <w:r>
        <w:rPr>
          <w:spacing w:val="-5"/>
          <w:sz w:val="24"/>
        </w:rPr>
        <w:t xml:space="preserve"> </w:t>
      </w:r>
      <w:r>
        <w:rPr>
          <w:sz w:val="24"/>
        </w:rPr>
        <w:t>терминологию:</w:t>
      </w:r>
      <w:r>
        <w:rPr>
          <w:spacing w:val="-8"/>
          <w:sz w:val="24"/>
        </w:rPr>
        <w:t xml:space="preserve"> </w:t>
      </w:r>
      <w:r>
        <w:rPr>
          <w:sz w:val="24"/>
        </w:rPr>
        <w:t>различать,</w:t>
      </w:r>
      <w:r>
        <w:rPr>
          <w:spacing w:val="-57"/>
          <w:sz w:val="24"/>
        </w:rPr>
        <w:t xml:space="preserve"> </w:t>
      </w:r>
      <w:r>
        <w:rPr>
          <w:sz w:val="24"/>
        </w:rPr>
        <w:t>характеризовать,</w:t>
      </w:r>
      <w:r>
        <w:rPr>
          <w:spacing w:val="-3"/>
          <w:sz w:val="24"/>
        </w:rPr>
        <w:t xml:space="preserve"> </w:t>
      </w:r>
      <w:r>
        <w:rPr>
          <w:sz w:val="24"/>
        </w:rPr>
        <w:t>использовать</w:t>
      </w:r>
      <w:r>
        <w:rPr>
          <w:spacing w:val="1"/>
          <w:sz w:val="24"/>
        </w:rPr>
        <w:t xml:space="preserve"> </w:t>
      </w:r>
      <w:r>
        <w:rPr>
          <w:sz w:val="24"/>
        </w:rPr>
        <w:t>для</w:t>
      </w:r>
      <w:r>
        <w:rPr>
          <w:spacing w:val="1"/>
          <w:sz w:val="24"/>
        </w:rPr>
        <w:t xml:space="preserve"> </w:t>
      </w:r>
      <w:r>
        <w:rPr>
          <w:sz w:val="24"/>
        </w:rPr>
        <w:t>решения</w:t>
      </w:r>
      <w:r>
        <w:rPr>
          <w:spacing w:val="-5"/>
          <w:sz w:val="24"/>
        </w:rPr>
        <w:t xml:space="preserve"> </w:t>
      </w:r>
      <w:r>
        <w:rPr>
          <w:sz w:val="24"/>
        </w:rPr>
        <w:t>учебных</w:t>
      </w:r>
      <w:r>
        <w:rPr>
          <w:spacing w:val="-4"/>
          <w:sz w:val="24"/>
        </w:rPr>
        <w:t xml:space="preserve"> </w:t>
      </w:r>
      <w:r>
        <w:rPr>
          <w:sz w:val="24"/>
        </w:rPr>
        <w:t>и</w:t>
      </w:r>
      <w:r>
        <w:rPr>
          <w:spacing w:val="1"/>
          <w:sz w:val="24"/>
        </w:rPr>
        <w:t xml:space="preserve"> </w:t>
      </w:r>
      <w:r>
        <w:rPr>
          <w:sz w:val="24"/>
        </w:rPr>
        <w:t>практических</w:t>
      </w:r>
      <w:r>
        <w:rPr>
          <w:spacing w:val="-5"/>
          <w:sz w:val="24"/>
        </w:rPr>
        <w:t xml:space="preserve"> </w:t>
      </w:r>
      <w:r>
        <w:rPr>
          <w:sz w:val="24"/>
        </w:rPr>
        <w:t>задач;</w:t>
      </w:r>
    </w:p>
    <w:p w:rsidR="00AE1DE1" w:rsidRDefault="00AE1DE1" w:rsidP="00AE1DE1">
      <w:pPr>
        <w:pStyle w:val="a7"/>
        <w:numPr>
          <w:ilvl w:val="1"/>
          <w:numId w:val="15"/>
        </w:numPr>
        <w:tabs>
          <w:tab w:val="left" w:pos="1031"/>
        </w:tabs>
        <w:autoSpaceDE/>
        <w:autoSpaceDN/>
        <w:spacing w:before="171"/>
        <w:ind w:left="1030" w:hanging="366"/>
        <w:rPr>
          <w:sz w:val="24"/>
        </w:rPr>
      </w:pPr>
      <w:r>
        <w:rPr>
          <w:sz w:val="24"/>
        </w:rPr>
        <w:t>применять</w:t>
      </w:r>
      <w:r>
        <w:rPr>
          <w:spacing w:val="-6"/>
          <w:sz w:val="24"/>
        </w:rPr>
        <w:t xml:space="preserve"> </w:t>
      </w:r>
      <w:r>
        <w:rPr>
          <w:sz w:val="24"/>
        </w:rPr>
        <w:t>изученные</w:t>
      </w:r>
      <w:r>
        <w:rPr>
          <w:spacing w:val="-4"/>
          <w:sz w:val="24"/>
        </w:rPr>
        <w:t xml:space="preserve"> </w:t>
      </w:r>
      <w:r>
        <w:rPr>
          <w:sz w:val="24"/>
        </w:rPr>
        <w:t>методы</w:t>
      </w:r>
      <w:r>
        <w:rPr>
          <w:spacing w:val="-2"/>
          <w:sz w:val="24"/>
        </w:rPr>
        <w:t xml:space="preserve"> </w:t>
      </w:r>
      <w:r>
        <w:rPr>
          <w:sz w:val="24"/>
        </w:rPr>
        <w:t>познания</w:t>
      </w:r>
      <w:r>
        <w:rPr>
          <w:spacing w:val="-8"/>
          <w:sz w:val="24"/>
        </w:rPr>
        <w:t xml:space="preserve"> </w:t>
      </w:r>
      <w:r>
        <w:rPr>
          <w:sz w:val="24"/>
        </w:rPr>
        <w:t>(измерение,</w:t>
      </w:r>
      <w:r>
        <w:rPr>
          <w:spacing w:val="3"/>
          <w:sz w:val="24"/>
        </w:rPr>
        <w:t xml:space="preserve"> </w:t>
      </w:r>
      <w:r>
        <w:rPr>
          <w:sz w:val="24"/>
        </w:rPr>
        <w:t>моделирование,</w:t>
      </w:r>
      <w:r>
        <w:rPr>
          <w:spacing w:val="-6"/>
          <w:sz w:val="24"/>
        </w:rPr>
        <w:t xml:space="preserve"> </w:t>
      </w:r>
      <w:r>
        <w:rPr>
          <w:sz w:val="24"/>
        </w:rPr>
        <w:t>перебор</w:t>
      </w:r>
      <w:r>
        <w:rPr>
          <w:spacing w:val="-7"/>
          <w:sz w:val="24"/>
        </w:rPr>
        <w:t xml:space="preserve"> </w:t>
      </w:r>
      <w:r>
        <w:rPr>
          <w:sz w:val="24"/>
        </w:rPr>
        <w:t>вариантов)</w:t>
      </w:r>
    </w:p>
    <w:p w:rsidR="00AE1DE1" w:rsidRDefault="00AE1DE1" w:rsidP="00AE1DE1">
      <w:pPr>
        <w:pStyle w:val="a7"/>
        <w:numPr>
          <w:ilvl w:val="0"/>
          <w:numId w:val="15"/>
        </w:numPr>
        <w:tabs>
          <w:tab w:val="left" w:pos="751"/>
        </w:tabs>
        <w:autoSpaceDE/>
        <w:autoSpaceDN/>
        <w:spacing w:before="166"/>
        <w:ind w:left="750" w:hanging="326"/>
        <w:rPr>
          <w:i/>
          <w:sz w:val="24"/>
        </w:rPr>
      </w:pPr>
      <w:r>
        <w:rPr>
          <w:i/>
          <w:sz w:val="24"/>
        </w:rPr>
        <w:t>Работа</w:t>
      </w:r>
      <w:r>
        <w:rPr>
          <w:i/>
          <w:spacing w:val="-2"/>
          <w:sz w:val="24"/>
        </w:rPr>
        <w:t xml:space="preserve"> </w:t>
      </w:r>
      <w:r>
        <w:rPr>
          <w:i/>
          <w:sz w:val="24"/>
        </w:rPr>
        <w:t>с</w:t>
      </w:r>
      <w:r>
        <w:rPr>
          <w:i/>
          <w:spacing w:val="-1"/>
          <w:sz w:val="24"/>
        </w:rPr>
        <w:t xml:space="preserve"> </w:t>
      </w:r>
      <w:r>
        <w:rPr>
          <w:i/>
          <w:sz w:val="24"/>
        </w:rPr>
        <w:t>информацией:</w:t>
      </w:r>
    </w:p>
    <w:p w:rsidR="00AE1DE1" w:rsidRDefault="00AE1DE1" w:rsidP="00AE1DE1">
      <w:pPr>
        <w:pStyle w:val="a7"/>
        <w:numPr>
          <w:ilvl w:val="1"/>
          <w:numId w:val="15"/>
        </w:numPr>
        <w:tabs>
          <w:tab w:val="left" w:pos="1031"/>
        </w:tabs>
        <w:autoSpaceDE/>
        <w:autoSpaceDN/>
        <w:spacing w:before="185" w:line="264" w:lineRule="auto"/>
        <w:ind w:left="665" w:right="254" w:firstLine="0"/>
        <w:rPr>
          <w:sz w:val="24"/>
        </w:rPr>
      </w:pPr>
      <w:r>
        <w:rPr>
          <w:sz w:val="24"/>
        </w:rPr>
        <w:t>находить</w:t>
      </w:r>
      <w:r>
        <w:rPr>
          <w:spacing w:val="-6"/>
          <w:sz w:val="24"/>
        </w:rPr>
        <w:t xml:space="preserve"> </w:t>
      </w:r>
      <w:r>
        <w:rPr>
          <w:sz w:val="24"/>
        </w:rPr>
        <w:t>и</w:t>
      </w:r>
      <w:r>
        <w:rPr>
          <w:spacing w:val="-6"/>
          <w:sz w:val="24"/>
        </w:rPr>
        <w:t xml:space="preserve"> </w:t>
      </w:r>
      <w:r>
        <w:rPr>
          <w:sz w:val="24"/>
        </w:rPr>
        <w:t>использовать</w:t>
      </w:r>
      <w:r>
        <w:rPr>
          <w:spacing w:val="-1"/>
          <w:sz w:val="24"/>
        </w:rPr>
        <w:t xml:space="preserve"> </w:t>
      </w:r>
      <w:r>
        <w:rPr>
          <w:sz w:val="24"/>
        </w:rPr>
        <w:t>для</w:t>
      </w:r>
      <w:r>
        <w:rPr>
          <w:spacing w:val="-3"/>
          <w:sz w:val="24"/>
        </w:rPr>
        <w:t xml:space="preserve"> </w:t>
      </w:r>
      <w:r>
        <w:rPr>
          <w:sz w:val="24"/>
        </w:rPr>
        <w:t>решения</w:t>
      </w:r>
      <w:r>
        <w:rPr>
          <w:spacing w:val="-7"/>
          <w:sz w:val="24"/>
        </w:rPr>
        <w:t xml:space="preserve"> </w:t>
      </w:r>
      <w:r>
        <w:rPr>
          <w:sz w:val="24"/>
        </w:rPr>
        <w:t>учебных</w:t>
      </w:r>
      <w:r>
        <w:rPr>
          <w:spacing w:val="-7"/>
          <w:sz w:val="24"/>
        </w:rPr>
        <w:t xml:space="preserve"> </w:t>
      </w:r>
      <w:r>
        <w:rPr>
          <w:sz w:val="24"/>
        </w:rPr>
        <w:t>задач</w:t>
      </w:r>
      <w:r>
        <w:rPr>
          <w:spacing w:val="-3"/>
          <w:sz w:val="24"/>
        </w:rPr>
        <w:t xml:space="preserve"> </w:t>
      </w:r>
      <w:r>
        <w:rPr>
          <w:sz w:val="24"/>
        </w:rPr>
        <w:t>текстовую,</w:t>
      </w:r>
      <w:r>
        <w:rPr>
          <w:spacing w:val="-1"/>
          <w:sz w:val="24"/>
        </w:rPr>
        <w:t xml:space="preserve"> </w:t>
      </w:r>
      <w:r>
        <w:rPr>
          <w:sz w:val="24"/>
        </w:rPr>
        <w:t>графическую</w:t>
      </w:r>
      <w:r>
        <w:rPr>
          <w:spacing w:val="-4"/>
          <w:sz w:val="24"/>
        </w:rPr>
        <w:t xml:space="preserve"> </w:t>
      </w:r>
      <w:r>
        <w:rPr>
          <w:sz w:val="24"/>
        </w:rPr>
        <w:t>информацию</w:t>
      </w:r>
      <w:r>
        <w:rPr>
          <w:spacing w:val="-4"/>
          <w:sz w:val="24"/>
        </w:rPr>
        <w:t xml:space="preserve"> </w:t>
      </w:r>
      <w:r>
        <w:rPr>
          <w:sz w:val="24"/>
        </w:rPr>
        <w:t>в</w:t>
      </w:r>
      <w:r>
        <w:rPr>
          <w:spacing w:val="-57"/>
          <w:sz w:val="24"/>
        </w:rPr>
        <w:t xml:space="preserve"> </w:t>
      </w:r>
      <w:r>
        <w:rPr>
          <w:sz w:val="24"/>
        </w:rPr>
        <w:t>разных</w:t>
      </w:r>
      <w:r>
        <w:rPr>
          <w:spacing w:val="-4"/>
          <w:sz w:val="24"/>
        </w:rPr>
        <w:t xml:space="preserve"> </w:t>
      </w:r>
      <w:r>
        <w:rPr>
          <w:sz w:val="24"/>
        </w:rPr>
        <w:t>источниках</w:t>
      </w:r>
      <w:r>
        <w:rPr>
          <w:spacing w:val="-3"/>
          <w:sz w:val="24"/>
        </w:rPr>
        <w:t xml:space="preserve"> </w:t>
      </w:r>
      <w:r>
        <w:rPr>
          <w:sz w:val="24"/>
        </w:rPr>
        <w:t>информационной</w:t>
      </w:r>
      <w:r>
        <w:rPr>
          <w:spacing w:val="-2"/>
          <w:sz w:val="24"/>
        </w:rPr>
        <w:t xml:space="preserve"> </w:t>
      </w:r>
      <w:r>
        <w:rPr>
          <w:sz w:val="24"/>
        </w:rPr>
        <w:t>среды;</w:t>
      </w:r>
    </w:p>
    <w:p w:rsidR="00AE1DE1" w:rsidRDefault="00AE1DE1" w:rsidP="00AE1DE1">
      <w:pPr>
        <w:pStyle w:val="a7"/>
        <w:numPr>
          <w:ilvl w:val="1"/>
          <w:numId w:val="15"/>
        </w:numPr>
        <w:tabs>
          <w:tab w:val="left" w:pos="1031"/>
        </w:tabs>
        <w:autoSpaceDE/>
        <w:autoSpaceDN/>
        <w:spacing w:before="180" w:line="264" w:lineRule="auto"/>
        <w:ind w:left="665" w:right="1089" w:firstLine="0"/>
        <w:rPr>
          <w:sz w:val="24"/>
        </w:rPr>
      </w:pPr>
      <w:r>
        <w:rPr>
          <w:sz w:val="24"/>
        </w:rPr>
        <w:t>читать,</w:t>
      </w:r>
      <w:r>
        <w:rPr>
          <w:spacing w:val="-7"/>
          <w:sz w:val="24"/>
        </w:rPr>
        <w:t xml:space="preserve"> </w:t>
      </w:r>
      <w:r>
        <w:rPr>
          <w:sz w:val="24"/>
        </w:rPr>
        <w:t>интерпретировать</w:t>
      </w:r>
      <w:r>
        <w:rPr>
          <w:spacing w:val="-6"/>
          <w:sz w:val="24"/>
        </w:rPr>
        <w:t xml:space="preserve"> </w:t>
      </w:r>
      <w:r>
        <w:rPr>
          <w:sz w:val="24"/>
        </w:rPr>
        <w:t>графически</w:t>
      </w:r>
      <w:r>
        <w:rPr>
          <w:spacing w:val="-3"/>
          <w:sz w:val="24"/>
        </w:rPr>
        <w:t xml:space="preserve"> </w:t>
      </w:r>
      <w:r>
        <w:rPr>
          <w:sz w:val="24"/>
        </w:rPr>
        <w:t>представленную</w:t>
      </w:r>
      <w:r>
        <w:rPr>
          <w:spacing w:val="-6"/>
          <w:sz w:val="24"/>
        </w:rPr>
        <w:t xml:space="preserve"> </w:t>
      </w:r>
      <w:r>
        <w:rPr>
          <w:sz w:val="24"/>
        </w:rPr>
        <w:t>информацию</w:t>
      </w:r>
      <w:r>
        <w:rPr>
          <w:spacing w:val="-5"/>
          <w:sz w:val="24"/>
        </w:rPr>
        <w:t xml:space="preserve"> </w:t>
      </w:r>
      <w:r>
        <w:rPr>
          <w:sz w:val="24"/>
        </w:rPr>
        <w:t>(схему,</w:t>
      </w:r>
      <w:r>
        <w:rPr>
          <w:spacing w:val="-2"/>
          <w:sz w:val="24"/>
        </w:rPr>
        <w:t xml:space="preserve"> </w:t>
      </w:r>
      <w:r>
        <w:rPr>
          <w:sz w:val="24"/>
        </w:rPr>
        <w:t>таблицу,</w:t>
      </w:r>
      <w:r>
        <w:rPr>
          <w:spacing w:val="-57"/>
          <w:sz w:val="24"/>
        </w:rPr>
        <w:t xml:space="preserve"> </w:t>
      </w:r>
      <w:r>
        <w:rPr>
          <w:sz w:val="24"/>
        </w:rPr>
        <w:t>диаграмму,</w:t>
      </w:r>
      <w:r>
        <w:rPr>
          <w:spacing w:val="3"/>
          <w:sz w:val="24"/>
        </w:rPr>
        <w:t xml:space="preserve"> </w:t>
      </w:r>
      <w:r>
        <w:rPr>
          <w:sz w:val="24"/>
        </w:rPr>
        <w:t>другую модель);</w:t>
      </w:r>
    </w:p>
    <w:p w:rsidR="00AE1DE1" w:rsidRDefault="00AE1DE1" w:rsidP="00AE1DE1">
      <w:pPr>
        <w:pStyle w:val="a7"/>
        <w:numPr>
          <w:ilvl w:val="1"/>
          <w:numId w:val="15"/>
        </w:numPr>
        <w:tabs>
          <w:tab w:val="left" w:pos="1031"/>
        </w:tabs>
        <w:autoSpaceDE/>
        <w:autoSpaceDN/>
        <w:spacing w:before="185" w:line="264" w:lineRule="auto"/>
        <w:ind w:left="665" w:right="714" w:firstLine="0"/>
        <w:rPr>
          <w:sz w:val="24"/>
        </w:rPr>
      </w:pPr>
      <w:r>
        <w:rPr>
          <w:sz w:val="24"/>
        </w:rPr>
        <w:t>представлять</w:t>
      </w:r>
      <w:r>
        <w:rPr>
          <w:spacing w:val="-7"/>
          <w:sz w:val="24"/>
        </w:rPr>
        <w:t xml:space="preserve"> </w:t>
      </w:r>
      <w:r>
        <w:rPr>
          <w:sz w:val="24"/>
        </w:rPr>
        <w:t>информацию</w:t>
      </w:r>
      <w:r>
        <w:rPr>
          <w:spacing w:val="-9"/>
          <w:sz w:val="24"/>
        </w:rPr>
        <w:t xml:space="preserve"> </w:t>
      </w:r>
      <w:r>
        <w:rPr>
          <w:sz w:val="24"/>
        </w:rPr>
        <w:t>в</w:t>
      </w:r>
      <w:r>
        <w:rPr>
          <w:spacing w:val="-6"/>
          <w:sz w:val="24"/>
        </w:rPr>
        <w:t xml:space="preserve"> </w:t>
      </w:r>
      <w:r>
        <w:rPr>
          <w:sz w:val="24"/>
        </w:rPr>
        <w:t>заданной</w:t>
      </w:r>
      <w:r>
        <w:rPr>
          <w:spacing w:val="-2"/>
          <w:sz w:val="24"/>
        </w:rPr>
        <w:t xml:space="preserve"> </w:t>
      </w:r>
      <w:r>
        <w:rPr>
          <w:sz w:val="24"/>
        </w:rPr>
        <w:t>форме</w:t>
      </w:r>
      <w:r>
        <w:rPr>
          <w:spacing w:val="-4"/>
          <w:sz w:val="24"/>
        </w:rPr>
        <w:t xml:space="preserve"> </w:t>
      </w:r>
      <w:r>
        <w:rPr>
          <w:sz w:val="24"/>
        </w:rPr>
        <w:t>(дополнять</w:t>
      </w:r>
      <w:r>
        <w:rPr>
          <w:spacing w:val="-5"/>
          <w:sz w:val="24"/>
        </w:rPr>
        <w:t xml:space="preserve"> </w:t>
      </w:r>
      <w:r>
        <w:rPr>
          <w:sz w:val="24"/>
        </w:rPr>
        <w:t>таблицу,</w:t>
      </w:r>
      <w:r>
        <w:rPr>
          <w:spacing w:val="-1"/>
          <w:sz w:val="24"/>
        </w:rPr>
        <w:t xml:space="preserve"> </w:t>
      </w:r>
      <w:r>
        <w:rPr>
          <w:sz w:val="24"/>
        </w:rPr>
        <w:t>текст),</w:t>
      </w:r>
      <w:r>
        <w:rPr>
          <w:spacing w:val="-1"/>
          <w:sz w:val="24"/>
        </w:rPr>
        <w:t xml:space="preserve"> </w:t>
      </w:r>
      <w:r>
        <w:rPr>
          <w:sz w:val="24"/>
        </w:rPr>
        <w:t>формулировать</w:t>
      </w:r>
      <w:r>
        <w:rPr>
          <w:spacing w:val="-57"/>
          <w:sz w:val="24"/>
        </w:rPr>
        <w:t xml:space="preserve"> </w:t>
      </w:r>
      <w:r>
        <w:rPr>
          <w:sz w:val="24"/>
        </w:rPr>
        <w:t>утверждение по</w:t>
      </w:r>
      <w:r>
        <w:rPr>
          <w:spacing w:val="-4"/>
          <w:sz w:val="24"/>
        </w:rPr>
        <w:t xml:space="preserve"> </w:t>
      </w:r>
      <w:r>
        <w:rPr>
          <w:sz w:val="24"/>
        </w:rPr>
        <w:t>образцу,</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требованиями</w:t>
      </w:r>
      <w:r>
        <w:rPr>
          <w:spacing w:val="-3"/>
          <w:sz w:val="24"/>
        </w:rPr>
        <w:t xml:space="preserve"> </w:t>
      </w:r>
      <w:r>
        <w:rPr>
          <w:sz w:val="24"/>
        </w:rPr>
        <w:t>учебной</w:t>
      </w:r>
      <w:r>
        <w:rPr>
          <w:spacing w:val="2"/>
          <w:sz w:val="24"/>
        </w:rPr>
        <w:t xml:space="preserve"> </w:t>
      </w:r>
      <w:r>
        <w:rPr>
          <w:sz w:val="24"/>
        </w:rPr>
        <w:t>задачи;</w:t>
      </w:r>
    </w:p>
    <w:p w:rsidR="00AE1DE1" w:rsidRDefault="00AE1DE1" w:rsidP="00AE1DE1">
      <w:pPr>
        <w:pStyle w:val="a7"/>
        <w:numPr>
          <w:ilvl w:val="1"/>
          <w:numId w:val="15"/>
        </w:numPr>
        <w:tabs>
          <w:tab w:val="left" w:pos="1031"/>
        </w:tabs>
        <w:autoSpaceDE/>
        <w:autoSpaceDN/>
        <w:spacing w:before="184" w:line="264" w:lineRule="auto"/>
        <w:ind w:left="665" w:right="183" w:firstLine="0"/>
        <w:rPr>
          <w:sz w:val="24"/>
        </w:rPr>
      </w:pPr>
      <w:r>
        <w:rPr>
          <w:sz w:val="24"/>
        </w:rPr>
        <w:t>принимать</w:t>
      </w:r>
      <w:r>
        <w:rPr>
          <w:spacing w:val="-4"/>
          <w:sz w:val="24"/>
        </w:rPr>
        <w:t xml:space="preserve"> </w:t>
      </w:r>
      <w:r>
        <w:rPr>
          <w:sz w:val="24"/>
        </w:rPr>
        <w:t>правила,</w:t>
      </w:r>
      <w:r>
        <w:rPr>
          <w:spacing w:val="-7"/>
          <w:sz w:val="24"/>
        </w:rPr>
        <w:t xml:space="preserve"> </w:t>
      </w:r>
      <w:r>
        <w:rPr>
          <w:sz w:val="24"/>
        </w:rPr>
        <w:t>безопасно</w:t>
      </w:r>
      <w:r>
        <w:rPr>
          <w:spacing w:val="-4"/>
          <w:sz w:val="24"/>
        </w:rPr>
        <w:t xml:space="preserve"> </w:t>
      </w:r>
      <w:r>
        <w:rPr>
          <w:sz w:val="24"/>
        </w:rPr>
        <w:t>использовать</w:t>
      </w:r>
      <w:r>
        <w:rPr>
          <w:spacing w:val="-3"/>
          <w:sz w:val="24"/>
        </w:rPr>
        <w:t xml:space="preserve"> </w:t>
      </w:r>
      <w:r>
        <w:rPr>
          <w:sz w:val="24"/>
        </w:rPr>
        <w:t>предлагаемые</w:t>
      </w:r>
      <w:r>
        <w:rPr>
          <w:spacing w:val="-5"/>
          <w:sz w:val="24"/>
        </w:rPr>
        <w:t xml:space="preserve"> </w:t>
      </w:r>
      <w:r>
        <w:rPr>
          <w:sz w:val="24"/>
        </w:rPr>
        <w:t>электронные</w:t>
      </w:r>
      <w:r>
        <w:rPr>
          <w:spacing w:val="-5"/>
          <w:sz w:val="24"/>
        </w:rPr>
        <w:t xml:space="preserve"> </w:t>
      </w:r>
      <w:r>
        <w:rPr>
          <w:sz w:val="24"/>
        </w:rPr>
        <w:t>средства</w:t>
      </w:r>
      <w:r>
        <w:rPr>
          <w:spacing w:val="-4"/>
          <w:sz w:val="24"/>
        </w:rPr>
        <w:t xml:space="preserve"> </w:t>
      </w:r>
      <w:r>
        <w:rPr>
          <w:sz w:val="24"/>
        </w:rPr>
        <w:t>и</w:t>
      </w:r>
      <w:r>
        <w:rPr>
          <w:spacing w:val="-8"/>
          <w:sz w:val="24"/>
        </w:rPr>
        <w:t xml:space="preserve"> </w:t>
      </w:r>
      <w:r>
        <w:rPr>
          <w:sz w:val="24"/>
        </w:rPr>
        <w:t>источники</w:t>
      </w:r>
      <w:r>
        <w:rPr>
          <w:spacing w:val="-57"/>
          <w:sz w:val="24"/>
        </w:rPr>
        <w:t xml:space="preserve"> </w:t>
      </w:r>
      <w:r>
        <w:rPr>
          <w:sz w:val="24"/>
        </w:rPr>
        <w:t>информации.</w:t>
      </w:r>
    </w:p>
    <w:p w:rsidR="00AE1DE1" w:rsidRDefault="00AE1DE1" w:rsidP="00AE1DE1">
      <w:pPr>
        <w:pStyle w:val="110"/>
        <w:spacing w:before="167"/>
        <w:ind w:left="425"/>
      </w:pPr>
      <w:r>
        <w:t>Универсальные</w:t>
      </w:r>
      <w:r>
        <w:rPr>
          <w:spacing w:val="-6"/>
        </w:rPr>
        <w:t xml:space="preserve"> </w:t>
      </w:r>
      <w:r>
        <w:t>коммуникативные</w:t>
      </w:r>
      <w:r>
        <w:rPr>
          <w:spacing w:val="-1"/>
        </w:rPr>
        <w:t xml:space="preserve"> </w:t>
      </w:r>
      <w:r>
        <w:t>учебные</w:t>
      </w:r>
      <w:r>
        <w:rPr>
          <w:spacing w:val="-5"/>
        </w:rPr>
        <w:t xml:space="preserve"> </w:t>
      </w:r>
      <w:r>
        <w:t>действия:</w:t>
      </w:r>
    </w:p>
    <w:p w:rsidR="00AE1DE1" w:rsidRDefault="00AE1DE1" w:rsidP="00AE1DE1">
      <w:pPr>
        <w:pStyle w:val="a7"/>
        <w:numPr>
          <w:ilvl w:val="1"/>
          <w:numId w:val="15"/>
        </w:numPr>
        <w:tabs>
          <w:tab w:val="left" w:pos="1031"/>
        </w:tabs>
        <w:autoSpaceDE/>
        <w:autoSpaceDN/>
        <w:spacing w:before="160"/>
        <w:ind w:left="1030" w:hanging="366"/>
        <w:rPr>
          <w:sz w:val="24"/>
        </w:rPr>
      </w:pPr>
      <w:r>
        <w:rPr>
          <w:sz w:val="24"/>
        </w:rPr>
        <w:t>конструировать</w:t>
      </w:r>
      <w:r>
        <w:rPr>
          <w:spacing w:val="-3"/>
          <w:sz w:val="24"/>
        </w:rPr>
        <w:t xml:space="preserve"> </w:t>
      </w:r>
      <w:r>
        <w:rPr>
          <w:sz w:val="24"/>
        </w:rPr>
        <w:t>утверждения,</w:t>
      </w:r>
      <w:r>
        <w:rPr>
          <w:spacing w:val="-2"/>
          <w:sz w:val="24"/>
        </w:rPr>
        <w:t xml:space="preserve"> </w:t>
      </w:r>
      <w:r>
        <w:rPr>
          <w:sz w:val="24"/>
        </w:rPr>
        <w:t>проверять</w:t>
      </w:r>
      <w:r>
        <w:rPr>
          <w:spacing w:val="-6"/>
          <w:sz w:val="24"/>
        </w:rPr>
        <w:t xml:space="preserve"> </w:t>
      </w:r>
      <w:r>
        <w:rPr>
          <w:sz w:val="24"/>
        </w:rPr>
        <w:t>их</w:t>
      </w:r>
      <w:r>
        <w:rPr>
          <w:spacing w:val="-8"/>
          <w:sz w:val="24"/>
        </w:rPr>
        <w:t xml:space="preserve"> </w:t>
      </w:r>
      <w:r>
        <w:rPr>
          <w:sz w:val="24"/>
        </w:rPr>
        <w:t>истинность;</w:t>
      </w:r>
      <w:r>
        <w:rPr>
          <w:spacing w:val="-8"/>
          <w:sz w:val="24"/>
        </w:rPr>
        <w:t xml:space="preserve"> </w:t>
      </w:r>
      <w:r>
        <w:rPr>
          <w:sz w:val="24"/>
        </w:rPr>
        <w:t>строить</w:t>
      </w:r>
      <w:r>
        <w:rPr>
          <w:spacing w:val="-7"/>
          <w:sz w:val="24"/>
        </w:rPr>
        <w:t xml:space="preserve"> </w:t>
      </w:r>
      <w:r>
        <w:rPr>
          <w:sz w:val="24"/>
        </w:rPr>
        <w:t>логическое</w:t>
      </w:r>
      <w:r>
        <w:rPr>
          <w:spacing w:val="-4"/>
          <w:sz w:val="24"/>
        </w:rPr>
        <w:t xml:space="preserve"> </w:t>
      </w:r>
      <w:r>
        <w:rPr>
          <w:sz w:val="24"/>
        </w:rPr>
        <w:t>рассуждение;</w:t>
      </w:r>
    </w:p>
    <w:p w:rsidR="00AE1DE1" w:rsidRDefault="00AE1DE1" w:rsidP="00AE1DE1">
      <w:pPr>
        <w:pStyle w:val="a7"/>
        <w:numPr>
          <w:ilvl w:val="1"/>
          <w:numId w:val="15"/>
        </w:numPr>
        <w:tabs>
          <w:tab w:val="left" w:pos="1031"/>
        </w:tabs>
        <w:autoSpaceDE/>
        <w:autoSpaceDN/>
        <w:spacing w:before="181"/>
        <w:ind w:left="1030" w:hanging="366"/>
        <w:rPr>
          <w:sz w:val="24"/>
        </w:rPr>
      </w:pPr>
      <w:r>
        <w:rPr>
          <w:sz w:val="24"/>
        </w:rPr>
        <w:t>использовать</w:t>
      </w:r>
      <w:r>
        <w:rPr>
          <w:spacing w:val="-4"/>
          <w:sz w:val="24"/>
        </w:rPr>
        <w:t xml:space="preserve"> </w:t>
      </w:r>
      <w:r>
        <w:rPr>
          <w:sz w:val="24"/>
        </w:rPr>
        <w:t>текст задания</w:t>
      </w:r>
      <w:r>
        <w:rPr>
          <w:spacing w:val="-1"/>
          <w:sz w:val="24"/>
        </w:rPr>
        <w:t xml:space="preserve"> </w:t>
      </w:r>
      <w:r>
        <w:rPr>
          <w:sz w:val="24"/>
        </w:rPr>
        <w:t>для</w:t>
      </w:r>
      <w:r>
        <w:rPr>
          <w:spacing w:val="-9"/>
          <w:sz w:val="24"/>
        </w:rPr>
        <w:t xml:space="preserve"> </w:t>
      </w:r>
      <w:r>
        <w:rPr>
          <w:sz w:val="24"/>
        </w:rPr>
        <w:t>объяснения</w:t>
      </w:r>
      <w:r>
        <w:rPr>
          <w:spacing w:val="-5"/>
          <w:sz w:val="24"/>
        </w:rPr>
        <w:t xml:space="preserve"> </w:t>
      </w:r>
      <w:r>
        <w:rPr>
          <w:sz w:val="24"/>
        </w:rPr>
        <w:t>способа</w:t>
      </w:r>
      <w:r>
        <w:rPr>
          <w:spacing w:val="-1"/>
          <w:sz w:val="24"/>
        </w:rPr>
        <w:t xml:space="preserve"> </w:t>
      </w:r>
      <w:r>
        <w:rPr>
          <w:sz w:val="24"/>
        </w:rPr>
        <w:t>и</w:t>
      </w:r>
      <w:r>
        <w:rPr>
          <w:spacing w:val="-4"/>
          <w:sz w:val="24"/>
        </w:rPr>
        <w:t xml:space="preserve"> </w:t>
      </w:r>
      <w:r>
        <w:rPr>
          <w:sz w:val="24"/>
        </w:rPr>
        <w:t>хода</w:t>
      </w:r>
      <w:r>
        <w:rPr>
          <w:spacing w:val="-2"/>
          <w:sz w:val="24"/>
        </w:rPr>
        <w:t xml:space="preserve"> </w:t>
      </w:r>
      <w:r>
        <w:rPr>
          <w:sz w:val="24"/>
        </w:rPr>
        <w:t>решения</w:t>
      </w:r>
      <w:r>
        <w:rPr>
          <w:spacing w:val="-5"/>
          <w:sz w:val="24"/>
        </w:rPr>
        <w:t xml:space="preserve"> </w:t>
      </w:r>
      <w:r>
        <w:rPr>
          <w:sz w:val="24"/>
        </w:rPr>
        <w:t>математической</w:t>
      </w:r>
      <w:r>
        <w:rPr>
          <w:spacing w:val="1"/>
          <w:sz w:val="24"/>
        </w:rPr>
        <w:t xml:space="preserve"> </w:t>
      </w:r>
      <w:r>
        <w:rPr>
          <w:sz w:val="24"/>
        </w:rPr>
        <w:t>задачи;</w:t>
      </w:r>
    </w:p>
    <w:p w:rsidR="00AE1DE1" w:rsidRDefault="00AE1DE1" w:rsidP="00AE1DE1">
      <w:pPr>
        <w:pStyle w:val="a7"/>
        <w:numPr>
          <w:ilvl w:val="1"/>
          <w:numId w:val="15"/>
        </w:numPr>
        <w:tabs>
          <w:tab w:val="left" w:pos="1031"/>
        </w:tabs>
        <w:autoSpaceDE/>
        <w:autoSpaceDN/>
        <w:spacing w:before="180"/>
        <w:ind w:left="1030" w:hanging="366"/>
        <w:rPr>
          <w:sz w:val="24"/>
        </w:rPr>
      </w:pPr>
      <w:r>
        <w:rPr>
          <w:sz w:val="24"/>
        </w:rPr>
        <w:t>формулировать</w:t>
      </w:r>
      <w:r>
        <w:rPr>
          <w:spacing w:val="-4"/>
          <w:sz w:val="24"/>
        </w:rPr>
        <w:t xml:space="preserve"> </w:t>
      </w:r>
      <w:r>
        <w:rPr>
          <w:sz w:val="24"/>
        </w:rPr>
        <w:t>ответ;</w:t>
      </w:r>
    </w:p>
    <w:p w:rsidR="00AE1DE1" w:rsidRDefault="00AE1DE1" w:rsidP="00AE1DE1">
      <w:pPr>
        <w:pStyle w:val="a7"/>
        <w:numPr>
          <w:ilvl w:val="1"/>
          <w:numId w:val="15"/>
        </w:numPr>
        <w:tabs>
          <w:tab w:val="left" w:pos="1031"/>
        </w:tabs>
        <w:autoSpaceDE/>
        <w:autoSpaceDN/>
        <w:spacing w:before="190" w:line="264" w:lineRule="auto"/>
        <w:ind w:left="665" w:right="496" w:firstLine="0"/>
        <w:rPr>
          <w:sz w:val="24"/>
        </w:rPr>
      </w:pPr>
      <w:r>
        <w:rPr>
          <w:sz w:val="24"/>
        </w:rPr>
        <w:t>комментировать</w:t>
      </w:r>
      <w:r>
        <w:rPr>
          <w:spacing w:val="-5"/>
          <w:sz w:val="24"/>
        </w:rPr>
        <w:t xml:space="preserve"> </w:t>
      </w:r>
      <w:r>
        <w:rPr>
          <w:sz w:val="24"/>
        </w:rPr>
        <w:t>процесс</w:t>
      </w:r>
      <w:r>
        <w:rPr>
          <w:spacing w:val="-8"/>
          <w:sz w:val="24"/>
        </w:rPr>
        <w:t xml:space="preserve"> </w:t>
      </w:r>
      <w:r>
        <w:rPr>
          <w:sz w:val="24"/>
        </w:rPr>
        <w:t>вычисления,</w:t>
      </w:r>
      <w:r>
        <w:rPr>
          <w:spacing w:val="-5"/>
          <w:sz w:val="24"/>
        </w:rPr>
        <w:t xml:space="preserve"> </w:t>
      </w:r>
      <w:r>
        <w:rPr>
          <w:sz w:val="24"/>
        </w:rPr>
        <w:t>построения,</w:t>
      </w:r>
      <w:r>
        <w:rPr>
          <w:spacing w:val="-1"/>
          <w:sz w:val="24"/>
        </w:rPr>
        <w:t xml:space="preserve"> </w:t>
      </w:r>
      <w:r>
        <w:rPr>
          <w:sz w:val="24"/>
        </w:rPr>
        <w:t>решения;</w:t>
      </w:r>
      <w:r>
        <w:rPr>
          <w:spacing w:val="-10"/>
          <w:sz w:val="24"/>
        </w:rPr>
        <w:t xml:space="preserve"> </w:t>
      </w:r>
      <w:r>
        <w:rPr>
          <w:sz w:val="24"/>
        </w:rPr>
        <w:t>объяснять</w:t>
      </w:r>
      <w:r>
        <w:rPr>
          <w:spacing w:val="-1"/>
          <w:sz w:val="24"/>
        </w:rPr>
        <w:t xml:space="preserve"> </w:t>
      </w:r>
      <w:r>
        <w:rPr>
          <w:sz w:val="24"/>
        </w:rPr>
        <w:t>полученный</w:t>
      </w:r>
      <w:r>
        <w:rPr>
          <w:spacing w:val="-6"/>
          <w:sz w:val="24"/>
        </w:rPr>
        <w:t xml:space="preserve"> </w:t>
      </w:r>
      <w:r>
        <w:rPr>
          <w:sz w:val="24"/>
        </w:rPr>
        <w:t>ответ</w:t>
      </w:r>
      <w:r>
        <w:rPr>
          <w:spacing w:val="-6"/>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изученной</w:t>
      </w:r>
      <w:r>
        <w:rPr>
          <w:spacing w:val="-2"/>
          <w:sz w:val="24"/>
        </w:rPr>
        <w:t xml:space="preserve"> </w:t>
      </w:r>
      <w:r>
        <w:rPr>
          <w:sz w:val="24"/>
        </w:rPr>
        <w:t>терминологии;</w:t>
      </w:r>
    </w:p>
    <w:p w:rsidR="00AE1DE1" w:rsidRDefault="00AE1DE1" w:rsidP="00AE1DE1">
      <w:pPr>
        <w:pStyle w:val="a7"/>
        <w:numPr>
          <w:ilvl w:val="1"/>
          <w:numId w:val="15"/>
        </w:numPr>
        <w:tabs>
          <w:tab w:val="left" w:pos="1031"/>
        </w:tabs>
        <w:autoSpaceDE/>
        <w:autoSpaceDN/>
        <w:spacing w:before="189" w:line="264" w:lineRule="auto"/>
        <w:ind w:left="665" w:right="235" w:firstLine="0"/>
        <w:rPr>
          <w:sz w:val="24"/>
        </w:rPr>
      </w:pPr>
      <w:r>
        <w:rPr>
          <w:sz w:val="24"/>
        </w:rPr>
        <w:t>в</w:t>
      </w:r>
      <w:r>
        <w:rPr>
          <w:spacing w:val="-6"/>
          <w:sz w:val="24"/>
        </w:rPr>
        <w:t xml:space="preserve"> </w:t>
      </w:r>
      <w:r>
        <w:rPr>
          <w:sz w:val="24"/>
        </w:rPr>
        <w:t>процессе</w:t>
      </w:r>
      <w:r>
        <w:rPr>
          <w:spacing w:val="-4"/>
          <w:sz w:val="24"/>
        </w:rPr>
        <w:t xml:space="preserve"> </w:t>
      </w:r>
      <w:r>
        <w:rPr>
          <w:sz w:val="24"/>
        </w:rPr>
        <w:t>диалогов</w:t>
      </w:r>
      <w:r>
        <w:rPr>
          <w:spacing w:val="-2"/>
          <w:sz w:val="24"/>
        </w:rPr>
        <w:t xml:space="preserve"> </w:t>
      </w:r>
      <w:r>
        <w:rPr>
          <w:sz w:val="24"/>
        </w:rPr>
        <w:t>по</w:t>
      </w:r>
      <w:r>
        <w:rPr>
          <w:spacing w:val="-7"/>
          <w:sz w:val="24"/>
        </w:rPr>
        <w:t xml:space="preserve"> </w:t>
      </w:r>
      <w:r>
        <w:rPr>
          <w:sz w:val="24"/>
        </w:rPr>
        <w:t>обсуждению</w:t>
      </w:r>
      <w:r>
        <w:rPr>
          <w:spacing w:val="-5"/>
          <w:sz w:val="24"/>
        </w:rPr>
        <w:t xml:space="preserve"> </w:t>
      </w:r>
      <w:r>
        <w:rPr>
          <w:sz w:val="24"/>
        </w:rPr>
        <w:t>изученного</w:t>
      </w:r>
      <w:r>
        <w:rPr>
          <w:spacing w:val="-2"/>
          <w:sz w:val="24"/>
        </w:rPr>
        <w:t xml:space="preserve"> </w:t>
      </w:r>
      <w:r>
        <w:rPr>
          <w:sz w:val="24"/>
        </w:rPr>
        <w:t>материала</w:t>
      </w:r>
      <w:r>
        <w:rPr>
          <w:spacing w:val="3"/>
          <w:sz w:val="24"/>
        </w:rPr>
        <w:t xml:space="preserve"> </w:t>
      </w:r>
      <w:r>
        <w:rPr>
          <w:sz w:val="24"/>
        </w:rPr>
        <w:t>—</w:t>
      </w:r>
      <w:r>
        <w:rPr>
          <w:spacing w:val="-6"/>
          <w:sz w:val="24"/>
        </w:rPr>
        <w:t xml:space="preserve"> </w:t>
      </w:r>
      <w:r>
        <w:rPr>
          <w:sz w:val="24"/>
        </w:rPr>
        <w:t>задавать</w:t>
      </w:r>
      <w:r>
        <w:rPr>
          <w:spacing w:val="-2"/>
          <w:sz w:val="24"/>
        </w:rPr>
        <w:t xml:space="preserve"> </w:t>
      </w:r>
      <w:r>
        <w:rPr>
          <w:sz w:val="24"/>
        </w:rPr>
        <w:t>вопросы,</w:t>
      </w:r>
      <w:r>
        <w:rPr>
          <w:spacing w:val="-6"/>
          <w:sz w:val="24"/>
        </w:rPr>
        <w:t xml:space="preserve"> </w:t>
      </w:r>
      <w:r>
        <w:rPr>
          <w:sz w:val="24"/>
        </w:rPr>
        <w:t>высказывать</w:t>
      </w:r>
      <w:r>
        <w:rPr>
          <w:spacing w:val="-57"/>
          <w:sz w:val="24"/>
        </w:rPr>
        <w:t xml:space="preserve"> </w:t>
      </w:r>
      <w:r>
        <w:rPr>
          <w:sz w:val="24"/>
        </w:rPr>
        <w:t>суждения, оценивать выступления участников, приводить доказательства своей правоты,</w:t>
      </w:r>
      <w:r>
        <w:rPr>
          <w:spacing w:val="1"/>
          <w:sz w:val="24"/>
        </w:rPr>
        <w:t xml:space="preserve"> </w:t>
      </w:r>
      <w:r>
        <w:rPr>
          <w:sz w:val="24"/>
        </w:rPr>
        <w:t>проявлять</w:t>
      </w:r>
      <w:r>
        <w:rPr>
          <w:spacing w:val="-2"/>
          <w:sz w:val="24"/>
        </w:rPr>
        <w:t xml:space="preserve"> </w:t>
      </w:r>
      <w:r>
        <w:rPr>
          <w:sz w:val="24"/>
        </w:rPr>
        <w:t>этику</w:t>
      </w:r>
      <w:r>
        <w:rPr>
          <w:spacing w:val="-8"/>
          <w:sz w:val="24"/>
        </w:rPr>
        <w:t xml:space="preserve"> </w:t>
      </w:r>
      <w:r>
        <w:rPr>
          <w:sz w:val="24"/>
        </w:rPr>
        <w:t>общения;</w:t>
      </w:r>
    </w:p>
    <w:p w:rsidR="00AE1DE1" w:rsidRDefault="00AE1DE1" w:rsidP="00AE1DE1">
      <w:pPr>
        <w:pStyle w:val="a7"/>
        <w:numPr>
          <w:ilvl w:val="1"/>
          <w:numId w:val="15"/>
        </w:numPr>
        <w:tabs>
          <w:tab w:val="left" w:pos="1031"/>
        </w:tabs>
        <w:autoSpaceDE/>
        <w:autoSpaceDN/>
        <w:spacing w:before="197" w:line="276" w:lineRule="auto"/>
        <w:ind w:left="665" w:right="294" w:firstLine="0"/>
        <w:rPr>
          <w:sz w:val="24"/>
        </w:rPr>
      </w:pPr>
      <w:r>
        <w:rPr>
          <w:sz w:val="24"/>
        </w:rPr>
        <w:t>создавать в соответствии с учебной задачей тексты разного вида - описание (например,</w:t>
      </w:r>
      <w:r>
        <w:rPr>
          <w:spacing w:val="1"/>
          <w:sz w:val="24"/>
        </w:rPr>
        <w:t xml:space="preserve"> </w:t>
      </w:r>
      <w:r>
        <w:rPr>
          <w:sz w:val="24"/>
        </w:rPr>
        <w:t>геометрической</w:t>
      </w:r>
      <w:r>
        <w:rPr>
          <w:spacing w:val="-9"/>
          <w:sz w:val="24"/>
        </w:rPr>
        <w:t xml:space="preserve"> </w:t>
      </w:r>
      <w:r>
        <w:rPr>
          <w:sz w:val="24"/>
        </w:rPr>
        <w:t>фигуры),</w:t>
      </w:r>
      <w:r>
        <w:rPr>
          <w:spacing w:val="-3"/>
          <w:sz w:val="24"/>
        </w:rPr>
        <w:t xml:space="preserve"> </w:t>
      </w:r>
      <w:r>
        <w:rPr>
          <w:sz w:val="24"/>
        </w:rPr>
        <w:t>рассуждение</w:t>
      </w:r>
      <w:r>
        <w:rPr>
          <w:spacing w:val="-5"/>
          <w:sz w:val="24"/>
        </w:rPr>
        <w:t xml:space="preserve"> </w:t>
      </w:r>
      <w:r>
        <w:rPr>
          <w:sz w:val="24"/>
        </w:rPr>
        <w:t>(к</w:t>
      </w:r>
      <w:r>
        <w:rPr>
          <w:spacing w:val="-7"/>
          <w:sz w:val="24"/>
        </w:rPr>
        <w:t xml:space="preserve"> </w:t>
      </w:r>
      <w:r>
        <w:rPr>
          <w:sz w:val="24"/>
        </w:rPr>
        <w:t>примеру,</w:t>
      </w:r>
      <w:r>
        <w:rPr>
          <w:spacing w:val="-2"/>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задачи),</w:t>
      </w:r>
      <w:r>
        <w:rPr>
          <w:spacing w:val="-3"/>
          <w:sz w:val="24"/>
        </w:rPr>
        <w:t xml:space="preserve"> </w:t>
      </w:r>
      <w:r>
        <w:rPr>
          <w:sz w:val="24"/>
        </w:rPr>
        <w:t>инструкция</w:t>
      </w:r>
      <w:r>
        <w:rPr>
          <w:spacing w:val="-5"/>
          <w:sz w:val="24"/>
        </w:rPr>
        <w:t xml:space="preserve"> </w:t>
      </w:r>
      <w:r>
        <w:rPr>
          <w:sz w:val="24"/>
        </w:rPr>
        <w:t>(например,</w:t>
      </w:r>
      <w:r>
        <w:rPr>
          <w:spacing w:val="-57"/>
          <w:sz w:val="24"/>
        </w:rPr>
        <w:t xml:space="preserve"> </w:t>
      </w:r>
      <w:r>
        <w:rPr>
          <w:sz w:val="24"/>
        </w:rPr>
        <w:t>измерение длины</w:t>
      </w:r>
      <w:r>
        <w:rPr>
          <w:spacing w:val="-1"/>
          <w:sz w:val="24"/>
        </w:rPr>
        <w:t xml:space="preserve"> </w:t>
      </w:r>
      <w:r>
        <w:rPr>
          <w:sz w:val="24"/>
        </w:rPr>
        <w:t>отрезка);</w:t>
      </w:r>
    </w:p>
    <w:p w:rsidR="00AE1DE1" w:rsidRDefault="00AE1DE1" w:rsidP="00AE1DE1">
      <w:pPr>
        <w:pStyle w:val="a7"/>
        <w:numPr>
          <w:ilvl w:val="1"/>
          <w:numId w:val="15"/>
        </w:numPr>
        <w:tabs>
          <w:tab w:val="left" w:pos="1093"/>
        </w:tabs>
        <w:autoSpaceDE/>
        <w:autoSpaceDN/>
        <w:spacing w:before="173"/>
        <w:ind w:left="1092" w:hanging="361"/>
        <w:rPr>
          <w:sz w:val="24"/>
        </w:rPr>
      </w:pPr>
      <w:r>
        <w:rPr>
          <w:sz w:val="24"/>
        </w:rPr>
        <w:t>ориентироваться</w:t>
      </w:r>
      <w:r>
        <w:rPr>
          <w:spacing w:val="-9"/>
          <w:sz w:val="24"/>
        </w:rPr>
        <w:t xml:space="preserve"> </w:t>
      </w:r>
      <w:r>
        <w:rPr>
          <w:sz w:val="24"/>
        </w:rPr>
        <w:t>в</w:t>
      </w:r>
      <w:r>
        <w:rPr>
          <w:spacing w:val="-6"/>
          <w:sz w:val="24"/>
        </w:rPr>
        <w:t xml:space="preserve"> </w:t>
      </w:r>
      <w:r>
        <w:rPr>
          <w:sz w:val="24"/>
        </w:rPr>
        <w:t>алгоритмах:</w:t>
      </w:r>
      <w:r>
        <w:rPr>
          <w:spacing w:val="-4"/>
          <w:sz w:val="24"/>
        </w:rPr>
        <w:t xml:space="preserve"> </w:t>
      </w:r>
      <w:r>
        <w:rPr>
          <w:sz w:val="24"/>
        </w:rPr>
        <w:t>воспроизводить,</w:t>
      </w:r>
      <w:r>
        <w:rPr>
          <w:spacing w:val="-6"/>
          <w:sz w:val="24"/>
        </w:rPr>
        <w:t xml:space="preserve"> </w:t>
      </w:r>
      <w:r>
        <w:rPr>
          <w:sz w:val="24"/>
        </w:rPr>
        <w:t>дополнять,</w:t>
      </w:r>
      <w:r>
        <w:rPr>
          <w:spacing w:val="-2"/>
          <w:sz w:val="24"/>
        </w:rPr>
        <w:t xml:space="preserve"> </w:t>
      </w:r>
      <w:r>
        <w:rPr>
          <w:sz w:val="24"/>
        </w:rPr>
        <w:t>исправлять</w:t>
      </w:r>
      <w:r>
        <w:rPr>
          <w:spacing w:val="-7"/>
          <w:sz w:val="24"/>
        </w:rPr>
        <w:t xml:space="preserve"> </w:t>
      </w:r>
      <w:proofErr w:type="gramStart"/>
      <w:r>
        <w:rPr>
          <w:sz w:val="24"/>
        </w:rPr>
        <w:t>деформированные</w:t>
      </w:r>
      <w:proofErr w:type="gramEnd"/>
      <w:r>
        <w:rPr>
          <w:sz w:val="24"/>
        </w:rPr>
        <w:t>;</w:t>
      </w:r>
    </w:p>
    <w:p w:rsidR="00AE1DE1" w:rsidRDefault="00AE1DE1" w:rsidP="00AE1DE1">
      <w:pPr>
        <w:pStyle w:val="a7"/>
        <w:numPr>
          <w:ilvl w:val="1"/>
          <w:numId w:val="15"/>
        </w:numPr>
        <w:tabs>
          <w:tab w:val="left" w:pos="1031"/>
        </w:tabs>
        <w:autoSpaceDE/>
        <w:autoSpaceDN/>
        <w:spacing w:before="180"/>
        <w:ind w:left="1030" w:hanging="366"/>
        <w:rPr>
          <w:sz w:val="24"/>
        </w:rPr>
      </w:pPr>
      <w:r>
        <w:rPr>
          <w:sz w:val="24"/>
        </w:rPr>
        <w:t>составлять</w:t>
      </w:r>
      <w:r>
        <w:rPr>
          <w:spacing w:val="-6"/>
          <w:sz w:val="24"/>
        </w:rPr>
        <w:t xml:space="preserve"> </w:t>
      </w:r>
      <w:r>
        <w:rPr>
          <w:sz w:val="24"/>
        </w:rPr>
        <w:t>по</w:t>
      </w:r>
      <w:r>
        <w:rPr>
          <w:spacing w:val="1"/>
          <w:sz w:val="24"/>
        </w:rPr>
        <w:t xml:space="preserve"> </w:t>
      </w:r>
      <w:r>
        <w:rPr>
          <w:sz w:val="24"/>
        </w:rPr>
        <w:t>аналогии;</w:t>
      </w:r>
    </w:p>
    <w:p w:rsidR="00AE1DE1" w:rsidRDefault="00AE1DE1" w:rsidP="00AE1DE1">
      <w:pPr>
        <w:pStyle w:val="a7"/>
        <w:numPr>
          <w:ilvl w:val="1"/>
          <w:numId w:val="15"/>
        </w:numPr>
        <w:tabs>
          <w:tab w:val="left" w:pos="1031"/>
        </w:tabs>
        <w:autoSpaceDE/>
        <w:autoSpaceDN/>
        <w:spacing w:before="180"/>
        <w:ind w:left="1030" w:hanging="366"/>
        <w:rPr>
          <w:sz w:val="24"/>
        </w:rPr>
      </w:pPr>
      <w:r>
        <w:rPr>
          <w:sz w:val="24"/>
        </w:rPr>
        <w:t>самостоятельно</w:t>
      </w:r>
      <w:r>
        <w:rPr>
          <w:spacing w:val="-3"/>
          <w:sz w:val="24"/>
        </w:rPr>
        <w:t xml:space="preserve"> </w:t>
      </w:r>
      <w:r>
        <w:rPr>
          <w:sz w:val="24"/>
        </w:rPr>
        <w:t>составлять</w:t>
      </w:r>
      <w:r>
        <w:rPr>
          <w:spacing w:val="-6"/>
          <w:sz w:val="24"/>
        </w:rPr>
        <w:t xml:space="preserve"> </w:t>
      </w:r>
      <w:r>
        <w:rPr>
          <w:sz w:val="24"/>
        </w:rPr>
        <w:t>тексты</w:t>
      </w:r>
      <w:r>
        <w:rPr>
          <w:spacing w:val="-4"/>
          <w:sz w:val="24"/>
        </w:rPr>
        <w:t xml:space="preserve"> </w:t>
      </w:r>
      <w:r>
        <w:rPr>
          <w:sz w:val="24"/>
        </w:rPr>
        <w:t>заданий,</w:t>
      </w:r>
      <w:r>
        <w:rPr>
          <w:spacing w:val="-9"/>
          <w:sz w:val="24"/>
        </w:rPr>
        <w:t xml:space="preserve"> </w:t>
      </w:r>
      <w:r>
        <w:rPr>
          <w:sz w:val="24"/>
        </w:rPr>
        <w:t>аналогичные</w:t>
      </w:r>
      <w:r>
        <w:rPr>
          <w:spacing w:val="-8"/>
          <w:sz w:val="24"/>
        </w:rPr>
        <w:t xml:space="preserve"> </w:t>
      </w:r>
      <w:proofErr w:type="gramStart"/>
      <w:r>
        <w:rPr>
          <w:sz w:val="24"/>
        </w:rPr>
        <w:t>типовым</w:t>
      </w:r>
      <w:proofErr w:type="gramEnd"/>
      <w:r>
        <w:rPr>
          <w:spacing w:val="-5"/>
          <w:sz w:val="24"/>
        </w:rPr>
        <w:t xml:space="preserve"> </w:t>
      </w:r>
      <w:r>
        <w:rPr>
          <w:sz w:val="24"/>
        </w:rPr>
        <w:t>изученным.</w:t>
      </w:r>
    </w:p>
    <w:p w:rsidR="00AE1DE1" w:rsidRDefault="00AE1DE1" w:rsidP="00AE1DE1">
      <w:pPr>
        <w:pStyle w:val="110"/>
        <w:spacing w:before="185"/>
        <w:ind w:left="425"/>
      </w:pPr>
      <w:r>
        <w:t>Универсальные</w:t>
      </w:r>
      <w:r>
        <w:rPr>
          <w:spacing w:val="-6"/>
        </w:rPr>
        <w:t xml:space="preserve"> </w:t>
      </w:r>
      <w:r>
        <w:t>регулятивные</w:t>
      </w:r>
      <w:r>
        <w:rPr>
          <w:spacing w:val="-1"/>
        </w:rPr>
        <w:t xml:space="preserve"> </w:t>
      </w:r>
      <w:r>
        <w:t>учебные</w:t>
      </w:r>
      <w:r>
        <w:rPr>
          <w:spacing w:val="-1"/>
        </w:rPr>
        <w:t xml:space="preserve"> </w:t>
      </w:r>
      <w:r>
        <w:t>действия:</w:t>
      </w:r>
    </w:p>
    <w:p w:rsidR="00AE1DE1" w:rsidRDefault="00AE1DE1" w:rsidP="00AE1DE1">
      <w:pPr>
        <w:pStyle w:val="a7"/>
        <w:numPr>
          <w:ilvl w:val="0"/>
          <w:numId w:val="16"/>
        </w:numPr>
        <w:tabs>
          <w:tab w:val="left" w:pos="751"/>
        </w:tabs>
        <w:autoSpaceDE/>
        <w:autoSpaceDN/>
        <w:spacing w:before="22"/>
        <w:rPr>
          <w:i/>
          <w:sz w:val="24"/>
        </w:rPr>
      </w:pPr>
      <w:r>
        <w:rPr>
          <w:i/>
          <w:sz w:val="24"/>
        </w:rPr>
        <w:t>Самоорганизация:</w:t>
      </w:r>
    </w:p>
    <w:p w:rsidR="00AE1DE1" w:rsidRDefault="00AE1DE1" w:rsidP="00AE1DE1">
      <w:pPr>
        <w:pStyle w:val="a7"/>
        <w:numPr>
          <w:ilvl w:val="1"/>
          <w:numId w:val="16"/>
        </w:numPr>
        <w:tabs>
          <w:tab w:val="left" w:pos="1031"/>
        </w:tabs>
        <w:autoSpaceDE/>
        <w:autoSpaceDN/>
        <w:spacing w:before="190"/>
        <w:ind w:left="1030" w:hanging="366"/>
        <w:rPr>
          <w:sz w:val="24"/>
        </w:rPr>
      </w:pPr>
      <w:r>
        <w:rPr>
          <w:sz w:val="24"/>
        </w:rPr>
        <w:t>планировать</w:t>
      </w:r>
      <w:r>
        <w:rPr>
          <w:spacing w:val="-6"/>
          <w:sz w:val="24"/>
        </w:rPr>
        <w:t xml:space="preserve"> </w:t>
      </w:r>
      <w:r>
        <w:rPr>
          <w:sz w:val="24"/>
        </w:rPr>
        <w:t>этапы</w:t>
      </w:r>
      <w:r>
        <w:rPr>
          <w:spacing w:val="-5"/>
          <w:sz w:val="24"/>
        </w:rPr>
        <w:t xml:space="preserve"> </w:t>
      </w:r>
      <w:r>
        <w:rPr>
          <w:sz w:val="24"/>
        </w:rPr>
        <w:t>предстоящей</w:t>
      </w:r>
      <w:r>
        <w:rPr>
          <w:spacing w:val="-1"/>
          <w:sz w:val="24"/>
        </w:rPr>
        <w:t xml:space="preserve"> </w:t>
      </w:r>
      <w:r>
        <w:rPr>
          <w:sz w:val="24"/>
        </w:rPr>
        <w:t>работы,</w:t>
      </w:r>
      <w:r>
        <w:rPr>
          <w:spacing w:val="-9"/>
          <w:sz w:val="24"/>
        </w:rPr>
        <w:t xml:space="preserve"> </w:t>
      </w:r>
      <w:r>
        <w:rPr>
          <w:sz w:val="24"/>
        </w:rPr>
        <w:t>определять</w:t>
      </w:r>
      <w:r>
        <w:rPr>
          <w:spacing w:val="-3"/>
          <w:sz w:val="24"/>
        </w:rPr>
        <w:t xml:space="preserve"> </w:t>
      </w:r>
      <w:r>
        <w:rPr>
          <w:sz w:val="24"/>
        </w:rPr>
        <w:t>последовательность</w:t>
      </w:r>
      <w:r>
        <w:rPr>
          <w:spacing w:val="-5"/>
          <w:sz w:val="24"/>
        </w:rPr>
        <w:t xml:space="preserve"> </w:t>
      </w:r>
      <w:r>
        <w:rPr>
          <w:sz w:val="24"/>
        </w:rPr>
        <w:t>учебных</w:t>
      </w:r>
      <w:r>
        <w:rPr>
          <w:spacing w:val="-7"/>
          <w:sz w:val="24"/>
        </w:rPr>
        <w:t xml:space="preserve"> </w:t>
      </w:r>
      <w:r>
        <w:rPr>
          <w:sz w:val="24"/>
        </w:rPr>
        <w:t>действий;</w:t>
      </w:r>
    </w:p>
    <w:p w:rsidR="00AE1DE1" w:rsidRDefault="00AE1DE1" w:rsidP="00AE1DE1">
      <w:pPr>
        <w:pStyle w:val="a7"/>
        <w:numPr>
          <w:ilvl w:val="1"/>
          <w:numId w:val="16"/>
        </w:numPr>
        <w:tabs>
          <w:tab w:val="left" w:pos="1031"/>
        </w:tabs>
        <w:autoSpaceDE/>
        <w:autoSpaceDN/>
        <w:spacing w:before="190" w:line="264" w:lineRule="auto"/>
        <w:ind w:left="0" w:right="1063" w:firstLine="0"/>
        <w:rPr>
          <w:sz w:val="24"/>
        </w:rPr>
      </w:pPr>
      <w:r>
        <w:rPr>
          <w:sz w:val="24"/>
        </w:rPr>
        <w:t>выполнять</w:t>
      </w:r>
      <w:r>
        <w:rPr>
          <w:spacing w:val="-3"/>
          <w:sz w:val="24"/>
        </w:rPr>
        <w:t xml:space="preserve"> </w:t>
      </w:r>
      <w:r>
        <w:rPr>
          <w:sz w:val="24"/>
        </w:rPr>
        <w:t>правила</w:t>
      </w:r>
      <w:r>
        <w:rPr>
          <w:spacing w:val="-5"/>
          <w:sz w:val="24"/>
        </w:rPr>
        <w:t xml:space="preserve"> </w:t>
      </w:r>
      <w:r>
        <w:rPr>
          <w:sz w:val="24"/>
        </w:rPr>
        <w:t>безопасного</w:t>
      </w:r>
      <w:r>
        <w:rPr>
          <w:spacing w:val="-2"/>
          <w:sz w:val="24"/>
        </w:rPr>
        <w:t xml:space="preserve"> </w:t>
      </w:r>
      <w:r>
        <w:rPr>
          <w:sz w:val="24"/>
        </w:rPr>
        <w:t>использования</w:t>
      </w:r>
      <w:r>
        <w:rPr>
          <w:spacing w:val="-4"/>
          <w:sz w:val="24"/>
        </w:rPr>
        <w:t xml:space="preserve"> </w:t>
      </w:r>
      <w:r>
        <w:rPr>
          <w:sz w:val="24"/>
        </w:rPr>
        <w:t>электронных</w:t>
      </w:r>
      <w:r>
        <w:rPr>
          <w:spacing w:val="-10"/>
          <w:sz w:val="24"/>
        </w:rPr>
        <w:t xml:space="preserve"> </w:t>
      </w:r>
      <w:r>
        <w:rPr>
          <w:sz w:val="24"/>
        </w:rPr>
        <w:t>средств,</w:t>
      </w:r>
      <w:r>
        <w:rPr>
          <w:spacing w:val="-3"/>
          <w:sz w:val="24"/>
        </w:rPr>
        <w:t xml:space="preserve"> </w:t>
      </w:r>
      <w:r>
        <w:rPr>
          <w:sz w:val="24"/>
        </w:rPr>
        <w:t>предлагаемых</w:t>
      </w:r>
      <w:r>
        <w:rPr>
          <w:spacing w:val="-9"/>
          <w:sz w:val="24"/>
        </w:rPr>
        <w:t xml:space="preserve"> </w:t>
      </w:r>
      <w:r>
        <w:rPr>
          <w:sz w:val="24"/>
        </w:rPr>
        <w:t>в</w:t>
      </w:r>
      <w:r>
        <w:rPr>
          <w:spacing w:val="-57"/>
          <w:sz w:val="24"/>
        </w:rPr>
        <w:t xml:space="preserve"> </w:t>
      </w:r>
      <w:r>
        <w:rPr>
          <w:sz w:val="24"/>
        </w:rPr>
        <w:t>процессе обучения.</w:t>
      </w:r>
    </w:p>
    <w:p w:rsidR="00AE1DE1" w:rsidRDefault="00AE1DE1" w:rsidP="00AE1DE1">
      <w:pPr>
        <w:pStyle w:val="a7"/>
        <w:numPr>
          <w:ilvl w:val="0"/>
          <w:numId w:val="16"/>
        </w:numPr>
        <w:tabs>
          <w:tab w:val="left" w:pos="751"/>
        </w:tabs>
        <w:autoSpaceDE/>
        <w:autoSpaceDN/>
        <w:spacing w:before="155"/>
        <w:rPr>
          <w:i/>
          <w:sz w:val="24"/>
        </w:rPr>
      </w:pPr>
      <w:r>
        <w:rPr>
          <w:i/>
          <w:sz w:val="24"/>
        </w:rPr>
        <w:t>Самоконтроль:</w:t>
      </w:r>
    </w:p>
    <w:p w:rsidR="00AE1DE1" w:rsidRDefault="00AE1DE1" w:rsidP="00AE1DE1">
      <w:pPr>
        <w:pStyle w:val="a7"/>
        <w:numPr>
          <w:ilvl w:val="1"/>
          <w:numId w:val="16"/>
        </w:numPr>
        <w:tabs>
          <w:tab w:val="left" w:pos="1026"/>
        </w:tabs>
        <w:autoSpaceDE/>
        <w:autoSpaceDN/>
        <w:spacing w:before="171"/>
        <w:ind w:left="1025" w:hanging="361"/>
        <w:rPr>
          <w:sz w:val="24"/>
        </w:rPr>
      </w:pPr>
      <w:r>
        <w:rPr>
          <w:sz w:val="24"/>
        </w:rPr>
        <w:t>осуществлять</w:t>
      </w:r>
      <w:r>
        <w:rPr>
          <w:spacing w:val="-3"/>
          <w:sz w:val="24"/>
        </w:rPr>
        <w:t xml:space="preserve"> </w:t>
      </w:r>
      <w:r>
        <w:rPr>
          <w:sz w:val="24"/>
        </w:rPr>
        <w:t>контроль</w:t>
      </w:r>
      <w:r>
        <w:rPr>
          <w:spacing w:val="-6"/>
          <w:sz w:val="24"/>
        </w:rPr>
        <w:t xml:space="preserve"> </w:t>
      </w:r>
      <w:r>
        <w:rPr>
          <w:sz w:val="24"/>
        </w:rPr>
        <w:t>процесса</w:t>
      </w:r>
      <w:r>
        <w:rPr>
          <w:spacing w:val="-4"/>
          <w:sz w:val="24"/>
        </w:rPr>
        <w:t xml:space="preserve"> </w:t>
      </w:r>
      <w:r>
        <w:rPr>
          <w:sz w:val="24"/>
        </w:rPr>
        <w:t>и</w:t>
      </w:r>
      <w:r>
        <w:rPr>
          <w:spacing w:val="-1"/>
          <w:sz w:val="24"/>
        </w:rPr>
        <w:t xml:space="preserve"> </w:t>
      </w:r>
      <w:r>
        <w:rPr>
          <w:sz w:val="24"/>
        </w:rPr>
        <w:t>результата</w:t>
      </w:r>
      <w:r>
        <w:rPr>
          <w:spacing w:val="-4"/>
          <w:sz w:val="24"/>
        </w:rPr>
        <w:t xml:space="preserve"> </w:t>
      </w:r>
      <w:r>
        <w:rPr>
          <w:sz w:val="24"/>
        </w:rPr>
        <w:t>своей</w:t>
      </w:r>
      <w:r>
        <w:rPr>
          <w:spacing w:val="-1"/>
          <w:sz w:val="24"/>
        </w:rPr>
        <w:t xml:space="preserve"> </w:t>
      </w:r>
      <w:r>
        <w:rPr>
          <w:sz w:val="24"/>
        </w:rPr>
        <w:t>деятельности,</w:t>
      </w:r>
      <w:r>
        <w:rPr>
          <w:spacing w:val="-6"/>
          <w:sz w:val="24"/>
        </w:rPr>
        <w:t xml:space="preserve"> </w:t>
      </w:r>
      <w:r>
        <w:rPr>
          <w:sz w:val="24"/>
        </w:rPr>
        <w:t>объективно</w:t>
      </w:r>
      <w:r>
        <w:rPr>
          <w:spacing w:val="-2"/>
          <w:sz w:val="24"/>
        </w:rPr>
        <w:t xml:space="preserve"> </w:t>
      </w:r>
      <w:r>
        <w:rPr>
          <w:sz w:val="24"/>
        </w:rPr>
        <w:t>оценивать</w:t>
      </w:r>
      <w:r>
        <w:rPr>
          <w:spacing w:val="-6"/>
          <w:sz w:val="24"/>
        </w:rPr>
        <w:t xml:space="preserve"> </w:t>
      </w:r>
      <w:r>
        <w:rPr>
          <w:sz w:val="24"/>
        </w:rPr>
        <w:t>их;</w:t>
      </w:r>
    </w:p>
    <w:p w:rsidR="00AE1DE1" w:rsidRDefault="00AE1DE1" w:rsidP="00AE1DE1">
      <w:pPr>
        <w:pStyle w:val="a7"/>
        <w:numPr>
          <w:ilvl w:val="1"/>
          <w:numId w:val="16"/>
        </w:numPr>
        <w:tabs>
          <w:tab w:val="left" w:pos="1031"/>
        </w:tabs>
        <w:autoSpaceDE/>
        <w:autoSpaceDN/>
        <w:spacing w:before="175"/>
        <w:ind w:left="1030" w:hanging="366"/>
        <w:rPr>
          <w:sz w:val="24"/>
        </w:rPr>
      </w:pPr>
      <w:r>
        <w:rPr>
          <w:sz w:val="24"/>
        </w:rPr>
        <w:t>выбирать</w:t>
      </w:r>
      <w:r>
        <w:rPr>
          <w:spacing w:val="-6"/>
          <w:sz w:val="24"/>
        </w:rPr>
        <w:t xml:space="preserve"> </w:t>
      </w:r>
      <w:r>
        <w:rPr>
          <w:sz w:val="24"/>
        </w:rPr>
        <w:t>и</w:t>
      </w:r>
      <w:r>
        <w:rPr>
          <w:spacing w:val="-1"/>
          <w:sz w:val="24"/>
        </w:rPr>
        <w:t xml:space="preserve"> </w:t>
      </w:r>
      <w:r>
        <w:rPr>
          <w:sz w:val="24"/>
        </w:rPr>
        <w:t>при</w:t>
      </w:r>
      <w:r>
        <w:rPr>
          <w:spacing w:val="-2"/>
          <w:sz w:val="24"/>
        </w:rPr>
        <w:t xml:space="preserve"> </w:t>
      </w:r>
      <w:r>
        <w:rPr>
          <w:sz w:val="24"/>
        </w:rPr>
        <w:t>необходимости</w:t>
      </w:r>
      <w:r>
        <w:rPr>
          <w:spacing w:val="-5"/>
          <w:sz w:val="24"/>
        </w:rPr>
        <w:t xml:space="preserve"> </w:t>
      </w:r>
      <w:r>
        <w:rPr>
          <w:sz w:val="24"/>
        </w:rPr>
        <w:t>корректировать</w:t>
      </w:r>
      <w:r>
        <w:rPr>
          <w:spacing w:val="-1"/>
          <w:sz w:val="24"/>
        </w:rPr>
        <w:t xml:space="preserve"> </w:t>
      </w:r>
      <w:r>
        <w:rPr>
          <w:sz w:val="24"/>
        </w:rPr>
        <w:t>способы</w:t>
      </w:r>
      <w:r>
        <w:rPr>
          <w:spacing w:val="-2"/>
          <w:sz w:val="24"/>
        </w:rPr>
        <w:t xml:space="preserve"> </w:t>
      </w:r>
      <w:r>
        <w:rPr>
          <w:sz w:val="24"/>
        </w:rPr>
        <w:t>действий;</w:t>
      </w:r>
    </w:p>
    <w:p w:rsidR="00AE1DE1" w:rsidRDefault="00AE1DE1" w:rsidP="00AE1DE1">
      <w:pPr>
        <w:pStyle w:val="a7"/>
        <w:numPr>
          <w:ilvl w:val="1"/>
          <w:numId w:val="16"/>
        </w:numPr>
        <w:tabs>
          <w:tab w:val="left" w:pos="1031"/>
        </w:tabs>
        <w:autoSpaceDE/>
        <w:autoSpaceDN/>
        <w:spacing w:before="190" w:line="264" w:lineRule="auto"/>
        <w:ind w:left="0" w:right="320" w:firstLine="0"/>
        <w:rPr>
          <w:sz w:val="24"/>
        </w:rPr>
      </w:pPr>
      <w:r>
        <w:rPr>
          <w:sz w:val="24"/>
        </w:rPr>
        <w:t>находить</w:t>
      </w:r>
      <w:r>
        <w:rPr>
          <w:spacing w:val="-10"/>
          <w:sz w:val="24"/>
        </w:rPr>
        <w:t xml:space="preserve"> </w:t>
      </w:r>
      <w:r>
        <w:rPr>
          <w:sz w:val="24"/>
        </w:rPr>
        <w:t>ошибки</w:t>
      </w:r>
      <w:r>
        <w:rPr>
          <w:spacing w:val="-5"/>
          <w:sz w:val="24"/>
        </w:rPr>
        <w:t xml:space="preserve"> </w:t>
      </w:r>
      <w:r>
        <w:rPr>
          <w:sz w:val="24"/>
        </w:rPr>
        <w:t>в</w:t>
      </w:r>
      <w:r>
        <w:rPr>
          <w:spacing w:val="-1"/>
          <w:sz w:val="24"/>
        </w:rPr>
        <w:t xml:space="preserve"> </w:t>
      </w:r>
      <w:r>
        <w:rPr>
          <w:sz w:val="24"/>
        </w:rPr>
        <w:t>своей работе,</w:t>
      </w:r>
      <w:r>
        <w:rPr>
          <w:spacing w:val="-5"/>
          <w:sz w:val="24"/>
        </w:rPr>
        <w:t xml:space="preserve"> </w:t>
      </w:r>
      <w:r>
        <w:rPr>
          <w:sz w:val="24"/>
        </w:rPr>
        <w:t>устанавливать их</w:t>
      </w:r>
      <w:r>
        <w:rPr>
          <w:spacing w:val="-7"/>
          <w:sz w:val="24"/>
        </w:rPr>
        <w:t xml:space="preserve"> </w:t>
      </w:r>
      <w:r>
        <w:rPr>
          <w:sz w:val="24"/>
        </w:rPr>
        <w:t>причины,</w:t>
      </w:r>
      <w:r>
        <w:rPr>
          <w:spacing w:val="1"/>
          <w:sz w:val="24"/>
        </w:rPr>
        <w:t xml:space="preserve"> </w:t>
      </w:r>
      <w:r>
        <w:rPr>
          <w:sz w:val="24"/>
        </w:rPr>
        <w:t>вести</w:t>
      </w:r>
      <w:r>
        <w:rPr>
          <w:spacing w:val="-5"/>
          <w:sz w:val="24"/>
        </w:rPr>
        <w:t xml:space="preserve"> </w:t>
      </w:r>
      <w:r>
        <w:rPr>
          <w:sz w:val="24"/>
        </w:rPr>
        <w:t>поиск</w:t>
      </w:r>
      <w:r>
        <w:rPr>
          <w:spacing w:val="-8"/>
          <w:sz w:val="24"/>
        </w:rPr>
        <w:t xml:space="preserve"> </w:t>
      </w:r>
      <w:r>
        <w:rPr>
          <w:sz w:val="24"/>
        </w:rPr>
        <w:t>путей</w:t>
      </w:r>
      <w:r>
        <w:rPr>
          <w:spacing w:val="-2"/>
          <w:sz w:val="24"/>
        </w:rPr>
        <w:t xml:space="preserve"> </w:t>
      </w:r>
      <w:r>
        <w:rPr>
          <w:sz w:val="24"/>
        </w:rPr>
        <w:t>преодоления</w:t>
      </w:r>
      <w:r>
        <w:rPr>
          <w:spacing w:val="-57"/>
          <w:sz w:val="24"/>
        </w:rPr>
        <w:t xml:space="preserve"> </w:t>
      </w:r>
      <w:r>
        <w:rPr>
          <w:sz w:val="24"/>
        </w:rPr>
        <w:t>ошибок.</w:t>
      </w:r>
    </w:p>
    <w:p w:rsidR="00AE1DE1" w:rsidRDefault="00AE1DE1" w:rsidP="00AE1DE1">
      <w:pPr>
        <w:sectPr w:rsidR="00AE1DE1">
          <w:pgSz w:w="11900" w:h="16840"/>
          <w:pgMar w:top="240" w:right="560" w:bottom="280" w:left="420" w:header="720" w:footer="720" w:gutter="0"/>
          <w:cols w:space="720"/>
        </w:sectPr>
      </w:pPr>
    </w:p>
    <w:p w:rsidR="00AE1DE1" w:rsidRDefault="00AE1DE1" w:rsidP="00AE1DE1">
      <w:pPr>
        <w:pStyle w:val="a7"/>
        <w:numPr>
          <w:ilvl w:val="0"/>
          <w:numId w:val="16"/>
        </w:numPr>
        <w:tabs>
          <w:tab w:val="left" w:pos="756"/>
        </w:tabs>
        <w:autoSpaceDE/>
        <w:autoSpaceDN/>
        <w:spacing w:before="79"/>
        <w:ind w:left="755" w:firstLine="0"/>
        <w:rPr>
          <w:i/>
          <w:sz w:val="24"/>
        </w:rPr>
      </w:pPr>
      <w:r>
        <w:rPr>
          <w:i/>
          <w:sz w:val="24"/>
        </w:rPr>
        <w:lastRenderedPageBreak/>
        <w:t>Самооценка:</w:t>
      </w:r>
    </w:p>
    <w:p w:rsidR="00AE1DE1" w:rsidRDefault="00AE1DE1" w:rsidP="00AE1DE1">
      <w:pPr>
        <w:pStyle w:val="a7"/>
        <w:numPr>
          <w:ilvl w:val="1"/>
          <w:numId w:val="16"/>
        </w:numPr>
        <w:tabs>
          <w:tab w:val="left" w:pos="1035"/>
        </w:tabs>
        <w:autoSpaceDE/>
        <w:autoSpaceDN/>
        <w:spacing w:before="180" w:line="276" w:lineRule="auto"/>
        <w:ind w:left="670" w:right="255" w:firstLine="0"/>
        <w:rPr>
          <w:sz w:val="24"/>
        </w:rPr>
      </w:pPr>
      <w:r>
        <w:rPr>
          <w:sz w:val="24"/>
        </w:rPr>
        <w:t>предвидеть возможность возникновения трудностей и ошибок, предусматривать способы их</w:t>
      </w:r>
      <w:r>
        <w:rPr>
          <w:spacing w:val="1"/>
          <w:sz w:val="24"/>
        </w:rPr>
        <w:t xml:space="preserve"> </w:t>
      </w:r>
      <w:r>
        <w:rPr>
          <w:sz w:val="24"/>
        </w:rPr>
        <w:t>предупреждения</w:t>
      </w:r>
      <w:r>
        <w:rPr>
          <w:spacing w:val="-5"/>
          <w:sz w:val="24"/>
        </w:rPr>
        <w:t xml:space="preserve"> </w:t>
      </w:r>
      <w:r>
        <w:rPr>
          <w:sz w:val="24"/>
        </w:rPr>
        <w:t>(формулирование</w:t>
      </w:r>
      <w:r>
        <w:rPr>
          <w:spacing w:val="-11"/>
          <w:sz w:val="24"/>
        </w:rPr>
        <w:t xml:space="preserve"> </w:t>
      </w:r>
      <w:r>
        <w:rPr>
          <w:sz w:val="24"/>
        </w:rPr>
        <w:t>вопросов,</w:t>
      </w:r>
      <w:r>
        <w:rPr>
          <w:spacing w:val="-7"/>
          <w:sz w:val="24"/>
        </w:rPr>
        <w:t xml:space="preserve"> </w:t>
      </w:r>
      <w:r>
        <w:rPr>
          <w:sz w:val="24"/>
        </w:rPr>
        <w:t>обращение</w:t>
      </w:r>
      <w:r>
        <w:rPr>
          <w:spacing w:val="-6"/>
          <w:sz w:val="24"/>
        </w:rPr>
        <w:t xml:space="preserve"> </w:t>
      </w:r>
      <w:r>
        <w:rPr>
          <w:sz w:val="24"/>
        </w:rPr>
        <w:t>к</w:t>
      </w:r>
      <w:r>
        <w:rPr>
          <w:spacing w:val="-7"/>
          <w:sz w:val="24"/>
        </w:rPr>
        <w:t xml:space="preserve"> </w:t>
      </w:r>
      <w:r>
        <w:rPr>
          <w:sz w:val="24"/>
        </w:rPr>
        <w:t>учебнику,</w:t>
      </w:r>
      <w:r>
        <w:rPr>
          <w:spacing w:val="-3"/>
          <w:sz w:val="24"/>
        </w:rPr>
        <w:t xml:space="preserve"> </w:t>
      </w:r>
      <w:r>
        <w:rPr>
          <w:sz w:val="24"/>
        </w:rPr>
        <w:t>дополнительным</w:t>
      </w:r>
      <w:r>
        <w:rPr>
          <w:spacing w:val="-4"/>
          <w:sz w:val="24"/>
        </w:rPr>
        <w:t xml:space="preserve"> </w:t>
      </w:r>
      <w:r>
        <w:rPr>
          <w:sz w:val="24"/>
        </w:rPr>
        <w:t>средствам</w:t>
      </w:r>
      <w:r>
        <w:rPr>
          <w:spacing w:val="-57"/>
          <w:sz w:val="24"/>
        </w:rPr>
        <w:t xml:space="preserve"> </w:t>
      </w:r>
      <w:r>
        <w:rPr>
          <w:sz w:val="24"/>
        </w:rPr>
        <w:t>обучения,</w:t>
      </w:r>
      <w:r>
        <w:rPr>
          <w:spacing w:val="3"/>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электронным);</w:t>
      </w:r>
    </w:p>
    <w:p w:rsidR="00AE1DE1" w:rsidRDefault="00AE1DE1" w:rsidP="00AE1DE1">
      <w:pPr>
        <w:pStyle w:val="a7"/>
        <w:numPr>
          <w:ilvl w:val="1"/>
          <w:numId w:val="16"/>
        </w:numPr>
        <w:tabs>
          <w:tab w:val="left" w:pos="1031"/>
        </w:tabs>
        <w:autoSpaceDE/>
        <w:autoSpaceDN/>
        <w:spacing w:before="178"/>
        <w:ind w:left="1030" w:hanging="361"/>
        <w:rPr>
          <w:sz w:val="24"/>
        </w:rPr>
      </w:pPr>
      <w:r>
        <w:rPr>
          <w:sz w:val="24"/>
        </w:rPr>
        <w:t>оценивать</w:t>
      </w:r>
      <w:r>
        <w:rPr>
          <w:spacing w:val="-6"/>
          <w:sz w:val="24"/>
        </w:rPr>
        <w:t xml:space="preserve"> </w:t>
      </w:r>
      <w:r>
        <w:rPr>
          <w:sz w:val="24"/>
        </w:rPr>
        <w:t>рациональность</w:t>
      </w:r>
      <w:r>
        <w:rPr>
          <w:spacing w:val="-3"/>
          <w:sz w:val="24"/>
        </w:rPr>
        <w:t xml:space="preserve"> </w:t>
      </w:r>
      <w:r>
        <w:rPr>
          <w:sz w:val="24"/>
        </w:rPr>
        <w:t>своих</w:t>
      </w:r>
      <w:r>
        <w:rPr>
          <w:spacing w:val="-8"/>
          <w:sz w:val="24"/>
        </w:rPr>
        <w:t xml:space="preserve"> </w:t>
      </w:r>
      <w:r>
        <w:rPr>
          <w:sz w:val="24"/>
        </w:rPr>
        <w:t>действий,</w:t>
      </w:r>
      <w:r>
        <w:rPr>
          <w:spacing w:val="-4"/>
          <w:sz w:val="24"/>
        </w:rPr>
        <w:t xml:space="preserve"> </w:t>
      </w:r>
      <w:r>
        <w:rPr>
          <w:sz w:val="24"/>
        </w:rPr>
        <w:t>давать</w:t>
      </w:r>
      <w:r>
        <w:rPr>
          <w:spacing w:val="-2"/>
          <w:sz w:val="24"/>
        </w:rPr>
        <w:t xml:space="preserve"> </w:t>
      </w:r>
      <w:r>
        <w:rPr>
          <w:sz w:val="24"/>
        </w:rPr>
        <w:t>им</w:t>
      </w:r>
      <w:r>
        <w:rPr>
          <w:spacing w:val="-6"/>
          <w:sz w:val="24"/>
        </w:rPr>
        <w:t xml:space="preserve"> </w:t>
      </w:r>
      <w:r>
        <w:rPr>
          <w:sz w:val="24"/>
        </w:rPr>
        <w:t>качественную</w:t>
      </w:r>
      <w:r>
        <w:rPr>
          <w:spacing w:val="-5"/>
          <w:sz w:val="24"/>
        </w:rPr>
        <w:t xml:space="preserve"> </w:t>
      </w:r>
      <w:r>
        <w:rPr>
          <w:sz w:val="24"/>
        </w:rPr>
        <w:t>характеристику.</w:t>
      </w:r>
    </w:p>
    <w:p w:rsidR="00AE1DE1" w:rsidRDefault="00AE1DE1" w:rsidP="00AE1DE1">
      <w:pPr>
        <w:pStyle w:val="110"/>
        <w:spacing w:before="171"/>
        <w:ind w:left="430"/>
      </w:pPr>
      <w:r>
        <w:t>Совместная</w:t>
      </w:r>
      <w:r>
        <w:rPr>
          <w:spacing w:val="-3"/>
        </w:rPr>
        <w:t xml:space="preserve"> </w:t>
      </w:r>
      <w:r>
        <w:t>деятельность:</w:t>
      </w:r>
    </w:p>
    <w:p w:rsidR="00AE1DE1" w:rsidRDefault="00AE1DE1" w:rsidP="00AE1DE1">
      <w:pPr>
        <w:pStyle w:val="a7"/>
        <w:numPr>
          <w:ilvl w:val="1"/>
          <w:numId w:val="16"/>
        </w:numPr>
        <w:tabs>
          <w:tab w:val="left" w:pos="1035"/>
        </w:tabs>
        <w:autoSpaceDE/>
        <w:autoSpaceDN/>
        <w:spacing w:before="176" w:line="276" w:lineRule="auto"/>
        <w:ind w:left="670" w:right="940" w:firstLine="0"/>
        <w:rPr>
          <w:sz w:val="24"/>
        </w:rPr>
      </w:pPr>
      <w:r>
        <w:rPr>
          <w:sz w:val="24"/>
        </w:rPr>
        <w:t>участвовать в совместной деятельности: распределять работу между членами группы</w:t>
      </w:r>
      <w:r>
        <w:rPr>
          <w:spacing w:val="1"/>
          <w:sz w:val="24"/>
        </w:rPr>
        <w:t xml:space="preserve"> </w:t>
      </w:r>
      <w:r>
        <w:rPr>
          <w:sz w:val="24"/>
        </w:rPr>
        <w:t>(например,</w:t>
      </w:r>
      <w:r>
        <w:rPr>
          <w:spacing w:val="-2"/>
          <w:sz w:val="24"/>
        </w:rPr>
        <w:t xml:space="preserve"> </w:t>
      </w:r>
      <w:r>
        <w:rPr>
          <w:sz w:val="24"/>
        </w:rPr>
        <w:t>в</w:t>
      </w:r>
      <w:r>
        <w:rPr>
          <w:spacing w:val="-6"/>
          <w:sz w:val="24"/>
        </w:rPr>
        <w:t xml:space="preserve"> </w:t>
      </w:r>
      <w:r>
        <w:rPr>
          <w:sz w:val="24"/>
        </w:rPr>
        <w:t>случае</w:t>
      </w:r>
      <w:r>
        <w:rPr>
          <w:spacing w:val="-4"/>
          <w:sz w:val="24"/>
        </w:rPr>
        <w:t xml:space="preserve"> </w:t>
      </w:r>
      <w:r>
        <w:rPr>
          <w:sz w:val="24"/>
        </w:rPr>
        <w:t>решения</w:t>
      </w:r>
      <w:r>
        <w:rPr>
          <w:spacing w:val="-4"/>
          <w:sz w:val="24"/>
        </w:rPr>
        <w:t xml:space="preserve"> </w:t>
      </w:r>
      <w:r>
        <w:rPr>
          <w:sz w:val="24"/>
        </w:rPr>
        <w:t>задач,</w:t>
      </w:r>
      <w:r>
        <w:rPr>
          <w:spacing w:val="-1"/>
          <w:sz w:val="24"/>
        </w:rPr>
        <w:t xml:space="preserve"> </w:t>
      </w:r>
      <w:r>
        <w:rPr>
          <w:sz w:val="24"/>
        </w:rPr>
        <w:t>требующих</w:t>
      </w:r>
      <w:r>
        <w:rPr>
          <w:spacing w:val="-4"/>
          <w:sz w:val="24"/>
        </w:rPr>
        <w:t xml:space="preserve"> </w:t>
      </w:r>
      <w:r>
        <w:rPr>
          <w:sz w:val="24"/>
        </w:rPr>
        <w:t>перебора</w:t>
      </w:r>
      <w:r>
        <w:rPr>
          <w:spacing w:val="-4"/>
          <w:sz w:val="24"/>
        </w:rPr>
        <w:t xml:space="preserve"> </w:t>
      </w:r>
      <w:r>
        <w:rPr>
          <w:sz w:val="24"/>
        </w:rPr>
        <w:t>большого</w:t>
      </w:r>
      <w:r>
        <w:rPr>
          <w:spacing w:val="-4"/>
          <w:sz w:val="24"/>
        </w:rPr>
        <w:t xml:space="preserve"> </w:t>
      </w:r>
      <w:r>
        <w:rPr>
          <w:sz w:val="24"/>
        </w:rPr>
        <w:t>количества</w:t>
      </w:r>
      <w:r>
        <w:rPr>
          <w:spacing w:val="-4"/>
          <w:sz w:val="24"/>
        </w:rPr>
        <w:t xml:space="preserve"> </w:t>
      </w:r>
      <w:r>
        <w:rPr>
          <w:sz w:val="24"/>
        </w:rPr>
        <w:t>вариантов,</w:t>
      </w:r>
      <w:r>
        <w:rPr>
          <w:spacing w:val="-57"/>
          <w:sz w:val="24"/>
        </w:rPr>
        <w:t xml:space="preserve"> </w:t>
      </w:r>
      <w:r>
        <w:rPr>
          <w:sz w:val="24"/>
        </w:rPr>
        <w:t>приведения</w:t>
      </w:r>
      <w:r>
        <w:rPr>
          <w:spacing w:val="1"/>
          <w:sz w:val="24"/>
        </w:rPr>
        <w:t xml:space="preserve"> </w:t>
      </w:r>
      <w:r>
        <w:rPr>
          <w:sz w:val="24"/>
        </w:rPr>
        <w:t>примеров</w:t>
      </w:r>
      <w:r>
        <w:rPr>
          <w:spacing w:val="-1"/>
          <w:sz w:val="24"/>
        </w:rPr>
        <w:t xml:space="preserve"> </w:t>
      </w:r>
      <w:r>
        <w:rPr>
          <w:sz w:val="24"/>
        </w:rPr>
        <w:t>и</w:t>
      </w:r>
      <w:r>
        <w:rPr>
          <w:spacing w:val="3"/>
          <w:sz w:val="24"/>
        </w:rPr>
        <w:t xml:space="preserve"> </w:t>
      </w:r>
      <w:proofErr w:type="spellStart"/>
      <w:r>
        <w:rPr>
          <w:sz w:val="24"/>
        </w:rPr>
        <w:t>контрпримеров</w:t>
      </w:r>
      <w:proofErr w:type="spellEnd"/>
      <w:r>
        <w:rPr>
          <w:sz w:val="24"/>
        </w:rPr>
        <w:t>);</w:t>
      </w:r>
    </w:p>
    <w:p w:rsidR="00AE1DE1" w:rsidRDefault="00AE1DE1" w:rsidP="00AE1DE1">
      <w:pPr>
        <w:pStyle w:val="a7"/>
        <w:numPr>
          <w:ilvl w:val="1"/>
          <w:numId w:val="16"/>
        </w:numPr>
        <w:tabs>
          <w:tab w:val="left" w:pos="1035"/>
        </w:tabs>
        <w:autoSpaceDE/>
        <w:autoSpaceDN/>
        <w:spacing w:before="192" w:line="264" w:lineRule="auto"/>
        <w:ind w:left="670" w:right="333" w:firstLine="0"/>
        <w:rPr>
          <w:sz w:val="24"/>
        </w:rPr>
      </w:pPr>
      <w:r>
        <w:rPr>
          <w:sz w:val="24"/>
        </w:rPr>
        <w:t>согласовывать</w:t>
      </w:r>
      <w:r>
        <w:rPr>
          <w:spacing w:val="48"/>
          <w:sz w:val="24"/>
        </w:rPr>
        <w:t xml:space="preserve"> </w:t>
      </w:r>
      <w:r>
        <w:rPr>
          <w:sz w:val="24"/>
        </w:rPr>
        <w:t>мнения</w:t>
      </w:r>
      <w:r>
        <w:rPr>
          <w:spacing w:val="-7"/>
          <w:sz w:val="24"/>
        </w:rPr>
        <w:t xml:space="preserve"> </w:t>
      </w:r>
      <w:r>
        <w:rPr>
          <w:sz w:val="24"/>
        </w:rPr>
        <w:t>в</w:t>
      </w:r>
      <w:r>
        <w:rPr>
          <w:spacing w:val="-4"/>
          <w:sz w:val="24"/>
        </w:rPr>
        <w:t xml:space="preserve"> </w:t>
      </w:r>
      <w:r>
        <w:rPr>
          <w:sz w:val="24"/>
        </w:rPr>
        <w:t>ходе</w:t>
      </w:r>
      <w:r>
        <w:rPr>
          <w:spacing w:val="-3"/>
          <w:sz w:val="24"/>
        </w:rPr>
        <w:t xml:space="preserve"> </w:t>
      </w:r>
      <w:r>
        <w:rPr>
          <w:sz w:val="24"/>
        </w:rPr>
        <w:t>поиска</w:t>
      </w:r>
      <w:r>
        <w:rPr>
          <w:spacing w:val="-3"/>
          <w:sz w:val="24"/>
        </w:rPr>
        <w:t xml:space="preserve"> </w:t>
      </w:r>
      <w:r>
        <w:rPr>
          <w:sz w:val="24"/>
        </w:rPr>
        <w:t>доказательств,</w:t>
      </w:r>
      <w:r>
        <w:rPr>
          <w:spacing w:val="-5"/>
          <w:sz w:val="24"/>
        </w:rPr>
        <w:t xml:space="preserve"> </w:t>
      </w:r>
      <w:r>
        <w:rPr>
          <w:sz w:val="24"/>
        </w:rPr>
        <w:t>выбора</w:t>
      </w:r>
      <w:r>
        <w:rPr>
          <w:spacing w:val="-3"/>
          <w:sz w:val="24"/>
        </w:rPr>
        <w:t xml:space="preserve"> </w:t>
      </w:r>
      <w:r>
        <w:rPr>
          <w:sz w:val="24"/>
        </w:rPr>
        <w:t>рационального</w:t>
      </w:r>
      <w:r>
        <w:rPr>
          <w:spacing w:val="-2"/>
          <w:sz w:val="24"/>
        </w:rPr>
        <w:t xml:space="preserve"> </w:t>
      </w:r>
      <w:r>
        <w:rPr>
          <w:sz w:val="24"/>
        </w:rPr>
        <w:t>способа, анализа</w:t>
      </w:r>
      <w:r>
        <w:rPr>
          <w:spacing w:val="-57"/>
          <w:sz w:val="24"/>
        </w:rPr>
        <w:t xml:space="preserve"> </w:t>
      </w:r>
      <w:r>
        <w:rPr>
          <w:sz w:val="24"/>
        </w:rPr>
        <w:t>информации;</w:t>
      </w:r>
    </w:p>
    <w:p w:rsidR="00AE1DE1" w:rsidRDefault="00AE1DE1" w:rsidP="00AE1DE1">
      <w:pPr>
        <w:pStyle w:val="a7"/>
        <w:numPr>
          <w:ilvl w:val="1"/>
          <w:numId w:val="16"/>
        </w:numPr>
        <w:tabs>
          <w:tab w:val="left" w:pos="1031"/>
        </w:tabs>
        <w:autoSpaceDE/>
        <w:autoSpaceDN/>
        <w:spacing w:before="180" w:line="264" w:lineRule="auto"/>
        <w:ind w:left="670" w:right="505" w:firstLine="0"/>
        <w:rPr>
          <w:sz w:val="24"/>
        </w:rPr>
      </w:pPr>
      <w:r>
        <w:rPr>
          <w:sz w:val="24"/>
        </w:rPr>
        <w:t>осуществлять совместный контроль и оценку выполняемых действий, предвидеть</w:t>
      </w:r>
      <w:r>
        <w:rPr>
          <w:spacing w:val="1"/>
          <w:sz w:val="24"/>
        </w:rPr>
        <w:t xml:space="preserve"> </w:t>
      </w:r>
      <w:r>
        <w:rPr>
          <w:sz w:val="24"/>
        </w:rPr>
        <w:t>возможность</w:t>
      </w:r>
      <w:r>
        <w:rPr>
          <w:spacing w:val="-6"/>
          <w:sz w:val="24"/>
        </w:rPr>
        <w:t xml:space="preserve"> </w:t>
      </w:r>
      <w:r>
        <w:rPr>
          <w:sz w:val="24"/>
        </w:rPr>
        <w:t>возникновения</w:t>
      </w:r>
      <w:r>
        <w:rPr>
          <w:spacing w:val="-11"/>
          <w:sz w:val="24"/>
        </w:rPr>
        <w:t xml:space="preserve"> </w:t>
      </w:r>
      <w:r>
        <w:rPr>
          <w:sz w:val="24"/>
        </w:rPr>
        <w:t>ошибок</w:t>
      </w:r>
      <w:r>
        <w:rPr>
          <w:spacing w:val="-5"/>
          <w:sz w:val="24"/>
        </w:rPr>
        <w:t xml:space="preserve"> </w:t>
      </w:r>
      <w:r>
        <w:rPr>
          <w:sz w:val="24"/>
        </w:rPr>
        <w:t>и</w:t>
      </w:r>
      <w:r>
        <w:rPr>
          <w:spacing w:val="-6"/>
          <w:sz w:val="24"/>
        </w:rPr>
        <w:t xml:space="preserve"> </w:t>
      </w:r>
      <w:r>
        <w:rPr>
          <w:sz w:val="24"/>
        </w:rPr>
        <w:t>трудностей,</w:t>
      </w:r>
      <w:r>
        <w:rPr>
          <w:spacing w:val="-1"/>
          <w:sz w:val="24"/>
        </w:rPr>
        <w:t xml:space="preserve"> </w:t>
      </w:r>
      <w:r>
        <w:rPr>
          <w:sz w:val="24"/>
        </w:rPr>
        <w:t>предусматривать</w:t>
      </w:r>
      <w:r>
        <w:rPr>
          <w:spacing w:val="-1"/>
          <w:sz w:val="24"/>
        </w:rPr>
        <w:t xml:space="preserve"> </w:t>
      </w:r>
      <w:r>
        <w:rPr>
          <w:sz w:val="24"/>
        </w:rPr>
        <w:t>пути</w:t>
      </w:r>
      <w:r>
        <w:rPr>
          <w:spacing w:val="-2"/>
          <w:sz w:val="24"/>
        </w:rPr>
        <w:t xml:space="preserve"> </w:t>
      </w:r>
      <w:r>
        <w:rPr>
          <w:sz w:val="24"/>
        </w:rPr>
        <w:t>их</w:t>
      </w:r>
      <w:r>
        <w:rPr>
          <w:spacing w:val="-7"/>
          <w:sz w:val="24"/>
        </w:rPr>
        <w:t xml:space="preserve"> </w:t>
      </w:r>
      <w:r>
        <w:rPr>
          <w:sz w:val="24"/>
        </w:rPr>
        <w:t>предупреждения.</w:t>
      </w:r>
    </w:p>
    <w:p w:rsidR="00AE1DE1" w:rsidRDefault="00AE1DE1" w:rsidP="00AE1DE1">
      <w:pPr>
        <w:pStyle w:val="a5"/>
        <w:spacing w:before="6"/>
        <w:rPr>
          <w:sz w:val="26"/>
        </w:rPr>
      </w:pPr>
    </w:p>
    <w:p w:rsidR="00AE1DE1" w:rsidRDefault="00AE1DE1" w:rsidP="00AE1DE1">
      <w:pPr>
        <w:pStyle w:val="110"/>
      </w:pPr>
      <w:r>
        <w:t>ПРЕДМЕТНЫЕ</w:t>
      </w:r>
      <w:r>
        <w:rPr>
          <w:spacing w:val="-6"/>
        </w:rPr>
        <w:t xml:space="preserve"> </w:t>
      </w:r>
      <w:r>
        <w:t>РЕЗУЛЬТАТЫ</w:t>
      </w:r>
    </w:p>
    <w:p w:rsidR="00AE1DE1" w:rsidRDefault="00AE1DE1" w:rsidP="00AE1DE1">
      <w:pPr>
        <w:pStyle w:val="a5"/>
        <w:spacing w:before="151"/>
        <w:ind w:left="430"/>
      </w:pPr>
      <w:r>
        <w:t>К</w:t>
      </w:r>
      <w:r>
        <w:rPr>
          <w:spacing w:val="-3"/>
        </w:rPr>
        <w:t xml:space="preserve"> </w:t>
      </w:r>
      <w:r>
        <w:t>концу</w:t>
      </w:r>
      <w:r>
        <w:rPr>
          <w:spacing w:val="-11"/>
        </w:rPr>
        <w:t xml:space="preserve"> </w:t>
      </w:r>
      <w:r>
        <w:t>обучения</w:t>
      </w:r>
      <w:r>
        <w:rPr>
          <w:spacing w:val="-1"/>
        </w:rPr>
        <w:t xml:space="preserve"> </w:t>
      </w:r>
      <w:r>
        <w:t>во</w:t>
      </w:r>
      <w:r>
        <w:rPr>
          <w:spacing w:val="3"/>
        </w:rPr>
        <w:t xml:space="preserve"> </w:t>
      </w:r>
      <w:r>
        <w:t>3</w:t>
      </w:r>
      <w:r>
        <w:rPr>
          <w:spacing w:val="-2"/>
        </w:rPr>
        <w:t xml:space="preserve"> </w:t>
      </w:r>
      <w:r>
        <w:rPr>
          <w:b/>
        </w:rPr>
        <w:t>классе</w:t>
      </w:r>
      <w:r>
        <w:rPr>
          <w:b/>
          <w:spacing w:val="-7"/>
        </w:rPr>
        <w:t xml:space="preserve"> </w:t>
      </w:r>
      <w:proofErr w:type="gramStart"/>
      <w:r>
        <w:t>обучающийся</w:t>
      </w:r>
      <w:proofErr w:type="gramEnd"/>
      <w:r>
        <w:rPr>
          <w:spacing w:val="-1"/>
        </w:rPr>
        <w:t xml:space="preserve"> </w:t>
      </w:r>
      <w:r>
        <w:t>научится:</w:t>
      </w:r>
    </w:p>
    <w:p w:rsidR="00AE1DE1" w:rsidRDefault="00AE1DE1" w:rsidP="00AE1DE1">
      <w:pPr>
        <w:pStyle w:val="a7"/>
        <w:numPr>
          <w:ilvl w:val="1"/>
          <w:numId w:val="16"/>
        </w:numPr>
        <w:tabs>
          <w:tab w:val="left" w:pos="1035"/>
        </w:tabs>
        <w:autoSpaceDE/>
        <w:autoSpaceDN/>
        <w:spacing w:before="166"/>
        <w:ind w:left="1034" w:firstLine="0"/>
        <w:rPr>
          <w:sz w:val="24"/>
        </w:rPr>
      </w:pPr>
      <w:r>
        <w:rPr>
          <w:sz w:val="24"/>
        </w:rPr>
        <w:t>читать,</w:t>
      </w:r>
      <w:r>
        <w:rPr>
          <w:spacing w:val="-5"/>
          <w:sz w:val="24"/>
        </w:rPr>
        <w:t xml:space="preserve"> </w:t>
      </w:r>
      <w:r>
        <w:rPr>
          <w:sz w:val="24"/>
        </w:rPr>
        <w:t>записывать,</w:t>
      </w:r>
      <w:r>
        <w:rPr>
          <w:spacing w:val="-5"/>
          <w:sz w:val="24"/>
        </w:rPr>
        <w:t xml:space="preserve"> </w:t>
      </w:r>
      <w:r>
        <w:rPr>
          <w:sz w:val="24"/>
        </w:rPr>
        <w:t>сравнивать,</w:t>
      </w:r>
      <w:r>
        <w:rPr>
          <w:spacing w:val="-5"/>
          <w:sz w:val="24"/>
        </w:rPr>
        <w:t xml:space="preserve"> </w:t>
      </w:r>
      <w:r>
        <w:rPr>
          <w:sz w:val="24"/>
        </w:rPr>
        <w:t>упорядочивать числа</w:t>
      </w:r>
      <w:r>
        <w:rPr>
          <w:spacing w:val="-3"/>
          <w:sz w:val="24"/>
        </w:rPr>
        <w:t xml:space="preserve"> </w:t>
      </w:r>
      <w:r>
        <w:rPr>
          <w:sz w:val="24"/>
        </w:rPr>
        <w:t>в</w:t>
      </w:r>
      <w:r>
        <w:rPr>
          <w:spacing w:val="-5"/>
          <w:sz w:val="24"/>
        </w:rPr>
        <w:t xml:space="preserve"> </w:t>
      </w:r>
      <w:r>
        <w:rPr>
          <w:sz w:val="24"/>
        </w:rPr>
        <w:t>пределах</w:t>
      </w:r>
      <w:r>
        <w:rPr>
          <w:spacing w:val="-7"/>
          <w:sz w:val="24"/>
        </w:rPr>
        <w:t xml:space="preserve"> </w:t>
      </w:r>
      <w:r>
        <w:rPr>
          <w:sz w:val="24"/>
        </w:rPr>
        <w:t>1000;</w:t>
      </w:r>
    </w:p>
    <w:p w:rsidR="00AE1DE1" w:rsidRDefault="00AE1DE1" w:rsidP="00AE1DE1">
      <w:pPr>
        <w:pStyle w:val="a7"/>
        <w:numPr>
          <w:ilvl w:val="1"/>
          <w:numId w:val="16"/>
        </w:numPr>
        <w:tabs>
          <w:tab w:val="left" w:pos="1035"/>
        </w:tabs>
        <w:autoSpaceDE/>
        <w:autoSpaceDN/>
        <w:spacing w:before="194" w:line="264" w:lineRule="auto"/>
        <w:ind w:left="670" w:right="461" w:firstLine="0"/>
        <w:rPr>
          <w:sz w:val="24"/>
        </w:rPr>
      </w:pPr>
      <w:r>
        <w:rPr>
          <w:sz w:val="24"/>
        </w:rPr>
        <w:t>находить</w:t>
      </w:r>
      <w:r>
        <w:rPr>
          <w:spacing w:val="-6"/>
          <w:sz w:val="24"/>
        </w:rPr>
        <w:t xml:space="preserve"> </w:t>
      </w:r>
      <w:r>
        <w:rPr>
          <w:sz w:val="24"/>
        </w:rPr>
        <w:t>число</w:t>
      </w:r>
      <w:r>
        <w:rPr>
          <w:spacing w:val="1"/>
          <w:sz w:val="24"/>
        </w:rPr>
        <w:t xml:space="preserve"> </w:t>
      </w:r>
      <w:r>
        <w:rPr>
          <w:sz w:val="24"/>
        </w:rPr>
        <w:t>большее/меньшее</w:t>
      </w:r>
      <w:r>
        <w:rPr>
          <w:spacing w:val="-8"/>
          <w:sz w:val="24"/>
        </w:rPr>
        <w:t xml:space="preserve"> </w:t>
      </w:r>
      <w:r>
        <w:rPr>
          <w:sz w:val="24"/>
        </w:rPr>
        <w:t>данного</w:t>
      </w:r>
      <w:r>
        <w:rPr>
          <w:spacing w:val="2"/>
          <w:sz w:val="24"/>
        </w:rPr>
        <w:t xml:space="preserve"> </w:t>
      </w:r>
      <w:r>
        <w:rPr>
          <w:sz w:val="24"/>
        </w:rPr>
        <w:t>числа</w:t>
      </w:r>
      <w:r>
        <w:rPr>
          <w:spacing w:val="-4"/>
          <w:sz w:val="24"/>
        </w:rPr>
        <w:t xml:space="preserve"> </w:t>
      </w:r>
      <w:r>
        <w:rPr>
          <w:sz w:val="24"/>
        </w:rPr>
        <w:t>на</w:t>
      </w:r>
      <w:r>
        <w:rPr>
          <w:spacing w:val="-3"/>
          <w:sz w:val="24"/>
        </w:rPr>
        <w:t xml:space="preserve"> </w:t>
      </w:r>
      <w:r>
        <w:rPr>
          <w:sz w:val="24"/>
        </w:rPr>
        <w:t>заданное</w:t>
      </w:r>
      <w:r>
        <w:rPr>
          <w:spacing w:val="-4"/>
          <w:sz w:val="24"/>
        </w:rPr>
        <w:t xml:space="preserve"> </w:t>
      </w:r>
      <w:r>
        <w:rPr>
          <w:sz w:val="24"/>
        </w:rPr>
        <w:t>число,</w:t>
      </w:r>
      <w:r>
        <w:rPr>
          <w:spacing w:val="-5"/>
          <w:sz w:val="24"/>
        </w:rPr>
        <w:t xml:space="preserve"> </w:t>
      </w:r>
      <w:r>
        <w:rPr>
          <w:sz w:val="24"/>
        </w:rPr>
        <w:t>в</w:t>
      </w:r>
      <w:r>
        <w:rPr>
          <w:spacing w:val="-2"/>
          <w:sz w:val="24"/>
        </w:rPr>
        <w:t xml:space="preserve"> </w:t>
      </w:r>
      <w:r>
        <w:rPr>
          <w:sz w:val="24"/>
        </w:rPr>
        <w:t>заданное</w:t>
      </w:r>
      <w:r>
        <w:rPr>
          <w:spacing w:val="-3"/>
          <w:sz w:val="24"/>
        </w:rPr>
        <w:t xml:space="preserve"> </w:t>
      </w:r>
      <w:r>
        <w:rPr>
          <w:sz w:val="24"/>
        </w:rPr>
        <w:t>число</w:t>
      </w:r>
      <w:r>
        <w:rPr>
          <w:spacing w:val="-3"/>
          <w:sz w:val="24"/>
        </w:rPr>
        <w:t xml:space="preserve"> </w:t>
      </w:r>
      <w:r>
        <w:rPr>
          <w:sz w:val="24"/>
        </w:rPr>
        <w:t>раз</w:t>
      </w:r>
      <w:r>
        <w:rPr>
          <w:spacing w:val="-6"/>
          <w:sz w:val="24"/>
        </w:rPr>
        <w:t xml:space="preserve"> </w:t>
      </w:r>
      <w:r>
        <w:rPr>
          <w:sz w:val="24"/>
        </w:rPr>
        <w:t>(в</w:t>
      </w:r>
      <w:r>
        <w:rPr>
          <w:spacing w:val="-57"/>
          <w:sz w:val="24"/>
        </w:rPr>
        <w:t xml:space="preserve"> </w:t>
      </w:r>
      <w:r>
        <w:rPr>
          <w:sz w:val="24"/>
        </w:rPr>
        <w:t>пределах</w:t>
      </w:r>
      <w:r>
        <w:rPr>
          <w:spacing w:val="-3"/>
          <w:sz w:val="24"/>
        </w:rPr>
        <w:t xml:space="preserve"> </w:t>
      </w:r>
      <w:r>
        <w:rPr>
          <w:sz w:val="24"/>
        </w:rPr>
        <w:t>1000);</w:t>
      </w:r>
    </w:p>
    <w:p w:rsidR="00AE1DE1" w:rsidRDefault="00AE1DE1" w:rsidP="00AE1DE1">
      <w:pPr>
        <w:pStyle w:val="a7"/>
        <w:numPr>
          <w:ilvl w:val="1"/>
          <w:numId w:val="16"/>
        </w:numPr>
        <w:tabs>
          <w:tab w:val="left" w:pos="1035"/>
        </w:tabs>
        <w:autoSpaceDE/>
        <w:autoSpaceDN/>
        <w:spacing w:before="191" w:line="264" w:lineRule="auto"/>
        <w:ind w:left="670" w:right="609" w:firstLine="0"/>
        <w:rPr>
          <w:sz w:val="24"/>
        </w:rPr>
      </w:pPr>
      <w:r>
        <w:rPr>
          <w:sz w:val="24"/>
        </w:rPr>
        <w:t>выполнять арифметические действия: сложение и вычитание (в пределах 100 — устно, в</w:t>
      </w:r>
      <w:r>
        <w:rPr>
          <w:spacing w:val="1"/>
          <w:sz w:val="24"/>
        </w:rPr>
        <w:t xml:space="preserve"> </w:t>
      </w:r>
      <w:r>
        <w:rPr>
          <w:sz w:val="24"/>
        </w:rPr>
        <w:t>пределах 1000 — письменно); умножение и деление на однозначное число (в пределах 100 —</w:t>
      </w:r>
      <w:r>
        <w:rPr>
          <w:spacing w:val="-57"/>
          <w:sz w:val="24"/>
        </w:rPr>
        <w:t xml:space="preserve"> </w:t>
      </w:r>
      <w:r>
        <w:rPr>
          <w:sz w:val="24"/>
        </w:rPr>
        <w:t>устно</w:t>
      </w:r>
      <w:r>
        <w:rPr>
          <w:spacing w:val="5"/>
          <w:sz w:val="24"/>
        </w:rPr>
        <w:t xml:space="preserve"> </w:t>
      </w:r>
      <w:r>
        <w:rPr>
          <w:sz w:val="24"/>
        </w:rPr>
        <w:t>и</w:t>
      </w:r>
      <w:r>
        <w:rPr>
          <w:spacing w:val="-2"/>
          <w:sz w:val="24"/>
        </w:rPr>
        <w:t xml:space="preserve"> </w:t>
      </w:r>
      <w:r>
        <w:rPr>
          <w:sz w:val="24"/>
        </w:rPr>
        <w:t>письменно);</w:t>
      </w:r>
    </w:p>
    <w:p w:rsidR="00AE1DE1" w:rsidRDefault="00AE1DE1" w:rsidP="00AE1DE1">
      <w:pPr>
        <w:pStyle w:val="a7"/>
        <w:numPr>
          <w:ilvl w:val="1"/>
          <w:numId w:val="16"/>
        </w:numPr>
        <w:tabs>
          <w:tab w:val="left" w:pos="1035"/>
        </w:tabs>
        <w:autoSpaceDE/>
        <w:autoSpaceDN/>
        <w:spacing w:before="181"/>
        <w:ind w:left="1034" w:firstLine="0"/>
        <w:rPr>
          <w:sz w:val="24"/>
        </w:rPr>
      </w:pPr>
      <w:r>
        <w:rPr>
          <w:sz w:val="24"/>
        </w:rPr>
        <w:t>выполнять</w:t>
      </w:r>
      <w:r>
        <w:rPr>
          <w:spacing w:val="1"/>
          <w:sz w:val="24"/>
        </w:rPr>
        <w:t xml:space="preserve"> </w:t>
      </w:r>
      <w:r>
        <w:rPr>
          <w:sz w:val="24"/>
        </w:rPr>
        <w:t>действия</w:t>
      </w:r>
      <w:r>
        <w:rPr>
          <w:spacing w:val="-5"/>
          <w:sz w:val="24"/>
        </w:rPr>
        <w:t xml:space="preserve"> </w:t>
      </w:r>
      <w:r>
        <w:rPr>
          <w:sz w:val="24"/>
        </w:rPr>
        <w:t>умножение</w:t>
      </w:r>
      <w:r>
        <w:rPr>
          <w:spacing w:val="-6"/>
          <w:sz w:val="24"/>
        </w:rPr>
        <w:t xml:space="preserve"> </w:t>
      </w:r>
      <w:r>
        <w:rPr>
          <w:sz w:val="24"/>
        </w:rPr>
        <w:t>и</w:t>
      </w:r>
      <w:r>
        <w:rPr>
          <w:spacing w:val="1"/>
          <w:sz w:val="24"/>
        </w:rPr>
        <w:t xml:space="preserve"> </w:t>
      </w:r>
      <w:r>
        <w:rPr>
          <w:sz w:val="24"/>
        </w:rPr>
        <w:t>деление</w:t>
      </w:r>
      <w:r>
        <w:rPr>
          <w:spacing w:val="-1"/>
          <w:sz w:val="24"/>
        </w:rPr>
        <w:t xml:space="preserve"> </w:t>
      </w:r>
      <w:r>
        <w:rPr>
          <w:sz w:val="24"/>
        </w:rPr>
        <w:t>с</w:t>
      </w:r>
      <w:r>
        <w:rPr>
          <w:spacing w:val="-5"/>
          <w:sz w:val="24"/>
        </w:rPr>
        <w:t xml:space="preserve"> </w:t>
      </w:r>
      <w:r>
        <w:rPr>
          <w:sz w:val="24"/>
        </w:rPr>
        <w:t>числами</w:t>
      </w:r>
      <w:r>
        <w:rPr>
          <w:spacing w:val="1"/>
          <w:sz w:val="24"/>
        </w:rPr>
        <w:t xml:space="preserve"> </w:t>
      </w:r>
      <w:r>
        <w:rPr>
          <w:sz w:val="24"/>
        </w:rPr>
        <w:t>0</w:t>
      </w:r>
      <w:r>
        <w:rPr>
          <w:spacing w:val="-5"/>
          <w:sz w:val="24"/>
        </w:rPr>
        <w:t xml:space="preserve"> </w:t>
      </w:r>
      <w:r>
        <w:rPr>
          <w:sz w:val="24"/>
        </w:rPr>
        <w:t>и</w:t>
      </w:r>
      <w:r>
        <w:rPr>
          <w:spacing w:val="-4"/>
          <w:sz w:val="24"/>
        </w:rPr>
        <w:t xml:space="preserve"> </w:t>
      </w:r>
      <w:r>
        <w:rPr>
          <w:sz w:val="24"/>
        </w:rPr>
        <w:t>1,</w:t>
      </w:r>
      <w:r>
        <w:rPr>
          <w:spacing w:val="-3"/>
          <w:sz w:val="24"/>
        </w:rPr>
        <w:t xml:space="preserve"> </w:t>
      </w:r>
      <w:r>
        <w:rPr>
          <w:sz w:val="24"/>
        </w:rPr>
        <w:t>деление с</w:t>
      </w:r>
      <w:r>
        <w:rPr>
          <w:spacing w:val="-6"/>
          <w:sz w:val="24"/>
        </w:rPr>
        <w:t xml:space="preserve"> </w:t>
      </w:r>
      <w:r>
        <w:rPr>
          <w:sz w:val="24"/>
        </w:rPr>
        <w:t>остатком;</w:t>
      </w:r>
    </w:p>
    <w:p w:rsidR="00AE1DE1" w:rsidRDefault="00AE1DE1" w:rsidP="00AE1DE1">
      <w:pPr>
        <w:pStyle w:val="a7"/>
        <w:numPr>
          <w:ilvl w:val="1"/>
          <w:numId w:val="16"/>
        </w:numPr>
        <w:tabs>
          <w:tab w:val="left" w:pos="1035"/>
        </w:tabs>
        <w:autoSpaceDE/>
        <w:autoSpaceDN/>
        <w:spacing w:before="190" w:line="276" w:lineRule="auto"/>
        <w:ind w:left="670" w:right="161" w:firstLine="0"/>
        <w:rPr>
          <w:sz w:val="24"/>
        </w:rPr>
      </w:pPr>
      <w:r>
        <w:rPr>
          <w:sz w:val="24"/>
        </w:rPr>
        <w:t>устанавливать</w:t>
      </w:r>
      <w:r>
        <w:rPr>
          <w:spacing w:val="-3"/>
          <w:sz w:val="24"/>
        </w:rPr>
        <w:t xml:space="preserve"> </w:t>
      </w:r>
      <w:r>
        <w:rPr>
          <w:sz w:val="24"/>
        </w:rPr>
        <w:t>и</w:t>
      </w:r>
      <w:r>
        <w:rPr>
          <w:spacing w:val="-2"/>
          <w:sz w:val="24"/>
        </w:rPr>
        <w:t xml:space="preserve"> </w:t>
      </w:r>
      <w:r>
        <w:rPr>
          <w:sz w:val="24"/>
        </w:rPr>
        <w:t>соблюдать</w:t>
      </w:r>
      <w:r>
        <w:rPr>
          <w:spacing w:val="-2"/>
          <w:sz w:val="24"/>
        </w:rPr>
        <w:t xml:space="preserve"> </w:t>
      </w:r>
      <w:r>
        <w:rPr>
          <w:sz w:val="24"/>
        </w:rPr>
        <w:t>порядок</w:t>
      </w:r>
      <w:r>
        <w:rPr>
          <w:spacing w:val="-10"/>
          <w:sz w:val="24"/>
        </w:rPr>
        <w:t xml:space="preserve"> </w:t>
      </w:r>
      <w:r>
        <w:rPr>
          <w:sz w:val="24"/>
        </w:rPr>
        <w:t>действий</w:t>
      </w:r>
      <w:r>
        <w:rPr>
          <w:spacing w:val="-2"/>
          <w:sz w:val="24"/>
        </w:rPr>
        <w:t xml:space="preserve"> </w:t>
      </w:r>
      <w:r>
        <w:rPr>
          <w:sz w:val="24"/>
        </w:rPr>
        <w:t>при</w:t>
      </w:r>
      <w:r>
        <w:rPr>
          <w:spacing w:val="-7"/>
          <w:sz w:val="24"/>
        </w:rPr>
        <w:t xml:space="preserve"> </w:t>
      </w:r>
      <w:r>
        <w:rPr>
          <w:sz w:val="24"/>
        </w:rPr>
        <w:t>вычислении</w:t>
      </w:r>
      <w:r>
        <w:rPr>
          <w:spacing w:val="-7"/>
          <w:sz w:val="24"/>
        </w:rPr>
        <w:t xml:space="preserve"> </w:t>
      </w:r>
      <w:r>
        <w:rPr>
          <w:sz w:val="24"/>
        </w:rPr>
        <w:t>значения</w:t>
      </w:r>
      <w:r>
        <w:rPr>
          <w:spacing w:val="-7"/>
          <w:sz w:val="24"/>
        </w:rPr>
        <w:t xml:space="preserve"> </w:t>
      </w:r>
      <w:r>
        <w:rPr>
          <w:sz w:val="24"/>
        </w:rPr>
        <w:t>числового</w:t>
      </w:r>
      <w:r>
        <w:rPr>
          <w:spacing w:val="-3"/>
          <w:sz w:val="24"/>
        </w:rPr>
        <w:t xml:space="preserve"> </w:t>
      </w:r>
      <w:r>
        <w:rPr>
          <w:sz w:val="24"/>
        </w:rPr>
        <w:t>выражения</w:t>
      </w:r>
      <w:r>
        <w:rPr>
          <w:spacing w:val="-57"/>
          <w:sz w:val="24"/>
        </w:rPr>
        <w:t xml:space="preserve"> </w:t>
      </w:r>
      <w:r>
        <w:rPr>
          <w:sz w:val="24"/>
        </w:rPr>
        <w:t>(со скобками/без скобок),</w:t>
      </w:r>
      <w:r>
        <w:rPr>
          <w:spacing w:val="2"/>
          <w:sz w:val="24"/>
        </w:rPr>
        <w:t xml:space="preserve"> </w:t>
      </w:r>
      <w:r>
        <w:rPr>
          <w:sz w:val="24"/>
        </w:rPr>
        <w:t>содержащего</w:t>
      </w:r>
      <w:r>
        <w:rPr>
          <w:spacing w:val="4"/>
          <w:sz w:val="24"/>
        </w:rPr>
        <w:t xml:space="preserve"> </w:t>
      </w:r>
      <w:r>
        <w:rPr>
          <w:sz w:val="24"/>
        </w:rPr>
        <w:t>арифметические</w:t>
      </w:r>
      <w:r>
        <w:rPr>
          <w:spacing w:val="-1"/>
          <w:sz w:val="24"/>
        </w:rPr>
        <w:t xml:space="preserve"> </w:t>
      </w:r>
      <w:r>
        <w:rPr>
          <w:sz w:val="24"/>
        </w:rPr>
        <w:t>действия сложения,</w:t>
      </w:r>
      <w:r>
        <w:rPr>
          <w:spacing w:val="-3"/>
          <w:sz w:val="24"/>
        </w:rPr>
        <w:t xml:space="preserve"> </w:t>
      </w:r>
      <w:r>
        <w:rPr>
          <w:sz w:val="24"/>
        </w:rPr>
        <w:t>вычитания,</w:t>
      </w:r>
      <w:r>
        <w:rPr>
          <w:spacing w:val="1"/>
          <w:sz w:val="24"/>
        </w:rPr>
        <w:t xml:space="preserve"> </w:t>
      </w:r>
      <w:r>
        <w:rPr>
          <w:sz w:val="24"/>
        </w:rPr>
        <w:t>умножения</w:t>
      </w:r>
      <w:r>
        <w:rPr>
          <w:spacing w:val="-1"/>
          <w:sz w:val="24"/>
        </w:rPr>
        <w:t xml:space="preserve"> </w:t>
      </w:r>
      <w:r>
        <w:rPr>
          <w:sz w:val="24"/>
        </w:rPr>
        <w:t>и</w:t>
      </w:r>
      <w:r>
        <w:rPr>
          <w:spacing w:val="1"/>
          <w:sz w:val="24"/>
        </w:rPr>
        <w:t xml:space="preserve"> </w:t>
      </w:r>
      <w:r>
        <w:rPr>
          <w:sz w:val="24"/>
        </w:rPr>
        <w:t>деления;</w:t>
      </w:r>
      <w:r>
        <w:rPr>
          <w:spacing w:val="-1"/>
          <w:sz w:val="24"/>
        </w:rPr>
        <w:t xml:space="preserve"> </w:t>
      </w:r>
      <w:r>
        <w:rPr>
          <w:sz w:val="24"/>
        </w:rPr>
        <w:t>использовать</w:t>
      </w:r>
      <w:r>
        <w:rPr>
          <w:spacing w:val="2"/>
          <w:sz w:val="24"/>
        </w:rPr>
        <w:t xml:space="preserve"> </w:t>
      </w:r>
      <w:r>
        <w:rPr>
          <w:sz w:val="24"/>
        </w:rPr>
        <w:t>при вычислениях переместительное</w:t>
      </w:r>
      <w:r>
        <w:rPr>
          <w:spacing w:val="3"/>
          <w:sz w:val="24"/>
        </w:rPr>
        <w:t xml:space="preserve"> </w:t>
      </w:r>
      <w:r>
        <w:rPr>
          <w:sz w:val="24"/>
        </w:rPr>
        <w:t>и</w:t>
      </w:r>
      <w:r>
        <w:rPr>
          <w:spacing w:val="1"/>
          <w:sz w:val="24"/>
        </w:rPr>
        <w:t xml:space="preserve"> </w:t>
      </w:r>
      <w:r>
        <w:rPr>
          <w:sz w:val="24"/>
        </w:rPr>
        <w:t>сочетательное</w:t>
      </w:r>
      <w:r>
        <w:rPr>
          <w:spacing w:val="1"/>
          <w:sz w:val="24"/>
        </w:rPr>
        <w:t xml:space="preserve"> </w:t>
      </w:r>
      <w:r>
        <w:rPr>
          <w:sz w:val="24"/>
        </w:rPr>
        <w:t>свойства сложения;</w:t>
      </w:r>
    </w:p>
    <w:p w:rsidR="00AE1DE1" w:rsidRDefault="00AE1DE1" w:rsidP="00AE1DE1">
      <w:pPr>
        <w:pStyle w:val="a7"/>
        <w:numPr>
          <w:ilvl w:val="1"/>
          <w:numId w:val="16"/>
        </w:numPr>
        <w:tabs>
          <w:tab w:val="left" w:pos="1035"/>
        </w:tabs>
        <w:autoSpaceDE/>
        <w:autoSpaceDN/>
        <w:spacing w:before="181"/>
        <w:ind w:left="1034" w:firstLine="0"/>
        <w:rPr>
          <w:sz w:val="24"/>
        </w:rPr>
      </w:pPr>
      <w:r>
        <w:rPr>
          <w:sz w:val="24"/>
        </w:rPr>
        <w:t>находить</w:t>
      </w:r>
      <w:r>
        <w:rPr>
          <w:spacing w:val="-7"/>
          <w:sz w:val="24"/>
        </w:rPr>
        <w:t xml:space="preserve"> </w:t>
      </w:r>
      <w:r>
        <w:rPr>
          <w:sz w:val="24"/>
        </w:rPr>
        <w:t>неизвестный</w:t>
      </w:r>
      <w:r>
        <w:rPr>
          <w:spacing w:val="-7"/>
          <w:sz w:val="24"/>
        </w:rPr>
        <w:t xml:space="preserve"> </w:t>
      </w:r>
      <w:r>
        <w:rPr>
          <w:sz w:val="24"/>
        </w:rPr>
        <w:t>компонент</w:t>
      </w:r>
      <w:r>
        <w:rPr>
          <w:spacing w:val="-4"/>
          <w:sz w:val="24"/>
        </w:rPr>
        <w:t xml:space="preserve"> </w:t>
      </w:r>
      <w:r>
        <w:rPr>
          <w:sz w:val="24"/>
        </w:rPr>
        <w:t>арифметического действия;</w:t>
      </w:r>
    </w:p>
    <w:p w:rsidR="00AE1DE1" w:rsidRDefault="00AE1DE1" w:rsidP="00AE1DE1">
      <w:pPr>
        <w:pStyle w:val="a7"/>
        <w:numPr>
          <w:ilvl w:val="1"/>
          <w:numId w:val="16"/>
        </w:numPr>
        <w:tabs>
          <w:tab w:val="left" w:pos="1035"/>
        </w:tabs>
        <w:autoSpaceDE/>
        <w:autoSpaceDN/>
        <w:spacing w:before="194" w:line="276" w:lineRule="auto"/>
        <w:ind w:left="670" w:right="255" w:firstLine="0"/>
        <w:rPr>
          <w:sz w:val="24"/>
        </w:rPr>
      </w:pPr>
      <w:proofErr w:type="gramStart"/>
      <w:r>
        <w:rPr>
          <w:sz w:val="24"/>
        </w:rPr>
        <w:t>использовать при выполнении практических заданий и решении задач единицы: длины</w:t>
      </w:r>
      <w:r>
        <w:rPr>
          <w:spacing w:val="1"/>
          <w:sz w:val="24"/>
        </w:rPr>
        <w:t xml:space="preserve"> </w:t>
      </w:r>
      <w:r>
        <w:rPr>
          <w:sz w:val="24"/>
        </w:rPr>
        <w:t>(миллиметр,</w:t>
      </w:r>
      <w:r>
        <w:rPr>
          <w:spacing w:val="-5"/>
          <w:sz w:val="24"/>
        </w:rPr>
        <w:t xml:space="preserve"> </w:t>
      </w:r>
      <w:r>
        <w:rPr>
          <w:sz w:val="24"/>
        </w:rPr>
        <w:t>сантиметр,</w:t>
      </w:r>
      <w:r>
        <w:rPr>
          <w:spacing w:val="-1"/>
          <w:sz w:val="24"/>
        </w:rPr>
        <w:t xml:space="preserve"> </w:t>
      </w:r>
      <w:r>
        <w:rPr>
          <w:sz w:val="24"/>
        </w:rPr>
        <w:t>дециметр,</w:t>
      </w:r>
      <w:r>
        <w:rPr>
          <w:spacing w:val="-6"/>
          <w:sz w:val="24"/>
        </w:rPr>
        <w:t xml:space="preserve"> </w:t>
      </w:r>
      <w:r>
        <w:rPr>
          <w:sz w:val="24"/>
        </w:rPr>
        <w:t>метр,</w:t>
      </w:r>
      <w:r>
        <w:rPr>
          <w:spacing w:val="-5"/>
          <w:sz w:val="24"/>
        </w:rPr>
        <w:t xml:space="preserve"> </w:t>
      </w:r>
      <w:r>
        <w:rPr>
          <w:sz w:val="24"/>
        </w:rPr>
        <w:t>километр),</w:t>
      </w:r>
      <w:r>
        <w:rPr>
          <w:spacing w:val="-5"/>
          <w:sz w:val="24"/>
        </w:rPr>
        <w:t xml:space="preserve"> </w:t>
      </w:r>
      <w:r>
        <w:rPr>
          <w:sz w:val="24"/>
        </w:rPr>
        <w:t>массы</w:t>
      </w:r>
      <w:r>
        <w:rPr>
          <w:spacing w:val="-2"/>
          <w:sz w:val="24"/>
        </w:rPr>
        <w:t xml:space="preserve"> </w:t>
      </w:r>
      <w:r>
        <w:rPr>
          <w:sz w:val="24"/>
        </w:rPr>
        <w:t>(грамм,</w:t>
      </w:r>
      <w:r>
        <w:rPr>
          <w:spacing w:val="-1"/>
          <w:sz w:val="24"/>
        </w:rPr>
        <w:t xml:space="preserve"> </w:t>
      </w:r>
      <w:r>
        <w:rPr>
          <w:sz w:val="24"/>
        </w:rPr>
        <w:t>килограмм),</w:t>
      </w:r>
      <w:r>
        <w:rPr>
          <w:spacing w:val="-6"/>
          <w:sz w:val="24"/>
        </w:rPr>
        <w:t xml:space="preserve"> </w:t>
      </w:r>
      <w:r>
        <w:rPr>
          <w:sz w:val="24"/>
        </w:rPr>
        <w:t>времени</w:t>
      </w:r>
      <w:r>
        <w:rPr>
          <w:spacing w:val="-7"/>
          <w:sz w:val="24"/>
        </w:rPr>
        <w:t xml:space="preserve"> </w:t>
      </w:r>
      <w:r>
        <w:rPr>
          <w:sz w:val="24"/>
        </w:rPr>
        <w:t>(минута,</w:t>
      </w:r>
      <w:r>
        <w:rPr>
          <w:spacing w:val="-57"/>
          <w:sz w:val="24"/>
        </w:rPr>
        <w:t xml:space="preserve"> </w:t>
      </w:r>
      <w:r>
        <w:rPr>
          <w:sz w:val="24"/>
        </w:rPr>
        <w:t>час,</w:t>
      </w:r>
      <w:r>
        <w:rPr>
          <w:spacing w:val="3"/>
          <w:sz w:val="24"/>
        </w:rPr>
        <w:t xml:space="preserve"> </w:t>
      </w:r>
      <w:r>
        <w:rPr>
          <w:sz w:val="24"/>
        </w:rPr>
        <w:t>секунда),</w:t>
      </w:r>
      <w:r>
        <w:rPr>
          <w:spacing w:val="4"/>
          <w:sz w:val="24"/>
        </w:rPr>
        <w:t xml:space="preserve"> </w:t>
      </w:r>
      <w:r>
        <w:rPr>
          <w:sz w:val="24"/>
        </w:rPr>
        <w:t>стоимости</w:t>
      </w:r>
      <w:r>
        <w:rPr>
          <w:spacing w:val="2"/>
          <w:sz w:val="24"/>
        </w:rPr>
        <w:t xml:space="preserve"> </w:t>
      </w:r>
      <w:r>
        <w:rPr>
          <w:sz w:val="24"/>
        </w:rPr>
        <w:t>(копейка,</w:t>
      </w:r>
      <w:r>
        <w:rPr>
          <w:spacing w:val="-1"/>
          <w:sz w:val="24"/>
        </w:rPr>
        <w:t xml:space="preserve"> </w:t>
      </w:r>
      <w:r>
        <w:rPr>
          <w:sz w:val="24"/>
        </w:rPr>
        <w:t>рубль),</w:t>
      </w:r>
      <w:proofErr w:type="gramEnd"/>
    </w:p>
    <w:p w:rsidR="00AE1DE1" w:rsidRDefault="00AE1DE1" w:rsidP="00AE1DE1">
      <w:pPr>
        <w:pStyle w:val="a7"/>
        <w:numPr>
          <w:ilvl w:val="1"/>
          <w:numId w:val="16"/>
        </w:numPr>
        <w:tabs>
          <w:tab w:val="left" w:pos="1035"/>
        </w:tabs>
        <w:autoSpaceDE/>
        <w:autoSpaceDN/>
        <w:spacing w:before="174"/>
        <w:ind w:left="1034" w:firstLine="0"/>
        <w:rPr>
          <w:sz w:val="24"/>
        </w:rPr>
      </w:pPr>
      <w:r>
        <w:rPr>
          <w:sz w:val="24"/>
        </w:rPr>
        <w:t>преобразовывать</w:t>
      </w:r>
      <w:r>
        <w:rPr>
          <w:spacing w:val="-11"/>
          <w:sz w:val="24"/>
        </w:rPr>
        <w:t xml:space="preserve"> </w:t>
      </w:r>
      <w:r>
        <w:rPr>
          <w:sz w:val="24"/>
        </w:rPr>
        <w:t>одни</w:t>
      </w:r>
      <w:r>
        <w:rPr>
          <w:spacing w:val="-3"/>
          <w:sz w:val="24"/>
        </w:rPr>
        <w:t xml:space="preserve"> </w:t>
      </w:r>
      <w:r>
        <w:rPr>
          <w:sz w:val="24"/>
        </w:rPr>
        <w:t>единицы</w:t>
      </w:r>
      <w:r>
        <w:rPr>
          <w:spacing w:val="-3"/>
          <w:sz w:val="24"/>
        </w:rPr>
        <w:t xml:space="preserve"> </w:t>
      </w:r>
      <w:r>
        <w:rPr>
          <w:sz w:val="24"/>
        </w:rPr>
        <w:t>данной</w:t>
      </w:r>
      <w:r>
        <w:rPr>
          <w:spacing w:val="-3"/>
          <w:sz w:val="24"/>
        </w:rPr>
        <w:t xml:space="preserve"> </w:t>
      </w:r>
      <w:r>
        <w:rPr>
          <w:sz w:val="24"/>
        </w:rPr>
        <w:t>величины</w:t>
      </w:r>
      <w:r>
        <w:rPr>
          <w:spacing w:val="-6"/>
          <w:sz w:val="24"/>
        </w:rPr>
        <w:t xml:space="preserve"> </w:t>
      </w:r>
      <w:r>
        <w:rPr>
          <w:sz w:val="24"/>
        </w:rPr>
        <w:t>в</w:t>
      </w:r>
      <w:r>
        <w:rPr>
          <w:spacing w:val="-3"/>
          <w:sz w:val="24"/>
        </w:rPr>
        <w:t xml:space="preserve"> </w:t>
      </w:r>
      <w:r>
        <w:rPr>
          <w:sz w:val="24"/>
        </w:rPr>
        <w:t>другие;</w:t>
      </w:r>
    </w:p>
    <w:p w:rsidR="00AE1DE1" w:rsidRDefault="00AE1DE1" w:rsidP="00AE1DE1">
      <w:pPr>
        <w:pStyle w:val="a7"/>
        <w:numPr>
          <w:ilvl w:val="1"/>
          <w:numId w:val="16"/>
        </w:numPr>
        <w:tabs>
          <w:tab w:val="left" w:pos="1031"/>
        </w:tabs>
        <w:autoSpaceDE/>
        <w:autoSpaceDN/>
        <w:spacing w:before="189" w:line="264" w:lineRule="auto"/>
        <w:ind w:left="670" w:right="753" w:firstLine="0"/>
        <w:rPr>
          <w:sz w:val="24"/>
        </w:rPr>
      </w:pPr>
      <w:r>
        <w:rPr>
          <w:sz w:val="24"/>
        </w:rPr>
        <w:t>определять</w:t>
      </w:r>
      <w:r>
        <w:rPr>
          <w:spacing w:val="-2"/>
          <w:sz w:val="24"/>
        </w:rPr>
        <w:t xml:space="preserve"> </w:t>
      </w:r>
      <w:r>
        <w:rPr>
          <w:sz w:val="24"/>
        </w:rPr>
        <w:t>с</w:t>
      </w:r>
      <w:r>
        <w:rPr>
          <w:spacing w:val="-8"/>
          <w:sz w:val="24"/>
        </w:rPr>
        <w:t xml:space="preserve"> </w:t>
      </w:r>
      <w:r>
        <w:rPr>
          <w:sz w:val="24"/>
        </w:rPr>
        <w:t>помощью</w:t>
      </w:r>
      <w:r>
        <w:rPr>
          <w:spacing w:val="-3"/>
          <w:sz w:val="24"/>
        </w:rPr>
        <w:t xml:space="preserve"> </w:t>
      </w:r>
      <w:r>
        <w:rPr>
          <w:sz w:val="24"/>
        </w:rPr>
        <w:t>цифровых</w:t>
      </w:r>
      <w:r>
        <w:rPr>
          <w:spacing w:val="-7"/>
          <w:sz w:val="24"/>
        </w:rPr>
        <w:t xml:space="preserve"> </w:t>
      </w:r>
      <w:r>
        <w:rPr>
          <w:sz w:val="24"/>
        </w:rPr>
        <w:t>и аналоговых</w:t>
      </w:r>
      <w:r>
        <w:rPr>
          <w:spacing w:val="-7"/>
          <w:sz w:val="24"/>
        </w:rPr>
        <w:t xml:space="preserve"> </w:t>
      </w:r>
      <w:r>
        <w:rPr>
          <w:sz w:val="24"/>
        </w:rPr>
        <w:t>приборов,</w:t>
      </w:r>
      <w:r>
        <w:rPr>
          <w:spacing w:val="-4"/>
          <w:sz w:val="24"/>
        </w:rPr>
        <w:t xml:space="preserve"> </w:t>
      </w:r>
      <w:r>
        <w:rPr>
          <w:sz w:val="24"/>
        </w:rPr>
        <w:t>измерительных</w:t>
      </w:r>
      <w:r>
        <w:rPr>
          <w:spacing w:val="-7"/>
          <w:sz w:val="24"/>
        </w:rPr>
        <w:t xml:space="preserve"> </w:t>
      </w:r>
      <w:r>
        <w:rPr>
          <w:sz w:val="24"/>
        </w:rPr>
        <w:t>инструментов</w:t>
      </w:r>
      <w:r>
        <w:rPr>
          <w:spacing w:val="-57"/>
          <w:sz w:val="24"/>
        </w:rPr>
        <w:t xml:space="preserve"> </w:t>
      </w:r>
      <w:r>
        <w:rPr>
          <w:sz w:val="24"/>
        </w:rPr>
        <w:t>длину,</w:t>
      </w:r>
      <w:r>
        <w:rPr>
          <w:spacing w:val="3"/>
          <w:sz w:val="24"/>
        </w:rPr>
        <w:t xml:space="preserve"> </w:t>
      </w:r>
      <w:r>
        <w:rPr>
          <w:sz w:val="24"/>
        </w:rPr>
        <w:t>массу,</w:t>
      </w:r>
      <w:r>
        <w:rPr>
          <w:spacing w:val="4"/>
          <w:sz w:val="24"/>
        </w:rPr>
        <w:t xml:space="preserve"> </w:t>
      </w:r>
      <w:r>
        <w:rPr>
          <w:sz w:val="24"/>
        </w:rPr>
        <w:t>время;</w:t>
      </w:r>
    </w:p>
    <w:p w:rsidR="00AE1DE1" w:rsidRDefault="00AE1DE1" w:rsidP="00AE1DE1">
      <w:pPr>
        <w:pStyle w:val="a7"/>
        <w:numPr>
          <w:ilvl w:val="1"/>
          <w:numId w:val="16"/>
        </w:numPr>
        <w:tabs>
          <w:tab w:val="left" w:pos="1035"/>
        </w:tabs>
        <w:autoSpaceDE/>
        <w:autoSpaceDN/>
        <w:spacing w:before="170"/>
        <w:ind w:left="1034" w:firstLine="0"/>
        <w:rPr>
          <w:sz w:val="24"/>
        </w:rPr>
      </w:pPr>
      <w:r>
        <w:rPr>
          <w:sz w:val="24"/>
        </w:rPr>
        <w:t>выполнять</w:t>
      </w:r>
      <w:r>
        <w:rPr>
          <w:spacing w:val="-1"/>
          <w:sz w:val="24"/>
        </w:rPr>
        <w:t xml:space="preserve"> </w:t>
      </w:r>
      <w:r>
        <w:rPr>
          <w:sz w:val="24"/>
        </w:rPr>
        <w:t>прикидку</w:t>
      </w:r>
      <w:r>
        <w:rPr>
          <w:spacing w:val="-10"/>
          <w:sz w:val="24"/>
        </w:rPr>
        <w:t xml:space="preserve"> </w:t>
      </w:r>
      <w:r>
        <w:rPr>
          <w:sz w:val="24"/>
        </w:rPr>
        <w:t>и</w:t>
      </w:r>
      <w:r>
        <w:rPr>
          <w:spacing w:val="-1"/>
          <w:sz w:val="24"/>
        </w:rPr>
        <w:t xml:space="preserve"> </w:t>
      </w:r>
      <w:r>
        <w:rPr>
          <w:sz w:val="24"/>
        </w:rPr>
        <w:t>оценку</w:t>
      </w:r>
      <w:r>
        <w:rPr>
          <w:spacing w:val="-10"/>
          <w:sz w:val="24"/>
        </w:rPr>
        <w:t xml:space="preserve"> </w:t>
      </w:r>
      <w:r>
        <w:rPr>
          <w:sz w:val="24"/>
        </w:rPr>
        <w:t>результата</w:t>
      </w:r>
      <w:r>
        <w:rPr>
          <w:spacing w:val="-2"/>
          <w:sz w:val="24"/>
        </w:rPr>
        <w:t xml:space="preserve"> </w:t>
      </w:r>
      <w:r>
        <w:rPr>
          <w:sz w:val="24"/>
        </w:rPr>
        <w:t>измерений;</w:t>
      </w:r>
    </w:p>
    <w:p w:rsidR="00AE1DE1" w:rsidRDefault="00AE1DE1" w:rsidP="00AE1DE1">
      <w:pPr>
        <w:pStyle w:val="a7"/>
        <w:numPr>
          <w:ilvl w:val="1"/>
          <w:numId w:val="16"/>
        </w:numPr>
        <w:tabs>
          <w:tab w:val="left" w:pos="1031"/>
        </w:tabs>
        <w:autoSpaceDE/>
        <w:autoSpaceDN/>
        <w:spacing w:before="190" w:line="264" w:lineRule="auto"/>
        <w:ind w:left="670" w:right="845" w:firstLine="0"/>
        <w:rPr>
          <w:sz w:val="24"/>
        </w:rPr>
      </w:pPr>
      <w:r>
        <w:rPr>
          <w:sz w:val="24"/>
        </w:rPr>
        <w:t>определять</w:t>
      </w:r>
      <w:r>
        <w:rPr>
          <w:spacing w:val="-7"/>
          <w:sz w:val="24"/>
        </w:rPr>
        <w:t xml:space="preserve"> </w:t>
      </w:r>
      <w:r>
        <w:rPr>
          <w:sz w:val="24"/>
        </w:rPr>
        <w:t>продолжительность</w:t>
      </w:r>
      <w:r>
        <w:rPr>
          <w:spacing w:val="-3"/>
          <w:sz w:val="24"/>
        </w:rPr>
        <w:t xml:space="preserve"> </w:t>
      </w:r>
      <w:r>
        <w:rPr>
          <w:sz w:val="24"/>
        </w:rPr>
        <w:t>события;</w:t>
      </w:r>
      <w:r>
        <w:rPr>
          <w:spacing w:val="-8"/>
          <w:sz w:val="24"/>
        </w:rPr>
        <w:t xml:space="preserve"> </w:t>
      </w:r>
      <w:r>
        <w:rPr>
          <w:sz w:val="24"/>
        </w:rPr>
        <w:t>сравнивать</w:t>
      </w:r>
      <w:r>
        <w:rPr>
          <w:spacing w:val="-6"/>
          <w:sz w:val="24"/>
        </w:rPr>
        <w:t xml:space="preserve"> </w:t>
      </w:r>
      <w:r>
        <w:rPr>
          <w:sz w:val="24"/>
        </w:rPr>
        <w:t>величины</w:t>
      </w:r>
      <w:r>
        <w:rPr>
          <w:spacing w:val="-6"/>
          <w:sz w:val="24"/>
        </w:rPr>
        <w:t xml:space="preserve"> </w:t>
      </w:r>
      <w:r>
        <w:rPr>
          <w:sz w:val="24"/>
        </w:rPr>
        <w:t>длины,</w:t>
      </w:r>
      <w:r>
        <w:rPr>
          <w:spacing w:val="-1"/>
          <w:sz w:val="24"/>
        </w:rPr>
        <w:t xml:space="preserve"> </w:t>
      </w:r>
      <w:r>
        <w:rPr>
          <w:sz w:val="24"/>
        </w:rPr>
        <w:t>площади,</w:t>
      </w:r>
      <w:r>
        <w:rPr>
          <w:spacing w:val="-6"/>
          <w:sz w:val="24"/>
        </w:rPr>
        <w:t xml:space="preserve"> </w:t>
      </w:r>
      <w:r>
        <w:rPr>
          <w:sz w:val="24"/>
        </w:rPr>
        <w:t>массы,</w:t>
      </w:r>
      <w:r>
        <w:rPr>
          <w:spacing w:val="-57"/>
          <w:sz w:val="24"/>
        </w:rPr>
        <w:t xml:space="preserve"> </w:t>
      </w:r>
      <w:r>
        <w:rPr>
          <w:sz w:val="24"/>
        </w:rPr>
        <w:t>времени,</w:t>
      </w:r>
      <w:r>
        <w:rPr>
          <w:spacing w:val="-3"/>
          <w:sz w:val="24"/>
        </w:rPr>
        <w:t xml:space="preserve"> </w:t>
      </w:r>
      <w:r>
        <w:rPr>
          <w:sz w:val="24"/>
        </w:rPr>
        <w:t>стоимости,</w:t>
      </w:r>
      <w:r>
        <w:rPr>
          <w:spacing w:val="-3"/>
          <w:sz w:val="24"/>
        </w:rPr>
        <w:t xml:space="preserve"> </w:t>
      </w:r>
      <w:r>
        <w:rPr>
          <w:sz w:val="24"/>
        </w:rPr>
        <w:t>устанавливая</w:t>
      </w:r>
      <w:r>
        <w:rPr>
          <w:spacing w:val="1"/>
          <w:sz w:val="24"/>
        </w:rPr>
        <w:t xml:space="preserve"> </w:t>
      </w:r>
      <w:r>
        <w:rPr>
          <w:sz w:val="24"/>
        </w:rPr>
        <w:t>между</w:t>
      </w:r>
      <w:r>
        <w:rPr>
          <w:spacing w:val="-10"/>
          <w:sz w:val="24"/>
        </w:rPr>
        <w:t xml:space="preserve"> </w:t>
      </w:r>
      <w:r>
        <w:rPr>
          <w:sz w:val="24"/>
        </w:rPr>
        <w:t>ними</w:t>
      </w:r>
      <w:r>
        <w:rPr>
          <w:spacing w:val="-3"/>
          <w:sz w:val="24"/>
        </w:rPr>
        <w:t xml:space="preserve"> </w:t>
      </w:r>
      <w:r>
        <w:rPr>
          <w:sz w:val="24"/>
        </w:rPr>
        <w:t>соотношение</w:t>
      </w:r>
      <w:r>
        <w:rPr>
          <w:spacing w:val="-1"/>
          <w:sz w:val="24"/>
        </w:rPr>
        <w:t xml:space="preserve"> </w:t>
      </w:r>
      <w:r>
        <w:rPr>
          <w:sz w:val="24"/>
        </w:rPr>
        <w:t>«больше/</w:t>
      </w:r>
      <w:r>
        <w:rPr>
          <w:spacing w:val="-5"/>
          <w:sz w:val="24"/>
        </w:rPr>
        <w:t xml:space="preserve"> </w:t>
      </w:r>
      <w:r>
        <w:rPr>
          <w:sz w:val="24"/>
        </w:rPr>
        <w:t xml:space="preserve">меньше </w:t>
      </w:r>
      <w:proofErr w:type="gramStart"/>
      <w:r>
        <w:rPr>
          <w:sz w:val="24"/>
        </w:rPr>
        <w:t>на</w:t>
      </w:r>
      <w:proofErr w:type="gramEnd"/>
      <w:r>
        <w:rPr>
          <w:sz w:val="24"/>
        </w:rPr>
        <w:t>/в»;</w:t>
      </w:r>
    </w:p>
    <w:p w:rsidR="00AE1DE1" w:rsidRDefault="00AE1DE1" w:rsidP="00AE1DE1">
      <w:pPr>
        <w:pStyle w:val="a7"/>
        <w:numPr>
          <w:ilvl w:val="1"/>
          <w:numId w:val="16"/>
        </w:numPr>
        <w:tabs>
          <w:tab w:val="left" w:pos="1035"/>
        </w:tabs>
        <w:autoSpaceDE/>
        <w:autoSpaceDN/>
        <w:spacing w:before="176"/>
        <w:ind w:left="1034" w:firstLine="0"/>
        <w:rPr>
          <w:sz w:val="24"/>
        </w:rPr>
      </w:pPr>
      <w:r>
        <w:rPr>
          <w:sz w:val="24"/>
        </w:rPr>
        <w:t>называть,</w:t>
      </w:r>
      <w:r>
        <w:rPr>
          <w:spacing w:val="-6"/>
          <w:sz w:val="24"/>
        </w:rPr>
        <w:t xml:space="preserve"> </w:t>
      </w:r>
      <w:r>
        <w:rPr>
          <w:sz w:val="24"/>
        </w:rPr>
        <w:t>находить</w:t>
      </w:r>
      <w:r>
        <w:rPr>
          <w:spacing w:val="-3"/>
          <w:sz w:val="24"/>
        </w:rPr>
        <w:t xml:space="preserve"> </w:t>
      </w:r>
      <w:r>
        <w:rPr>
          <w:sz w:val="24"/>
        </w:rPr>
        <w:t>долю</w:t>
      </w:r>
      <w:r>
        <w:rPr>
          <w:spacing w:val="-5"/>
          <w:sz w:val="24"/>
        </w:rPr>
        <w:t xml:space="preserve"> </w:t>
      </w:r>
      <w:r>
        <w:rPr>
          <w:sz w:val="24"/>
        </w:rPr>
        <w:t>величины</w:t>
      </w:r>
      <w:r>
        <w:rPr>
          <w:spacing w:val="-6"/>
          <w:sz w:val="24"/>
        </w:rPr>
        <w:t xml:space="preserve"> </w:t>
      </w:r>
      <w:r>
        <w:rPr>
          <w:sz w:val="24"/>
        </w:rPr>
        <w:t>(половина,</w:t>
      </w:r>
      <w:r>
        <w:rPr>
          <w:spacing w:val="-1"/>
          <w:sz w:val="24"/>
        </w:rPr>
        <w:t xml:space="preserve"> </w:t>
      </w:r>
      <w:r>
        <w:rPr>
          <w:sz w:val="24"/>
        </w:rPr>
        <w:t>четверть);</w:t>
      </w:r>
    </w:p>
    <w:p w:rsidR="00AE1DE1" w:rsidRDefault="00AE1DE1" w:rsidP="00AE1DE1">
      <w:pPr>
        <w:pStyle w:val="a7"/>
        <w:numPr>
          <w:ilvl w:val="1"/>
          <w:numId w:val="16"/>
        </w:numPr>
        <w:tabs>
          <w:tab w:val="left" w:pos="1035"/>
        </w:tabs>
        <w:autoSpaceDE/>
        <w:autoSpaceDN/>
        <w:spacing w:before="180"/>
        <w:ind w:left="1034" w:firstLine="0"/>
        <w:rPr>
          <w:sz w:val="24"/>
        </w:rPr>
      </w:pPr>
      <w:r>
        <w:rPr>
          <w:sz w:val="24"/>
        </w:rPr>
        <w:t>сравнивать</w:t>
      </w:r>
      <w:r>
        <w:rPr>
          <w:spacing w:val="-5"/>
          <w:sz w:val="24"/>
        </w:rPr>
        <w:t xml:space="preserve"> </w:t>
      </w:r>
      <w:r>
        <w:rPr>
          <w:sz w:val="24"/>
        </w:rPr>
        <w:t>величины,</w:t>
      </w:r>
      <w:r>
        <w:rPr>
          <w:spacing w:val="-5"/>
          <w:sz w:val="24"/>
        </w:rPr>
        <w:t xml:space="preserve"> </w:t>
      </w:r>
      <w:r>
        <w:rPr>
          <w:sz w:val="24"/>
        </w:rPr>
        <w:t>выраженные</w:t>
      </w:r>
      <w:r>
        <w:rPr>
          <w:spacing w:val="-3"/>
          <w:sz w:val="24"/>
        </w:rPr>
        <w:t xml:space="preserve"> </w:t>
      </w:r>
      <w:r>
        <w:rPr>
          <w:sz w:val="24"/>
        </w:rPr>
        <w:t>долями;</w:t>
      </w:r>
    </w:p>
    <w:p w:rsidR="00AE1DE1" w:rsidRDefault="00AE1DE1" w:rsidP="00AE1DE1">
      <w:pPr>
        <w:sectPr w:rsidR="00AE1DE1">
          <w:pgSz w:w="11900" w:h="16840"/>
          <w:pgMar w:top="480" w:right="560" w:bottom="280" w:left="420" w:header="720" w:footer="720" w:gutter="0"/>
          <w:cols w:space="720"/>
        </w:sectPr>
      </w:pPr>
    </w:p>
    <w:p w:rsidR="00AE1DE1" w:rsidRDefault="00AE1DE1" w:rsidP="00AE1DE1">
      <w:pPr>
        <w:pStyle w:val="a7"/>
        <w:numPr>
          <w:ilvl w:val="1"/>
          <w:numId w:val="16"/>
        </w:numPr>
        <w:tabs>
          <w:tab w:val="left" w:pos="1031"/>
        </w:tabs>
        <w:autoSpaceDE/>
        <w:autoSpaceDN/>
        <w:spacing w:before="71" w:line="348" w:lineRule="auto"/>
        <w:ind w:left="0" w:right="1025" w:firstLine="0"/>
        <w:rPr>
          <w:sz w:val="24"/>
        </w:rPr>
      </w:pPr>
      <w:r>
        <w:rPr>
          <w:sz w:val="24"/>
        </w:rPr>
        <w:lastRenderedPageBreak/>
        <w:t>знать и</w:t>
      </w:r>
      <w:r>
        <w:rPr>
          <w:spacing w:val="-5"/>
          <w:sz w:val="24"/>
        </w:rPr>
        <w:t xml:space="preserve"> </w:t>
      </w:r>
      <w:r>
        <w:rPr>
          <w:sz w:val="24"/>
        </w:rPr>
        <w:t>использовать</w:t>
      </w:r>
      <w:r>
        <w:rPr>
          <w:spacing w:val="-4"/>
          <w:sz w:val="24"/>
        </w:rPr>
        <w:t xml:space="preserve"> </w:t>
      </w:r>
      <w:r>
        <w:rPr>
          <w:sz w:val="24"/>
        </w:rPr>
        <w:t>при</w:t>
      </w:r>
      <w:r>
        <w:rPr>
          <w:spacing w:val="-5"/>
          <w:sz w:val="24"/>
        </w:rPr>
        <w:t xml:space="preserve"> </w:t>
      </w:r>
      <w:r>
        <w:rPr>
          <w:sz w:val="24"/>
        </w:rPr>
        <w:t>решении задач</w:t>
      </w:r>
      <w:r>
        <w:rPr>
          <w:spacing w:val="-1"/>
          <w:sz w:val="24"/>
        </w:rPr>
        <w:t xml:space="preserve"> </w:t>
      </w:r>
      <w:r>
        <w:rPr>
          <w:sz w:val="24"/>
        </w:rPr>
        <w:t>и</w:t>
      </w:r>
      <w:r>
        <w:rPr>
          <w:spacing w:val="-5"/>
          <w:sz w:val="24"/>
        </w:rPr>
        <w:t xml:space="preserve"> </w:t>
      </w:r>
      <w:r>
        <w:rPr>
          <w:sz w:val="24"/>
        </w:rPr>
        <w:t>в</w:t>
      </w:r>
      <w:r>
        <w:rPr>
          <w:spacing w:val="-4"/>
          <w:sz w:val="24"/>
        </w:rPr>
        <w:t xml:space="preserve"> </w:t>
      </w:r>
      <w:r>
        <w:rPr>
          <w:sz w:val="24"/>
        </w:rPr>
        <w:t>практических</w:t>
      </w:r>
      <w:r>
        <w:rPr>
          <w:spacing w:val="-6"/>
          <w:sz w:val="24"/>
        </w:rPr>
        <w:t xml:space="preserve"> </w:t>
      </w:r>
      <w:r>
        <w:rPr>
          <w:sz w:val="24"/>
        </w:rPr>
        <w:t>ситуациях</w:t>
      </w:r>
      <w:r>
        <w:rPr>
          <w:spacing w:val="-5"/>
          <w:sz w:val="24"/>
        </w:rPr>
        <w:t xml:space="preserve"> </w:t>
      </w:r>
      <w:r>
        <w:rPr>
          <w:sz w:val="24"/>
        </w:rPr>
        <w:t>(покупка</w:t>
      </w:r>
      <w:r>
        <w:rPr>
          <w:spacing w:val="-2"/>
          <w:sz w:val="24"/>
        </w:rPr>
        <w:t xml:space="preserve"> </w:t>
      </w:r>
      <w:r>
        <w:rPr>
          <w:sz w:val="24"/>
        </w:rPr>
        <w:t>товара,</w:t>
      </w:r>
      <w:r>
        <w:rPr>
          <w:spacing w:val="-57"/>
          <w:sz w:val="24"/>
        </w:rPr>
        <w:t xml:space="preserve"> </w:t>
      </w:r>
      <w:r>
        <w:rPr>
          <w:sz w:val="24"/>
        </w:rPr>
        <w:t>определение</w:t>
      </w:r>
      <w:r>
        <w:rPr>
          <w:spacing w:val="-5"/>
          <w:sz w:val="24"/>
        </w:rPr>
        <w:t xml:space="preserve"> </w:t>
      </w:r>
      <w:r>
        <w:rPr>
          <w:sz w:val="24"/>
        </w:rPr>
        <w:t>времени,</w:t>
      </w:r>
      <w:r>
        <w:rPr>
          <w:spacing w:val="-1"/>
          <w:sz w:val="24"/>
        </w:rPr>
        <w:t xml:space="preserve"> </w:t>
      </w:r>
      <w:r>
        <w:rPr>
          <w:sz w:val="24"/>
        </w:rPr>
        <w:t>выполнение расчётов)</w:t>
      </w:r>
      <w:r>
        <w:rPr>
          <w:spacing w:val="-1"/>
          <w:sz w:val="24"/>
        </w:rPr>
        <w:t xml:space="preserve"> </w:t>
      </w:r>
      <w:r>
        <w:rPr>
          <w:sz w:val="24"/>
        </w:rPr>
        <w:t>соотношение</w:t>
      </w:r>
      <w:r>
        <w:rPr>
          <w:spacing w:val="-5"/>
          <w:sz w:val="24"/>
        </w:rPr>
        <w:t xml:space="preserve"> </w:t>
      </w:r>
      <w:r>
        <w:rPr>
          <w:sz w:val="24"/>
        </w:rPr>
        <w:t>между</w:t>
      </w:r>
      <w:r>
        <w:rPr>
          <w:spacing w:val="-8"/>
          <w:sz w:val="24"/>
        </w:rPr>
        <w:t xml:space="preserve"> </w:t>
      </w:r>
      <w:r>
        <w:rPr>
          <w:sz w:val="24"/>
        </w:rPr>
        <w:t>величинами;</w:t>
      </w:r>
    </w:p>
    <w:p w:rsidR="00AE1DE1" w:rsidRDefault="00AE1DE1" w:rsidP="00AE1DE1">
      <w:pPr>
        <w:pStyle w:val="a7"/>
        <w:numPr>
          <w:ilvl w:val="1"/>
          <w:numId w:val="16"/>
        </w:numPr>
        <w:tabs>
          <w:tab w:val="left" w:pos="1031"/>
        </w:tabs>
        <w:autoSpaceDE/>
        <w:autoSpaceDN/>
        <w:spacing w:line="348" w:lineRule="auto"/>
        <w:ind w:left="0" w:right="478" w:firstLine="0"/>
        <w:rPr>
          <w:sz w:val="24"/>
        </w:rPr>
      </w:pPr>
      <w:r>
        <w:rPr>
          <w:sz w:val="24"/>
        </w:rPr>
        <w:t>выполнять</w:t>
      </w:r>
      <w:r>
        <w:rPr>
          <w:spacing w:val="-1"/>
          <w:sz w:val="24"/>
        </w:rPr>
        <w:t xml:space="preserve"> </w:t>
      </w:r>
      <w:r>
        <w:rPr>
          <w:sz w:val="24"/>
        </w:rPr>
        <w:t>сложение</w:t>
      </w:r>
      <w:r>
        <w:rPr>
          <w:spacing w:val="-2"/>
          <w:sz w:val="24"/>
        </w:rPr>
        <w:t xml:space="preserve"> </w:t>
      </w:r>
      <w:r>
        <w:rPr>
          <w:sz w:val="24"/>
        </w:rPr>
        <w:t>и</w:t>
      </w:r>
      <w:r>
        <w:rPr>
          <w:spacing w:val="-5"/>
          <w:sz w:val="24"/>
        </w:rPr>
        <w:t xml:space="preserve"> </w:t>
      </w:r>
      <w:r>
        <w:rPr>
          <w:sz w:val="24"/>
        </w:rPr>
        <w:t>вычитание</w:t>
      </w:r>
      <w:r>
        <w:rPr>
          <w:spacing w:val="-11"/>
          <w:sz w:val="24"/>
        </w:rPr>
        <w:t xml:space="preserve"> </w:t>
      </w:r>
      <w:r>
        <w:rPr>
          <w:sz w:val="24"/>
        </w:rPr>
        <w:t>однородных</w:t>
      </w:r>
      <w:r>
        <w:rPr>
          <w:spacing w:val="-6"/>
          <w:sz w:val="24"/>
        </w:rPr>
        <w:t xml:space="preserve"> </w:t>
      </w:r>
      <w:r>
        <w:rPr>
          <w:sz w:val="24"/>
        </w:rPr>
        <w:t>величин,</w:t>
      </w:r>
      <w:r>
        <w:rPr>
          <w:spacing w:val="-4"/>
          <w:sz w:val="24"/>
        </w:rPr>
        <w:t xml:space="preserve"> </w:t>
      </w:r>
      <w:r>
        <w:rPr>
          <w:sz w:val="24"/>
        </w:rPr>
        <w:t>умножение</w:t>
      </w:r>
      <w:r>
        <w:rPr>
          <w:spacing w:val="-7"/>
          <w:sz w:val="24"/>
        </w:rPr>
        <w:t xml:space="preserve"> </w:t>
      </w:r>
      <w:r>
        <w:rPr>
          <w:sz w:val="24"/>
        </w:rPr>
        <w:t>и деление</w:t>
      </w:r>
      <w:r>
        <w:rPr>
          <w:spacing w:val="-6"/>
          <w:sz w:val="24"/>
        </w:rPr>
        <w:t xml:space="preserve"> </w:t>
      </w:r>
      <w:r>
        <w:rPr>
          <w:sz w:val="24"/>
        </w:rPr>
        <w:t>величины</w:t>
      </w:r>
      <w:r>
        <w:rPr>
          <w:spacing w:val="-1"/>
          <w:sz w:val="24"/>
        </w:rPr>
        <w:t xml:space="preserve"> </w:t>
      </w:r>
      <w:r>
        <w:rPr>
          <w:sz w:val="24"/>
        </w:rPr>
        <w:t>на</w:t>
      </w:r>
      <w:r>
        <w:rPr>
          <w:spacing w:val="-57"/>
          <w:sz w:val="24"/>
        </w:rPr>
        <w:t xml:space="preserve"> </w:t>
      </w:r>
      <w:r>
        <w:rPr>
          <w:sz w:val="24"/>
        </w:rPr>
        <w:t>однозначное</w:t>
      </w:r>
      <w:r>
        <w:rPr>
          <w:spacing w:val="-5"/>
          <w:sz w:val="24"/>
        </w:rPr>
        <w:t xml:space="preserve"> </w:t>
      </w:r>
      <w:r>
        <w:rPr>
          <w:sz w:val="24"/>
        </w:rPr>
        <w:t>число;</w:t>
      </w:r>
    </w:p>
    <w:p w:rsidR="00AE1DE1" w:rsidRDefault="00AE1DE1" w:rsidP="00AE1DE1">
      <w:pPr>
        <w:pStyle w:val="a7"/>
        <w:numPr>
          <w:ilvl w:val="1"/>
          <w:numId w:val="16"/>
        </w:numPr>
        <w:tabs>
          <w:tab w:val="left" w:pos="1031"/>
        </w:tabs>
        <w:autoSpaceDE/>
        <w:autoSpaceDN/>
        <w:spacing w:line="348" w:lineRule="auto"/>
        <w:ind w:left="0" w:right="284" w:firstLine="0"/>
        <w:rPr>
          <w:sz w:val="24"/>
        </w:rPr>
      </w:pPr>
      <w:r>
        <w:rPr>
          <w:sz w:val="24"/>
        </w:rPr>
        <w:t>решать задачи в одно, два действия: представлять текст задачи, планировать ход решения,</w:t>
      </w:r>
      <w:r>
        <w:rPr>
          <w:spacing w:val="1"/>
          <w:sz w:val="24"/>
        </w:rPr>
        <w:t xml:space="preserve"> </w:t>
      </w:r>
      <w:r>
        <w:rPr>
          <w:sz w:val="24"/>
        </w:rPr>
        <w:t>записывать</w:t>
      </w:r>
      <w:r>
        <w:rPr>
          <w:spacing w:val="-5"/>
          <w:sz w:val="24"/>
        </w:rPr>
        <w:t xml:space="preserve"> </w:t>
      </w:r>
      <w:r>
        <w:rPr>
          <w:sz w:val="24"/>
        </w:rPr>
        <w:t>решение</w:t>
      </w:r>
      <w:r>
        <w:rPr>
          <w:spacing w:val="-7"/>
          <w:sz w:val="24"/>
        </w:rPr>
        <w:t xml:space="preserve"> </w:t>
      </w:r>
      <w:r>
        <w:rPr>
          <w:sz w:val="24"/>
        </w:rPr>
        <w:t>и</w:t>
      </w:r>
      <w:r>
        <w:rPr>
          <w:spacing w:val="-10"/>
          <w:sz w:val="24"/>
        </w:rPr>
        <w:t xml:space="preserve"> </w:t>
      </w:r>
      <w:r>
        <w:rPr>
          <w:sz w:val="24"/>
        </w:rPr>
        <w:t>ответ, анализировать</w:t>
      </w:r>
      <w:r>
        <w:rPr>
          <w:spacing w:val="-4"/>
          <w:sz w:val="24"/>
        </w:rPr>
        <w:t xml:space="preserve"> </w:t>
      </w:r>
      <w:r>
        <w:rPr>
          <w:sz w:val="24"/>
        </w:rPr>
        <w:t>решение</w:t>
      </w:r>
      <w:r>
        <w:rPr>
          <w:spacing w:val="-2"/>
          <w:sz w:val="24"/>
        </w:rPr>
        <w:t xml:space="preserve"> </w:t>
      </w:r>
      <w:r>
        <w:rPr>
          <w:sz w:val="24"/>
        </w:rPr>
        <w:t>(искать</w:t>
      </w:r>
      <w:r>
        <w:rPr>
          <w:spacing w:val="-1"/>
          <w:sz w:val="24"/>
        </w:rPr>
        <w:t xml:space="preserve"> </w:t>
      </w:r>
      <w:r>
        <w:rPr>
          <w:sz w:val="24"/>
        </w:rPr>
        <w:t>другой</w:t>
      </w:r>
      <w:r>
        <w:rPr>
          <w:spacing w:val="-5"/>
          <w:sz w:val="24"/>
        </w:rPr>
        <w:t xml:space="preserve"> </w:t>
      </w:r>
      <w:r>
        <w:rPr>
          <w:sz w:val="24"/>
        </w:rPr>
        <w:t>способ</w:t>
      </w:r>
      <w:r>
        <w:rPr>
          <w:spacing w:val="-3"/>
          <w:sz w:val="24"/>
        </w:rPr>
        <w:t xml:space="preserve"> </w:t>
      </w:r>
      <w:r>
        <w:rPr>
          <w:sz w:val="24"/>
        </w:rPr>
        <w:t>решения),</w:t>
      </w:r>
      <w:r>
        <w:rPr>
          <w:spacing w:val="-9"/>
          <w:sz w:val="24"/>
        </w:rPr>
        <w:t xml:space="preserve"> </w:t>
      </w:r>
      <w:r>
        <w:rPr>
          <w:sz w:val="24"/>
        </w:rPr>
        <w:t>оценивать</w:t>
      </w:r>
      <w:r>
        <w:rPr>
          <w:spacing w:val="-57"/>
          <w:sz w:val="24"/>
        </w:rPr>
        <w:t xml:space="preserve"> </w:t>
      </w:r>
      <w:r>
        <w:rPr>
          <w:sz w:val="24"/>
        </w:rPr>
        <w:t>ответ</w:t>
      </w:r>
      <w:r>
        <w:rPr>
          <w:spacing w:val="1"/>
          <w:sz w:val="24"/>
        </w:rPr>
        <w:t xml:space="preserve"> </w:t>
      </w:r>
      <w:r>
        <w:rPr>
          <w:sz w:val="24"/>
        </w:rPr>
        <w:t>(устанавливать</w:t>
      </w:r>
      <w:r>
        <w:rPr>
          <w:spacing w:val="2"/>
          <w:sz w:val="24"/>
        </w:rPr>
        <w:t xml:space="preserve"> </w:t>
      </w:r>
      <w:r>
        <w:rPr>
          <w:sz w:val="24"/>
        </w:rPr>
        <w:t>его</w:t>
      </w:r>
      <w:r>
        <w:rPr>
          <w:spacing w:val="2"/>
          <w:sz w:val="24"/>
        </w:rPr>
        <w:t xml:space="preserve"> </w:t>
      </w:r>
      <w:r>
        <w:rPr>
          <w:sz w:val="24"/>
        </w:rPr>
        <w:t>реалистичность,</w:t>
      </w:r>
      <w:r>
        <w:rPr>
          <w:spacing w:val="3"/>
          <w:sz w:val="24"/>
        </w:rPr>
        <w:t xml:space="preserve"> </w:t>
      </w:r>
      <w:r>
        <w:rPr>
          <w:sz w:val="24"/>
        </w:rPr>
        <w:t>проверять</w:t>
      </w:r>
      <w:r>
        <w:rPr>
          <w:spacing w:val="2"/>
          <w:sz w:val="24"/>
        </w:rPr>
        <w:t xml:space="preserve"> </w:t>
      </w:r>
      <w:r>
        <w:rPr>
          <w:sz w:val="24"/>
        </w:rPr>
        <w:t>вычисления);</w:t>
      </w:r>
    </w:p>
    <w:p w:rsidR="00AE1DE1" w:rsidRDefault="00AE1DE1" w:rsidP="00AE1DE1">
      <w:pPr>
        <w:pStyle w:val="a7"/>
        <w:numPr>
          <w:ilvl w:val="1"/>
          <w:numId w:val="16"/>
        </w:numPr>
        <w:tabs>
          <w:tab w:val="left" w:pos="1031"/>
        </w:tabs>
        <w:autoSpaceDE/>
        <w:autoSpaceDN/>
        <w:spacing w:line="348" w:lineRule="auto"/>
        <w:ind w:left="0" w:right="1107" w:firstLine="0"/>
        <w:rPr>
          <w:sz w:val="24"/>
        </w:rPr>
      </w:pPr>
      <w:r>
        <w:rPr>
          <w:sz w:val="24"/>
        </w:rPr>
        <w:t>конструировать</w:t>
      </w:r>
      <w:r>
        <w:rPr>
          <w:spacing w:val="-8"/>
          <w:sz w:val="24"/>
        </w:rPr>
        <w:t xml:space="preserve"> </w:t>
      </w:r>
      <w:r>
        <w:rPr>
          <w:sz w:val="24"/>
        </w:rPr>
        <w:t>прямоугольник</w:t>
      </w:r>
      <w:r>
        <w:rPr>
          <w:spacing w:val="-9"/>
          <w:sz w:val="24"/>
        </w:rPr>
        <w:t xml:space="preserve"> </w:t>
      </w:r>
      <w:r>
        <w:rPr>
          <w:sz w:val="24"/>
        </w:rPr>
        <w:t>из</w:t>
      </w:r>
      <w:r>
        <w:rPr>
          <w:spacing w:val="-2"/>
          <w:sz w:val="24"/>
        </w:rPr>
        <w:t xml:space="preserve"> </w:t>
      </w:r>
      <w:r>
        <w:rPr>
          <w:sz w:val="24"/>
        </w:rPr>
        <w:t>данных</w:t>
      </w:r>
      <w:r>
        <w:rPr>
          <w:spacing w:val="-9"/>
          <w:sz w:val="24"/>
        </w:rPr>
        <w:t xml:space="preserve"> </w:t>
      </w:r>
      <w:r>
        <w:rPr>
          <w:sz w:val="24"/>
        </w:rPr>
        <w:t>фигур</w:t>
      </w:r>
      <w:r>
        <w:rPr>
          <w:spacing w:val="-3"/>
          <w:sz w:val="24"/>
        </w:rPr>
        <w:t xml:space="preserve"> </w:t>
      </w:r>
      <w:r>
        <w:rPr>
          <w:sz w:val="24"/>
        </w:rPr>
        <w:t>(квадратов),</w:t>
      </w:r>
      <w:r>
        <w:rPr>
          <w:spacing w:val="-2"/>
          <w:sz w:val="24"/>
        </w:rPr>
        <w:t xml:space="preserve"> </w:t>
      </w:r>
      <w:r>
        <w:rPr>
          <w:sz w:val="24"/>
        </w:rPr>
        <w:t>делить</w:t>
      </w:r>
      <w:r>
        <w:rPr>
          <w:spacing w:val="-6"/>
          <w:sz w:val="24"/>
        </w:rPr>
        <w:t xml:space="preserve"> </w:t>
      </w:r>
      <w:r>
        <w:rPr>
          <w:sz w:val="24"/>
        </w:rPr>
        <w:t>прямоугольник,</w:t>
      </w:r>
      <w:r>
        <w:rPr>
          <w:spacing w:val="-57"/>
          <w:sz w:val="24"/>
        </w:rPr>
        <w:t xml:space="preserve"> </w:t>
      </w:r>
      <w:r>
        <w:rPr>
          <w:sz w:val="24"/>
        </w:rPr>
        <w:t>многоугольник</w:t>
      </w:r>
      <w:r>
        <w:rPr>
          <w:spacing w:val="-6"/>
          <w:sz w:val="24"/>
        </w:rPr>
        <w:t xml:space="preserve"> </w:t>
      </w:r>
      <w:r>
        <w:rPr>
          <w:sz w:val="24"/>
        </w:rPr>
        <w:t>на</w:t>
      </w:r>
      <w:r>
        <w:rPr>
          <w:spacing w:val="1"/>
          <w:sz w:val="24"/>
        </w:rPr>
        <w:t xml:space="preserve"> </w:t>
      </w:r>
      <w:r>
        <w:rPr>
          <w:sz w:val="24"/>
        </w:rPr>
        <w:t>заданные</w:t>
      </w:r>
      <w:r>
        <w:rPr>
          <w:spacing w:val="-4"/>
          <w:sz w:val="24"/>
        </w:rPr>
        <w:t xml:space="preserve"> </w:t>
      </w:r>
      <w:r>
        <w:rPr>
          <w:sz w:val="24"/>
        </w:rPr>
        <w:t>части;</w:t>
      </w:r>
    </w:p>
    <w:p w:rsidR="00AE1DE1" w:rsidRDefault="00AE1DE1" w:rsidP="00AE1DE1">
      <w:pPr>
        <w:pStyle w:val="a7"/>
        <w:numPr>
          <w:ilvl w:val="1"/>
          <w:numId w:val="16"/>
        </w:numPr>
        <w:tabs>
          <w:tab w:val="left" w:pos="1031"/>
        </w:tabs>
        <w:autoSpaceDE/>
        <w:autoSpaceDN/>
        <w:spacing w:line="274" w:lineRule="exact"/>
        <w:ind w:left="1030" w:hanging="366"/>
        <w:rPr>
          <w:sz w:val="24"/>
        </w:rPr>
      </w:pPr>
      <w:r>
        <w:rPr>
          <w:sz w:val="24"/>
        </w:rPr>
        <w:t>сравнивать</w:t>
      </w:r>
      <w:r>
        <w:rPr>
          <w:spacing w:val="-7"/>
          <w:sz w:val="24"/>
        </w:rPr>
        <w:t xml:space="preserve"> </w:t>
      </w:r>
      <w:r>
        <w:rPr>
          <w:sz w:val="24"/>
        </w:rPr>
        <w:t>фигуры</w:t>
      </w:r>
      <w:r>
        <w:rPr>
          <w:spacing w:val="-2"/>
          <w:sz w:val="24"/>
        </w:rPr>
        <w:t xml:space="preserve"> </w:t>
      </w:r>
      <w:r>
        <w:rPr>
          <w:sz w:val="24"/>
        </w:rPr>
        <w:t>по</w:t>
      </w:r>
      <w:r>
        <w:rPr>
          <w:spacing w:val="-4"/>
          <w:sz w:val="24"/>
        </w:rPr>
        <w:t xml:space="preserve"> </w:t>
      </w:r>
      <w:r>
        <w:rPr>
          <w:sz w:val="24"/>
        </w:rPr>
        <w:t>площади</w:t>
      </w:r>
      <w:r>
        <w:rPr>
          <w:spacing w:val="-7"/>
          <w:sz w:val="24"/>
        </w:rPr>
        <w:t xml:space="preserve"> </w:t>
      </w:r>
      <w:r>
        <w:rPr>
          <w:sz w:val="24"/>
        </w:rPr>
        <w:t>(наложение,</w:t>
      </w:r>
      <w:r>
        <w:rPr>
          <w:spacing w:val="-1"/>
          <w:sz w:val="24"/>
        </w:rPr>
        <w:t xml:space="preserve"> </w:t>
      </w:r>
      <w:r>
        <w:rPr>
          <w:sz w:val="24"/>
        </w:rPr>
        <w:t>сопоставление</w:t>
      </w:r>
      <w:r>
        <w:rPr>
          <w:spacing w:val="-5"/>
          <w:sz w:val="24"/>
        </w:rPr>
        <w:t xml:space="preserve"> </w:t>
      </w:r>
      <w:r>
        <w:rPr>
          <w:sz w:val="24"/>
        </w:rPr>
        <w:t>числовых</w:t>
      </w:r>
      <w:r>
        <w:rPr>
          <w:spacing w:val="-8"/>
          <w:sz w:val="24"/>
        </w:rPr>
        <w:t xml:space="preserve"> </w:t>
      </w:r>
      <w:r>
        <w:rPr>
          <w:sz w:val="24"/>
        </w:rPr>
        <w:t>значений);</w:t>
      </w:r>
    </w:p>
    <w:p w:rsidR="00AE1DE1" w:rsidRDefault="00AE1DE1" w:rsidP="00AE1DE1">
      <w:pPr>
        <w:pStyle w:val="a7"/>
        <w:numPr>
          <w:ilvl w:val="1"/>
          <w:numId w:val="16"/>
        </w:numPr>
        <w:tabs>
          <w:tab w:val="left" w:pos="1031"/>
        </w:tabs>
        <w:autoSpaceDE/>
        <w:autoSpaceDN/>
        <w:spacing w:before="108" w:line="348" w:lineRule="auto"/>
        <w:ind w:left="0" w:right="1140" w:firstLine="0"/>
        <w:rPr>
          <w:sz w:val="24"/>
        </w:rPr>
      </w:pPr>
      <w:r>
        <w:rPr>
          <w:sz w:val="24"/>
        </w:rPr>
        <w:t>находить периметр прямоугольника (квадрата), площадь прямоугольника (квадрата),</w:t>
      </w:r>
      <w:r>
        <w:rPr>
          <w:spacing w:val="-57"/>
          <w:sz w:val="24"/>
        </w:rPr>
        <w:t xml:space="preserve"> </w:t>
      </w:r>
      <w:r>
        <w:rPr>
          <w:sz w:val="24"/>
        </w:rPr>
        <w:t>используя</w:t>
      </w:r>
      <w:r>
        <w:rPr>
          <w:spacing w:val="1"/>
          <w:sz w:val="24"/>
        </w:rPr>
        <w:t xml:space="preserve"> </w:t>
      </w:r>
      <w:r>
        <w:rPr>
          <w:sz w:val="24"/>
        </w:rPr>
        <w:t>правило/алгоритм;</w:t>
      </w:r>
    </w:p>
    <w:p w:rsidR="00AE1DE1" w:rsidRDefault="00AE1DE1" w:rsidP="00AE1DE1">
      <w:pPr>
        <w:pStyle w:val="a7"/>
        <w:numPr>
          <w:ilvl w:val="1"/>
          <w:numId w:val="16"/>
        </w:numPr>
        <w:tabs>
          <w:tab w:val="left" w:pos="1031"/>
        </w:tabs>
        <w:autoSpaceDE/>
        <w:autoSpaceDN/>
        <w:spacing w:line="273" w:lineRule="exact"/>
        <w:ind w:left="1030" w:hanging="366"/>
        <w:rPr>
          <w:sz w:val="24"/>
        </w:rPr>
      </w:pPr>
      <w:r>
        <w:rPr>
          <w:sz w:val="24"/>
        </w:rPr>
        <w:t>распознавать</w:t>
      </w:r>
      <w:r>
        <w:rPr>
          <w:spacing w:val="-5"/>
          <w:sz w:val="24"/>
        </w:rPr>
        <w:t xml:space="preserve"> </w:t>
      </w:r>
      <w:r>
        <w:rPr>
          <w:sz w:val="24"/>
        </w:rPr>
        <w:t>верные</w:t>
      </w:r>
      <w:r>
        <w:rPr>
          <w:spacing w:val="-8"/>
          <w:sz w:val="24"/>
        </w:rPr>
        <w:t xml:space="preserve"> </w:t>
      </w:r>
      <w:r>
        <w:rPr>
          <w:sz w:val="24"/>
        </w:rPr>
        <w:t>(истинные)</w:t>
      </w:r>
      <w:r>
        <w:rPr>
          <w:spacing w:val="-5"/>
          <w:sz w:val="24"/>
        </w:rPr>
        <w:t xml:space="preserve"> </w:t>
      </w:r>
      <w:r>
        <w:rPr>
          <w:sz w:val="24"/>
        </w:rPr>
        <w:t>и</w:t>
      </w:r>
      <w:r>
        <w:rPr>
          <w:spacing w:val="-5"/>
          <w:sz w:val="24"/>
        </w:rPr>
        <w:t xml:space="preserve"> </w:t>
      </w:r>
      <w:r>
        <w:rPr>
          <w:sz w:val="24"/>
        </w:rPr>
        <w:t>неверные</w:t>
      </w:r>
      <w:r>
        <w:rPr>
          <w:spacing w:val="-3"/>
          <w:sz w:val="24"/>
        </w:rPr>
        <w:t xml:space="preserve"> </w:t>
      </w:r>
      <w:r>
        <w:rPr>
          <w:sz w:val="24"/>
        </w:rPr>
        <w:t>(ложные)</w:t>
      </w:r>
      <w:r>
        <w:rPr>
          <w:spacing w:val="-5"/>
          <w:sz w:val="24"/>
        </w:rPr>
        <w:t xml:space="preserve"> </w:t>
      </w:r>
      <w:r>
        <w:rPr>
          <w:sz w:val="24"/>
        </w:rPr>
        <w:t>утверждения</w:t>
      </w:r>
      <w:r>
        <w:rPr>
          <w:spacing w:val="-2"/>
          <w:sz w:val="24"/>
        </w:rPr>
        <w:t xml:space="preserve"> </w:t>
      </w:r>
      <w:r>
        <w:rPr>
          <w:sz w:val="24"/>
        </w:rPr>
        <w:t>со</w:t>
      </w:r>
      <w:r>
        <w:rPr>
          <w:spacing w:val="2"/>
          <w:sz w:val="24"/>
        </w:rPr>
        <w:t xml:space="preserve"> </w:t>
      </w:r>
      <w:r>
        <w:rPr>
          <w:sz w:val="24"/>
        </w:rPr>
        <w:t>словами:</w:t>
      </w:r>
    </w:p>
    <w:p w:rsidR="00AE1DE1" w:rsidRDefault="00AE1DE1" w:rsidP="00AE1DE1">
      <w:pPr>
        <w:pStyle w:val="a5"/>
        <w:spacing w:before="118"/>
        <w:ind w:left="665"/>
      </w:pPr>
      <w:r>
        <w:t>«все»</w:t>
      </w:r>
      <w:proofErr w:type="gramStart"/>
      <w:r>
        <w:t>,«</w:t>
      </w:r>
      <w:proofErr w:type="gramEnd"/>
      <w:r>
        <w:t>некоторые»,</w:t>
      </w:r>
      <w:r>
        <w:rPr>
          <w:spacing w:val="-3"/>
        </w:rPr>
        <w:t xml:space="preserve"> </w:t>
      </w:r>
      <w:r>
        <w:t>«и»,</w:t>
      </w:r>
      <w:r>
        <w:rPr>
          <w:spacing w:val="-3"/>
        </w:rPr>
        <w:t xml:space="preserve"> </w:t>
      </w:r>
      <w:r>
        <w:t>«каждый»,</w:t>
      </w:r>
      <w:r>
        <w:rPr>
          <w:spacing w:val="-2"/>
        </w:rPr>
        <w:t xml:space="preserve"> </w:t>
      </w:r>
      <w:r>
        <w:t>«если…,</w:t>
      </w:r>
      <w:r>
        <w:rPr>
          <w:spacing w:val="-3"/>
        </w:rPr>
        <w:t xml:space="preserve"> </w:t>
      </w:r>
      <w:r>
        <w:t>то…»;</w:t>
      </w:r>
    </w:p>
    <w:p w:rsidR="00AE1DE1" w:rsidRDefault="00AE1DE1" w:rsidP="00AE1DE1">
      <w:pPr>
        <w:pStyle w:val="a7"/>
        <w:numPr>
          <w:ilvl w:val="1"/>
          <w:numId w:val="16"/>
        </w:numPr>
        <w:tabs>
          <w:tab w:val="left" w:pos="1031"/>
        </w:tabs>
        <w:autoSpaceDE/>
        <w:autoSpaceDN/>
        <w:spacing w:before="118" w:line="348" w:lineRule="auto"/>
        <w:ind w:left="0" w:right="192" w:firstLine="0"/>
        <w:rPr>
          <w:sz w:val="24"/>
        </w:rPr>
      </w:pPr>
      <w:r>
        <w:rPr>
          <w:sz w:val="24"/>
        </w:rPr>
        <w:t>формулировать</w:t>
      </w:r>
      <w:r>
        <w:rPr>
          <w:spacing w:val="-5"/>
          <w:sz w:val="24"/>
        </w:rPr>
        <w:t xml:space="preserve"> </w:t>
      </w:r>
      <w:r>
        <w:rPr>
          <w:sz w:val="24"/>
        </w:rPr>
        <w:t>утверждение</w:t>
      </w:r>
      <w:r>
        <w:rPr>
          <w:spacing w:val="-5"/>
          <w:sz w:val="24"/>
        </w:rPr>
        <w:t xml:space="preserve"> </w:t>
      </w:r>
      <w:r>
        <w:rPr>
          <w:sz w:val="24"/>
        </w:rPr>
        <w:t>(вывод),</w:t>
      </w:r>
      <w:r>
        <w:rPr>
          <w:spacing w:val="-8"/>
          <w:sz w:val="24"/>
        </w:rPr>
        <w:t xml:space="preserve"> </w:t>
      </w:r>
      <w:r>
        <w:rPr>
          <w:sz w:val="24"/>
        </w:rPr>
        <w:t>строить</w:t>
      </w:r>
      <w:r>
        <w:rPr>
          <w:spacing w:val="-4"/>
          <w:sz w:val="24"/>
        </w:rPr>
        <w:t xml:space="preserve"> </w:t>
      </w:r>
      <w:proofErr w:type="gramStart"/>
      <w:r>
        <w:rPr>
          <w:sz w:val="24"/>
        </w:rPr>
        <w:t>логические</w:t>
      </w:r>
      <w:r>
        <w:rPr>
          <w:spacing w:val="-6"/>
          <w:sz w:val="24"/>
        </w:rPr>
        <w:t xml:space="preserve"> </w:t>
      </w:r>
      <w:r>
        <w:rPr>
          <w:sz w:val="24"/>
        </w:rPr>
        <w:t>рассуждения</w:t>
      </w:r>
      <w:proofErr w:type="gramEnd"/>
      <w:r>
        <w:rPr>
          <w:spacing w:val="-5"/>
          <w:sz w:val="24"/>
        </w:rPr>
        <w:t xml:space="preserve"> </w:t>
      </w:r>
      <w:r>
        <w:rPr>
          <w:sz w:val="24"/>
        </w:rPr>
        <w:t>(одно/</w:t>
      </w:r>
      <w:proofErr w:type="spellStart"/>
      <w:r>
        <w:rPr>
          <w:sz w:val="24"/>
        </w:rPr>
        <w:t>двухшаговые</w:t>
      </w:r>
      <w:proofErr w:type="spellEnd"/>
      <w:r>
        <w:rPr>
          <w:sz w:val="24"/>
        </w:rPr>
        <w:t>),</w:t>
      </w:r>
      <w:r>
        <w:rPr>
          <w:spacing w:val="-7"/>
          <w:sz w:val="24"/>
        </w:rPr>
        <w:t xml:space="preserve"> </w:t>
      </w:r>
      <w:r>
        <w:rPr>
          <w:sz w:val="24"/>
        </w:rPr>
        <w:t>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4"/>
          <w:sz w:val="24"/>
        </w:rPr>
        <w:t xml:space="preserve"> </w:t>
      </w:r>
      <w:r>
        <w:rPr>
          <w:sz w:val="24"/>
        </w:rPr>
        <w:t>использованием</w:t>
      </w:r>
      <w:r>
        <w:rPr>
          <w:spacing w:val="-1"/>
          <w:sz w:val="24"/>
        </w:rPr>
        <w:t xml:space="preserve"> </w:t>
      </w:r>
      <w:r>
        <w:rPr>
          <w:sz w:val="24"/>
        </w:rPr>
        <w:t>изученных</w:t>
      </w:r>
      <w:r>
        <w:rPr>
          <w:spacing w:val="-3"/>
          <w:sz w:val="24"/>
        </w:rPr>
        <w:t xml:space="preserve"> </w:t>
      </w:r>
      <w:r>
        <w:rPr>
          <w:sz w:val="24"/>
        </w:rPr>
        <w:t>связок;</w:t>
      </w:r>
    </w:p>
    <w:p w:rsidR="00AE1DE1" w:rsidRDefault="00AE1DE1" w:rsidP="00AE1DE1">
      <w:pPr>
        <w:pStyle w:val="a7"/>
        <w:numPr>
          <w:ilvl w:val="1"/>
          <w:numId w:val="16"/>
        </w:numPr>
        <w:tabs>
          <w:tab w:val="left" w:pos="1031"/>
        </w:tabs>
        <w:autoSpaceDE/>
        <w:autoSpaceDN/>
        <w:spacing w:line="348" w:lineRule="auto"/>
        <w:ind w:left="0" w:right="1275" w:firstLine="0"/>
        <w:rPr>
          <w:sz w:val="24"/>
        </w:rPr>
      </w:pPr>
      <w:r>
        <w:rPr>
          <w:sz w:val="24"/>
        </w:rPr>
        <w:t>классифицировать объекты по одному, двум признакам; извлекать и использовать</w:t>
      </w:r>
      <w:r>
        <w:rPr>
          <w:spacing w:val="1"/>
          <w:sz w:val="24"/>
        </w:rPr>
        <w:t xml:space="preserve"> </w:t>
      </w:r>
      <w:r>
        <w:rPr>
          <w:sz w:val="24"/>
        </w:rPr>
        <w:t>информацию,</w:t>
      </w:r>
      <w:r>
        <w:rPr>
          <w:spacing w:val="-4"/>
          <w:sz w:val="24"/>
        </w:rPr>
        <w:t xml:space="preserve"> </w:t>
      </w:r>
      <w:r>
        <w:rPr>
          <w:sz w:val="24"/>
        </w:rPr>
        <w:t>представленную</w:t>
      </w:r>
      <w:r>
        <w:rPr>
          <w:spacing w:val="-3"/>
          <w:sz w:val="24"/>
        </w:rPr>
        <w:t xml:space="preserve"> </w:t>
      </w:r>
      <w:r>
        <w:rPr>
          <w:sz w:val="24"/>
        </w:rPr>
        <w:t>в таблицах</w:t>
      </w:r>
      <w:r>
        <w:rPr>
          <w:spacing w:val="-6"/>
          <w:sz w:val="24"/>
        </w:rPr>
        <w:t xml:space="preserve"> </w:t>
      </w:r>
      <w:r>
        <w:rPr>
          <w:sz w:val="24"/>
        </w:rPr>
        <w:t>с</w:t>
      </w:r>
      <w:r>
        <w:rPr>
          <w:spacing w:val="-2"/>
          <w:sz w:val="24"/>
        </w:rPr>
        <w:t xml:space="preserve"> </w:t>
      </w:r>
      <w:r>
        <w:rPr>
          <w:sz w:val="24"/>
        </w:rPr>
        <w:t>данными</w:t>
      </w:r>
      <w:r>
        <w:rPr>
          <w:spacing w:val="-9"/>
          <w:sz w:val="24"/>
        </w:rPr>
        <w:t xml:space="preserve"> </w:t>
      </w:r>
      <w:r>
        <w:rPr>
          <w:sz w:val="24"/>
        </w:rPr>
        <w:t>о</w:t>
      </w:r>
      <w:r>
        <w:rPr>
          <w:spacing w:val="2"/>
          <w:sz w:val="24"/>
        </w:rPr>
        <w:t xml:space="preserve"> </w:t>
      </w:r>
      <w:r>
        <w:rPr>
          <w:sz w:val="24"/>
        </w:rPr>
        <w:t>реальных</w:t>
      </w:r>
      <w:r>
        <w:rPr>
          <w:spacing w:val="-5"/>
          <w:sz w:val="24"/>
        </w:rPr>
        <w:t xml:space="preserve"> </w:t>
      </w:r>
      <w:r>
        <w:rPr>
          <w:sz w:val="24"/>
        </w:rPr>
        <w:t>процессах</w:t>
      </w:r>
      <w:r>
        <w:rPr>
          <w:spacing w:val="-6"/>
          <w:sz w:val="24"/>
        </w:rPr>
        <w:t xml:space="preserve"> </w:t>
      </w:r>
      <w:r>
        <w:rPr>
          <w:sz w:val="24"/>
        </w:rPr>
        <w:t>и явлениях</w:t>
      </w:r>
      <w:r>
        <w:rPr>
          <w:spacing w:val="-57"/>
          <w:sz w:val="24"/>
        </w:rPr>
        <w:t xml:space="preserve"> </w:t>
      </w:r>
      <w:r>
        <w:rPr>
          <w:sz w:val="24"/>
        </w:rPr>
        <w:t>окружающего мира (например, расписание, режим работы), в предметах повседневной</w:t>
      </w:r>
      <w:r>
        <w:rPr>
          <w:spacing w:val="-57"/>
          <w:sz w:val="24"/>
        </w:rPr>
        <w:t xml:space="preserve"> </w:t>
      </w:r>
      <w:r>
        <w:rPr>
          <w:sz w:val="24"/>
        </w:rPr>
        <w:t>жизни</w:t>
      </w:r>
      <w:r>
        <w:rPr>
          <w:spacing w:val="-3"/>
          <w:sz w:val="24"/>
        </w:rPr>
        <w:t xml:space="preserve"> </w:t>
      </w:r>
      <w:r>
        <w:rPr>
          <w:sz w:val="24"/>
        </w:rPr>
        <w:t>(например,</w:t>
      </w:r>
      <w:r>
        <w:rPr>
          <w:spacing w:val="4"/>
          <w:sz w:val="24"/>
        </w:rPr>
        <w:t xml:space="preserve"> </w:t>
      </w:r>
      <w:r>
        <w:rPr>
          <w:sz w:val="24"/>
        </w:rPr>
        <w:t>ярлык,</w:t>
      </w:r>
      <w:r>
        <w:rPr>
          <w:spacing w:val="4"/>
          <w:sz w:val="24"/>
        </w:rPr>
        <w:t xml:space="preserve"> </w:t>
      </w:r>
      <w:r>
        <w:rPr>
          <w:sz w:val="24"/>
        </w:rPr>
        <w:t>этикетка);</w:t>
      </w:r>
    </w:p>
    <w:p w:rsidR="00AE1DE1" w:rsidRDefault="00AE1DE1" w:rsidP="00AE1DE1">
      <w:pPr>
        <w:pStyle w:val="a7"/>
        <w:numPr>
          <w:ilvl w:val="1"/>
          <w:numId w:val="16"/>
        </w:numPr>
        <w:tabs>
          <w:tab w:val="left" w:pos="1031"/>
        </w:tabs>
        <w:autoSpaceDE/>
        <w:autoSpaceDN/>
        <w:ind w:left="1030" w:hanging="366"/>
        <w:rPr>
          <w:sz w:val="24"/>
        </w:rPr>
      </w:pPr>
      <w:r>
        <w:rPr>
          <w:sz w:val="24"/>
        </w:rPr>
        <w:t>структурировать</w:t>
      </w:r>
      <w:r>
        <w:rPr>
          <w:spacing w:val="-3"/>
          <w:sz w:val="24"/>
        </w:rPr>
        <w:t xml:space="preserve"> </w:t>
      </w:r>
      <w:r>
        <w:rPr>
          <w:sz w:val="24"/>
        </w:rPr>
        <w:t>информацию:</w:t>
      </w:r>
      <w:r>
        <w:rPr>
          <w:spacing w:val="-4"/>
          <w:sz w:val="24"/>
        </w:rPr>
        <w:t xml:space="preserve"> </w:t>
      </w:r>
      <w:r>
        <w:rPr>
          <w:sz w:val="24"/>
        </w:rPr>
        <w:t>заполнять</w:t>
      </w:r>
      <w:r>
        <w:rPr>
          <w:spacing w:val="-6"/>
          <w:sz w:val="24"/>
        </w:rPr>
        <w:t xml:space="preserve"> </w:t>
      </w:r>
      <w:r>
        <w:rPr>
          <w:sz w:val="24"/>
        </w:rPr>
        <w:t>простейшие</w:t>
      </w:r>
      <w:r>
        <w:rPr>
          <w:spacing w:val="-5"/>
          <w:sz w:val="24"/>
        </w:rPr>
        <w:t xml:space="preserve"> </w:t>
      </w:r>
      <w:r>
        <w:rPr>
          <w:sz w:val="24"/>
        </w:rPr>
        <w:t>таблицы</w:t>
      </w:r>
      <w:r>
        <w:rPr>
          <w:spacing w:val="-2"/>
          <w:sz w:val="24"/>
        </w:rPr>
        <w:t xml:space="preserve"> </w:t>
      </w:r>
      <w:r>
        <w:rPr>
          <w:sz w:val="24"/>
        </w:rPr>
        <w:t>по</w:t>
      </w:r>
      <w:r>
        <w:rPr>
          <w:spacing w:val="-8"/>
          <w:sz w:val="24"/>
        </w:rPr>
        <w:t xml:space="preserve"> </w:t>
      </w:r>
      <w:r>
        <w:rPr>
          <w:sz w:val="24"/>
        </w:rPr>
        <w:t>образцу;</w:t>
      </w:r>
    </w:p>
    <w:p w:rsidR="00AE1DE1" w:rsidRDefault="00AE1DE1" w:rsidP="00AE1DE1">
      <w:pPr>
        <w:pStyle w:val="a7"/>
        <w:numPr>
          <w:ilvl w:val="1"/>
          <w:numId w:val="16"/>
        </w:numPr>
        <w:tabs>
          <w:tab w:val="left" w:pos="1031"/>
        </w:tabs>
        <w:autoSpaceDE/>
        <w:autoSpaceDN/>
        <w:spacing w:before="116"/>
        <w:ind w:left="1030" w:hanging="366"/>
        <w:rPr>
          <w:sz w:val="24"/>
        </w:rPr>
      </w:pPr>
      <w:r>
        <w:rPr>
          <w:sz w:val="24"/>
        </w:rPr>
        <w:t>составлять</w:t>
      </w:r>
      <w:r>
        <w:rPr>
          <w:spacing w:val="-6"/>
          <w:sz w:val="24"/>
        </w:rPr>
        <w:t xml:space="preserve"> </w:t>
      </w:r>
      <w:r>
        <w:rPr>
          <w:sz w:val="24"/>
        </w:rPr>
        <w:t>план</w:t>
      </w:r>
      <w:r>
        <w:rPr>
          <w:spacing w:val="-6"/>
          <w:sz w:val="24"/>
        </w:rPr>
        <w:t xml:space="preserve"> </w:t>
      </w:r>
      <w:r>
        <w:rPr>
          <w:sz w:val="24"/>
        </w:rPr>
        <w:t>выполнения</w:t>
      </w:r>
      <w:r>
        <w:rPr>
          <w:spacing w:val="-6"/>
          <w:sz w:val="24"/>
        </w:rPr>
        <w:t xml:space="preserve"> </w:t>
      </w:r>
      <w:r>
        <w:rPr>
          <w:sz w:val="24"/>
        </w:rPr>
        <w:t>учебного</w:t>
      </w:r>
      <w:r>
        <w:rPr>
          <w:spacing w:val="-2"/>
          <w:sz w:val="24"/>
        </w:rPr>
        <w:t xml:space="preserve"> </w:t>
      </w:r>
      <w:r>
        <w:rPr>
          <w:sz w:val="24"/>
        </w:rPr>
        <w:t>задания</w:t>
      </w:r>
      <w:r>
        <w:rPr>
          <w:spacing w:val="-2"/>
          <w:sz w:val="24"/>
        </w:rPr>
        <w:t xml:space="preserve"> </w:t>
      </w:r>
      <w:r>
        <w:rPr>
          <w:sz w:val="24"/>
        </w:rPr>
        <w:t>и</w:t>
      </w:r>
      <w:r>
        <w:rPr>
          <w:spacing w:val="-6"/>
          <w:sz w:val="24"/>
        </w:rPr>
        <w:t xml:space="preserve"> </w:t>
      </w:r>
      <w:r>
        <w:rPr>
          <w:sz w:val="24"/>
        </w:rPr>
        <w:t>следовать</w:t>
      </w:r>
      <w:r>
        <w:rPr>
          <w:spacing w:val="-2"/>
          <w:sz w:val="24"/>
        </w:rPr>
        <w:t xml:space="preserve"> </w:t>
      </w:r>
      <w:r>
        <w:rPr>
          <w:sz w:val="24"/>
        </w:rPr>
        <w:t>ему;</w:t>
      </w:r>
    </w:p>
    <w:p w:rsidR="00AE1DE1" w:rsidRDefault="00AE1DE1" w:rsidP="00AE1DE1">
      <w:pPr>
        <w:pStyle w:val="a7"/>
        <w:numPr>
          <w:ilvl w:val="1"/>
          <w:numId w:val="16"/>
        </w:numPr>
        <w:tabs>
          <w:tab w:val="left" w:pos="1031"/>
        </w:tabs>
        <w:autoSpaceDE/>
        <w:autoSpaceDN/>
        <w:spacing w:before="118"/>
        <w:ind w:left="1030" w:hanging="366"/>
        <w:rPr>
          <w:sz w:val="24"/>
        </w:rPr>
      </w:pPr>
      <w:r>
        <w:rPr>
          <w:sz w:val="24"/>
        </w:rPr>
        <w:t>выполнять</w:t>
      </w:r>
      <w:r>
        <w:rPr>
          <w:spacing w:val="-3"/>
          <w:sz w:val="24"/>
        </w:rPr>
        <w:t xml:space="preserve"> </w:t>
      </w:r>
      <w:r>
        <w:rPr>
          <w:sz w:val="24"/>
        </w:rPr>
        <w:t>действия</w:t>
      </w:r>
      <w:r>
        <w:rPr>
          <w:spacing w:val="-8"/>
          <w:sz w:val="24"/>
        </w:rPr>
        <w:t xml:space="preserve"> </w:t>
      </w:r>
      <w:r>
        <w:rPr>
          <w:sz w:val="24"/>
        </w:rPr>
        <w:t>по</w:t>
      </w:r>
      <w:r>
        <w:rPr>
          <w:spacing w:val="-3"/>
          <w:sz w:val="24"/>
        </w:rPr>
        <w:t xml:space="preserve"> </w:t>
      </w:r>
      <w:r>
        <w:rPr>
          <w:sz w:val="24"/>
        </w:rPr>
        <w:t>алгоритму;</w:t>
      </w:r>
    </w:p>
    <w:p w:rsidR="00AE1DE1" w:rsidRDefault="00AE1DE1" w:rsidP="00AE1DE1">
      <w:pPr>
        <w:pStyle w:val="a7"/>
        <w:numPr>
          <w:ilvl w:val="1"/>
          <w:numId w:val="16"/>
        </w:numPr>
        <w:tabs>
          <w:tab w:val="left" w:pos="1031"/>
        </w:tabs>
        <w:autoSpaceDE/>
        <w:autoSpaceDN/>
        <w:spacing w:before="122"/>
        <w:ind w:left="1030" w:hanging="366"/>
        <w:rPr>
          <w:sz w:val="24"/>
        </w:rPr>
      </w:pPr>
      <w:r>
        <w:rPr>
          <w:sz w:val="24"/>
        </w:rPr>
        <w:t>сравнивать</w:t>
      </w:r>
      <w:r>
        <w:rPr>
          <w:spacing w:val="-5"/>
          <w:sz w:val="24"/>
        </w:rPr>
        <w:t xml:space="preserve"> </w:t>
      </w:r>
      <w:r>
        <w:rPr>
          <w:sz w:val="24"/>
        </w:rPr>
        <w:t>математические</w:t>
      </w:r>
      <w:r>
        <w:rPr>
          <w:spacing w:val="-8"/>
          <w:sz w:val="24"/>
        </w:rPr>
        <w:t xml:space="preserve"> </w:t>
      </w:r>
      <w:r>
        <w:rPr>
          <w:sz w:val="24"/>
        </w:rPr>
        <w:t>объекты</w:t>
      </w:r>
      <w:r>
        <w:rPr>
          <w:spacing w:val="-4"/>
          <w:sz w:val="24"/>
        </w:rPr>
        <w:t xml:space="preserve"> </w:t>
      </w:r>
      <w:r>
        <w:rPr>
          <w:sz w:val="24"/>
        </w:rPr>
        <w:t>(находить</w:t>
      </w:r>
      <w:r>
        <w:rPr>
          <w:spacing w:val="-5"/>
          <w:sz w:val="24"/>
        </w:rPr>
        <w:t xml:space="preserve"> </w:t>
      </w:r>
      <w:r>
        <w:rPr>
          <w:sz w:val="24"/>
        </w:rPr>
        <w:t>общее,</w:t>
      </w:r>
      <w:r>
        <w:rPr>
          <w:spacing w:val="-5"/>
          <w:sz w:val="24"/>
        </w:rPr>
        <w:t xml:space="preserve"> </w:t>
      </w:r>
      <w:r>
        <w:rPr>
          <w:sz w:val="24"/>
        </w:rPr>
        <w:t>различное,</w:t>
      </w:r>
      <w:r>
        <w:rPr>
          <w:spacing w:val="-1"/>
          <w:sz w:val="24"/>
        </w:rPr>
        <w:t xml:space="preserve"> </w:t>
      </w:r>
      <w:r>
        <w:rPr>
          <w:sz w:val="24"/>
        </w:rPr>
        <w:t>уникальное);</w:t>
      </w:r>
    </w:p>
    <w:p w:rsidR="00AE1DE1" w:rsidRDefault="00AE1DE1" w:rsidP="00AE1DE1">
      <w:pPr>
        <w:pStyle w:val="a7"/>
        <w:numPr>
          <w:ilvl w:val="1"/>
          <w:numId w:val="16"/>
        </w:numPr>
        <w:tabs>
          <w:tab w:val="left" w:pos="1031"/>
        </w:tabs>
        <w:autoSpaceDE/>
        <w:autoSpaceDN/>
        <w:spacing w:before="118"/>
        <w:ind w:left="1030" w:hanging="366"/>
        <w:rPr>
          <w:sz w:val="24"/>
        </w:rPr>
      </w:pPr>
      <w:r>
        <w:rPr>
          <w:sz w:val="24"/>
        </w:rPr>
        <w:t>выбирать</w:t>
      </w:r>
      <w:r>
        <w:rPr>
          <w:spacing w:val="-6"/>
          <w:sz w:val="24"/>
        </w:rPr>
        <w:t xml:space="preserve"> </w:t>
      </w:r>
      <w:r>
        <w:rPr>
          <w:sz w:val="24"/>
        </w:rPr>
        <w:t>верное</w:t>
      </w:r>
      <w:r>
        <w:rPr>
          <w:spacing w:val="-4"/>
          <w:sz w:val="24"/>
        </w:rPr>
        <w:t xml:space="preserve"> </w:t>
      </w:r>
      <w:r>
        <w:rPr>
          <w:sz w:val="24"/>
        </w:rPr>
        <w:t>решение</w:t>
      </w:r>
      <w:r>
        <w:rPr>
          <w:spacing w:val="-4"/>
          <w:sz w:val="24"/>
        </w:rPr>
        <w:t xml:space="preserve"> </w:t>
      </w:r>
      <w:r>
        <w:rPr>
          <w:sz w:val="24"/>
        </w:rPr>
        <w:t>математической</w:t>
      </w:r>
      <w:r>
        <w:rPr>
          <w:spacing w:val="-7"/>
          <w:sz w:val="24"/>
        </w:rPr>
        <w:t xml:space="preserve"> </w:t>
      </w:r>
      <w:r>
        <w:rPr>
          <w:sz w:val="24"/>
        </w:rPr>
        <w:t>задачи.</w:t>
      </w:r>
    </w:p>
    <w:p w:rsidR="00AE1DE1" w:rsidRDefault="00AE1DE1" w:rsidP="00AE1DE1">
      <w:pPr>
        <w:sectPr w:rsidR="00AE1DE1">
          <w:pgSz w:w="11900" w:h="16840"/>
          <w:pgMar w:top="560" w:right="560" w:bottom="280" w:left="420" w:header="720" w:footer="720" w:gutter="0"/>
          <w:cols w:space="720"/>
        </w:sectPr>
      </w:pPr>
    </w:p>
    <w:p w:rsidR="00AE1DE1" w:rsidRDefault="00AE1DE1" w:rsidP="00AE1DE1">
      <w:pPr>
        <w:spacing w:before="78"/>
        <w:ind w:left="107"/>
        <w:rPr>
          <w:b/>
          <w:sz w:val="19"/>
        </w:rPr>
      </w:pPr>
      <w:r>
        <w:rPr>
          <w:b/>
          <w:sz w:val="19"/>
        </w:rPr>
        <w:lastRenderedPageBreak/>
        <w:t>ТЕМАТИЧЕСКОЕ</w:t>
      </w:r>
      <w:r>
        <w:rPr>
          <w:b/>
          <w:spacing w:val="7"/>
          <w:sz w:val="19"/>
        </w:rPr>
        <w:t xml:space="preserve"> </w:t>
      </w:r>
      <w:r>
        <w:rPr>
          <w:b/>
          <w:sz w:val="19"/>
        </w:rPr>
        <w:t>ПЛАНИРОВАНИЕ</w:t>
      </w:r>
    </w:p>
    <w:p w:rsidR="00AE1DE1" w:rsidRDefault="00AE1DE1" w:rsidP="00AE1DE1">
      <w:pPr>
        <w:pStyle w:val="a5"/>
        <w:rPr>
          <w:b/>
          <w:sz w:val="20"/>
        </w:rPr>
      </w:pPr>
    </w:p>
    <w:p w:rsidR="00AE1DE1" w:rsidRDefault="00AE1DE1" w:rsidP="00AE1DE1">
      <w:pPr>
        <w:pStyle w:val="a5"/>
        <w:rPr>
          <w:b/>
          <w:sz w:val="20"/>
        </w:rPr>
      </w:pPr>
    </w:p>
    <w:p w:rsidR="00AE1DE1" w:rsidRDefault="00AE1DE1" w:rsidP="00AE1DE1">
      <w:pPr>
        <w:pStyle w:val="a5"/>
        <w:spacing w:before="2"/>
        <w:rPr>
          <w:b/>
          <w:sz w:val="18"/>
        </w:rPr>
      </w:pPr>
    </w:p>
    <w:tbl>
      <w:tblPr>
        <w:tblStyle w:val="10"/>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1"/>
        <w:gridCol w:w="4527"/>
        <w:gridCol w:w="528"/>
        <w:gridCol w:w="1103"/>
        <w:gridCol w:w="1142"/>
        <w:gridCol w:w="864"/>
        <w:gridCol w:w="4249"/>
        <w:gridCol w:w="1239"/>
        <w:gridCol w:w="1383"/>
      </w:tblGrid>
      <w:tr w:rsidR="00AE1DE1" w:rsidTr="00AE1DE1">
        <w:trPr>
          <w:trHeight w:val="336"/>
        </w:trPr>
        <w:tc>
          <w:tcPr>
            <w:tcW w:w="47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ind w:left="47" w:right="188" w:firstLine="33"/>
              <w:rPr>
                <w:b/>
                <w:sz w:val="16"/>
              </w:rPr>
            </w:pPr>
            <w:r>
              <w:rPr>
                <w:b/>
                <w:sz w:val="16"/>
              </w:rPr>
              <w:t>№</w:t>
            </w:r>
            <w:r>
              <w:rPr>
                <w:b/>
                <w:spacing w:val="-37"/>
                <w:sz w:val="16"/>
              </w:rPr>
              <w:t xml:space="preserve"> </w:t>
            </w:r>
            <w:proofErr w:type="spellStart"/>
            <w:proofErr w:type="gramStart"/>
            <w:r>
              <w:rPr>
                <w:b/>
                <w:sz w:val="16"/>
              </w:rPr>
              <w:t>п</w:t>
            </w:r>
            <w:proofErr w:type="spellEnd"/>
            <w:proofErr w:type="gramEnd"/>
            <w:r>
              <w:rPr>
                <w:b/>
                <w:sz w:val="16"/>
              </w:rPr>
              <w:t>/</w:t>
            </w:r>
            <w:proofErr w:type="spellStart"/>
            <w:r>
              <w:rPr>
                <w:b/>
                <w:sz w:val="16"/>
              </w:rPr>
              <w:t>п</w:t>
            </w:r>
            <w:proofErr w:type="spellEnd"/>
          </w:p>
        </w:tc>
        <w:tc>
          <w:tcPr>
            <w:tcW w:w="45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Наименование</w:t>
            </w:r>
            <w:r>
              <w:rPr>
                <w:b/>
                <w:spacing w:val="37"/>
                <w:sz w:val="16"/>
              </w:rPr>
              <w:t xml:space="preserve"> </w:t>
            </w:r>
            <w:r>
              <w:rPr>
                <w:b/>
                <w:sz w:val="16"/>
              </w:rPr>
              <w:t>разделов</w:t>
            </w:r>
            <w:r>
              <w:rPr>
                <w:b/>
                <w:spacing w:val="34"/>
                <w:sz w:val="16"/>
              </w:rPr>
              <w:t xml:space="preserve"> </w:t>
            </w:r>
            <w:r>
              <w:rPr>
                <w:b/>
                <w:sz w:val="16"/>
              </w:rPr>
              <w:t>и</w:t>
            </w:r>
            <w:r>
              <w:rPr>
                <w:b/>
                <w:spacing w:val="37"/>
                <w:sz w:val="16"/>
              </w:rPr>
              <w:t xml:space="preserve"> </w:t>
            </w:r>
            <w:r>
              <w:rPr>
                <w:b/>
                <w:sz w:val="16"/>
              </w:rPr>
              <w:t>тем</w:t>
            </w:r>
            <w:r>
              <w:rPr>
                <w:b/>
                <w:spacing w:val="31"/>
                <w:sz w:val="16"/>
              </w:rPr>
              <w:t xml:space="preserve"> </w:t>
            </w:r>
            <w:r>
              <w:rPr>
                <w:b/>
                <w:sz w:val="16"/>
              </w:rPr>
              <w:t>программы</w:t>
            </w:r>
          </w:p>
        </w:tc>
        <w:tc>
          <w:tcPr>
            <w:tcW w:w="277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Количество</w:t>
            </w:r>
            <w:r>
              <w:rPr>
                <w:b/>
                <w:spacing w:val="36"/>
                <w:sz w:val="16"/>
              </w:rPr>
              <w:t xml:space="preserve"> </w:t>
            </w:r>
            <w:r>
              <w:rPr>
                <w:b/>
                <w:sz w:val="16"/>
              </w:rPr>
              <w:t>часов</w:t>
            </w:r>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ind w:left="74"/>
              <w:rPr>
                <w:b/>
                <w:sz w:val="16"/>
              </w:rPr>
            </w:pPr>
            <w:r>
              <w:rPr>
                <w:b/>
                <w:sz w:val="16"/>
              </w:rPr>
              <w:t>Дата</w:t>
            </w:r>
            <w:r>
              <w:rPr>
                <w:b/>
                <w:spacing w:val="1"/>
                <w:sz w:val="16"/>
              </w:rPr>
              <w:t xml:space="preserve"> </w:t>
            </w:r>
            <w:r>
              <w:rPr>
                <w:b/>
                <w:sz w:val="16"/>
              </w:rPr>
              <w:t>изучения</w:t>
            </w:r>
          </w:p>
        </w:tc>
        <w:tc>
          <w:tcPr>
            <w:tcW w:w="424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Виды</w:t>
            </w:r>
            <w:r>
              <w:rPr>
                <w:b/>
                <w:spacing w:val="10"/>
                <w:sz w:val="16"/>
              </w:rPr>
              <w:t xml:space="preserve"> </w:t>
            </w:r>
            <w:r>
              <w:rPr>
                <w:b/>
                <w:sz w:val="16"/>
              </w:rPr>
              <w:t>деятельности</w:t>
            </w:r>
          </w:p>
        </w:tc>
        <w:tc>
          <w:tcPr>
            <w:tcW w:w="123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rPr>
                <w:b/>
                <w:sz w:val="16"/>
              </w:rPr>
            </w:pPr>
            <w:r>
              <w:rPr>
                <w:b/>
                <w:sz w:val="16"/>
              </w:rPr>
              <w:t>Виды,</w:t>
            </w:r>
            <w:r>
              <w:rPr>
                <w:b/>
                <w:spacing w:val="1"/>
                <w:sz w:val="16"/>
              </w:rPr>
              <w:t xml:space="preserve"> </w:t>
            </w:r>
            <w:r>
              <w:rPr>
                <w:b/>
                <w:sz w:val="16"/>
              </w:rPr>
              <w:t>формы</w:t>
            </w:r>
            <w:r>
              <w:rPr>
                <w:b/>
                <w:spacing w:val="-33"/>
                <w:sz w:val="16"/>
              </w:rPr>
              <w:t xml:space="preserve"> </w:t>
            </w:r>
            <w:r>
              <w:rPr>
                <w:b/>
                <w:sz w:val="16"/>
              </w:rPr>
              <w:t>контроля</w:t>
            </w:r>
          </w:p>
        </w:tc>
        <w:tc>
          <w:tcPr>
            <w:tcW w:w="138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line="252" w:lineRule="auto"/>
              <w:rPr>
                <w:b/>
                <w:sz w:val="16"/>
              </w:rPr>
            </w:pPr>
            <w:r>
              <w:rPr>
                <w:b/>
                <w:sz w:val="16"/>
              </w:rPr>
              <w:t>Электронные</w:t>
            </w:r>
            <w:r>
              <w:rPr>
                <w:b/>
                <w:spacing w:val="1"/>
                <w:sz w:val="16"/>
              </w:rPr>
              <w:t xml:space="preserve"> </w:t>
            </w:r>
            <w:r>
              <w:rPr>
                <w:b/>
                <w:sz w:val="16"/>
              </w:rPr>
              <w:t>(цифровые)</w:t>
            </w:r>
            <w:r>
              <w:rPr>
                <w:b/>
                <w:spacing w:val="1"/>
                <w:sz w:val="16"/>
              </w:rPr>
              <w:t xml:space="preserve"> </w:t>
            </w:r>
            <w:r>
              <w:rPr>
                <w:b/>
                <w:sz w:val="16"/>
              </w:rPr>
              <w:t>образовательные</w:t>
            </w:r>
            <w:r>
              <w:rPr>
                <w:b/>
                <w:spacing w:val="1"/>
                <w:sz w:val="16"/>
              </w:rPr>
              <w:t xml:space="preserve"> </w:t>
            </w:r>
            <w:r>
              <w:rPr>
                <w:b/>
                <w:sz w:val="16"/>
              </w:rPr>
              <w:t>ресурсы</w:t>
            </w:r>
          </w:p>
        </w:tc>
      </w:tr>
      <w:tr w:rsidR="00AE1DE1" w:rsidTr="00AE1DE1">
        <w:trPr>
          <w:trHeight w:val="566"/>
        </w:trPr>
        <w:tc>
          <w:tcPr>
            <w:tcW w:w="471"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c>
          <w:tcPr>
            <w:tcW w:w="452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rPr>
                <w:b/>
                <w:sz w:val="16"/>
              </w:rPr>
            </w:pPr>
            <w:r>
              <w:rPr>
                <w:b/>
                <w:sz w:val="16"/>
              </w:rPr>
              <w:t>всего</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1"/>
              <w:ind w:left="77"/>
              <w:rPr>
                <w:b/>
                <w:sz w:val="16"/>
              </w:rPr>
            </w:pPr>
            <w:r>
              <w:rPr>
                <w:b/>
                <w:sz w:val="16"/>
              </w:rPr>
              <w:t>контрольные</w:t>
            </w:r>
            <w:r>
              <w:rPr>
                <w:b/>
                <w:spacing w:val="1"/>
                <w:sz w:val="16"/>
              </w:rPr>
              <w:t xml:space="preserve"> </w:t>
            </w:r>
            <w:r>
              <w:rPr>
                <w:b/>
                <w:sz w:val="16"/>
              </w:rPr>
              <w:t>работы</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1"/>
              <w:ind w:left="78"/>
              <w:rPr>
                <w:b/>
                <w:sz w:val="16"/>
              </w:rPr>
            </w:pPr>
            <w:r>
              <w:rPr>
                <w:b/>
                <w:sz w:val="16"/>
              </w:rPr>
              <w:t>практические</w:t>
            </w:r>
            <w:r>
              <w:rPr>
                <w:b/>
                <w:spacing w:val="1"/>
                <w:sz w:val="16"/>
              </w:rPr>
              <w:t xml:space="preserve"> </w:t>
            </w:r>
            <w:r>
              <w:rPr>
                <w:b/>
                <w:sz w:val="16"/>
              </w:rPr>
              <w:t>работы</w:t>
            </w:r>
          </w:p>
        </w:tc>
        <w:tc>
          <w:tcPr>
            <w:tcW w:w="86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c>
          <w:tcPr>
            <w:tcW w:w="4249"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c>
          <w:tcPr>
            <w:tcW w:w="1239"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c>
          <w:tcPr>
            <w:tcW w:w="1383"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tc>
      </w:tr>
      <w:tr w:rsidR="00AE1DE1" w:rsidTr="00AE1DE1">
        <w:trPr>
          <w:trHeight w:val="340"/>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b/>
                <w:sz w:val="16"/>
              </w:rPr>
            </w:pPr>
            <w:r>
              <w:rPr>
                <w:sz w:val="16"/>
              </w:rPr>
              <w:t>Раздел</w:t>
            </w:r>
            <w:r>
              <w:rPr>
                <w:spacing w:val="2"/>
                <w:sz w:val="16"/>
              </w:rPr>
              <w:t xml:space="preserve"> </w:t>
            </w:r>
            <w:r>
              <w:rPr>
                <w:sz w:val="16"/>
              </w:rPr>
              <w:t>1.</w:t>
            </w:r>
            <w:r>
              <w:rPr>
                <w:spacing w:val="8"/>
                <w:sz w:val="16"/>
              </w:rPr>
              <w:t xml:space="preserve"> </w:t>
            </w:r>
            <w:r>
              <w:rPr>
                <w:b/>
                <w:sz w:val="16"/>
              </w:rPr>
              <w:t>Числа</w:t>
            </w:r>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7"/>
              <w:ind w:left="0" w:right="115"/>
              <w:jc w:val="right"/>
              <w:rPr>
                <w:sz w:val="16"/>
              </w:rPr>
            </w:pPr>
            <w:r>
              <w:rPr>
                <w:sz w:val="16"/>
              </w:rPr>
              <w:t>1.1.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ind w:right="283"/>
              <w:rPr>
                <w:b/>
                <w:sz w:val="16"/>
              </w:rPr>
            </w:pPr>
            <w:r>
              <w:rPr>
                <w:b/>
                <w:sz w:val="16"/>
              </w:rPr>
              <w:t>Числа</w:t>
            </w:r>
            <w:r>
              <w:rPr>
                <w:b/>
                <w:spacing w:val="4"/>
                <w:sz w:val="16"/>
              </w:rPr>
              <w:t xml:space="preserve"> </w:t>
            </w:r>
            <w:r>
              <w:rPr>
                <w:b/>
                <w:sz w:val="16"/>
              </w:rPr>
              <w:t>в</w:t>
            </w:r>
            <w:r>
              <w:rPr>
                <w:b/>
                <w:spacing w:val="4"/>
                <w:sz w:val="16"/>
              </w:rPr>
              <w:t xml:space="preserve"> </w:t>
            </w:r>
            <w:r>
              <w:rPr>
                <w:b/>
                <w:sz w:val="16"/>
              </w:rPr>
              <w:t>пределах</w:t>
            </w:r>
            <w:r>
              <w:rPr>
                <w:b/>
                <w:spacing w:val="10"/>
                <w:sz w:val="16"/>
              </w:rPr>
              <w:t xml:space="preserve"> </w:t>
            </w:r>
            <w:r>
              <w:rPr>
                <w:b/>
                <w:sz w:val="16"/>
              </w:rPr>
              <w:t>1000:</w:t>
            </w:r>
            <w:r>
              <w:rPr>
                <w:b/>
                <w:spacing w:val="6"/>
                <w:sz w:val="16"/>
              </w:rPr>
              <w:t xml:space="preserve"> </w:t>
            </w:r>
            <w:r>
              <w:rPr>
                <w:b/>
                <w:sz w:val="16"/>
              </w:rPr>
              <w:t>чтение,</w:t>
            </w:r>
            <w:r>
              <w:rPr>
                <w:b/>
                <w:spacing w:val="8"/>
                <w:sz w:val="16"/>
              </w:rPr>
              <w:t xml:space="preserve"> </w:t>
            </w:r>
            <w:r>
              <w:rPr>
                <w:b/>
                <w:sz w:val="16"/>
              </w:rPr>
              <w:t>запись,</w:t>
            </w:r>
            <w:r>
              <w:rPr>
                <w:b/>
                <w:spacing w:val="3"/>
                <w:sz w:val="16"/>
              </w:rPr>
              <w:t xml:space="preserve"> </w:t>
            </w:r>
            <w:r>
              <w:rPr>
                <w:b/>
                <w:sz w:val="16"/>
              </w:rPr>
              <w:t>сравнение,</w:t>
            </w:r>
            <w:r>
              <w:rPr>
                <w:b/>
                <w:spacing w:val="1"/>
                <w:sz w:val="16"/>
              </w:rPr>
              <w:t xml:space="preserve"> </w:t>
            </w:r>
            <w:r>
              <w:rPr>
                <w:b/>
                <w:sz w:val="16"/>
              </w:rPr>
              <w:t>представление</w:t>
            </w:r>
            <w:r>
              <w:rPr>
                <w:b/>
                <w:spacing w:val="7"/>
                <w:sz w:val="16"/>
              </w:rPr>
              <w:t xml:space="preserve"> </w:t>
            </w:r>
            <w:r>
              <w:rPr>
                <w:b/>
                <w:sz w:val="16"/>
              </w:rPr>
              <w:t>в</w:t>
            </w:r>
            <w:r>
              <w:rPr>
                <w:b/>
                <w:spacing w:val="9"/>
                <w:sz w:val="16"/>
              </w:rPr>
              <w:t xml:space="preserve"> </w:t>
            </w:r>
            <w:r>
              <w:rPr>
                <w:b/>
                <w:sz w:val="16"/>
              </w:rPr>
              <w:t>виде</w:t>
            </w:r>
            <w:r>
              <w:rPr>
                <w:b/>
                <w:spacing w:val="7"/>
                <w:sz w:val="16"/>
              </w:rPr>
              <w:t xml:space="preserve"> </w:t>
            </w:r>
            <w:r>
              <w:rPr>
                <w:b/>
                <w:sz w:val="16"/>
              </w:rPr>
              <w:t>суммы</w:t>
            </w:r>
            <w:r>
              <w:rPr>
                <w:b/>
                <w:spacing w:val="5"/>
                <w:sz w:val="16"/>
              </w:rPr>
              <w:t xml:space="preserve"> </w:t>
            </w:r>
            <w:r>
              <w:rPr>
                <w:b/>
                <w:sz w:val="16"/>
              </w:rPr>
              <w:t>разрядных</w:t>
            </w:r>
            <w:r>
              <w:rPr>
                <w:b/>
                <w:spacing w:val="11"/>
                <w:sz w:val="16"/>
              </w:rPr>
              <w:t xml:space="preserve"> </w:t>
            </w:r>
            <w:r>
              <w:rPr>
                <w:b/>
                <w:sz w:val="16"/>
              </w:rPr>
              <w:t>слагаемых.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7"/>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ind w:right="327"/>
              <w:rPr>
                <w:sz w:val="16"/>
              </w:rPr>
            </w:pPr>
            <w:r>
              <w:rPr>
                <w:sz w:val="16"/>
              </w:rPr>
              <w:t>Устная</w:t>
            </w:r>
            <w:r>
              <w:rPr>
                <w:spacing w:val="4"/>
                <w:sz w:val="16"/>
              </w:rPr>
              <w:t xml:space="preserve"> </w:t>
            </w:r>
            <w:r>
              <w:rPr>
                <w:sz w:val="16"/>
              </w:rPr>
              <w:t>и</w:t>
            </w:r>
            <w:r>
              <w:rPr>
                <w:spacing w:val="9"/>
                <w:sz w:val="16"/>
              </w:rPr>
              <w:t xml:space="preserve"> </w:t>
            </w:r>
            <w:r>
              <w:rPr>
                <w:sz w:val="16"/>
              </w:rPr>
              <w:t>письменная</w:t>
            </w:r>
            <w:r>
              <w:rPr>
                <w:spacing w:val="5"/>
                <w:sz w:val="16"/>
              </w:rPr>
              <w:t xml:space="preserve"> </w:t>
            </w:r>
            <w:r>
              <w:rPr>
                <w:sz w:val="16"/>
              </w:rPr>
              <w:t>работа</w:t>
            </w:r>
            <w:r>
              <w:rPr>
                <w:spacing w:val="8"/>
                <w:sz w:val="16"/>
              </w:rPr>
              <w:t xml:space="preserve"> </w:t>
            </w:r>
            <w:r>
              <w:rPr>
                <w:sz w:val="16"/>
              </w:rPr>
              <w:t>с</w:t>
            </w:r>
            <w:r>
              <w:rPr>
                <w:spacing w:val="3"/>
                <w:sz w:val="16"/>
              </w:rPr>
              <w:t xml:space="preserve"> </w:t>
            </w:r>
            <w:r>
              <w:rPr>
                <w:sz w:val="16"/>
              </w:rPr>
              <w:t>числами:</w:t>
            </w:r>
            <w:r>
              <w:rPr>
                <w:spacing w:val="2"/>
                <w:sz w:val="16"/>
              </w:rPr>
              <w:t xml:space="preserve"> </w:t>
            </w:r>
            <w:r>
              <w:rPr>
                <w:sz w:val="16"/>
              </w:rPr>
              <w:t>составление</w:t>
            </w:r>
            <w:r>
              <w:rPr>
                <w:spacing w:val="3"/>
                <w:sz w:val="16"/>
              </w:rPr>
              <w:t xml:space="preserve"> </w:t>
            </w:r>
            <w:r>
              <w:rPr>
                <w:sz w:val="16"/>
              </w:rPr>
              <w:t>и</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w:t>
            </w:r>
            <w:r>
              <w:rPr>
                <w:spacing w:val="1"/>
                <w:sz w:val="16"/>
              </w:rPr>
              <w:t xml:space="preserve"> </w:t>
            </w:r>
            <w:r>
              <w:rPr>
                <w:sz w:val="16"/>
              </w:rPr>
              <w:t>упорядочение,</w:t>
            </w:r>
            <w:r>
              <w:rPr>
                <w:spacing w:val="1"/>
                <w:sz w:val="16"/>
              </w:rPr>
              <w:t xml:space="preserve"> </w:t>
            </w:r>
            <w:r>
              <w:rPr>
                <w:sz w:val="16"/>
              </w:rPr>
              <w:t>представление</w:t>
            </w:r>
            <w:r>
              <w:rPr>
                <w:spacing w:val="1"/>
                <w:sz w:val="16"/>
              </w:rPr>
              <w:t xml:space="preserve"> </w:t>
            </w:r>
            <w:r>
              <w:rPr>
                <w:sz w:val="16"/>
              </w:rPr>
              <w:t>в</w:t>
            </w:r>
            <w:r>
              <w:rPr>
                <w:spacing w:val="1"/>
                <w:sz w:val="16"/>
              </w:rPr>
              <w:t xml:space="preserve"> </w:t>
            </w:r>
            <w:r>
              <w:rPr>
                <w:sz w:val="16"/>
              </w:rPr>
              <w:t>виде</w:t>
            </w:r>
            <w:r>
              <w:rPr>
                <w:spacing w:val="1"/>
                <w:sz w:val="16"/>
              </w:rPr>
              <w:t xml:space="preserve"> </w:t>
            </w:r>
            <w:r>
              <w:rPr>
                <w:sz w:val="16"/>
              </w:rPr>
              <w:t>суммы</w:t>
            </w:r>
            <w:r>
              <w:rPr>
                <w:spacing w:val="3"/>
                <w:sz w:val="16"/>
              </w:rPr>
              <w:t xml:space="preserve"> </w:t>
            </w:r>
            <w:r>
              <w:rPr>
                <w:sz w:val="16"/>
              </w:rPr>
              <w:t>разрядных</w:t>
            </w:r>
            <w:r>
              <w:rPr>
                <w:spacing w:val="4"/>
                <w:sz w:val="16"/>
              </w:rPr>
              <w:t xml:space="preserve"> </w:t>
            </w:r>
            <w:r>
              <w:rPr>
                <w:sz w:val="16"/>
              </w:rPr>
              <w:t>слагаемых</w:t>
            </w:r>
            <w:r>
              <w:rPr>
                <w:spacing w:val="10"/>
                <w:sz w:val="16"/>
              </w:rPr>
              <w:t xml:space="preserve"> </w:t>
            </w:r>
            <w:r>
              <w:rPr>
                <w:sz w:val="16"/>
              </w:rPr>
              <w:t>и</w:t>
            </w:r>
            <w:r>
              <w:rPr>
                <w:spacing w:val="4"/>
                <w:sz w:val="16"/>
              </w:rPr>
              <w:t xml:space="preserve"> </w:t>
            </w:r>
            <w:r>
              <w:rPr>
                <w:sz w:val="16"/>
              </w:rPr>
              <w:t>дополнение</w:t>
            </w:r>
            <w:r>
              <w:rPr>
                <w:spacing w:val="9"/>
                <w:sz w:val="16"/>
              </w:rPr>
              <w:t xml:space="preserve"> </w:t>
            </w:r>
            <w:r>
              <w:rPr>
                <w:sz w:val="16"/>
              </w:rPr>
              <w:t>до</w:t>
            </w:r>
            <w:r>
              <w:rPr>
                <w:spacing w:val="4"/>
                <w:sz w:val="16"/>
              </w:rPr>
              <w:t xml:space="preserve"> </w:t>
            </w:r>
            <w:r>
              <w:rPr>
                <w:sz w:val="16"/>
              </w:rPr>
              <w:t>заданного</w:t>
            </w:r>
            <w:r>
              <w:rPr>
                <w:spacing w:val="1"/>
                <w:sz w:val="16"/>
              </w:rPr>
              <w:t xml:space="preserve"> </w:t>
            </w:r>
            <w:r>
              <w:rPr>
                <w:sz w:val="16"/>
              </w:rPr>
              <w:t>числа;</w:t>
            </w:r>
            <w:r>
              <w:rPr>
                <w:spacing w:val="1"/>
                <w:sz w:val="16"/>
              </w:rPr>
              <w:t xml:space="preserve"> </w:t>
            </w:r>
            <w:r>
              <w:rPr>
                <w:sz w:val="16"/>
              </w:rPr>
              <w:t>выбор</w:t>
            </w:r>
            <w:r>
              <w:rPr>
                <w:spacing w:val="1"/>
                <w:sz w:val="16"/>
              </w:rPr>
              <w:t xml:space="preserve"> </w:t>
            </w:r>
            <w:r>
              <w:rPr>
                <w:sz w:val="16"/>
              </w:rPr>
              <w:t>чисел</w:t>
            </w:r>
            <w:r>
              <w:rPr>
                <w:spacing w:val="1"/>
                <w:sz w:val="16"/>
              </w:rPr>
              <w:t xml:space="preserve"> </w:t>
            </w:r>
            <w:r>
              <w:rPr>
                <w:sz w:val="16"/>
              </w:rPr>
              <w:t>с</w:t>
            </w:r>
            <w:r>
              <w:rPr>
                <w:spacing w:val="1"/>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(число</w:t>
            </w:r>
            <w:r>
              <w:rPr>
                <w:spacing w:val="1"/>
                <w:sz w:val="16"/>
              </w:rPr>
              <w:t xml:space="preserve"> </w:t>
            </w:r>
            <w:r>
              <w:rPr>
                <w:sz w:val="16"/>
              </w:rPr>
              <w:t>единиц</w:t>
            </w:r>
            <w:r>
              <w:rPr>
                <w:spacing w:val="-33"/>
                <w:sz w:val="16"/>
              </w:rPr>
              <w:t xml:space="preserve"> </w:t>
            </w:r>
            <w:r>
              <w:rPr>
                <w:sz w:val="16"/>
              </w:rPr>
              <w:t>разряда,</w:t>
            </w:r>
            <w:r>
              <w:rPr>
                <w:spacing w:val="-1"/>
                <w:sz w:val="16"/>
              </w:rPr>
              <w:t xml:space="preserve"> </w:t>
            </w:r>
            <w:r>
              <w:rPr>
                <w:sz w:val="16"/>
              </w:rPr>
              <w:t>чётность</w:t>
            </w:r>
            <w:r>
              <w:rPr>
                <w:spacing w:val="2"/>
                <w:sz w:val="16"/>
              </w:rPr>
              <w:t xml:space="preserve"> </w:t>
            </w:r>
            <w:r>
              <w:rPr>
                <w:sz w:val="16"/>
              </w:rPr>
              <w:t>и</w:t>
            </w:r>
            <w:r>
              <w:rPr>
                <w:spacing w:val="-1"/>
                <w:sz w:val="16"/>
              </w:rPr>
              <w:t xml:space="preserve"> </w:t>
            </w:r>
            <w:r>
              <w:rPr>
                <w:sz w:val="16"/>
              </w:rPr>
              <w:t>т.</w:t>
            </w:r>
            <w:r>
              <w:rPr>
                <w:spacing w:val="3"/>
                <w:sz w:val="16"/>
              </w:rPr>
              <w:t xml:space="preserve"> </w:t>
            </w:r>
            <w:r>
              <w:rPr>
                <w:sz w:val="16"/>
              </w:rPr>
              <w:t>д</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p>
          <w:p w:rsidR="00AE1DE1" w:rsidRDefault="00AE1DE1" w:rsidP="00AE1DE1">
            <w:pPr>
              <w:pStyle w:val="a5"/>
              <w:spacing w:before="70"/>
              <w:ind w:left="107"/>
              <w:rPr>
                <w:sz w:val="16"/>
              </w:rPr>
            </w:pP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71" w:line="252" w:lineRule="auto"/>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ind w:left="0" w:right="115"/>
              <w:jc w:val="right"/>
              <w:rPr>
                <w:sz w:val="16"/>
              </w:rPr>
            </w:pPr>
            <w:r>
              <w:rPr>
                <w:sz w:val="16"/>
              </w:rPr>
              <w:t>1.2.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rPr>
                <w:b/>
                <w:sz w:val="16"/>
              </w:rPr>
            </w:pPr>
            <w:r>
              <w:rPr>
                <w:b/>
                <w:sz w:val="16"/>
              </w:rPr>
              <w:t>Равенства</w:t>
            </w:r>
            <w:r>
              <w:rPr>
                <w:b/>
                <w:spacing w:val="1"/>
                <w:sz w:val="16"/>
              </w:rPr>
              <w:t xml:space="preserve"> </w:t>
            </w:r>
            <w:r>
              <w:rPr>
                <w:b/>
                <w:sz w:val="16"/>
              </w:rPr>
              <w:t>и</w:t>
            </w:r>
            <w:r>
              <w:rPr>
                <w:b/>
                <w:spacing w:val="1"/>
                <w:sz w:val="16"/>
              </w:rPr>
              <w:t xml:space="preserve"> </w:t>
            </w:r>
            <w:r>
              <w:rPr>
                <w:b/>
                <w:sz w:val="16"/>
              </w:rPr>
              <w:t>неравенства:</w:t>
            </w:r>
            <w:r>
              <w:rPr>
                <w:b/>
                <w:spacing w:val="1"/>
                <w:sz w:val="16"/>
              </w:rPr>
              <w:t xml:space="preserve"> </w:t>
            </w:r>
            <w:r>
              <w:rPr>
                <w:b/>
                <w:sz w:val="16"/>
              </w:rPr>
              <w:t>чтение,</w:t>
            </w:r>
            <w:r>
              <w:rPr>
                <w:b/>
                <w:spacing w:val="1"/>
                <w:sz w:val="16"/>
              </w:rPr>
              <w:t xml:space="preserve"> </w:t>
            </w:r>
            <w:r>
              <w:rPr>
                <w:b/>
                <w:sz w:val="16"/>
              </w:rPr>
              <w:t>составление,</w:t>
            </w:r>
            <w:r>
              <w:rPr>
                <w:b/>
                <w:spacing w:val="1"/>
                <w:sz w:val="16"/>
              </w:rPr>
              <w:t xml:space="preserve"> </w:t>
            </w:r>
            <w:r>
              <w:rPr>
                <w:b/>
                <w:sz w:val="16"/>
              </w:rPr>
              <w:t>установление</w:t>
            </w:r>
            <w:r>
              <w:rPr>
                <w:b/>
                <w:spacing w:val="1"/>
                <w:sz w:val="16"/>
              </w:rPr>
              <w:t xml:space="preserve"> </w:t>
            </w:r>
            <w:r>
              <w:rPr>
                <w:b/>
                <w:sz w:val="16"/>
              </w:rPr>
              <w:t>истинности</w:t>
            </w:r>
            <w:r>
              <w:rPr>
                <w:b/>
                <w:spacing w:val="-3"/>
                <w:sz w:val="16"/>
              </w:rPr>
              <w:t xml:space="preserve"> </w:t>
            </w:r>
            <w:r>
              <w:rPr>
                <w:b/>
                <w:sz w:val="16"/>
              </w:rPr>
              <w:t>(верное/неверное).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ind w:right="327"/>
              <w:rPr>
                <w:sz w:val="16"/>
              </w:rPr>
            </w:pPr>
            <w:r>
              <w:rPr>
                <w:sz w:val="16"/>
              </w:rPr>
              <w:t>Устная</w:t>
            </w:r>
            <w:r>
              <w:rPr>
                <w:spacing w:val="4"/>
                <w:sz w:val="16"/>
              </w:rPr>
              <w:t xml:space="preserve"> </w:t>
            </w:r>
            <w:r>
              <w:rPr>
                <w:sz w:val="16"/>
              </w:rPr>
              <w:t>и</w:t>
            </w:r>
            <w:r>
              <w:rPr>
                <w:spacing w:val="9"/>
                <w:sz w:val="16"/>
              </w:rPr>
              <w:t xml:space="preserve"> </w:t>
            </w:r>
            <w:r>
              <w:rPr>
                <w:sz w:val="16"/>
              </w:rPr>
              <w:t>письменная</w:t>
            </w:r>
            <w:r>
              <w:rPr>
                <w:spacing w:val="5"/>
                <w:sz w:val="16"/>
              </w:rPr>
              <w:t xml:space="preserve"> </w:t>
            </w:r>
            <w:r>
              <w:rPr>
                <w:sz w:val="16"/>
              </w:rPr>
              <w:t>работа</w:t>
            </w:r>
            <w:r>
              <w:rPr>
                <w:spacing w:val="8"/>
                <w:sz w:val="16"/>
              </w:rPr>
              <w:t xml:space="preserve"> </w:t>
            </w:r>
            <w:r>
              <w:rPr>
                <w:sz w:val="16"/>
              </w:rPr>
              <w:t>с</w:t>
            </w:r>
            <w:r>
              <w:rPr>
                <w:spacing w:val="3"/>
                <w:sz w:val="16"/>
              </w:rPr>
              <w:t xml:space="preserve"> </w:t>
            </w:r>
            <w:r>
              <w:rPr>
                <w:sz w:val="16"/>
              </w:rPr>
              <w:t>числами:</w:t>
            </w:r>
            <w:r>
              <w:rPr>
                <w:spacing w:val="2"/>
                <w:sz w:val="16"/>
              </w:rPr>
              <w:t xml:space="preserve"> </w:t>
            </w:r>
            <w:r>
              <w:rPr>
                <w:sz w:val="16"/>
              </w:rPr>
              <w:t>составление</w:t>
            </w:r>
            <w:r>
              <w:rPr>
                <w:spacing w:val="3"/>
                <w:sz w:val="16"/>
              </w:rPr>
              <w:t xml:space="preserve"> </w:t>
            </w:r>
            <w:r>
              <w:rPr>
                <w:sz w:val="16"/>
              </w:rPr>
              <w:t>и</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w:t>
            </w:r>
            <w:r>
              <w:rPr>
                <w:spacing w:val="1"/>
                <w:sz w:val="16"/>
              </w:rPr>
              <w:t xml:space="preserve"> </w:t>
            </w:r>
            <w:r>
              <w:rPr>
                <w:sz w:val="16"/>
              </w:rPr>
              <w:t>упорядочение,</w:t>
            </w:r>
            <w:r>
              <w:rPr>
                <w:spacing w:val="1"/>
                <w:sz w:val="16"/>
              </w:rPr>
              <w:t xml:space="preserve"> </w:t>
            </w:r>
            <w:r>
              <w:rPr>
                <w:sz w:val="16"/>
              </w:rPr>
              <w:t>представление</w:t>
            </w:r>
            <w:r>
              <w:rPr>
                <w:spacing w:val="1"/>
                <w:sz w:val="16"/>
              </w:rPr>
              <w:t xml:space="preserve"> </w:t>
            </w:r>
            <w:r>
              <w:rPr>
                <w:sz w:val="16"/>
              </w:rPr>
              <w:t>в</w:t>
            </w:r>
            <w:r>
              <w:rPr>
                <w:spacing w:val="1"/>
                <w:sz w:val="16"/>
              </w:rPr>
              <w:t xml:space="preserve"> </w:t>
            </w:r>
            <w:r>
              <w:rPr>
                <w:sz w:val="16"/>
              </w:rPr>
              <w:t>виде</w:t>
            </w:r>
            <w:r>
              <w:rPr>
                <w:spacing w:val="1"/>
                <w:sz w:val="16"/>
              </w:rPr>
              <w:t xml:space="preserve"> </w:t>
            </w:r>
            <w:r>
              <w:rPr>
                <w:sz w:val="16"/>
              </w:rPr>
              <w:t>суммы</w:t>
            </w:r>
            <w:r>
              <w:rPr>
                <w:spacing w:val="3"/>
                <w:sz w:val="16"/>
              </w:rPr>
              <w:t xml:space="preserve"> </w:t>
            </w:r>
            <w:r>
              <w:rPr>
                <w:sz w:val="16"/>
              </w:rPr>
              <w:t>разрядных</w:t>
            </w:r>
            <w:r>
              <w:rPr>
                <w:spacing w:val="4"/>
                <w:sz w:val="16"/>
              </w:rPr>
              <w:t xml:space="preserve"> </w:t>
            </w:r>
            <w:r>
              <w:rPr>
                <w:sz w:val="16"/>
              </w:rPr>
              <w:t>слагаемых</w:t>
            </w:r>
            <w:r>
              <w:rPr>
                <w:spacing w:val="10"/>
                <w:sz w:val="16"/>
              </w:rPr>
              <w:t xml:space="preserve"> </w:t>
            </w:r>
            <w:r>
              <w:rPr>
                <w:sz w:val="16"/>
              </w:rPr>
              <w:t>и</w:t>
            </w:r>
            <w:r>
              <w:rPr>
                <w:spacing w:val="4"/>
                <w:sz w:val="16"/>
              </w:rPr>
              <w:t xml:space="preserve"> </w:t>
            </w:r>
            <w:r>
              <w:rPr>
                <w:sz w:val="16"/>
              </w:rPr>
              <w:t>дополнение</w:t>
            </w:r>
            <w:r>
              <w:rPr>
                <w:spacing w:val="9"/>
                <w:sz w:val="16"/>
              </w:rPr>
              <w:t xml:space="preserve"> </w:t>
            </w:r>
            <w:r>
              <w:rPr>
                <w:sz w:val="16"/>
              </w:rPr>
              <w:t>до</w:t>
            </w:r>
            <w:r>
              <w:rPr>
                <w:spacing w:val="4"/>
                <w:sz w:val="16"/>
              </w:rPr>
              <w:t xml:space="preserve"> </w:t>
            </w:r>
            <w:r>
              <w:rPr>
                <w:sz w:val="16"/>
              </w:rPr>
              <w:t>заданного</w:t>
            </w:r>
            <w:r>
              <w:rPr>
                <w:spacing w:val="1"/>
                <w:sz w:val="16"/>
              </w:rPr>
              <w:t xml:space="preserve"> </w:t>
            </w:r>
            <w:r>
              <w:rPr>
                <w:sz w:val="16"/>
              </w:rPr>
              <w:t>числа;</w:t>
            </w:r>
            <w:r>
              <w:rPr>
                <w:spacing w:val="1"/>
                <w:sz w:val="16"/>
              </w:rPr>
              <w:t xml:space="preserve"> </w:t>
            </w:r>
            <w:r>
              <w:rPr>
                <w:sz w:val="16"/>
              </w:rPr>
              <w:t>выбор</w:t>
            </w:r>
            <w:r>
              <w:rPr>
                <w:spacing w:val="1"/>
                <w:sz w:val="16"/>
              </w:rPr>
              <w:t xml:space="preserve"> </w:t>
            </w:r>
            <w:r>
              <w:rPr>
                <w:sz w:val="16"/>
              </w:rPr>
              <w:t>чисел</w:t>
            </w:r>
            <w:r>
              <w:rPr>
                <w:spacing w:val="1"/>
                <w:sz w:val="16"/>
              </w:rPr>
              <w:t xml:space="preserve"> </w:t>
            </w:r>
            <w:r>
              <w:rPr>
                <w:sz w:val="16"/>
              </w:rPr>
              <w:t>с</w:t>
            </w:r>
            <w:r>
              <w:rPr>
                <w:spacing w:val="1"/>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(число</w:t>
            </w:r>
            <w:r>
              <w:rPr>
                <w:spacing w:val="1"/>
                <w:sz w:val="16"/>
              </w:rPr>
              <w:t xml:space="preserve"> </w:t>
            </w:r>
            <w:r>
              <w:rPr>
                <w:sz w:val="16"/>
              </w:rPr>
              <w:t>единиц</w:t>
            </w:r>
            <w:r>
              <w:rPr>
                <w:spacing w:val="-33"/>
                <w:sz w:val="16"/>
              </w:rPr>
              <w:t xml:space="preserve"> </w:t>
            </w:r>
            <w:r>
              <w:rPr>
                <w:sz w:val="16"/>
              </w:rPr>
              <w:t>разряда,</w:t>
            </w:r>
            <w:r>
              <w:rPr>
                <w:spacing w:val="-2"/>
                <w:sz w:val="16"/>
              </w:rPr>
              <w:t xml:space="preserve"> </w:t>
            </w:r>
            <w:r>
              <w:rPr>
                <w:sz w:val="16"/>
              </w:rPr>
              <w:t>чётность</w:t>
            </w:r>
            <w:r>
              <w:rPr>
                <w:spacing w:val="2"/>
                <w:sz w:val="16"/>
              </w:rPr>
              <w:t xml:space="preserve"> </w:t>
            </w:r>
            <w:r>
              <w:rPr>
                <w:sz w:val="16"/>
              </w:rPr>
              <w:t>и</w:t>
            </w:r>
            <w:r>
              <w:rPr>
                <w:spacing w:val="-1"/>
                <w:sz w:val="16"/>
              </w:rPr>
              <w:t xml:space="preserve"> </w:t>
            </w:r>
            <w:r>
              <w:rPr>
                <w:sz w:val="16"/>
              </w:rPr>
              <w:t>т.</w:t>
            </w:r>
            <w:r>
              <w:rPr>
                <w:spacing w:val="3"/>
                <w:sz w:val="16"/>
              </w:rPr>
              <w:t xml:space="preserve"> </w:t>
            </w:r>
            <w:r>
              <w:rPr>
                <w:sz w:val="16"/>
              </w:rPr>
              <w:t>д</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sz w:val="16"/>
              </w:rPr>
            </w:pPr>
            <w:r>
              <w:rPr>
                <w:sz w:val="16"/>
              </w:rPr>
              <w:t>Практическая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proofErr w:type="spellStart"/>
            <w:r>
              <w:rPr>
                <w:sz w:val="16"/>
              </w:rPr>
              <w:t>учебн</w:t>
            </w:r>
            <w:proofErr w:type="spellEnd"/>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71" w:line="252" w:lineRule="auto"/>
              <w:rPr>
                <w:sz w:val="16"/>
              </w:rPr>
            </w:pPr>
            <w:r>
              <w:rPr>
                <w:sz w:val="16"/>
              </w:rPr>
              <w:t>http://school-collection</w:t>
            </w:r>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ind w:left="0" w:right="115"/>
              <w:jc w:val="right"/>
              <w:rPr>
                <w:sz w:val="16"/>
              </w:rPr>
            </w:pPr>
            <w:r>
              <w:rPr>
                <w:sz w:val="16"/>
              </w:rPr>
              <w:t>1.3.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Увеличение/уменьшение</w:t>
            </w:r>
            <w:r>
              <w:rPr>
                <w:b/>
                <w:spacing w:val="42"/>
                <w:sz w:val="16"/>
              </w:rPr>
              <w:t xml:space="preserve"> </w:t>
            </w:r>
            <w:r>
              <w:rPr>
                <w:b/>
                <w:sz w:val="16"/>
              </w:rPr>
              <w:t>числа</w:t>
            </w:r>
            <w:r>
              <w:rPr>
                <w:b/>
                <w:spacing w:val="36"/>
                <w:sz w:val="16"/>
              </w:rPr>
              <w:t xml:space="preserve"> </w:t>
            </w:r>
            <w:r>
              <w:rPr>
                <w:b/>
                <w:sz w:val="16"/>
              </w:rPr>
              <w:t>в</w:t>
            </w:r>
            <w:r>
              <w:rPr>
                <w:b/>
                <w:spacing w:val="35"/>
                <w:sz w:val="16"/>
              </w:rPr>
              <w:t xml:space="preserve"> </w:t>
            </w:r>
            <w:r>
              <w:rPr>
                <w:b/>
                <w:sz w:val="16"/>
              </w:rPr>
              <w:t>несколько</w:t>
            </w:r>
            <w:r>
              <w:rPr>
                <w:b/>
                <w:spacing w:val="37"/>
                <w:sz w:val="16"/>
              </w:rPr>
              <w:t xml:space="preserve"> </w:t>
            </w:r>
            <w:r>
              <w:rPr>
                <w:b/>
                <w:sz w:val="16"/>
              </w:rPr>
              <w:t>раз.</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ind w:right="327"/>
              <w:rPr>
                <w:sz w:val="16"/>
              </w:rPr>
            </w:pPr>
            <w:r>
              <w:rPr>
                <w:sz w:val="16"/>
              </w:rPr>
              <w:t>Устная</w:t>
            </w:r>
            <w:r>
              <w:rPr>
                <w:spacing w:val="4"/>
                <w:sz w:val="16"/>
              </w:rPr>
              <w:t xml:space="preserve"> </w:t>
            </w:r>
            <w:r>
              <w:rPr>
                <w:sz w:val="16"/>
              </w:rPr>
              <w:t>и</w:t>
            </w:r>
            <w:r>
              <w:rPr>
                <w:spacing w:val="9"/>
                <w:sz w:val="16"/>
              </w:rPr>
              <w:t xml:space="preserve"> </w:t>
            </w:r>
            <w:r>
              <w:rPr>
                <w:sz w:val="16"/>
              </w:rPr>
              <w:t>письменная</w:t>
            </w:r>
            <w:r>
              <w:rPr>
                <w:spacing w:val="5"/>
                <w:sz w:val="16"/>
              </w:rPr>
              <w:t xml:space="preserve"> </w:t>
            </w:r>
            <w:r>
              <w:rPr>
                <w:sz w:val="16"/>
              </w:rPr>
              <w:t>работа</w:t>
            </w:r>
            <w:r>
              <w:rPr>
                <w:spacing w:val="8"/>
                <w:sz w:val="16"/>
              </w:rPr>
              <w:t xml:space="preserve"> </w:t>
            </w:r>
            <w:r>
              <w:rPr>
                <w:sz w:val="16"/>
              </w:rPr>
              <w:t>с</w:t>
            </w:r>
            <w:r>
              <w:rPr>
                <w:spacing w:val="3"/>
                <w:sz w:val="16"/>
              </w:rPr>
              <w:t xml:space="preserve"> </w:t>
            </w:r>
            <w:r>
              <w:rPr>
                <w:sz w:val="16"/>
              </w:rPr>
              <w:t>числами:</w:t>
            </w:r>
            <w:r>
              <w:rPr>
                <w:spacing w:val="2"/>
                <w:sz w:val="16"/>
              </w:rPr>
              <w:t xml:space="preserve"> </w:t>
            </w:r>
            <w:r>
              <w:rPr>
                <w:sz w:val="16"/>
              </w:rPr>
              <w:t>составление</w:t>
            </w:r>
            <w:r>
              <w:rPr>
                <w:spacing w:val="3"/>
                <w:sz w:val="16"/>
              </w:rPr>
              <w:t xml:space="preserve"> </w:t>
            </w:r>
            <w:r>
              <w:rPr>
                <w:sz w:val="16"/>
              </w:rPr>
              <w:t>и</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w:t>
            </w:r>
            <w:r>
              <w:rPr>
                <w:spacing w:val="1"/>
                <w:sz w:val="16"/>
              </w:rPr>
              <w:t xml:space="preserve"> </w:t>
            </w:r>
            <w:r>
              <w:rPr>
                <w:sz w:val="16"/>
              </w:rPr>
              <w:t>упорядочение,</w:t>
            </w:r>
            <w:r>
              <w:rPr>
                <w:spacing w:val="1"/>
                <w:sz w:val="16"/>
              </w:rPr>
              <w:t xml:space="preserve"> </w:t>
            </w:r>
            <w:r>
              <w:rPr>
                <w:sz w:val="16"/>
              </w:rPr>
              <w:t>представление</w:t>
            </w:r>
            <w:r>
              <w:rPr>
                <w:spacing w:val="1"/>
                <w:sz w:val="16"/>
              </w:rPr>
              <w:t xml:space="preserve"> </w:t>
            </w:r>
            <w:r>
              <w:rPr>
                <w:sz w:val="16"/>
              </w:rPr>
              <w:t>в</w:t>
            </w:r>
            <w:r>
              <w:rPr>
                <w:spacing w:val="1"/>
                <w:sz w:val="16"/>
              </w:rPr>
              <w:t xml:space="preserve"> </w:t>
            </w:r>
            <w:r>
              <w:rPr>
                <w:sz w:val="16"/>
              </w:rPr>
              <w:t>виде</w:t>
            </w:r>
            <w:r>
              <w:rPr>
                <w:spacing w:val="1"/>
                <w:sz w:val="16"/>
              </w:rPr>
              <w:t xml:space="preserve"> </w:t>
            </w:r>
            <w:r>
              <w:rPr>
                <w:sz w:val="16"/>
              </w:rPr>
              <w:t>суммы</w:t>
            </w:r>
            <w:r>
              <w:rPr>
                <w:spacing w:val="3"/>
                <w:sz w:val="16"/>
              </w:rPr>
              <w:t xml:space="preserve"> </w:t>
            </w:r>
            <w:r>
              <w:rPr>
                <w:sz w:val="16"/>
              </w:rPr>
              <w:t>разрядных</w:t>
            </w:r>
            <w:r>
              <w:rPr>
                <w:spacing w:val="4"/>
                <w:sz w:val="16"/>
              </w:rPr>
              <w:t xml:space="preserve"> </w:t>
            </w:r>
            <w:r>
              <w:rPr>
                <w:sz w:val="16"/>
              </w:rPr>
              <w:t>слагаемых</w:t>
            </w:r>
            <w:r>
              <w:rPr>
                <w:spacing w:val="10"/>
                <w:sz w:val="16"/>
              </w:rPr>
              <w:t xml:space="preserve"> </w:t>
            </w:r>
            <w:r>
              <w:rPr>
                <w:sz w:val="16"/>
              </w:rPr>
              <w:t>и</w:t>
            </w:r>
            <w:r>
              <w:rPr>
                <w:spacing w:val="9"/>
                <w:sz w:val="16"/>
              </w:rPr>
              <w:t xml:space="preserve"> </w:t>
            </w:r>
            <w:r>
              <w:rPr>
                <w:sz w:val="16"/>
              </w:rPr>
              <w:t>дополнение</w:t>
            </w:r>
            <w:r>
              <w:rPr>
                <w:spacing w:val="9"/>
                <w:sz w:val="16"/>
              </w:rPr>
              <w:t xml:space="preserve"> </w:t>
            </w:r>
            <w:r>
              <w:rPr>
                <w:sz w:val="16"/>
              </w:rPr>
              <w:t>до</w:t>
            </w:r>
            <w:r>
              <w:rPr>
                <w:spacing w:val="4"/>
                <w:sz w:val="16"/>
              </w:rPr>
              <w:t xml:space="preserve"> </w:t>
            </w:r>
            <w:r>
              <w:rPr>
                <w:sz w:val="16"/>
              </w:rPr>
              <w:t>заданного</w:t>
            </w:r>
            <w:r>
              <w:rPr>
                <w:spacing w:val="1"/>
                <w:sz w:val="16"/>
              </w:rPr>
              <w:t xml:space="preserve"> </w:t>
            </w:r>
            <w:r>
              <w:rPr>
                <w:sz w:val="16"/>
              </w:rPr>
              <w:t>числа;</w:t>
            </w:r>
            <w:r>
              <w:rPr>
                <w:spacing w:val="1"/>
                <w:sz w:val="16"/>
              </w:rPr>
              <w:t xml:space="preserve"> </w:t>
            </w:r>
            <w:r>
              <w:rPr>
                <w:sz w:val="16"/>
              </w:rPr>
              <w:t>выбор</w:t>
            </w:r>
            <w:r>
              <w:rPr>
                <w:spacing w:val="1"/>
                <w:sz w:val="16"/>
              </w:rPr>
              <w:t xml:space="preserve"> </w:t>
            </w:r>
            <w:r>
              <w:rPr>
                <w:sz w:val="16"/>
              </w:rPr>
              <w:t>чисел</w:t>
            </w:r>
            <w:r>
              <w:rPr>
                <w:spacing w:val="1"/>
                <w:sz w:val="16"/>
              </w:rPr>
              <w:t xml:space="preserve"> </w:t>
            </w:r>
            <w:r>
              <w:rPr>
                <w:sz w:val="16"/>
              </w:rPr>
              <w:t>с</w:t>
            </w:r>
            <w:r>
              <w:rPr>
                <w:spacing w:val="1"/>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(число</w:t>
            </w:r>
            <w:r>
              <w:rPr>
                <w:spacing w:val="1"/>
                <w:sz w:val="16"/>
              </w:rPr>
              <w:t xml:space="preserve"> </w:t>
            </w:r>
            <w:r>
              <w:rPr>
                <w:sz w:val="16"/>
              </w:rPr>
              <w:t>единиц</w:t>
            </w:r>
            <w:r>
              <w:rPr>
                <w:spacing w:val="-33"/>
                <w:sz w:val="16"/>
              </w:rPr>
              <w:t xml:space="preserve"> </w:t>
            </w:r>
            <w:r>
              <w:rPr>
                <w:sz w:val="16"/>
              </w:rPr>
              <w:t>разряда,</w:t>
            </w:r>
            <w:r>
              <w:rPr>
                <w:spacing w:val="-2"/>
                <w:sz w:val="16"/>
              </w:rPr>
              <w:t xml:space="preserve"> </w:t>
            </w:r>
            <w:r>
              <w:rPr>
                <w:sz w:val="16"/>
              </w:rPr>
              <w:t>чётность</w:t>
            </w:r>
            <w:r>
              <w:rPr>
                <w:spacing w:val="2"/>
                <w:sz w:val="16"/>
              </w:rPr>
              <w:t xml:space="preserve"> </w:t>
            </w:r>
            <w:r>
              <w:rPr>
                <w:sz w:val="16"/>
              </w:rPr>
              <w:t>и</w:t>
            </w:r>
            <w:r>
              <w:rPr>
                <w:spacing w:val="-1"/>
                <w:sz w:val="16"/>
              </w:rPr>
              <w:t xml:space="preserve"> </w:t>
            </w:r>
            <w:r>
              <w:rPr>
                <w:sz w:val="16"/>
              </w:rPr>
              <w:t>т.</w:t>
            </w:r>
            <w:r>
              <w:rPr>
                <w:spacing w:val="3"/>
                <w:sz w:val="16"/>
              </w:rPr>
              <w:t xml:space="preserve"> </w:t>
            </w:r>
            <w:r>
              <w:rPr>
                <w:sz w:val="16"/>
              </w:rPr>
              <w:t>д</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r w:rsidRPr="004B0017">
              <w:rPr>
                <w:sz w:val="14"/>
              </w:rPr>
              <w:t>Устный</w:t>
            </w:r>
            <w:r>
              <w:rPr>
                <w:sz w:val="14"/>
              </w:rPr>
              <w:t xml:space="preserve"> опрос</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roofErr w:type="spellStart"/>
            <w:r>
              <w:rPr>
                <w:sz w:val="14"/>
              </w:rPr>
              <w:t>Учи</w:t>
            </w:r>
            <w:proofErr w:type="gramStart"/>
            <w:r>
              <w:rPr>
                <w:sz w:val="14"/>
              </w:rPr>
              <w:t>.р</w:t>
            </w:r>
            <w:proofErr w:type="gramEnd"/>
            <w:r>
              <w:rPr>
                <w:sz w:val="14"/>
              </w:rPr>
              <w:t>у</w:t>
            </w:r>
            <w:proofErr w:type="spellEnd"/>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ind w:left="0" w:right="115"/>
              <w:jc w:val="right"/>
              <w:rPr>
                <w:sz w:val="16"/>
              </w:rPr>
            </w:pPr>
            <w:r>
              <w:rPr>
                <w:sz w:val="16"/>
              </w:rPr>
              <w:t>1.4.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Кратное</w:t>
            </w:r>
            <w:r>
              <w:rPr>
                <w:b/>
                <w:spacing w:val="34"/>
                <w:sz w:val="16"/>
              </w:rPr>
              <w:t xml:space="preserve"> </w:t>
            </w:r>
            <w:r>
              <w:rPr>
                <w:b/>
                <w:sz w:val="16"/>
              </w:rPr>
              <w:t>сравнение</w:t>
            </w:r>
            <w:r>
              <w:rPr>
                <w:b/>
                <w:spacing w:val="34"/>
                <w:sz w:val="16"/>
              </w:rPr>
              <w:t xml:space="preserve"> </w:t>
            </w:r>
            <w:r>
              <w:rPr>
                <w:b/>
                <w:sz w:val="16"/>
              </w:rPr>
              <w:t>чисел.</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Pr="004B0017" w:rsidRDefault="00AE1DE1" w:rsidP="00AE1DE1">
            <w:pPr>
              <w:pStyle w:val="TableParagraph"/>
              <w:spacing w:before="66"/>
              <w:ind w:left="77"/>
              <w:rPr>
                <w:color w:val="FF0000"/>
                <w:sz w:val="16"/>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ind w:right="327"/>
              <w:rPr>
                <w:sz w:val="16"/>
              </w:rPr>
            </w:pPr>
            <w:r>
              <w:rPr>
                <w:sz w:val="16"/>
              </w:rPr>
              <w:t>Устная</w:t>
            </w:r>
            <w:r>
              <w:rPr>
                <w:spacing w:val="4"/>
                <w:sz w:val="16"/>
              </w:rPr>
              <w:t xml:space="preserve"> </w:t>
            </w:r>
            <w:r>
              <w:rPr>
                <w:sz w:val="16"/>
              </w:rPr>
              <w:t>и</w:t>
            </w:r>
            <w:r>
              <w:rPr>
                <w:spacing w:val="9"/>
                <w:sz w:val="16"/>
              </w:rPr>
              <w:t xml:space="preserve"> </w:t>
            </w:r>
            <w:r>
              <w:rPr>
                <w:sz w:val="16"/>
              </w:rPr>
              <w:t>письменная</w:t>
            </w:r>
            <w:r>
              <w:rPr>
                <w:spacing w:val="5"/>
                <w:sz w:val="16"/>
              </w:rPr>
              <w:t xml:space="preserve"> </w:t>
            </w:r>
            <w:r>
              <w:rPr>
                <w:sz w:val="16"/>
              </w:rPr>
              <w:t>работа</w:t>
            </w:r>
            <w:r>
              <w:rPr>
                <w:spacing w:val="8"/>
                <w:sz w:val="16"/>
              </w:rPr>
              <w:t xml:space="preserve"> </w:t>
            </w:r>
            <w:r>
              <w:rPr>
                <w:sz w:val="16"/>
              </w:rPr>
              <w:t>с</w:t>
            </w:r>
            <w:r>
              <w:rPr>
                <w:spacing w:val="3"/>
                <w:sz w:val="16"/>
              </w:rPr>
              <w:t xml:space="preserve"> </w:t>
            </w:r>
            <w:r>
              <w:rPr>
                <w:sz w:val="16"/>
              </w:rPr>
              <w:t>числами:</w:t>
            </w:r>
            <w:r>
              <w:rPr>
                <w:spacing w:val="2"/>
                <w:sz w:val="16"/>
              </w:rPr>
              <w:t xml:space="preserve"> </w:t>
            </w:r>
            <w:r>
              <w:rPr>
                <w:sz w:val="16"/>
              </w:rPr>
              <w:t>составление</w:t>
            </w:r>
            <w:r>
              <w:rPr>
                <w:spacing w:val="3"/>
                <w:sz w:val="16"/>
              </w:rPr>
              <w:t xml:space="preserve"> </w:t>
            </w:r>
            <w:r>
              <w:rPr>
                <w:sz w:val="16"/>
              </w:rPr>
              <w:t>и</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w:t>
            </w:r>
            <w:r>
              <w:rPr>
                <w:spacing w:val="1"/>
                <w:sz w:val="16"/>
              </w:rPr>
              <w:t xml:space="preserve"> </w:t>
            </w:r>
            <w:r>
              <w:rPr>
                <w:sz w:val="16"/>
              </w:rPr>
              <w:t>упорядочение,</w:t>
            </w:r>
            <w:r>
              <w:rPr>
                <w:spacing w:val="1"/>
                <w:sz w:val="16"/>
              </w:rPr>
              <w:t xml:space="preserve"> </w:t>
            </w:r>
            <w:r>
              <w:rPr>
                <w:sz w:val="16"/>
              </w:rPr>
              <w:t>представление</w:t>
            </w:r>
            <w:r>
              <w:rPr>
                <w:spacing w:val="1"/>
                <w:sz w:val="16"/>
              </w:rPr>
              <w:t xml:space="preserve"> </w:t>
            </w:r>
            <w:r>
              <w:rPr>
                <w:sz w:val="16"/>
              </w:rPr>
              <w:t>в</w:t>
            </w:r>
            <w:r>
              <w:rPr>
                <w:spacing w:val="1"/>
                <w:sz w:val="16"/>
              </w:rPr>
              <w:t xml:space="preserve"> </w:t>
            </w:r>
            <w:r>
              <w:rPr>
                <w:sz w:val="16"/>
              </w:rPr>
              <w:t>виде</w:t>
            </w:r>
            <w:r>
              <w:rPr>
                <w:spacing w:val="1"/>
                <w:sz w:val="16"/>
              </w:rPr>
              <w:t xml:space="preserve"> </w:t>
            </w:r>
            <w:r>
              <w:rPr>
                <w:sz w:val="16"/>
              </w:rPr>
              <w:t>суммы</w:t>
            </w:r>
            <w:r>
              <w:rPr>
                <w:spacing w:val="3"/>
                <w:sz w:val="16"/>
              </w:rPr>
              <w:t xml:space="preserve"> </w:t>
            </w:r>
            <w:r>
              <w:rPr>
                <w:sz w:val="16"/>
              </w:rPr>
              <w:t>разрядных</w:t>
            </w:r>
            <w:r>
              <w:rPr>
                <w:spacing w:val="4"/>
                <w:sz w:val="16"/>
              </w:rPr>
              <w:t xml:space="preserve"> </w:t>
            </w:r>
            <w:r>
              <w:rPr>
                <w:sz w:val="16"/>
              </w:rPr>
              <w:t>слагаемых</w:t>
            </w:r>
            <w:r>
              <w:rPr>
                <w:spacing w:val="10"/>
                <w:sz w:val="16"/>
              </w:rPr>
              <w:t xml:space="preserve"> </w:t>
            </w:r>
            <w:r>
              <w:rPr>
                <w:sz w:val="16"/>
              </w:rPr>
              <w:t>и</w:t>
            </w:r>
            <w:r>
              <w:rPr>
                <w:spacing w:val="4"/>
                <w:sz w:val="16"/>
              </w:rPr>
              <w:t xml:space="preserve"> </w:t>
            </w:r>
            <w:r>
              <w:rPr>
                <w:sz w:val="16"/>
              </w:rPr>
              <w:t>дополнение</w:t>
            </w:r>
            <w:r>
              <w:rPr>
                <w:spacing w:val="9"/>
                <w:sz w:val="16"/>
              </w:rPr>
              <w:t xml:space="preserve"> </w:t>
            </w:r>
            <w:r>
              <w:rPr>
                <w:sz w:val="16"/>
              </w:rPr>
              <w:t>до</w:t>
            </w:r>
            <w:r>
              <w:rPr>
                <w:spacing w:val="4"/>
                <w:sz w:val="16"/>
              </w:rPr>
              <w:t xml:space="preserve"> </w:t>
            </w:r>
            <w:r>
              <w:rPr>
                <w:sz w:val="16"/>
              </w:rPr>
              <w:t>заданного</w:t>
            </w:r>
            <w:r>
              <w:rPr>
                <w:spacing w:val="1"/>
                <w:sz w:val="16"/>
              </w:rPr>
              <w:t xml:space="preserve"> </w:t>
            </w:r>
            <w:r>
              <w:rPr>
                <w:sz w:val="16"/>
              </w:rPr>
              <w:t>числа;</w:t>
            </w:r>
            <w:r>
              <w:rPr>
                <w:spacing w:val="1"/>
                <w:sz w:val="16"/>
              </w:rPr>
              <w:t xml:space="preserve"> </w:t>
            </w:r>
            <w:r>
              <w:rPr>
                <w:sz w:val="16"/>
              </w:rPr>
              <w:t>выбор</w:t>
            </w:r>
            <w:r>
              <w:rPr>
                <w:spacing w:val="1"/>
                <w:sz w:val="16"/>
              </w:rPr>
              <w:t xml:space="preserve"> </w:t>
            </w:r>
            <w:r>
              <w:rPr>
                <w:sz w:val="16"/>
              </w:rPr>
              <w:t>чисел</w:t>
            </w:r>
            <w:r>
              <w:rPr>
                <w:spacing w:val="1"/>
                <w:sz w:val="16"/>
              </w:rPr>
              <w:t xml:space="preserve"> </w:t>
            </w:r>
            <w:r>
              <w:rPr>
                <w:sz w:val="16"/>
              </w:rPr>
              <w:t>с</w:t>
            </w:r>
            <w:r>
              <w:rPr>
                <w:spacing w:val="1"/>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(число</w:t>
            </w:r>
            <w:r>
              <w:rPr>
                <w:spacing w:val="1"/>
                <w:sz w:val="16"/>
              </w:rPr>
              <w:t xml:space="preserve"> </w:t>
            </w:r>
            <w:r>
              <w:rPr>
                <w:sz w:val="16"/>
              </w:rPr>
              <w:t>единиц</w:t>
            </w:r>
            <w:r>
              <w:rPr>
                <w:spacing w:val="-33"/>
                <w:sz w:val="16"/>
              </w:rPr>
              <w:t xml:space="preserve"> </w:t>
            </w:r>
            <w:r>
              <w:rPr>
                <w:sz w:val="16"/>
              </w:rPr>
              <w:t>разряда,</w:t>
            </w:r>
            <w:r>
              <w:rPr>
                <w:spacing w:val="-2"/>
                <w:sz w:val="16"/>
              </w:rPr>
              <w:t xml:space="preserve"> </w:t>
            </w:r>
            <w:r>
              <w:rPr>
                <w:sz w:val="16"/>
              </w:rPr>
              <w:t>чётность</w:t>
            </w:r>
            <w:r>
              <w:rPr>
                <w:spacing w:val="2"/>
                <w:sz w:val="16"/>
              </w:rPr>
              <w:t xml:space="preserve"> </w:t>
            </w:r>
            <w:r>
              <w:rPr>
                <w:sz w:val="16"/>
              </w:rPr>
              <w:t>и</w:t>
            </w:r>
            <w:r>
              <w:rPr>
                <w:spacing w:val="-1"/>
                <w:sz w:val="16"/>
              </w:rPr>
              <w:t xml:space="preserve"> </w:t>
            </w:r>
            <w:r>
              <w:rPr>
                <w:sz w:val="16"/>
              </w:rPr>
              <w:t>т.</w:t>
            </w:r>
            <w:r>
              <w:rPr>
                <w:spacing w:val="3"/>
                <w:sz w:val="16"/>
              </w:rPr>
              <w:t xml:space="preserve"> </w:t>
            </w:r>
            <w:r>
              <w:rPr>
                <w:sz w:val="16"/>
              </w:rPr>
              <w:t>д</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rPr>
                <w:sz w:val="16"/>
              </w:rPr>
            </w:pPr>
            <w:r>
              <w:rPr>
                <w:sz w:val="16"/>
              </w:rPr>
              <w:t>Устный</w:t>
            </w:r>
            <w:r>
              <w:rPr>
                <w:spacing w:val="1"/>
                <w:sz w:val="16"/>
              </w:rPr>
              <w:t xml:space="preserve"> </w:t>
            </w:r>
            <w:r>
              <w:rPr>
                <w:sz w:val="16"/>
              </w:rPr>
              <w:t>опрос;</w:t>
            </w:r>
            <w:r>
              <w:rPr>
                <w:spacing w:val="-33"/>
                <w:sz w:val="16"/>
              </w:rPr>
              <w:t xml:space="preserve"> </w:t>
            </w: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71" w:line="252" w:lineRule="auto"/>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ind w:left="0" w:right="115"/>
              <w:jc w:val="right"/>
              <w:rPr>
                <w:sz w:val="16"/>
              </w:rPr>
            </w:pPr>
            <w:r>
              <w:rPr>
                <w:sz w:val="16"/>
              </w:rPr>
              <w:t>1.5.</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rPr>
                <w:b/>
                <w:sz w:val="16"/>
              </w:rPr>
            </w:pPr>
            <w:r>
              <w:rPr>
                <w:b/>
                <w:sz w:val="16"/>
              </w:rPr>
              <w:t>Свойства</w:t>
            </w:r>
            <w:r>
              <w:rPr>
                <w:b/>
                <w:spacing w:val="32"/>
                <w:sz w:val="16"/>
              </w:rPr>
              <w:t xml:space="preserve"> </w:t>
            </w:r>
            <w:r>
              <w:rPr>
                <w:b/>
                <w:sz w:val="16"/>
              </w:rPr>
              <w:t>чисел.</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3"/>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ind w:right="327"/>
              <w:rPr>
                <w:sz w:val="16"/>
              </w:rPr>
            </w:pPr>
            <w:r>
              <w:rPr>
                <w:sz w:val="16"/>
              </w:rPr>
              <w:t>Устная</w:t>
            </w:r>
            <w:r>
              <w:rPr>
                <w:spacing w:val="4"/>
                <w:sz w:val="16"/>
              </w:rPr>
              <w:t xml:space="preserve"> </w:t>
            </w:r>
            <w:r>
              <w:rPr>
                <w:sz w:val="16"/>
              </w:rPr>
              <w:t>и</w:t>
            </w:r>
            <w:r>
              <w:rPr>
                <w:spacing w:val="9"/>
                <w:sz w:val="16"/>
              </w:rPr>
              <w:t xml:space="preserve"> </w:t>
            </w:r>
            <w:r>
              <w:rPr>
                <w:sz w:val="16"/>
              </w:rPr>
              <w:t>письменная</w:t>
            </w:r>
            <w:r>
              <w:rPr>
                <w:spacing w:val="5"/>
                <w:sz w:val="16"/>
              </w:rPr>
              <w:t xml:space="preserve"> </w:t>
            </w:r>
            <w:r>
              <w:rPr>
                <w:sz w:val="16"/>
              </w:rPr>
              <w:t>работа</w:t>
            </w:r>
            <w:r>
              <w:rPr>
                <w:spacing w:val="8"/>
                <w:sz w:val="16"/>
              </w:rPr>
              <w:t xml:space="preserve"> </w:t>
            </w:r>
            <w:r>
              <w:rPr>
                <w:sz w:val="16"/>
              </w:rPr>
              <w:t>с</w:t>
            </w:r>
            <w:r>
              <w:rPr>
                <w:spacing w:val="3"/>
                <w:sz w:val="16"/>
              </w:rPr>
              <w:t xml:space="preserve"> </w:t>
            </w:r>
            <w:r>
              <w:rPr>
                <w:sz w:val="16"/>
              </w:rPr>
              <w:t>числами:</w:t>
            </w:r>
            <w:r>
              <w:rPr>
                <w:spacing w:val="2"/>
                <w:sz w:val="16"/>
              </w:rPr>
              <w:t xml:space="preserve"> </w:t>
            </w:r>
            <w:r>
              <w:rPr>
                <w:sz w:val="16"/>
              </w:rPr>
              <w:t>составление</w:t>
            </w:r>
            <w:r>
              <w:rPr>
                <w:spacing w:val="3"/>
                <w:sz w:val="16"/>
              </w:rPr>
              <w:t xml:space="preserve"> </w:t>
            </w:r>
            <w:r>
              <w:rPr>
                <w:sz w:val="16"/>
              </w:rPr>
              <w:t>и</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w:t>
            </w:r>
            <w:r>
              <w:rPr>
                <w:spacing w:val="1"/>
                <w:sz w:val="16"/>
              </w:rPr>
              <w:t xml:space="preserve"> </w:t>
            </w:r>
            <w:r>
              <w:rPr>
                <w:sz w:val="16"/>
              </w:rPr>
              <w:t>упорядочение,</w:t>
            </w:r>
            <w:r>
              <w:rPr>
                <w:spacing w:val="1"/>
                <w:sz w:val="16"/>
              </w:rPr>
              <w:t xml:space="preserve"> </w:t>
            </w:r>
            <w:r>
              <w:rPr>
                <w:sz w:val="16"/>
              </w:rPr>
              <w:t>представление</w:t>
            </w:r>
            <w:r>
              <w:rPr>
                <w:spacing w:val="1"/>
                <w:sz w:val="16"/>
              </w:rPr>
              <w:t xml:space="preserve"> </w:t>
            </w:r>
            <w:r>
              <w:rPr>
                <w:sz w:val="16"/>
              </w:rPr>
              <w:t>в</w:t>
            </w:r>
            <w:r>
              <w:rPr>
                <w:spacing w:val="1"/>
                <w:sz w:val="16"/>
              </w:rPr>
              <w:t xml:space="preserve"> </w:t>
            </w:r>
            <w:r>
              <w:rPr>
                <w:sz w:val="16"/>
              </w:rPr>
              <w:t>виде</w:t>
            </w:r>
            <w:r>
              <w:rPr>
                <w:spacing w:val="1"/>
                <w:sz w:val="16"/>
              </w:rPr>
              <w:t xml:space="preserve"> </w:t>
            </w:r>
            <w:r>
              <w:rPr>
                <w:sz w:val="16"/>
              </w:rPr>
              <w:t>суммы</w:t>
            </w:r>
            <w:r>
              <w:rPr>
                <w:spacing w:val="3"/>
                <w:sz w:val="16"/>
              </w:rPr>
              <w:t xml:space="preserve"> </w:t>
            </w:r>
            <w:r>
              <w:rPr>
                <w:sz w:val="16"/>
              </w:rPr>
              <w:t>разрядных</w:t>
            </w:r>
            <w:r>
              <w:rPr>
                <w:spacing w:val="4"/>
                <w:sz w:val="16"/>
              </w:rPr>
              <w:t xml:space="preserve"> </w:t>
            </w:r>
            <w:r>
              <w:rPr>
                <w:sz w:val="16"/>
              </w:rPr>
              <w:t>слагаемых</w:t>
            </w:r>
            <w:r>
              <w:rPr>
                <w:spacing w:val="10"/>
                <w:sz w:val="16"/>
              </w:rPr>
              <w:t xml:space="preserve"> </w:t>
            </w:r>
            <w:r>
              <w:rPr>
                <w:sz w:val="16"/>
              </w:rPr>
              <w:t>и</w:t>
            </w:r>
            <w:r>
              <w:rPr>
                <w:spacing w:val="4"/>
                <w:sz w:val="16"/>
              </w:rPr>
              <w:t xml:space="preserve"> </w:t>
            </w:r>
            <w:r>
              <w:rPr>
                <w:sz w:val="16"/>
              </w:rPr>
              <w:t>дополнение</w:t>
            </w:r>
            <w:r>
              <w:rPr>
                <w:spacing w:val="9"/>
                <w:sz w:val="16"/>
              </w:rPr>
              <w:t xml:space="preserve"> </w:t>
            </w:r>
            <w:r>
              <w:rPr>
                <w:sz w:val="16"/>
              </w:rPr>
              <w:t>до</w:t>
            </w:r>
            <w:r>
              <w:rPr>
                <w:spacing w:val="11"/>
                <w:sz w:val="16"/>
              </w:rPr>
              <w:t xml:space="preserve"> </w:t>
            </w:r>
            <w:r>
              <w:rPr>
                <w:sz w:val="16"/>
              </w:rPr>
              <w:t>заданного</w:t>
            </w:r>
            <w:r>
              <w:rPr>
                <w:spacing w:val="1"/>
                <w:sz w:val="16"/>
              </w:rPr>
              <w:t xml:space="preserve"> </w:t>
            </w:r>
            <w:r>
              <w:rPr>
                <w:sz w:val="16"/>
              </w:rPr>
              <w:t>числа;</w:t>
            </w:r>
            <w:r>
              <w:rPr>
                <w:spacing w:val="1"/>
                <w:sz w:val="16"/>
              </w:rPr>
              <w:t xml:space="preserve"> </w:t>
            </w:r>
            <w:r>
              <w:rPr>
                <w:sz w:val="16"/>
              </w:rPr>
              <w:t>выбор</w:t>
            </w:r>
            <w:r>
              <w:rPr>
                <w:spacing w:val="1"/>
                <w:sz w:val="16"/>
              </w:rPr>
              <w:t xml:space="preserve"> </w:t>
            </w:r>
            <w:r>
              <w:rPr>
                <w:sz w:val="16"/>
              </w:rPr>
              <w:t>чисел</w:t>
            </w:r>
            <w:r>
              <w:rPr>
                <w:spacing w:val="1"/>
                <w:sz w:val="16"/>
              </w:rPr>
              <w:t xml:space="preserve"> </w:t>
            </w:r>
            <w:r>
              <w:rPr>
                <w:sz w:val="16"/>
              </w:rPr>
              <w:t>с</w:t>
            </w:r>
            <w:r>
              <w:rPr>
                <w:spacing w:val="1"/>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(число</w:t>
            </w:r>
            <w:r>
              <w:rPr>
                <w:spacing w:val="1"/>
                <w:sz w:val="16"/>
              </w:rPr>
              <w:t xml:space="preserve"> </w:t>
            </w:r>
            <w:r>
              <w:rPr>
                <w:sz w:val="16"/>
              </w:rPr>
              <w:t>единиц</w:t>
            </w:r>
            <w:r>
              <w:rPr>
                <w:spacing w:val="-33"/>
                <w:sz w:val="16"/>
              </w:rPr>
              <w:t xml:space="preserve"> </w:t>
            </w:r>
            <w:r>
              <w:rPr>
                <w:sz w:val="16"/>
              </w:rPr>
              <w:t>разряда,</w:t>
            </w:r>
            <w:r>
              <w:rPr>
                <w:spacing w:val="-2"/>
                <w:sz w:val="16"/>
              </w:rPr>
              <w:t xml:space="preserve"> </w:t>
            </w:r>
            <w:r>
              <w:rPr>
                <w:sz w:val="16"/>
              </w:rPr>
              <w:t>чётность</w:t>
            </w:r>
            <w:r>
              <w:rPr>
                <w:spacing w:val="2"/>
                <w:sz w:val="16"/>
              </w:rPr>
              <w:t xml:space="preserve"> </w:t>
            </w:r>
            <w:r>
              <w:rPr>
                <w:sz w:val="16"/>
              </w:rPr>
              <w:t>и</w:t>
            </w:r>
            <w:r>
              <w:rPr>
                <w:spacing w:val="-1"/>
                <w:sz w:val="16"/>
              </w:rPr>
              <w:t xml:space="preserve"> </w:t>
            </w:r>
            <w:r>
              <w:rPr>
                <w:sz w:val="16"/>
              </w:rPr>
              <w:t>т.</w:t>
            </w:r>
            <w:r>
              <w:rPr>
                <w:spacing w:val="3"/>
                <w:sz w:val="16"/>
              </w:rPr>
              <w:t xml:space="preserve"> </w:t>
            </w:r>
            <w:r>
              <w:rPr>
                <w:sz w:val="16"/>
              </w:rPr>
              <w:t>д</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rPr>
                <w:sz w:val="16"/>
              </w:rPr>
            </w:pPr>
            <w:r>
              <w:rPr>
                <w:sz w:val="16"/>
              </w:rPr>
              <w:t>Устный</w:t>
            </w:r>
            <w:r>
              <w:rPr>
                <w:spacing w:val="1"/>
                <w:sz w:val="16"/>
              </w:rPr>
              <w:t xml:space="preserve"> </w:t>
            </w:r>
            <w:r>
              <w:rPr>
                <w:sz w:val="16"/>
              </w:rPr>
              <w:t>опрос;</w:t>
            </w:r>
            <w:r>
              <w:rPr>
                <w:spacing w:val="-33"/>
                <w:sz w:val="16"/>
              </w:rPr>
              <w:t xml:space="preserve"> </w:t>
            </w: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71" w:line="252" w:lineRule="auto"/>
              <w:rPr>
                <w:sz w:val="16"/>
              </w:rPr>
            </w:pPr>
            <w:r>
              <w:rPr>
                <w:sz w:val="16"/>
              </w:rPr>
              <w:t>http://school-collection</w:t>
            </w:r>
          </w:p>
        </w:tc>
      </w:tr>
      <w:tr w:rsidR="00AE1DE1" w:rsidTr="00AE1DE1">
        <w:trPr>
          <w:trHeight w:val="340"/>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Итого</w:t>
            </w:r>
            <w:r>
              <w:rPr>
                <w:spacing w:val="22"/>
                <w:sz w:val="16"/>
              </w:rPr>
              <w:t xml:space="preserve"> </w:t>
            </w:r>
            <w:r>
              <w:rPr>
                <w:sz w:val="16"/>
              </w:rPr>
              <w:t>по</w:t>
            </w:r>
            <w:r>
              <w:rPr>
                <w:spacing w:val="22"/>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10</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35"/>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7"/>
              <w:rPr>
                <w:b/>
                <w:sz w:val="16"/>
              </w:rPr>
            </w:pPr>
            <w:r>
              <w:rPr>
                <w:sz w:val="16"/>
              </w:rPr>
              <w:t>Раздел</w:t>
            </w:r>
            <w:r>
              <w:rPr>
                <w:spacing w:val="24"/>
                <w:sz w:val="16"/>
              </w:rPr>
              <w:t xml:space="preserve"> </w:t>
            </w:r>
            <w:r>
              <w:rPr>
                <w:sz w:val="16"/>
              </w:rPr>
              <w:t>2.</w:t>
            </w:r>
            <w:r>
              <w:rPr>
                <w:spacing w:val="32"/>
                <w:sz w:val="16"/>
              </w:rPr>
              <w:t xml:space="preserve"> </w:t>
            </w:r>
            <w:r>
              <w:rPr>
                <w:b/>
                <w:sz w:val="16"/>
              </w:rPr>
              <w:t>Величины</w:t>
            </w:r>
          </w:p>
        </w:tc>
      </w:tr>
      <w:tr w:rsidR="00AE1DE1" w:rsidTr="00AE1DE1">
        <w:trPr>
          <w:trHeight w:val="1665"/>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ind w:left="0" w:right="115"/>
              <w:jc w:val="right"/>
              <w:rPr>
                <w:sz w:val="16"/>
              </w:rPr>
            </w:pPr>
            <w:r>
              <w:rPr>
                <w:sz w:val="16"/>
              </w:rPr>
              <w:lastRenderedPageBreak/>
              <w:t>2.1.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6" w:line="252" w:lineRule="auto"/>
              <w:rPr>
                <w:b/>
                <w:sz w:val="16"/>
              </w:rPr>
            </w:pPr>
            <w:r>
              <w:rPr>
                <w:b/>
                <w:sz w:val="16"/>
              </w:rPr>
              <w:t>Масса</w:t>
            </w:r>
            <w:r>
              <w:rPr>
                <w:b/>
                <w:spacing w:val="3"/>
                <w:sz w:val="16"/>
              </w:rPr>
              <w:t xml:space="preserve"> </w:t>
            </w:r>
            <w:r>
              <w:rPr>
                <w:b/>
                <w:sz w:val="16"/>
              </w:rPr>
              <w:t>(единица</w:t>
            </w:r>
            <w:r>
              <w:rPr>
                <w:b/>
                <w:spacing w:val="8"/>
                <w:sz w:val="16"/>
              </w:rPr>
              <w:t xml:space="preserve"> </w:t>
            </w:r>
            <w:r>
              <w:rPr>
                <w:b/>
                <w:sz w:val="16"/>
              </w:rPr>
              <w:t>массы</w:t>
            </w:r>
            <w:r>
              <w:rPr>
                <w:b/>
                <w:spacing w:val="14"/>
                <w:sz w:val="16"/>
              </w:rPr>
              <w:t xml:space="preserve"> </w:t>
            </w:r>
            <w:r>
              <w:rPr>
                <w:b/>
                <w:sz w:val="16"/>
              </w:rPr>
              <w:t>—</w:t>
            </w:r>
            <w:r>
              <w:rPr>
                <w:b/>
                <w:spacing w:val="6"/>
                <w:sz w:val="16"/>
              </w:rPr>
              <w:t xml:space="preserve"> </w:t>
            </w:r>
            <w:r>
              <w:rPr>
                <w:b/>
                <w:sz w:val="16"/>
              </w:rPr>
              <w:t>грамм);</w:t>
            </w:r>
            <w:r>
              <w:rPr>
                <w:b/>
                <w:spacing w:val="4"/>
                <w:sz w:val="16"/>
              </w:rPr>
              <w:t xml:space="preserve"> </w:t>
            </w:r>
            <w:r>
              <w:rPr>
                <w:b/>
                <w:sz w:val="16"/>
              </w:rPr>
              <w:t>соотношение</w:t>
            </w:r>
            <w:r>
              <w:rPr>
                <w:b/>
                <w:spacing w:val="11"/>
                <w:sz w:val="16"/>
              </w:rPr>
              <w:t xml:space="preserve"> </w:t>
            </w:r>
            <w:r>
              <w:rPr>
                <w:b/>
                <w:sz w:val="16"/>
              </w:rPr>
              <w:t>между</w:t>
            </w:r>
            <w:r>
              <w:rPr>
                <w:b/>
                <w:spacing w:val="1"/>
                <w:sz w:val="16"/>
              </w:rPr>
              <w:t xml:space="preserve"> </w:t>
            </w:r>
            <w:r>
              <w:rPr>
                <w:b/>
                <w:sz w:val="16"/>
              </w:rPr>
              <w:t>килограммом</w:t>
            </w:r>
            <w:r>
              <w:rPr>
                <w:b/>
                <w:spacing w:val="9"/>
                <w:sz w:val="16"/>
              </w:rPr>
              <w:t xml:space="preserve"> </w:t>
            </w:r>
            <w:r>
              <w:rPr>
                <w:b/>
                <w:sz w:val="16"/>
              </w:rPr>
              <w:t>и</w:t>
            </w:r>
            <w:r>
              <w:rPr>
                <w:b/>
                <w:spacing w:val="10"/>
                <w:sz w:val="16"/>
              </w:rPr>
              <w:t xml:space="preserve"> </w:t>
            </w:r>
            <w:r>
              <w:rPr>
                <w:b/>
                <w:sz w:val="16"/>
              </w:rPr>
              <w:t>граммом;</w:t>
            </w:r>
            <w:r>
              <w:rPr>
                <w:b/>
                <w:spacing w:val="7"/>
                <w:sz w:val="16"/>
              </w:rPr>
              <w:t xml:space="preserve"> </w:t>
            </w:r>
            <w:r>
              <w:rPr>
                <w:b/>
                <w:sz w:val="16"/>
              </w:rPr>
              <w:t>отношение</w:t>
            </w:r>
            <w:r>
              <w:rPr>
                <w:b/>
                <w:spacing w:val="11"/>
                <w:sz w:val="16"/>
              </w:rPr>
              <w:t xml:space="preserve"> </w:t>
            </w:r>
            <w:r>
              <w:rPr>
                <w:b/>
                <w:sz w:val="16"/>
              </w:rPr>
              <w:t>«тяжелее/легче</w:t>
            </w:r>
            <w:r>
              <w:rPr>
                <w:b/>
                <w:spacing w:val="3"/>
                <w:sz w:val="16"/>
              </w:rPr>
              <w:t xml:space="preserve"> </w:t>
            </w:r>
            <w:proofErr w:type="gramStart"/>
            <w:r>
              <w:rPr>
                <w:b/>
                <w:sz w:val="16"/>
              </w:rPr>
              <w:t>на</w:t>
            </w:r>
            <w:proofErr w:type="gramEnd"/>
            <w:r>
              <w:rPr>
                <w:b/>
                <w:sz w:val="16"/>
              </w:rPr>
              <w:t>/в».</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6" w:line="264" w:lineRule="auto"/>
              <w:ind w:right="327"/>
              <w:rPr>
                <w:sz w:val="16"/>
              </w:rPr>
            </w:pPr>
            <w:r>
              <w:rPr>
                <w:sz w:val="16"/>
              </w:rPr>
              <w:t>Учебный</w:t>
            </w:r>
            <w:r>
              <w:rPr>
                <w:spacing w:val="1"/>
                <w:sz w:val="16"/>
              </w:rPr>
              <w:t xml:space="preserve"> </w:t>
            </w:r>
            <w:r>
              <w:rPr>
                <w:sz w:val="16"/>
              </w:rPr>
              <w:t>диалог:</w:t>
            </w:r>
            <w:r>
              <w:rPr>
                <w:spacing w:val="1"/>
                <w:sz w:val="16"/>
              </w:rPr>
              <w:t xml:space="preserve"> </w:t>
            </w:r>
            <w:r>
              <w:rPr>
                <w:sz w:val="16"/>
              </w:rPr>
              <w:t>обсуждение</w:t>
            </w:r>
            <w:r>
              <w:rPr>
                <w:spacing w:val="1"/>
                <w:sz w:val="16"/>
              </w:rPr>
              <w:t xml:space="preserve"> </w:t>
            </w:r>
            <w:r>
              <w:rPr>
                <w:sz w:val="16"/>
              </w:rPr>
              <w:t>практических</w:t>
            </w:r>
            <w:r>
              <w:rPr>
                <w:spacing w:val="1"/>
                <w:sz w:val="16"/>
              </w:rPr>
              <w:t xml:space="preserve"> </w:t>
            </w:r>
            <w:r>
              <w:rPr>
                <w:sz w:val="16"/>
              </w:rPr>
              <w:t>ситуаций.</w:t>
            </w:r>
            <w:r>
              <w:rPr>
                <w:spacing w:val="1"/>
                <w:sz w:val="16"/>
              </w:rPr>
              <w:t xml:space="preserve"> </w:t>
            </w:r>
            <w:r>
              <w:rPr>
                <w:sz w:val="16"/>
              </w:rPr>
              <w:t>Ситуации</w:t>
            </w:r>
            <w:r>
              <w:rPr>
                <w:spacing w:val="9"/>
                <w:sz w:val="16"/>
              </w:rPr>
              <w:t xml:space="preserve"> </w:t>
            </w:r>
            <w:r>
              <w:rPr>
                <w:sz w:val="16"/>
              </w:rPr>
              <w:t>необходимого</w:t>
            </w:r>
            <w:r>
              <w:rPr>
                <w:spacing w:val="4"/>
                <w:sz w:val="16"/>
              </w:rPr>
              <w:t xml:space="preserve"> </w:t>
            </w:r>
            <w:r>
              <w:rPr>
                <w:sz w:val="16"/>
              </w:rPr>
              <w:t>перехода</w:t>
            </w:r>
            <w:r>
              <w:rPr>
                <w:spacing w:val="3"/>
                <w:sz w:val="16"/>
              </w:rPr>
              <w:t xml:space="preserve"> </w:t>
            </w:r>
            <w:r>
              <w:rPr>
                <w:sz w:val="16"/>
              </w:rPr>
              <w:t>от</w:t>
            </w:r>
            <w:r>
              <w:rPr>
                <w:spacing w:val="9"/>
                <w:sz w:val="16"/>
              </w:rPr>
              <w:t xml:space="preserve"> </w:t>
            </w:r>
            <w:r>
              <w:rPr>
                <w:sz w:val="16"/>
              </w:rPr>
              <w:t>одних</w:t>
            </w:r>
            <w:r>
              <w:rPr>
                <w:spacing w:val="4"/>
                <w:sz w:val="16"/>
              </w:rPr>
              <w:t xml:space="preserve"> </w:t>
            </w:r>
            <w:r>
              <w:rPr>
                <w:sz w:val="16"/>
              </w:rPr>
              <w:t>единиц</w:t>
            </w:r>
            <w:r>
              <w:rPr>
                <w:spacing w:val="1"/>
                <w:sz w:val="16"/>
              </w:rPr>
              <w:t xml:space="preserve"> </w:t>
            </w:r>
            <w:r>
              <w:rPr>
                <w:sz w:val="16"/>
              </w:rPr>
              <w:t>измерения</w:t>
            </w:r>
            <w:r>
              <w:rPr>
                <w:spacing w:val="7"/>
                <w:sz w:val="16"/>
              </w:rPr>
              <w:t xml:space="preserve"> </w:t>
            </w:r>
            <w:r>
              <w:rPr>
                <w:sz w:val="16"/>
              </w:rPr>
              <w:t>величины</w:t>
            </w:r>
            <w:r>
              <w:rPr>
                <w:spacing w:val="12"/>
                <w:sz w:val="16"/>
              </w:rPr>
              <w:t xml:space="preserve"> </w:t>
            </w:r>
            <w:r>
              <w:rPr>
                <w:sz w:val="16"/>
              </w:rPr>
              <w:t>к</w:t>
            </w:r>
            <w:r>
              <w:rPr>
                <w:spacing w:val="9"/>
                <w:sz w:val="16"/>
              </w:rPr>
              <w:t xml:space="preserve"> </w:t>
            </w:r>
            <w:r>
              <w:rPr>
                <w:sz w:val="16"/>
              </w:rPr>
              <w:t>другим.</w:t>
            </w:r>
            <w:r>
              <w:rPr>
                <w:spacing w:val="11"/>
                <w:sz w:val="16"/>
              </w:rPr>
              <w:t xml:space="preserve"> </w:t>
            </w:r>
            <w:r>
              <w:rPr>
                <w:sz w:val="16"/>
              </w:rPr>
              <w:t>Установление</w:t>
            </w:r>
            <w:r>
              <w:rPr>
                <w:spacing w:val="3"/>
                <w:sz w:val="16"/>
              </w:rPr>
              <w:t xml:space="preserve"> </w:t>
            </w:r>
            <w:r>
              <w:rPr>
                <w:sz w:val="16"/>
              </w:rPr>
              <w:t>отношения</w:t>
            </w:r>
            <w:r>
              <w:rPr>
                <w:spacing w:val="1"/>
                <w:sz w:val="16"/>
              </w:rPr>
              <w:t xml:space="preserve"> </w:t>
            </w:r>
            <w:r>
              <w:rPr>
                <w:sz w:val="16"/>
              </w:rPr>
              <w:t>(больше,</w:t>
            </w:r>
            <w:r>
              <w:rPr>
                <w:spacing w:val="1"/>
                <w:sz w:val="16"/>
              </w:rPr>
              <w:t xml:space="preserve"> </w:t>
            </w:r>
            <w:r>
              <w:rPr>
                <w:sz w:val="16"/>
              </w:rPr>
              <w:t>меньше,</w:t>
            </w:r>
            <w:r>
              <w:rPr>
                <w:spacing w:val="1"/>
                <w:sz w:val="16"/>
              </w:rPr>
              <w:t xml:space="preserve"> </w:t>
            </w:r>
            <w:r>
              <w:rPr>
                <w:sz w:val="16"/>
              </w:rPr>
              <w:t>равно)</w:t>
            </w:r>
            <w:r>
              <w:rPr>
                <w:spacing w:val="1"/>
                <w:sz w:val="16"/>
              </w:rPr>
              <w:t xml:space="preserve"> </w:t>
            </w:r>
            <w:r>
              <w:rPr>
                <w:sz w:val="16"/>
              </w:rPr>
              <w:t>между</w:t>
            </w:r>
            <w:r>
              <w:rPr>
                <w:spacing w:val="1"/>
                <w:sz w:val="16"/>
              </w:rPr>
              <w:t xml:space="preserve"> </w:t>
            </w:r>
            <w:r>
              <w:rPr>
                <w:sz w:val="16"/>
              </w:rPr>
              <w:t>значениями</w:t>
            </w:r>
            <w:r>
              <w:rPr>
                <w:spacing w:val="1"/>
                <w:sz w:val="16"/>
              </w:rPr>
              <w:t xml:space="preserve"> </w:t>
            </w:r>
            <w:r>
              <w:rPr>
                <w:sz w:val="16"/>
              </w:rPr>
              <w:t>величины,</w:t>
            </w:r>
            <w:r>
              <w:rPr>
                <w:spacing w:val="1"/>
                <w:sz w:val="16"/>
              </w:rPr>
              <w:t xml:space="preserve"> </w:t>
            </w:r>
            <w:r>
              <w:rPr>
                <w:sz w:val="16"/>
              </w:rPr>
              <w:t>представленными</w:t>
            </w:r>
            <w:r>
              <w:rPr>
                <w:spacing w:val="4"/>
                <w:sz w:val="16"/>
              </w:rPr>
              <w:t xml:space="preserve"> </w:t>
            </w:r>
            <w:r>
              <w:rPr>
                <w:sz w:val="16"/>
              </w:rPr>
              <w:t>в</w:t>
            </w:r>
            <w:r>
              <w:rPr>
                <w:spacing w:val="5"/>
                <w:sz w:val="16"/>
              </w:rPr>
              <w:t xml:space="preserve"> </w:t>
            </w:r>
            <w:r>
              <w:rPr>
                <w:sz w:val="16"/>
              </w:rPr>
              <w:t>разных</w:t>
            </w:r>
            <w:r>
              <w:rPr>
                <w:spacing w:val="5"/>
                <w:sz w:val="16"/>
              </w:rPr>
              <w:t xml:space="preserve"> </w:t>
            </w:r>
            <w:r>
              <w:rPr>
                <w:sz w:val="16"/>
              </w:rPr>
              <w:t>единицах.</w:t>
            </w:r>
            <w:r>
              <w:rPr>
                <w:spacing w:val="8"/>
                <w:sz w:val="16"/>
              </w:rPr>
              <w:t xml:space="preserve"> </w:t>
            </w:r>
            <w:r>
              <w:rPr>
                <w:sz w:val="16"/>
              </w:rPr>
              <w:t>Применение</w:t>
            </w:r>
            <w:r>
              <w:rPr>
                <w:spacing w:val="1"/>
                <w:sz w:val="16"/>
              </w:rPr>
              <w:t xml:space="preserve"> </w:t>
            </w:r>
            <w:r>
              <w:rPr>
                <w:sz w:val="16"/>
              </w:rPr>
              <w:t>соотношений</w:t>
            </w:r>
            <w:r>
              <w:rPr>
                <w:spacing w:val="9"/>
                <w:sz w:val="16"/>
              </w:rPr>
              <w:t xml:space="preserve"> </w:t>
            </w:r>
            <w:r>
              <w:rPr>
                <w:sz w:val="16"/>
              </w:rPr>
              <w:t>между</w:t>
            </w:r>
            <w:r>
              <w:rPr>
                <w:spacing w:val="4"/>
                <w:sz w:val="16"/>
              </w:rPr>
              <w:t xml:space="preserve"> </w:t>
            </w:r>
            <w:r>
              <w:rPr>
                <w:sz w:val="16"/>
              </w:rPr>
              <w:t>величинами</w:t>
            </w:r>
            <w:r>
              <w:rPr>
                <w:spacing w:val="10"/>
                <w:sz w:val="16"/>
              </w:rPr>
              <w:t xml:space="preserve"> </w:t>
            </w:r>
            <w:r>
              <w:rPr>
                <w:sz w:val="16"/>
              </w:rPr>
              <w:t>в</w:t>
            </w:r>
            <w:r>
              <w:rPr>
                <w:spacing w:val="4"/>
                <w:sz w:val="16"/>
              </w:rPr>
              <w:t xml:space="preserve"> </w:t>
            </w:r>
            <w:r>
              <w:rPr>
                <w:sz w:val="16"/>
              </w:rPr>
              <w:t>ситуациях</w:t>
            </w:r>
            <w:r>
              <w:rPr>
                <w:spacing w:val="9"/>
                <w:sz w:val="16"/>
              </w:rPr>
              <w:t xml:space="preserve"> </w:t>
            </w:r>
            <w:r>
              <w:rPr>
                <w:sz w:val="16"/>
              </w:rPr>
              <w:t>купли-</w:t>
            </w:r>
          </w:p>
          <w:p w:rsidR="00AE1DE1" w:rsidRDefault="00AE1DE1" w:rsidP="00AE1DE1">
            <w:pPr>
              <w:pStyle w:val="TableParagraph"/>
              <w:spacing w:line="173" w:lineRule="exact"/>
              <w:rPr>
                <w:sz w:val="16"/>
              </w:rPr>
            </w:pPr>
            <w:r>
              <w:rPr>
                <w:sz w:val="16"/>
              </w:rPr>
              <w:t>продажи,</w:t>
            </w:r>
            <w:r>
              <w:rPr>
                <w:spacing w:val="37"/>
                <w:sz w:val="16"/>
              </w:rPr>
              <w:t xml:space="preserve"> </w:t>
            </w:r>
            <w:r>
              <w:rPr>
                <w:sz w:val="16"/>
              </w:rPr>
              <w:t>движения,</w:t>
            </w:r>
            <w:r>
              <w:rPr>
                <w:spacing w:val="37"/>
                <w:sz w:val="16"/>
              </w:rPr>
              <w:t xml:space="preserve"> </w:t>
            </w:r>
            <w:r>
              <w:rPr>
                <w:sz w:val="16"/>
              </w:rPr>
              <w:t>работы.</w:t>
            </w:r>
            <w:r>
              <w:rPr>
                <w:spacing w:val="45"/>
                <w:sz w:val="16"/>
              </w:rPr>
              <w:t xml:space="preserve"> </w:t>
            </w:r>
            <w:r>
              <w:rPr>
                <w:sz w:val="16"/>
              </w:rPr>
              <w:t>Прикидка</w:t>
            </w:r>
            <w:r>
              <w:rPr>
                <w:spacing w:val="34"/>
                <w:sz w:val="16"/>
              </w:rPr>
              <w:t xml:space="preserve"> </w:t>
            </w:r>
            <w:r>
              <w:rPr>
                <w:sz w:val="16"/>
              </w:rPr>
              <w:t>значения</w:t>
            </w:r>
            <w:r>
              <w:rPr>
                <w:spacing w:val="43"/>
                <w:sz w:val="16"/>
              </w:rPr>
              <w:t xml:space="preserve"> </w:t>
            </w:r>
            <w:r>
              <w:rPr>
                <w:sz w:val="16"/>
              </w:rPr>
              <w:t>величины</w:t>
            </w:r>
          </w:p>
          <w:p w:rsidR="00AE1DE1" w:rsidRDefault="00AE1DE1" w:rsidP="00AE1DE1">
            <w:pPr>
              <w:pStyle w:val="TableParagraph"/>
              <w:spacing w:before="13"/>
              <w:rPr>
                <w:sz w:val="16"/>
              </w:rPr>
            </w:pPr>
            <w:r>
              <w:rPr>
                <w:sz w:val="16"/>
              </w:rPr>
              <w:t>на</w:t>
            </w:r>
            <w:r>
              <w:rPr>
                <w:spacing w:val="31"/>
                <w:sz w:val="16"/>
              </w:rPr>
              <w:t xml:space="preserve"> </w:t>
            </w:r>
            <w:r>
              <w:rPr>
                <w:sz w:val="16"/>
              </w:rPr>
              <w:t>глаз,</w:t>
            </w:r>
            <w:r>
              <w:rPr>
                <w:spacing w:val="35"/>
                <w:sz w:val="16"/>
              </w:rPr>
              <w:t xml:space="preserve"> </w:t>
            </w:r>
            <w:r>
              <w:rPr>
                <w:sz w:val="16"/>
              </w:rPr>
              <w:t>проверка</w:t>
            </w:r>
            <w:r>
              <w:rPr>
                <w:spacing w:val="32"/>
                <w:sz w:val="16"/>
              </w:rPr>
              <w:t xml:space="preserve"> </w:t>
            </w:r>
            <w:r>
              <w:rPr>
                <w:sz w:val="16"/>
              </w:rPr>
              <w:t>измерением,</w:t>
            </w:r>
            <w:r>
              <w:rPr>
                <w:spacing w:val="32"/>
                <w:sz w:val="16"/>
              </w:rPr>
              <w:t xml:space="preserve"> </w:t>
            </w:r>
            <w:r>
              <w:rPr>
                <w:sz w:val="16"/>
              </w:rPr>
              <w:t>расчётами</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1" w:line="252" w:lineRule="auto"/>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76"/>
              <w:rPr>
                <w:sz w:val="16"/>
              </w:rPr>
            </w:pPr>
            <w:r>
              <w:rPr>
                <w:sz w:val="16"/>
              </w:rPr>
              <w:t>http://school-collection</w:t>
            </w:r>
          </w:p>
        </w:tc>
      </w:tr>
      <w:tr w:rsidR="00AE1DE1" w:rsidTr="00AE1DE1">
        <w:trPr>
          <w:trHeight w:val="1685"/>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2.2.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283"/>
              <w:rPr>
                <w:b/>
                <w:sz w:val="16"/>
              </w:rPr>
            </w:pPr>
            <w:r>
              <w:rPr>
                <w:b/>
                <w:sz w:val="16"/>
              </w:rPr>
              <w:t>Стоимость</w:t>
            </w:r>
            <w:r>
              <w:rPr>
                <w:b/>
                <w:spacing w:val="1"/>
                <w:sz w:val="16"/>
              </w:rPr>
              <w:t xml:space="preserve"> </w:t>
            </w:r>
            <w:r>
              <w:rPr>
                <w:b/>
                <w:sz w:val="16"/>
              </w:rPr>
              <w:t>(единицы</w:t>
            </w:r>
            <w:r>
              <w:rPr>
                <w:b/>
                <w:spacing w:val="1"/>
                <w:sz w:val="16"/>
              </w:rPr>
              <w:t xml:space="preserve"> </w:t>
            </w:r>
            <w:r>
              <w:rPr>
                <w:b/>
                <w:sz w:val="16"/>
              </w:rPr>
              <w:t>—</w:t>
            </w:r>
            <w:r>
              <w:rPr>
                <w:b/>
                <w:spacing w:val="1"/>
                <w:sz w:val="16"/>
              </w:rPr>
              <w:t xml:space="preserve"> </w:t>
            </w:r>
            <w:r>
              <w:rPr>
                <w:b/>
                <w:sz w:val="16"/>
              </w:rPr>
              <w:t>рубль,</w:t>
            </w:r>
            <w:r>
              <w:rPr>
                <w:b/>
                <w:spacing w:val="1"/>
                <w:sz w:val="16"/>
              </w:rPr>
              <w:t xml:space="preserve"> </w:t>
            </w:r>
            <w:r>
              <w:rPr>
                <w:b/>
                <w:sz w:val="16"/>
              </w:rPr>
              <w:t>копейка);</w:t>
            </w:r>
            <w:r>
              <w:rPr>
                <w:b/>
                <w:spacing w:val="1"/>
                <w:sz w:val="16"/>
              </w:rPr>
              <w:t xml:space="preserve"> </w:t>
            </w:r>
            <w:r>
              <w:rPr>
                <w:b/>
                <w:sz w:val="16"/>
              </w:rPr>
              <w:t>установление</w:t>
            </w:r>
            <w:r>
              <w:rPr>
                <w:b/>
                <w:spacing w:val="-33"/>
                <w:sz w:val="16"/>
              </w:rPr>
              <w:t xml:space="preserve"> </w:t>
            </w:r>
            <w:r>
              <w:rPr>
                <w:b/>
                <w:sz w:val="16"/>
              </w:rPr>
              <w:t>отношения</w:t>
            </w:r>
            <w:r>
              <w:rPr>
                <w:b/>
                <w:spacing w:val="-3"/>
                <w:sz w:val="16"/>
              </w:rPr>
              <w:t xml:space="preserve"> </w:t>
            </w:r>
            <w:r>
              <w:rPr>
                <w:b/>
                <w:sz w:val="16"/>
              </w:rPr>
              <w:t>«дороже/дешевле</w:t>
            </w:r>
            <w:r>
              <w:rPr>
                <w:b/>
                <w:spacing w:val="-3"/>
                <w:sz w:val="16"/>
              </w:rPr>
              <w:t xml:space="preserve"> </w:t>
            </w:r>
            <w:proofErr w:type="gramStart"/>
            <w:r>
              <w:rPr>
                <w:b/>
                <w:sz w:val="16"/>
              </w:rPr>
              <w:t>на</w:t>
            </w:r>
            <w:proofErr w:type="gramEnd"/>
            <w:r>
              <w:rPr>
                <w:b/>
                <w:sz w:val="16"/>
              </w:rPr>
              <w:t>/в».</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line="252" w:lineRule="auto"/>
              <w:ind w:right="327"/>
              <w:rPr>
                <w:sz w:val="16"/>
              </w:rPr>
            </w:pPr>
            <w:r>
              <w:rPr>
                <w:sz w:val="16"/>
              </w:rPr>
              <w:t>Учебный</w:t>
            </w:r>
            <w:r>
              <w:rPr>
                <w:spacing w:val="1"/>
                <w:sz w:val="16"/>
              </w:rPr>
              <w:t xml:space="preserve"> </w:t>
            </w:r>
            <w:r>
              <w:rPr>
                <w:sz w:val="16"/>
              </w:rPr>
              <w:t>диалог:</w:t>
            </w:r>
            <w:r>
              <w:rPr>
                <w:spacing w:val="1"/>
                <w:sz w:val="16"/>
              </w:rPr>
              <w:t xml:space="preserve"> </w:t>
            </w:r>
            <w:r>
              <w:rPr>
                <w:sz w:val="16"/>
              </w:rPr>
              <w:t>обсуждение</w:t>
            </w:r>
            <w:r>
              <w:rPr>
                <w:spacing w:val="1"/>
                <w:sz w:val="16"/>
              </w:rPr>
              <w:t xml:space="preserve"> </w:t>
            </w:r>
            <w:r>
              <w:rPr>
                <w:sz w:val="16"/>
              </w:rPr>
              <w:t>практических</w:t>
            </w:r>
            <w:r>
              <w:rPr>
                <w:spacing w:val="1"/>
                <w:sz w:val="16"/>
              </w:rPr>
              <w:t xml:space="preserve"> </w:t>
            </w:r>
            <w:r>
              <w:rPr>
                <w:sz w:val="16"/>
              </w:rPr>
              <w:t>ситуаций.</w:t>
            </w:r>
            <w:r>
              <w:rPr>
                <w:spacing w:val="1"/>
                <w:sz w:val="16"/>
              </w:rPr>
              <w:t xml:space="preserve"> </w:t>
            </w:r>
            <w:r>
              <w:rPr>
                <w:sz w:val="16"/>
              </w:rPr>
              <w:t>Ситуации</w:t>
            </w:r>
            <w:r>
              <w:rPr>
                <w:spacing w:val="9"/>
                <w:sz w:val="16"/>
              </w:rPr>
              <w:t xml:space="preserve"> </w:t>
            </w:r>
            <w:r>
              <w:rPr>
                <w:sz w:val="16"/>
              </w:rPr>
              <w:t>необходимого</w:t>
            </w:r>
            <w:r>
              <w:rPr>
                <w:spacing w:val="4"/>
                <w:sz w:val="16"/>
              </w:rPr>
              <w:t xml:space="preserve"> </w:t>
            </w:r>
            <w:r>
              <w:rPr>
                <w:sz w:val="16"/>
              </w:rPr>
              <w:t>перехода</w:t>
            </w:r>
            <w:r>
              <w:rPr>
                <w:spacing w:val="3"/>
                <w:sz w:val="16"/>
              </w:rPr>
              <w:t xml:space="preserve"> </w:t>
            </w:r>
            <w:r>
              <w:rPr>
                <w:sz w:val="16"/>
              </w:rPr>
              <w:t>от</w:t>
            </w:r>
            <w:r>
              <w:rPr>
                <w:spacing w:val="9"/>
                <w:sz w:val="16"/>
              </w:rPr>
              <w:t xml:space="preserve"> </w:t>
            </w:r>
            <w:r>
              <w:rPr>
                <w:sz w:val="16"/>
              </w:rPr>
              <w:t>одних</w:t>
            </w:r>
            <w:r>
              <w:rPr>
                <w:spacing w:val="4"/>
                <w:sz w:val="16"/>
              </w:rPr>
              <w:t xml:space="preserve"> </w:t>
            </w:r>
            <w:r>
              <w:rPr>
                <w:sz w:val="16"/>
              </w:rPr>
              <w:t>единиц</w:t>
            </w:r>
            <w:r>
              <w:rPr>
                <w:spacing w:val="1"/>
                <w:sz w:val="16"/>
              </w:rPr>
              <w:t xml:space="preserve"> </w:t>
            </w:r>
            <w:r>
              <w:rPr>
                <w:sz w:val="16"/>
              </w:rPr>
              <w:t>измерения</w:t>
            </w:r>
            <w:r>
              <w:rPr>
                <w:spacing w:val="7"/>
                <w:sz w:val="16"/>
              </w:rPr>
              <w:t xml:space="preserve"> </w:t>
            </w:r>
            <w:r>
              <w:rPr>
                <w:sz w:val="16"/>
              </w:rPr>
              <w:t>величины</w:t>
            </w:r>
            <w:r>
              <w:rPr>
                <w:spacing w:val="12"/>
                <w:sz w:val="16"/>
              </w:rPr>
              <w:t xml:space="preserve"> </w:t>
            </w:r>
            <w:r>
              <w:rPr>
                <w:sz w:val="16"/>
              </w:rPr>
              <w:t>к</w:t>
            </w:r>
            <w:r>
              <w:rPr>
                <w:spacing w:val="9"/>
                <w:sz w:val="16"/>
              </w:rPr>
              <w:t xml:space="preserve"> </w:t>
            </w:r>
            <w:r>
              <w:rPr>
                <w:sz w:val="16"/>
              </w:rPr>
              <w:t>другим.</w:t>
            </w:r>
            <w:r>
              <w:rPr>
                <w:spacing w:val="11"/>
                <w:sz w:val="16"/>
              </w:rPr>
              <w:t xml:space="preserve"> </w:t>
            </w:r>
            <w:r>
              <w:rPr>
                <w:sz w:val="16"/>
              </w:rPr>
              <w:t>Установление</w:t>
            </w:r>
            <w:r>
              <w:rPr>
                <w:spacing w:val="3"/>
                <w:sz w:val="16"/>
              </w:rPr>
              <w:t xml:space="preserve"> </w:t>
            </w:r>
            <w:r>
              <w:rPr>
                <w:sz w:val="16"/>
              </w:rPr>
              <w:t>отношения</w:t>
            </w:r>
            <w:r>
              <w:rPr>
                <w:spacing w:val="1"/>
                <w:sz w:val="16"/>
              </w:rPr>
              <w:t xml:space="preserve"> </w:t>
            </w:r>
            <w:r>
              <w:rPr>
                <w:sz w:val="16"/>
              </w:rPr>
              <w:t>(больше,</w:t>
            </w:r>
            <w:r>
              <w:rPr>
                <w:spacing w:val="1"/>
                <w:sz w:val="16"/>
              </w:rPr>
              <w:t xml:space="preserve"> </w:t>
            </w:r>
            <w:r>
              <w:rPr>
                <w:sz w:val="16"/>
              </w:rPr>
              <w:t>меньше,</w:t>
            </w:r>
            <w:r>
              <w:rPr>
                <w:spacing w:val="1"/>
                <w:sz w:val="16"/>
              </w:rPr>
              <w:t xml:space="preserve"> </w:t>
            </w:r>
            <w:r>
              <w:rPr>
                <w:sz w:val="16"/>
              </w:rPr>
              <w:t>равно)</w:t>
            </w:r>
            <w:r>
              <w:rPr>
                <w:spacing w:val="1"/>
                <w:sz w:val="16"/>
              </w:rPr>
              <w:t xml:space="preserve"> </w:t>
            </w:r>
            <w:r>
              <w:rPr>
                <w:sz w:val="16"/>
              </w:rPr>
              <w:t>между</w:t>
            </w:r>
            <w:r>
              <w:rPr>
                <w:spacing w:val="1"/>
                <w:sz w:val="16"/>
              </w:rPr>
              <w:t xml:space="preserve"> </w:t>
            </w:r>
            <w:r>
              <w:rPr>
                <w:sz w:val="16"/>
              </w:rPr>
              <w:t>значениями</w:t>
            </w:r>
            <w:r>
              <w:rPr>
                <w:spacing w:val="1"/>
                <w:sz w:val="16"/>
              </w:rPr>
              <w:t xml:space="preserve"> </w:t>
            </w:r>
            <w:r>
              <w:rPr>
                <w:sz w:val="16"/>
              </w:rPr>
              <w:t>величины,</w:t>
            </w:r>
            <w:r>
              <w:rPr>
                <w:spacing w:val="1"/>
                <w:sz w:val="16"/>
              </w:rPr>
              <w:t xml:space="preserve"> </w:t>
            </w:r>
            <w:r>
              <w:rPr>
                <w:sz w:val="16"/>
              </w:rPr>
              <w:t>представленными</w:t>
            </w:r>
            <w:r>
              <w:rPr>
                <w:spacing w:val="4"/>
                <w:sz w:val="16"/>
              </w:rPr>
              <w:t xml:space="preserve"> </w:t>
            </w:r>
            <w:r>
              <w:rPr>
                <w:sz w:val="16"/>
              </w:rPr>
              <w:t>в</w:t>
            </w:r>
            <w:r>
              <w:rPr>
                <w:spacing w:val="5"/>
                <w:sz w:val="16"/>
              </w:rPr>
              <w:t xml:space="preserve"> </w:t>
            </w:r>
            <w:r>
              <w:rPr>
                <w:sz w:val="16"/>
              </w:rPr>
              <w:t>разных</w:t>
            </w:r>
            <w:r>
              <w:rPr>
                <w:spacing w:val="5"/>
                <w:sz w:val="16"/>
              </w:rPr>
              <w:t xml:space="preserve"> </w:t>
            </w:r>
            <w:r>
              <w:rPr>
                <w:sz w:val="16"/>
              </w:rPr>
              <w:t>единицах.</w:t>
            </w:r>
            <w:r>
              <w:rPr>
                <w:spacing w:val="8"/>
                <w:sz w:val="16"/>
              </w:rPr>
              <w:t xml:space="preserve"> </w:t>
            </w:r>
            <w:r>
              <w:rPr>
                <w:sz w:val="16"/>
              </w:rPr>
              <w:t>Применение</w:t>
            </w:r>
            <w:r>
              <w:rPr>
                <w:spacing w:val="1"/>
                <w:sz w:val="16"/>
              </w:rPr>
              <w:t xml:space="preserve"> </w:t>
            </w:r>
            <w:r>
              <w:rPr>
                <w:sz w:val="16"/>
              </w:rPr>
              <w:t>соотношений</w:t>
            </w:r>
            <w:r>
              <w:rPr>
                <w:spacing w:val="9"/>
                <w:sz w:val="16"/>
              </w:rPr>
              <w:t xml:space="preserve"> </w:t>
            </w:r>
            <w:r>
              <w:rPr>
                <w:sz w:val="16"/>
              </w:rPr>
              <w:t>между</w:t>
            </w:r>
            <w:r>
              <w:rPr>
                <w:spacing w:val="4"/>
                <w:sz w:val="16"/>
              </w:rPr>
              <w:t xml:space="preserve"> </w:t>
            </w:r>
            <w:r>
              <w:rPr>
                <w:sz w:val="16"/>
              </w:rPr>
              <w:t>величинами</w:t>
            </w:r>
            <w:r>
              <w:rPr>
                <w:spacing w:val="10"/>
                <w:sz w:val="16"/>
              </w:rPr>
              <w:t xml:space="preserve"> </w:t>
            </w:r>
            <w:r>
              <w:rPr>
                <w:sz w:val="16"/>
              </w:rPr>
              <w:t>в</w:t>
            </w:r>
            <w:r>
              <w:rPr>
                <w:spacing w:val="4"/>
                <w:sz w:val="16"/>
              </w:rPr>
              <w:t xml:space="preserve"> </w:t>
            </w:r>
            <w:r>
              <w:rPr>
                <w:sz w:val="16"/>
              </w:rPr>
              <w:t>ситуациях</w:t>
            </w:r>
            <w:r>
              <w:rPr>
                <w:spacing w:val="9"/>
                <w:sz w:val="16"/>
              </w:rPr>
              <w:t xml:space="preserve"> </w:t>
            </w:r>
            <w:r>
              <w:rPr>
                <w:sz w:val="16"/>
              </w:rPr>
              <w:t>купли-</w:t>
            </w:r>
          </w:p>
          <w:p w:rsidR="00AE1DE1" w:rsidRDefault="00AE1DE1" w:rsidP="00AE1DE1">
            <w:pPr>
              <w:pStyle w:val="TableParagraph"/>
              <w:spacing w:line="252" w:lineRule="auto"/>
              <w:ind w:right="327"/>
              <w:rPr>
                <w:sz w:val="16"/>
              </w:rPr>
            </w:pPr>
            <w:r>
              <w:rPr>
                <w:sz w:val="16"/>
              </w:rPr>
              <w:t>продажи,</w:t>
            </w:r>
            <w:r>
              <w:rPr>
                <w:spacing w:val="1"/>
                <w:sz w:val="16"/>
              </w:rPr>
              <w:t xml:space="preserve"> </w:t>
            </w:r>
            <w:r>
              <w:rPr>
                <w:sz w:val="16"/>
              </w:rPr>
              <w:t>движения,</w:t>
            </w:r>
            <w:r>
              <w:rPr>
                <w:spacing w:val="32"/>
                <w:sz w:val="16"/>
              </w:rPr>
              <w:t xml:space="preserve"> </w:t>
            </w:r>
            <w:r>
              <w:rPr>
                <w:sz w:val="16"/>
              </w:rPr>
              <w:t>работы.</w:t>
            </w:r>
            <w:r>
              <w:rPr>
                <w:spacing w:val="33"/>
                <w:sz w:val="16"/>
              </w:rPr>
              <w:t xml:space="preserve"> </w:t>
            </w:r>
            <w:r>
              <w:rPr>
                <w:sz w:val="16"/>
              </w:rPr>
              <w:t>Прикидка</w:t>
            </w:r>
            <w:r>
              <w:rPr>
                <w:spacing w:val="32"/>
                <w:sz w:val="16"/>
              </w:rPr>
              <w:t xml:space="preserve"> </w:t>
            </w:r>
            <w:r>
              <w:rPr>
                <w:sz w:val="16"/>
              </w:rPr>
              <w:t>значения</w:t>
            </w:r>
            <w:r>
              <w:rPr>
                <w:spacing w:val="33"/>
                <w:sz w:val="16"/>
              </w:rPr>
              <w:t xml:space="preserve"> </w:t>
            </w:r>
            <w:r>
              <w:rPr>
                <w:sz w:val="16"/>
              </w:rPr>
              <w:t>величины</w:t>
            </w:r>
            <w:r>
              <w:rPr>
                <w:spacing w:val="-33"/>
                <w:sz w:val="16"/>
              </w:rPr>
              <w:t xml:space="preserve"> </w:t>
            </w:r>
            <w:r>
              <w:rPr>
                <w:sz w:val="16"/>
              </w:rPr>
              <w:t>на</w:t>
            </w:r>
            <w:r>
              <w:rPr>
                <w:spacing w:val="-4"/>
                <w:sz w:val="16"/>
              </w:rPr>
              <w:t xml:space="preserve"> </w:t>
            </w:r>
            <w:r>
              <w:rPr>
                <w:sz w:val="16"/>
              </w:rPr>
              <w:t>глаз, проверка</w:t>
            </w:r>
            <w:r>
              <w:rPr>
                <w:spacing w:val="-4"/>
                <w:sz w:val="16"/>
              </w:rPr>
              <w:t xml:space="preserve"> </w:t>
            </w:r>
            <w:r>
              <w:rPr>
                <w:sz w:val="16"/>
              </w:rPr>
              <w:t>измерением,</w:t>
            </w:r>
            <w:r>
              <w:rPr>
                <w:spacing w:val="-4"/>
                <w:sz w:val="16"/>
              </w:rPr>
              <w:t xml:space="preserve"> </w:t>
            </w:r>
            <w:r>
              <w:rPr>
                <w:sz w:val="16"/>
              </w:rPr>
              <w:t>расчётами</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31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ind w:left="0" w:right="115"/>
              <w:jc w:val="right"/>
              <w:rPr>
                <w:sz w:val="16"/>
              </w:rPr>
            </w:pPr>
            <w:r>
              <w:rPr>
                <w:sz w:val="16"/>
              </w:rPr>
              <w:t>2.3.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sz w:val="16"/>
              </w:rPr>
            </w:pPr>
            <w:r>
              <w:rPr>
                <w:b/>
                <w:sz w:val="16"/>
              </w:rPr>
              <w:t>Соотношение</w:t>
            </w:r>
            <w:r>
              <w:rPr>
                <w:b/>
                <w:spacing w:val="11"/>
                <w:sz w:val="16"/>
              </w:rPr>
              <w:t xml:space="preserve"> </w:t>
            </w:r>
            <w:r>
              <w:rPr>
                <w:b/>
                <w:sz w:val="16"/>
              </w:rPr>
              <w:t>«цена,</w:t>
            </w:r>
            <w:r>
              <w:rPr>
                <w:b/>
                <w:spacing w:val="11"/>
                <w:sz w:val="16"/>
              </w:rPr>
              <w:t xml:space="preserve"> </w:t>
            </w:r>
            <w:r>
              <w:rPr>
                <w:b/>
                <w:sz w:val="16"/>
              </w:rPr>
              <w:t>количество,</w:t>
            </w:r>
            <w:r>
              <w:rPr>
                <w:b/>
                <w:spacing w:val="11"/>
                <w:sz w:val="16"/>
              </w:rPr>
              <w:t xml:space="preserve"> </w:t>
            </w:r>
            <w:r>
              <w:rPr>
                <w:b/>
                <w:sz w:val="16"/>
              </w:rPr>
              <w:t>стоимость»</w:t>
            </w:r>
            <w:r>
              <w:rPr>
                <w:b/>
                <w:spacing w:val="6"/>
                <w:sz w:val="16"/>
              </w:rPr>
              <w:t xml:space="preserve"> </w:t>
            </w:r>
            <w:r>
              <w:rPr>
                <w:b/>
                <w:sz w:val="16"/>
              </w:rPr>
              <w:t>в</w:t>
            </w:r>
            <w:r>
              <w:rPr>
                <w:b/>
                <w:spacing w:val="3"/>
                <w:sz w:val="16"/>
              </w:rPr>
              <w:t xml:space="preserve"> </w:t>
            </w:r>
            <w:r>
              <w:rPr>
                <w:b/>
                <w:sz w:val="16"/>
              </w:rPr>
              <w:t>практической</w:t>
            </w:r>
            <w:r>
              <w:rPr>
                <w:b/>
                <w:spacing w:val="1"/>
                <w:sz w:val="16"/>
              </w:rPr>
              <w:t xml:space="preserve"> </w:t>
            </w:r>
            <w:r>
              <w:rPr>
                <w:b/>
                <w:sz w:val="16"/>
              </w:rPr>
              <w:t>ситуации</w:t>
            </w:r>
            <w:r>
              <w:rPr>
                <w:sz w:val="16"/>
              </w:rPr>
              <w:t>.</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ind w:left="77"/>
              <w:rPr>
                <w:sz w:val="16"/>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445"/>
              <w:jc w:val="both"/>
              <w:rPr>
                <w:sz w:val="16"/>
              </w:rPr>
            </w:pPr>
            <w:r>
              <w:rPr>
                <w:sz w:val="16"/>
              </w:rPr>
              <w:t>Моделирование:</w:t>
            </w:r>
            <w:r>
              <w:rPr>
                <w:spacing w:val="1"/>
                <w:sz w:val="16"/>
              </w:rPr>
              <w:t xml:space="preserve"> </w:t>
            </w:r>
            <w:r>
              <w:rPr>
                <w:sz w:val="16"/>
              </w:rPr>
              <w:t>использование</w:t>
            </w:r>
            <w:r>
              <w:rPr>
                <w:spacing w:val="1"/>
                <w:sz w:val="16"/>
              </w:rPr>
              <w:t xml:space="preserve"> </w:t>
            </w:r>
            <w:r>
              <w:rPr>
                <w:sz w:val="16"/>
              </w:rPr>
              <w:t>предметной</w:t>
            </w:r>
            <w:r>
              <w:rPr>
                <w:spacing w:val="1"/>
                <w:sz w:val="16"/>
              </w:rPr>
              <w:t xml:space="preserve"> </w:t>
            </w:r>
            <w:r>
              <w:rPr>
                <w:sz w:val="16"/>
              </w:rPr>
              <w:t>модели</w:t>
            </w:r>
            <w:r>
              <w:rPr>
                <w:spacing w:val="1"/>
                <w:sz w:val="16"/>
              </w:rPr>
              <w:t xml:space="preserve"> </w:t>
            </w:r>
            <w:r>
              <w:rPr>
                <w:sz w:val="16"/>
              </w:rPr>
              <w:t>для</w:t>
            </w:r>
            <w:r>
              <w:rPr>
                <w:spacing w:val="1"/>
                <w:sz w:val="16"/>
              </w:rPr>
              <w:t xml:space="preserve"> </w:t>
            </w:r>
            <w:r>
              <w:rPr>
                <w:sz w:val="16"/>
              </w:rPr>
              <w:t>иллюстрации</w:t>
            </w:r>
            <w:r>
              <w:rPr>
                <w:spacing w:val="1"/>
                <w:sz w:val="16"/>
              </w:rPr>
              <w:t xml:space="preserve"> </w:t>
            </w:r>
            <w:r>
              <w:rPr>
                <w:sz w:val="16"/>
              </w:rPr>
              <w:t>зависимости</w:t>
            </w:r>
            <w:r>
              <w:rPr>
                <w:spacing w:val="1"/>
                <w:sz w:val="16"/>
              </w:rPr>
              <w:t xml:space="preserve"> </w:t>
            </w:r>
            <w:r>
              <w:rPr>
                <w:sz w:val="16"/>
              </w:rPr>
              <w:t>между</w:t>
            </w:r>
            <w:r>
              <w:rPr>
                <w:spacing w:val="1"/>
                <w:sz w:val="16"/>
              </w:rPr>
              <w:t xml:space="preserve"> </w:t>
            </w:r>
            <w:r>
              <w:rPr>
                <w:sz w:val="16"/>
              </w:rPr>
              <w:t>величинами</w:t>
            </w:r>
            <w:r>
              <w:rPr>
                <w:spacing w:val="1"/>
                <w:sz w:val="16"/>
              </w:rPr>
              <w:t xml:space="preserve"> </w:t>
            </w:r>
            <w:r>
              <w:rPr>
                <w:sz w:val="16"/>
              </w:rPr>
              <w:t>(больше/</w:t>
            </w:r>
            <w:r>
              <w:rPr>
                <w:spacing w:val="1"/>
                <w:sz w:val="16"/>
              </w:rPr>
              <w:t xml:space="preserve"> </w:t>
            </w:r>
            <w:r>
              <w:rPr>
                <w:sz w:val="16"/>
              </w:rPr>
              <w:t>меньше),</w:t>
            </w:r>
            <w:r>
              <w:rPr>
                <w:spacing w:val="33"/>
                <w:sz w:val="16"/>
              </w:rPr>
              <w:t xml:space="preserve"> </w:t>
            </w:r>
            <w:r>
              <w:rPr>
                <w:sz w:val="16"/>
              </w:rPr>
              <w:t>хода</w:t>
            </w:r>
            <w:r>
              <w:rPr>
                <w:spacing w:val="33"/>
                <w:sz w:val="16"/>
              </w:rPr>
              <w:t xml:space="preserve"> </w:t>
            </w:r>
            <w:r>
              <w:rPr>
                <w:sz w:val="16"/>
              </w:rPr>
              <w:t>выполнения</w:t>
            </w:r>
            <w:r>
              <w:rPr>
                <w:spacing w:val="2"/>
                <w:sz w:val="16"/>
              </w:rPr>
              <w:t xml:space="preserve"> </w:t>
            </w:r>
            <w:r>
              <w:rPr>
                <w:sz w:val="16"/>
              </w:rPr>
              <w:t>арифметических</w:t>
            </w:r>
            <w:r>
              <w:rPr>
                <w:spacing w:val="35"/>
                <w:sz w:val="16"/>
              </w:rPr>
              <w:t xml:space="preserve"> </w:t>
            </w:r>
            <w:r>
              <w:rPr>
                <w:sz w:val="16"/>
              </w:rPr>
              <w:t>действий</w:t>
            </w:r>
            <w:r>
              <w:rPr>
                <w:spacing w:val="8"/>
                <w:sz w:val="16"/>
              </w:rPr>
              <w:t xml:space="preserve"> </w:t>
            </w:r>
            <w:proofErr w:type="gramStart"/>
            <w:r>
              <w:rPr>
                <w:sz w:val="16"/>
              </w:rPr>
              <w:t>с</w:t>
            </w:r>
            <w:proofErr w:type="gramEnd"/>
          </w:p>
          <w:p w:rsidR="00AE1DE1" w:rsidRDefault="00AE1DE1" w:rsidP="00AE1DE1">
            <w:pPr>
              <w:pStyle w:val="TableParagraph"/>
              <w:spacing w:before="3" w:line="252" w:lineRule="auto"/>
              <w:rPr>
                <w:sz w:val="16"/>
              </w:rPr>
            </w:pPr>
            <w:r>
              <w:rPr>
                <w:sz w:val="16"/>
              </w:rPr>
              <w:t>величинами</w:t>
            </w:r>
            <w:r>
              <w:rPr>
                <w:spacing w:val="14"/>
                <w:sz w:val="16"/>
              </w:rPr>
              <w:t xml:space="preserve"> </w:t>
            </w:r>
            <w:r>
              <w:rPr>
                <w:sz w:val="16"/>
              </w:rPr>
              <w:t>(сложение,</w:t>
            </w:r>
            <w:r>
              <w:rPr>
                <w:spacing w:val="12"/>
                <w:sz w:val="16"/>
              </w:rPr>
              <w:t xml:space="preserve"> </w:t>
            </w:r>
            <w:r>
              <w:rPr>
                <w:sz w:val="16"/>
              </w:rPr>
              <w:t>вычитание,</w:t>
            </w:r>
            <w:r>
              <w:rPr>
                <w:spacing w:val="12"/>
                <w:sz w:val="16"/>
              </w:rPr>
              <w:t xml:space="preserve"> </w:t>
            </w:r>
            <w:r>
              <w:rPr>
                <w:sz w:val="16"/>
              </w:rPr>
              <w:t>увеличение/</w:t>
            </w:r>
            <w:r>
              <w:rPr>
                <w:spacing w:val="12"/>
                <w:sz w:val="16"/>
              </w:rPr>
              <w:t xml:space="preserve"> </w:t>
            </w:r>
            <w:r>
              <w:rPr>
                <w:sz w:val="16"/>
              </w:rPr>
              <w:t>уменьшение</w:t>
            </w:r>
            <w:r>
              <w:rPr>
                <w:spacing w:val="12"/>
                <w:sz w:val="16"/>
              </w:rPr>
              <w:t xml:space="preserve"> </w:t>
            </w:r>
            <w:r>
              <w:rPr>
                <w:sz w:val="16"/>
              </w:rPr>
              <w:t>в</w:t>
            </w:r>
            <w:r>
              <w:rPr>
                <w:spacing w:val="1"/>
                <w:sz w:val="16"/>
              </w:rPr>
              <w:t xml:space="preserve"> </w:t>
            </w:r>
            <w:r>
              <w:rPr>
                <w:sz w:val="16"/>
              </w:rPr>
              <w:t>несколько</w:t>
            </w:r>
            <w:r>
              <w:rPr>
                <w:spacing w:val="-4"/>
                <w:sz w:val="16"/>
              </w:rPr>
              <w:t xml:space="preserve"> </w:t>
            </w:r>
            <w:r>
              <w:rPr>
                <w:sz w:val="16"/>
              </w:rPr>
              <w:t>раз)</w:t>
            </w:r>
            <w:r>
              <w:rPr>
                <w:spacing w:val="-2"/>
                <w:sz w:val="16"/>
              </w:rPr>
              <w:t xml:space="preserve"> </w:t>
            </w:r>
            <w:r>
              <w:rPr>
                <w:sz w:val="16"/>
              </w:rPr>
              <w:t>в</w:t>
            </w:r>
            <w:r>
              <w:rPr>
                <w:spacing w:val="-3"/>
                <w:sz w:val="16"/>
              </w:rPr>
              <w:t xml:space="preserve"> </w:t>
            </w:r>
            <w:r>
              <w:rPr>
                <w:sz w:val="16"/>
              </w:rPr>
              <w:t>случаях, сводимых</w:t>
            </w:r>
            <w:r>
              <w:rPr>
                <w:spacing w:val="-3"/>
                <w:sz w:val="16"/>
              </w:rPr>
              <w:t xml:space="preserve"> </w:t>
            </w:r>
            <w:r>
              <w:rPr>
                <w:sz w:val="16"/>
              </w:rPr>
              <w:t>к</w:t>
            </w:r>
            <w:r>
              <w:rPr>
                <w:spacing w:val="-1"/>
                <w:sz w:val="16"/>
              </w:rPr>
              <w:t xml:space="preserve"> </w:t>
            </w:r>
            <w:proofErr w:type="gramStart"/>
            <w:r>
              <w:rPr>
                <w:sz w:val="16"/>
              </w:rPr>
              <w:t>устным</w:t>
            </w:r>
            <w:proofErr w:type="gramEnd"/>
          </w:p>
          <w:p w:rsidR="00AE1DE1" w:rsidRDefault="00AE1DE1" w:rsidP="00AE1DE1">
            <w:pPr>
              <w:pStyle w:val="TableParagraph"/>
              <w:spacing w:line="179" w:lineRule="exact"/>
              <w:rPr>
                <w:sz w:val="16"/>
              </w:rPr>
            </w:pPr>
            <w:r>
              <w:rPr>
                <w:sz w:val="16"/>
              </w:rPr>
              <w:t>вычислениям</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Контрольная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912"/>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2.4.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Время</w:t>
            </w:r>
            <w:r>
              <w:rPr>
                <w:b/>
                <w:spacing w:val="31"/>
                <w:sz w:val="16"/>
              </w:rPr>
              <w:t xml:space="preserve"> </w:t>
            </w:r>
            <w:r>
              <w:rPr>
                <w:b/>
                <w:sz w:val="16"/>
              </w:rPr>
              <w:t>(единица</w:t>
            </w:r>
            <w:r>
              <w:rPr>
                <w:b/>
                <w:spacing w:val="7"/>
                <w:sz w:val="16"/>
              </w:rPr>
              <w:t xml:space="preserve"> </w:t>
            </w:r>
            <w:r>
              <w:rPr>
                <w:b/>
                <w:sz w:val="16"/>
              </w:rPr>
              <w:t>времени</w:t>
            </w:r>
            <w:r>
              <w:rPr>
                <w:b/>
                <w:spacing w:val="2"/>
                <w:sz w:val="16"/>
              </w:rPr>
              <w:t xml:space="preserve"> </w:t>
            </w:r>
            <w:r>
              <w:rPr>
                <w:b/>
                <w:sz w:val="16"/>
              </w:rPr>
              <w:t>—</w:t>
            </w:r>
            <w:r>
              <w:rPr>
                <w:b/>
                <w:spacing w:val="3"/>
                <w:sz w:val="16"/>
              </w:rPr>
              <w:t xml:space="preserve"> </w:t>
            </w:r>
            <w:r>
              <w:rPr>
                <w:b/>
                <w:sz w:val="16"/>
              </w:rPr>
              <w:t>секунда);</w:t>
            </w:r>
            <w:r>
              <w:rPr>
                <w:b/>
                <w:spacing w:val="35"/>
                <w:sz w:val="16"/>
              </w:rPr>
              <w:t xml:space="preserve"> </w:t>
            </w:r>
            <w:r>
              <w:rPr>
                <w:b/>
                <w:sz w:val="16"/>
              </w:rPr>
              <w:t>установление</w:t>
            </w:r>
            <w:r>
              <w:rPr>
                <w:b/>
                <w:spacing w:val="-33"/>
                <w:sz w:val="16"/>
              </w:rPr>
              <w:t xml:space="preserve"> </w:t>
            </w:r>
            <w:r>
              <w:rPr>
                <w:b/>
                <w:sz w:val="16"/>
              </w:rPr>
              <w:t>отношения</w:t>
            </w:r>
            <w:r>
              <w:rPr>
                <w:b/>
                <w:spacing w:val="-5"/>
                <w:sz w:val="16"/>
              </w:rPr>
              <w:t xml:space="preserve"> </w:t>
            </w:r>
            <w:r>
              <w:rPr>
                <w:b/>
                <w:sz w:val="16"/>
              </w:rPr>
              <w:t>«быстрее/</w:t>
            </w:r>
            <w:r>
              <w:rPr>
                <w:b/>
                <w:spacing w:val="1"/>
                <w:sz w:val="16"/>
              </w:rPr>
              <w:t xml:space="preserve"> </w:t>
            </w:r>
            <w:r>
              <w:rPr>
                <w:b/>
                <w:sz w:val="16"/>
              </w:rPr>
              <w:t>медленнее</w:t>
            </w:r>
            <w:r>
              <w:rPr>
                <w:b/>
                <w:spacing w:val="-5"/>
                <w:sz w:val="16"/>
              </w:rPr>
              <w:t xml:space="preserve"> </w:t>
            </w:r>
            <w:proofErr w:type="gramStart"/>
            <w:r>
              <w:rPr>
                <w:b/>
                <w:sz w:val="16"/>
              </w:rPr>
              <w:t>на</w:t>
            </w:r>
            <w:proofErr w:type="gramEnd"/>
            <w:r>
              <w:rPr>
                <w:b/>
                <w:sz w:val="16"/>
              </w:rPr>
              <w:t>/в».</w:t>
            </w:r>
          </w:p>
          <w:p w:rsidR="00AE1DE1" w:rsidRDefault="00AE1DE1" w:rsidP="00AE1DE1">
            <w:pPr>
              <w:pStyle w:val="TableParagraph"/>
              <w:spacing w:line="252" w:lineRule="auto"/>
              <w:ind w:right="283"/>
              <w:rPr>
                <w:b/>
                <w:sz w:val="16"/>
              </w:rPr>
            </w:pPr>
            <w:r>
              <w:rPr>
                <w:b/>
                <w:sz w:val="16"/>
              </w:rPr>
              <w:t>Соотношение</w:t>
            </w:r>
            <w:proofErr w:type="gramStart"/>
            <w:r>
              <w:rPr>
                <w:b/>
                <w:sz w:val="16"/>
              </w:rPr>
              <w:t>«н</w:t>
            </w:r>
            <w:proofErr w:type="gramEnd"/>
            <w:r>
              <w:rPr>
                <w:b/>
                <w:sz w:val="16"/>
              </w:rPr>
              <w:t>ачало,</w:t>
            </w:r>
            <w:r>
              <w:rPr>
                <w:b/>
                <w:spacing w:val="1"/>
                <w:sz w:val="16"/>
              </w:rPr>
              <w:t xml:space="preserve"> </w:t>
            </w:r>
            <w:r>
              <w:rPr>
                <w:b/>
                <w:sz w:val="16"/>
              </w:rPr>
              <w:t>окончание,</w:t>
            </w:r>
            <w:r>
              <w:rPr>
                <w:b/>
                <w:spacing w:val="1"/>
                <w:sz w:val="16"/>
              </w:rPr>
              <w:t xml:space="preserve"> </w:t>
            </w:r>
            <w:r>
              <w:rPr>
                <w:b/>
                <w:sz w:val="16"/>
              </w:rPr>
              <w:t>продолжительность</w:t>
            </w:r>
            <w:r>
              <w:rPr>
                <w:b/>
                <w:spacing w:val="1"/>
                <w:sz w:val="16"/>
              </w:rPr>
              <w:t xml:space="preserve"> </w:t>
            </w:r>
            <w:r>
              <w:rPr>
                <w:b/>
                <w:sz w:val="16"/>
              </w:rPr>
              <w:t>события»</w:t>
            </w:r>
            <w:r>
              <w:rPr>
                <w:b/>
                <w:spacing w:val="2"/>
                <w:sz w:val="16"/>
              </w:rPr>
              <w:t xml:space="preserve"> </w:t>
            </w:r>
            <w:r>
              <w:rPr>
                <w:b/>
                <w:sz w:val="16"/>
              </w:rPr>
              <w:t>в</w:t>
            </w:r>
            <w:r>
              <w:rPr>
                <w:b/>
                <w:spacing w:val="-3"/>
                <w:sz w:val="16"/>
              </w:rPr>
              <w:t xml:space="preserve"> </w:t>
            </w:r>
            <w:r>
              <w:rPr>
                <w:b/>
                <w:sz w:val="16"/>
              </w:rPr>
              <w:t>практической</w:t>
            </w:r>
            <w:r>
              <w:rPr>
                <w:b/>
                <w:spacing w:val="-4"/>
                <w:sz w:val="16"/>
              </w:rPr>
              <w:t xml:space="preserve"> </w:t>
            </w:r>
            <w:r>
              <w:rPr>
                <w:b/>
                <w:sz w:val="16"/>
              </w:rPr>
              <w:t>ситуации.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Комментирование.</w:t>
            </w:r>
            <w:r>
              <w:rPr>
                <w:spacing w:val="35"/>
                <w:sz w:val="16"/>
              </w:rPr>
              <w:t xml:space="preserve"> </w:t>
            </w:r>
            <w:r>
              <w:rPr>
                <w:sz w:val="16"/>
              </w:rPr>
              <w:t>Представление  значения</w:t>
            </w:r>
            <w:r>
              <w:rPr>
                <w:spacing w:val="5"/>
                <w:sz w:val="16"/>
              </w:rPr>
              <w:t xml:space="preserve"> </w:t>
            </w:r>
            <w:r>
              <w:rPr>
                <w:sz w:val="16"/>
              </w:rPr>
              <w:t>величины  в</w:t>
            </w:r>
            <w:r>
              <w:rPr>
                <w:spacing w:val="1"/>
                <w:sz w:val="16"/>
              </w:rPr>
              <w:t xml:space="preserve"> </w:t>
            </w:r>
            <w:r>
              <w:rPr>
                <w:sz w:val="16"/>
              </w:rPr>
              <w:t>заданных</w:t>
            </w:r>
            <w:r>
              <w:rPr>
                <w:spacing w:val="1"/>
                <w:sz w:val="16"/>
              </w:rPr>
              <w:t xml:space="preserve"> </w:t>
            </w:r>
            <w:r>
              <w:rPr>
                <w:sz w:val="16"/>
              </w:rPr>
              <w:t>единицах,</w:t>
            </w:r>
            <w:r>
              <w:rPr>
                <w:spacing w:val="1"/>
                <w:sz w:val="16"/>
              </w:rPr>
              <w:t xml:space="preserve"> </w:t>
            </w:r>
            <w:r>
              <w:rPr>
                <w:sz w:val="16"/>
              </w:rPr>
              <w:t>комментирование</w:t>
            </w:r>
            <w:r>
              <w:rPr>
                <w:spacing w:val="1"/>
                <w:sz w:val="16"/>
              </w:rPr>
              <w:t xml:space="preserve"> </w:t>
            </w:r>
            <w:r>
              <w:rPr>
                <w:sz w:val="16"/>
              </w:rPr>
              <w:t>перехода</w:t>
            </w:r>
            <w:r>
              <w:rPr>
                <w:spacing w:val="1"/>
                <w:sz w:val="16"/>
              </w:rPr>
              <w:t xml:space="preserve"> </w:t>
            </w:r>
            <w:r>
              <w:rPr>
                <w:sz w:val="16"/>
              </w:rPr>
              <w:t>от</w:t>
            </w:r>
            <w:r>
              <w:rPr>
                <w:spacing w:val="1"/>
                <w:sz w:val="16"/>
              </w:rPr>
              <w:t xml:space="preserve"> </w:t>
            </w:r>
            <w:r>
              <w:rPr>
                <w:sz w:val="16"/>
              </w:rPr>
              <w:t>одних</w:t>
            </w:r>
            <w:r>
              <w:rPr>
                <w:spacing w:val="-33"/>
                <w:sz w:val="16"/>
              </w:rPr>
              <w:t xml:space="preserve"> </w:t>
            </w:r>
            <w:r>
              <w:rPr>
                <w:sz w:val="16"/>
              </w:rPr>
              <w:t>единиц</w:t>
            </w:r>
            <w:r>
              <w:rPr>
                <w:spacing w:val="-2"/>
                <w:sz w:val="16"/>
              </w:rPr>
              <w:t xml:space="preserve"> </w:t>
            </w:r>
            <w:r>
              <w:rPr>
                <w:sz w:val="16"/>
              </w:rPr>
              <w:t>к</w:t>
            </w:r>
            <w:r>
              <w:rPr>
                <w:spacing w:val="1"/>
                <w:sz w:val="16"/>
              </w:rPr>
              <w:t xml:space="preserve"> </w:t>
            </w:r>
            <w:r>
              <w:rPr>
                <w:sz w:val="16"/>
              </w:rPr>
              <w:t>другим</w:t>
            </w:r>
            <w:r>
              <w:rPr>
                <w:spacing w:val="-1"/>
                <w:sz w:val="16"/>
              </w:rPr>
              <w:t xml:space="preserve"> </w:t>
            </w:r>
            <w:r>
              <w:rPr>
                <w:sz w:val="16"/>
              </w:rPr>
              <w:t>(однородным</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2.5.</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Длина</w:t>
            </w:r>
            <w:r>
              <w:rPr>
                <w:b/>
                <w:spacing w:val="4"/>
                <w:sz w:val="16"/>
              </w:rPr>
              <w:t xml:space="preserve"> </w:t>
            </w:r>
            <w:r>
              <w:rPr>
                <w:b/>
                <w:sz w:val="16"/>
              </w:rPr>
              <w:t>(единица</w:t>
            </w:r>
            <w:r>
              <w:rPr>
                <w:b/>
                <w:spacing w:val="5"/>
                <w:sz w:val="16"/>
              </w:rPr>
              <w:t xml:space="preserve"> </w:t>
            </w:r>
            <w:r>
              <w:rPr>
                <w:b/>
                <w:sz w:val="16"/>
              </w:rPr>
              <w:t>длины</w:t>
            </w:r>
            <w:r>
              <w:rPr>
                <w:b/>
                <w:spacing w:val="12"/>
                <w:sz w:val="16"/>
              </w:rPr>
              <w:t xml:space="preserve"> </w:t>
            </w:r>
            <w:r>
              <w:rPr>
                <w:b/>
                <w:sz w:val="16"/>
              </w:rPr>
              <w:t>—</w:t>
            </w:r>
            <w:r>
              <w:rPr>
                <w:b/>
                <w:spacing w:val="7"/>
                <w:sz w:val="16"/>
              </w:rPr>
              <w:t xml:space="preserve"> </w:t>
            </w:r>
            <w:r>
              <w:rPr>
                <w:b/>
                <w:sz w:val="16"/>
              </w:rPr>
              <w:t>миллиметр,</w:t>
            </w:r>
            <w:r>
              <w:rPr>
                <w:b/>
                <w:spacing w:val="8"/>
                <w:sz w:val="16"/>
              </w:rPr>
              <w:t xml:space="preserve"> </w:t>
            </w:r>
            <w:r>
              <w:rPr>
                <w:b/>
                <w:sz w:val="16"/>
              </w:rPr>
              <w:t>километр);</w:t>
            </w:r>
            <w:r>
              <w:rPr>
                <w:b/>
                <w:spacing w:val="1"/>
                <w:sz w:val="16"/>
              </w:rPr>
              <w:t xml:space="preserve"> </w:t>
            </w:r>
            <w:r>
              <w:rPr>
                <w:b/>
                <w:sz w:val="16"/>
              </w:rPr>
              <w:t>соотношение</w:t>
            </w:r>
            <w:r>
              <w:rPr>
                <w:b/>
                <w:spacing w:val="16"/>
                <w:sz w:val="16"/>
              </w:rPr>
              <w:t xml:space="preserve"> </w:t>
            </w:r>
            <w:r>
              <w:rPr>
                <w:b/>
                <w:sz w:val="16"/>
              </w:rPr>
              <w:t>между</w:t>
            </w:r>
            <w:r>
              <w:rPr>
                <w:b/>
                <w:spacing w:val="7"/>
                <w:sz w:val="16"/>
              </w:rPr>
              <w:t xml:space="preserve"> </w:t>
            </w:r>
            <w:r>
              <w:rPr>
                <w:b/>
                <w:sz w:val="16"/>
              </w:rPr>
              <w:t>величинами</w:t>
            </w:r>
            <w:r>
              <w:rPr>
                <w:b/>
                <w:spacing w:val="3"/>
                <w:sz w:val="16"/>
              </w:rPr>
              <w:t xml:space="preserve"> </w:t>
            </w:r>
            <w:r>
              <w:rPr>
                <w:b/>
                <w:sz w:val="16"/>
              </w:rPr>
              <w:t>в</w:t>
            </w:r>
            <w:r>
              <w:rPr>
                <w:b/>
                <w:spacing w:val="25"/>
                <w:sz w:val="16"/>
              </w:rPr>
              <w:t xml:space="preserve"> </w:t>
            </w:r>
            <w:r>
              <w:rPr>
                <w:b/>
                <w:sz w:val="16"/>
              </w:rPr>
              <w:t>пределах</w:t>
            </w:r>
            <w:r>
              <w:rPr>
                <w:b/>
                <w:spacing w:val="33"/>
                <w:sz w:val="16"/>
              </w:rPr>
              <w:t xml:space="preserve"> </w:t>
            </w:r>
            <w:r>
              <w:rPr>
                <w:b/>
                <w:sz w:val="16"/>
              </w:rPr>
              <w:t>тысячи.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Пропедевтика</w:t>
            </w:r>
            <w:r>
              <w:rPr>
                <w:spacing w:val="34"/>
                <w:sz w:val="16"/>
              </w:rPr>
              <w:t xml:space="preserve"> </w:t>
            </w:r>
            <w:r>
              <w:rPr>
                <w:sz w:val="16"/>
              </w:rPr>
              <w:t>исследовательской</w:t>
            </w:r>
            <w:r>
              <w:rPr>
                <w:spacing w:val="46"/>
                <w:sz w:val="16"/>
              </w:rPr>
              <w:t xml:space="preserve"> </w:t>
            </w:r>
            <w:r>
              <w:rPr>
                <w:sz w:val="16"/>
              </w:rPr>
              <w:t>работы:</w:t>
            </w:r>
            <w:r>
              <w:rPr>
                <w:spacing w:val="44"/>
                <w:sz w:val="16"/>
              </w:rPr>
              <w:t xml:space="preserve"> </w:t>
            </w:r>
            <w:r>
              <w:rPr>
                <w:sz w:val="16"/>
              </w:rPr>
              <w:t>определять</w:t>
            </w:r>
            <w:r>
              <w:rPr>
                <w:spacing w:val="40"/>
                <w:sz w:val="16"/>
              </w:rPr>
              <w:t xml:space="preserve"> </w:t>
            </w:r>
            <w:proofErr w:type="gramStart"/>
            <w:r>
              <w:rPr>
                <w:sz w:val="16"/>
              </w:rPr>
              <w:t>с</w:t>
            </w:r>
            <w:proofErr w:type="gramEnd"/>
          </w:p>
          <w:p w:rsidR="00AE1DE1" w:rsidRDefault="00AE1DE1" w:rsidP="00AE1DE1">
            <w:pPr>
              <w:pStyle w:val="TableParagraph"/>
              <w:spacing w:before="13" w:line="252" w:lineRule="auto"/>
              <w:ind w:right="327"/>
              <w:rPr>
                <w:sz w:val="16"/>
              </w:rPr>
            </w:pPr>
            <w:r>
              <w:rPr>
                <w:sz w:val="16"/>
              </w:rPr>
              <w:t>помощью</w:t>
            </w:r>
            <w:r>
              <w:rPr>
                <w:spacing w:val="1"/>
                <w:sz w:val="16"/>
              </w:rPr>
              <w:t xml:space="preserve"> </w:t>
            </w:r>
            <w:r>
              <w:rPr>
                <w:sz w:val="16"/>
              </w:rPr>
              <w:t>цифровых</w:t>
            </w:r>
            <w:r>
              <w:rPr>
                <w:spacing w:val="1"/>
                <w:sz w:val="16"/>
              </w:rPr>
              <w:t xml:space="preserve"> </w:t>
            </w:r>
            <w:r>
              <w:rPr>
                <w:sz w:val="16"/>
              </w:rPr>
              <w:t>и</w:t>
            </w:r>
            <w:r>
              <w:rPr>
                <w:spacing w:val="1"/>
                <w:sz w:val="16"/>
              </w:rPr>
              <w:t xml:space="preserve"> </w:t>
            </w:r>
            <w:r>
              <w:rPr>
                <w:sz w:val="16"/>
              </w:rPr>
              <w:t>аналоговых</w:t>
            </w:r>
            <w:r>
              <w:rPr>
                <w:spacing w:val="1"/>
                <w:sz w:val="16"/>
              </w:rPr>
              <w:t xml:space="preserve"> </w:t>
            </w:r>
            <w:r>
              <w:rPr>
                <w:sz w:val="16"/>
              </w:rPr>
              <w:t>приборов,</w:t>
            </w:r>
            <w:r>
              <w:rPr>
                <w:spacing w:val="1"/>
                <w:sz w:val="16"/>
              </w:rPr>
              <w:t xml:space="preserve"> </w:t>
            </w:r>
            <w:r>
              <w:rPr>
                <w:sz w:val="16"/>
              </w:rPr>
              <w:t>измерительных</w:t>
            </w:r>
            <w:r>
              <w:rPr>
                <w:spacing w:val="-33"/>
                <w:sz w:val="16"/>
              </w:rPr>
              <w:t xml:space="preserve"> </w:t>
            </w:r>
            <w:r>
              <w:rPr>
                <w:sz w:val="16"/>
              </w:rPr>
              <w:t>инструментов</w:t>
            </w:r>
            <w:r>
              <w:rPr>
                <w:spacing w:val="1"/>
                <w:sz w:val="16"/>
              </w:rPr>
              <w:t xml:space="preserve"> </w:t>
            </w:r>
            <w:r>
              <w:rPr>
                <w:sz w:val="16"/>
              </w:rPr>
              <w:t>длину,</w:t>
            </w:r>
            <w:r>
              <w:rPr>
                <w:spacing w:val="1"/>
                <w:sz w:val="16"/>
              </w:rPr>
              <w:t xml:space="preserve"> </w:t>
            </w:r>
            <w:r>
              <w:rPr>
                <w:sz w:val="16"/>
              </w:rPr>
              <w:t>массу,</w:t>
            </w:r>
            <w:r>
              <w:rPr>
                <w:spacing w:val="1"/>
                <w:sz w:val="16"/>
              </w:rPr>
              <w:t xml:space="preserve"> </w:t>
            </w:r>
            <w:r>
              <w:rPr>
                <w:sz w:val="16"/>
              </w:rPr>
              <w:t>время; выполнять</w:t>
            </w:r>
            <w:r>
              <w:rPr>
                <w:spacing w:val="1"/>
                <w:sz w:val="16"/>
              </w:rPr>
              <w:t xml:space="preserve"> </w:t>
            </w:r>
            <w:r>
              <w:rPr>
                <w:sz w:val="16"/>
              </w:rPr>
              <w:t>прикидку</w:t>
            </w:r>
            <w:r>
              <w:rPr>
                <w:spacing w:val="1"/>
                <w:sz w:val="16"/>
              </w:rPr>
              <w:t xml:space="preserve"> </w:t>
            </w:r>
            <w:r>
              <w:rPr>
                <w:sz w:val="16"/>
              </w:rPr>
              <w:t>и</w:t>
            </w:r>
            <w:r>
              <w:rPr>
                <w:spacing w:val="1"/>
                <w:sz w:val="16"/>
              </w:rPr>
              <w:t xml:space="preserve"> </w:t>
            </w:r>
            <w:r>
              <w:rPr>
                <w:sz w:val="16"/>
              </w:rPr>
              <w:t>оценку</w:t>
            </w:r>
            <w:r>
              <w:rPr>
                <w:spacing w:val="-3"/>
                <w:sz w:val="16"/>
              </w:rPr>
              <w:t xml:space="preserve"> </w:t>
            </w:r>
            <w:r>
              <w:rPr>
                <w:sz w:val="16"/>
              </w:rPr>
              <w:t>результата</w:t>
            </w:r>
            <w:r>
              <w:rPr>
                <w:spacing w:val="1"/>
                <w:sz w:val="16"/>
              </w:rPr>
              <w:t xml:space="preserve"> </w:t>
            </w:r>
            <w:r>
              <w:rPr>
                <w:sz w:val="16"/>
              </w:rPr>
              <w:t>измерений;</w:t>
            </w:r>
            <w:r>
              <w:rPr>
                <w:spacing w:val="-3"/>
                <w:sz w:val="16"/>
              </w:rPr>
              <w:t xml:space="preserve"> </w:t>
            </w:r>
            <w:r>
              <w:rPr>
                <w:sz w:val="16"/>
              </w:rPr>
              <w:t>определять</w:t>
            </w:r>
          </w:p>
          <w:p w:rsidR="00AE1DE1" w:rsidRDefault="00AE1DE1" w:rsidP="00AE1DE1">
            <w:pPr>
              <w:pStyle w:val="TableParagraph"/>
              <w:spacing w:before="3"/>
              <w:rPr>
                <w:sz w:val="16"/>
              </w:rPr>
            </w:pPr>
            <w:r>
              <w:rPr>
                <w:sz w:val="16"/>
              </w:rPr>
              <w:t>продолжительность</w:t>
            </w:r>
            <w:r>
              <w:rPr>
                <w:spacing w:val="63"/>
                <w:sz w:val="16"/>
              </w:rPr>
              <w:t xml:space="preserve"> </w:t>
            </w:r>
            <w:r>
              <w:rPr>
                <w:sz w:val="16"/>
              </w:rPr>
              <w:t>события</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68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2.6.</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283"/>
              <w:rPr>
                <w:b/>
                <w:sz w:val="16"/>
              </w:rPr>
            </w:pPr>
            <w:r>
              <w:rPr>
                <w:b/>
                <w:sz w:val="16"/>
              </w:rPr>
              <w:t>Площадь</w:t>
            </w:r>
            <w:r>
              <w:rPr>
                <w:b/>
                <w:spacing w:val="5"/>
                <w:sz w:val="16"/>
              </w:rPr>
              <w:t xml:space="preserve"> </w:t>
            </w:r>
            <w:r>
              <w:rPr>
                <w:b/>
                <w:sz w:val="16"/>
              </w:rPr>
              <w:t>(единицы</w:t>
            </w:r>
            <w:r>
              <w:rPr>
                <w:b/>
                <w:spacing w:val="34"/>
                <w:sz w:val="16"/>
              </w:rPr>
              <w:t xml:space="preserve"> </w:t>
            </w:r>
            <w:r>
              <w:rPr>
                <w:b/>
                <w:sz w:val="16"/>
              </w:rPr>
              <w:t>площади</w:t>
            </w:r>
            <w:r>
              <w:rPr>
                <w:b/>
                <w:spacing w:val="6"/>
                <w:sz w:val="16"/>
              </w:rPr>
              <w:t xml:space="preserve"> </w:t>
            </w:r>
            <w:r>
              <w:rPr>
                <w:b/>
                <w:sz w:val="16"/>
              </w:rPr>
              <w:t>—</w:t>
            </w:r>
            <w:r>
              <w:rPr>
                <w:b/>
                <w:spacing w:val="1"/>
                <w:sz w:val="16"/>
              </w:rPr>
              <w:t xml:space="preserve"> </w:t>
            </w:r>
            <w:r>
              <w:rPr>
                <w:b/>
                <w:sz w:val="16"/>
              </w:rPr>
              <w:t>квадратный</w:t>
            </w:r>
            <w:r>
              <w:rPr>
                <w:b/>
                <w:spacing w:val="1"/>
                <w:sz w:val="16"/>
              </w:rPr>
              <w:t xml:space="preserve"> </w:t>
            </w:r>
            <w:r>
              <w:rPr>
                <w:b/>
                <w:sz w:val="16"/>
              </w:rPr>
              <w:t>метр,</w:t>
            </w:r>
            <w:r>
              <w:rPr>
                <w:b/>
                <w:spacing w:val="-33"/>
                <w:sz w:val="16"/>
              </w:rPr>
              <w:t xml:space="preserve"> </w:t>
            </w:r>
            <w:r>
              <w:rPr>
                <w:b/>
                <w:sz w:val="16"/>
              </w:rPr>
              <w:t>квадратный</w:t>
            </w:r>
            <w:r>
              <w:rPr>
                <w:b/>
                <w:spacing w:val="3"/>
                <w:sz w:val="16"/>
              </w:rPr>
              <w:t xml:space="preserve"> </w:t>
            </w:r>
            <w:r>
              <w:rPr>
                <w:b/>
                <w:sz w:val="16"/>
              </w:rPr>
              <w:t>сантиметр,</w:t>
            </w:r>
            <w:r>
              <w:rPr>
                <w:b/>
                <w:spacing w:val="10"/>
                <w:sz w:val="16"/>
              </w:rPr>
              <w:t xml:space="preserve"> </w:t>
            </w:r>
            <w:r>
              <w:rPr>
                <w:b/>
                <w:sz w:val="16"/>
              </w:rPr>
              <w:t>квадратный</w:t>
            </w:r>
            <w:r>
              <w:rPr>
                <w:b/>
                <w:spacing w:val="9"/>
                <w:sz w:val="16"/>
              </w:rPr>
              <w:t xml:space="preserve"> </w:t>
            </w:r>
            <w:r>
              <w:rPr>
                <w:b/>
                <w:sz w:val="16"/>
              </w:rPr>
              <w:t>дециметр).</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line="252" w:lineRule="auto"/>
              <w:ind w:right="327"/>
              <w:rPr>
                <w:sz w:val="16"/>
              </w:rPr>
            </w:pPr>
            <w:r>
              <w:rPr>
                <w:sz w:val="16"/>
              </w:rPr>
              <w:t>Учебный</w:t>
            </w:r>
            <w:r>
              <w:rPr>
                <w:spacing w:val="1"/>
                <w:sz w:val="16"/>
              </w:rPr>
              <w:t xml:space="preserve"> </w:t>
            </w:r>
            <w:r>
              <w:rPr>
                <w:sz w:val="16"/>
              </w:rPr>
              <w:t>диалог:</w:t>
            </w:r>
            <w:r>
              <w:rPr>
                <w:spacing w:val="1"/>
                <w:sz w:val="16"/>
              </w:rPr>
              <w:t xml:space="preserve"> </w:t>
            </w:r>
            <w:r>
              <w:rPr>
                <w:sz w:val="16"/>
              </w:rPr>
              <w:t>обсуждение</w:t>
            </w:r>
            <w:r>
              <w:rPr>
                <w:spacing w:val="1"/>
                <w:sz w:val="16"/>
              </w:rPr>
              <w:t xml:space="preserve"> </w:t>
            </w:r>
            <w:r>
              <w:rPr>
                <w:sz w:val="16"/>
              </w:rPr>
              <w:t>практических</w:t>
            </w:r>
            <w:r>
              <w:rPr>
                <w:spacing w:val="1"/>
                <w:sz w:val="16"/>
              </w:rPr>
              <w:t xml:space="preserve"> </w:t>
            </w:r>
            <w:r>
              <w:rPr>
                <w:sz w:val="16"/>
              </w:rPr>
              <w:t>ситуаций.</w:t>
            </w:r>
            <w:r>
              <w:rPr>
                <w:spacing w:val="1"/>
                <w:sz w:val="16"/>
              </w:rPr>
              <w:t xml:space="preserve"> </w:t>
            </w:r>
            <w:r>
              <w:rPr>
                <w:sz w:val="16"/>
              </w:rPr>
              <w:t>Ситуации</w:t>
            </w:r>
            <w:r>
              <w:rPr>
                <w:spacing w:val="9"/>
                <w:sz w:val="16"/>
              </w:rPr>
              <w:t xml:space="preserve"> </w:t>
            </w:r>
            <w:r>
              <w:rPr>
                <w:sz w:val="16"/>
              </w:rPr>
              <w:t>необходимого</w:t>
            </w:r>
            <w:r>
              <w:rPr>
                <w:spacing w:val="4"/>
                <w:sz w:val="16"/>
              </w:rPr>
              <w:t xml:space="preserve"> </w:t>
            </w:r>
            <w:r>
              <w:rPr>
                <w:sz w:val="16"/>
              </w:rPr>
              <w:t>перехода</w:t>
            </w:r>
            <w:r>
              <w:rPr>
                <w:spacing w:val="3"/>
                <w:sz w:val="16"/>
              </w:rPr>
              <w:t xml:space="preserve"> </w:t>
            </w:r>
            <w:r>
              <w:rPr>
                <w:sz w:val="16"/>
              </w:rPr>
              <w:t>от</w:t>
            </w:r>
            <w:r>
              <w:rPr>
                <w:spacing w:val="9"/>
                <w:sz w:val="16"/>
              </w:rPr>
              <w:t xml:space="preserve"> </w:t>
            </w:r>
            <w:r>
              <w:rPr>
                <w:sz w:val="16"/>
              </w:rPr>
              <w:t>одних</w:t>
            </w:r>
            <w:r>
              <w:rPr>
                <w:spacing w:val="4"/>
                <w:sz w:val="16"/>
              </w:rPr>
              <w:t xml:space="preserve"> </w:t>
            </w:r>
            <w:r>
              <w:rPr>
                <w:sz w:val="16"/>
              </w:rPr>
              <w:t>единиц</w:t>
            </w:r>
            <w:r>
              <w:rPr>
                <w:spacing w:val="1"/>
                <w:sz w:val="16"/>
              </w:rPr>
              <w:t xml:space="preserve"> </w:t>
            </w:r>
            <w:r>
              <w:rPr>
                <w:sz w:val="16"/>
              </w:rPr>
              <w:t>измерения</w:t>
            </w:r>
            <w:r>
              <w:rPr>
                <w:spacing w:val="7"/>
                <w:sz w:val="16"/>
              </w:rPr>
              <w:t xml:space="preserve"> </w:t>
            </w:r>
            <w:r>
              <w:rPr>
                <w:sz w:val="16"/>
              </w:rPr>
              <w:t>величины</w:t>
            </w:r>
            <w:r>
              <w:rPr>
                <w:spacing w:val="12"/>
                <w:sz w:val="16"/>
              </w:rPr>
              <w:t xml:space="preserve"> </w:t>
            </w:r>
            <w:r>
              <w:rPr>
                <w:sz w:val="16"/>
              </w:rPr>
              <w:t>к</w:t>
            </w:r>
            <w:r>
              <w:rPr>
                <w:spacing w:val="9"/>
                <w:sz w:val="16"/>
              </w:rPr>
              <w:t xml:space="preserve"> </w:t>
            </w:r>
            <w:r>
              <w:rPr>
                <w:sz w:val="16"/>
              </w:rPr>
              <w:t>другим.</w:t>
            </w:r>
            <w:r>
              <w:rPr>
                <w:spacing w:val="11"/>
                <w:sz w:val="16"/>
              </w:rPr>
              <w:t xml:space="preserve"> </w:t>
            </w:r>
            <w:r>
              <w:rPr>
                <w:sz w:val="16"/>
              </w:rPr>
              <w:t>Установление</w:t>
            </w:r>
            <w:r>
              <w:rPr>
                <w:spacing w:val="3"/>
                <w:sz w:val="16"/>
              </w:rPr>
              <w:t xml:space="preserve"> </w:t>
            </w:r>
            <w:r>
              <w:rPr>
                <w:sz w:val="16"/>
              </w:rPr>
              <w:t>отношения</w:t>
            </w:r>
            <w:r>
              <w:rPr>
                <w:spacing w:val="1"/>
                <w:sz w:val="16"/>
              </w:rPr>
              <w:t xml:space="preserve"> </w:t>
            </w:r>
            <w:r>
              <w:rPr>
                <w:sz w:val="16"/>
              </w:rPr>
              <w:t>(больше,</w:t>
            </w:r>
            <w:r>
              <w:rPr>
                <w:spacing w:val="1"/>
                <w:sz w:val="16"/>
              </w:rPr>
              <w:t xml:space="preserve"> </w:t>
            </w:r>
            <w:r>
              <w:rPr>
                <w:sz w:val="16"/>
              </w:rPr>
              <w:t>меньше,</w:t>
            </w:r>
            <w:r>
              <w:rPr>
                <w:spacing w:val="1"/>
                <w:sz w:val="16"/>
              </w:rPr>
              <w:t xml:space="preserve"> </w:t>
            </w:r>
            <w:r>
              <w:rPr>
                <w:sz w:val="16"/>
              </w:rPr>
              <w:t>равно)</w:t>
            </w:r>
            <w:r>
              <w:rPr>
                <w:spacing w:val="1"/>
                <w:sz w:val="16"/>
              </w:rPr>
              <w:t xml:space="preserve"> </w:t>
            </w:r>
            <w:r>
              <w:rPr>
                <w:sz w:val="16"/>
              </w:rPr>
              <w:t>между</w:t>
            </w:r>
            <w:r>
              <w:rPr>
                <w:spacing w:val="1"/>
                <w:sz w:val="16"/>
              </w:rPr>
              <w:t xml:space="preserve"> </w:t>
            </w:r>
            <w:r>
              <w:rPr>
                <w:sz w:val="16"/>
              </w:rPr>
              <w:t>значениями</w:t>
            </w:r>
            <w:r>
              <w:rPr>
                <w:spacing w:val="1"/>
                <w:sz w:val="16"/>
              </w:rPr>
              <w:t xml:space="preserve"> </w:t>
            </w:r>
            <w:r>
              <w:rPr>
                <w:sz w:val="16"/>
              </w:rPr>
              <w:t>величины,</w:t>
            </w:r>
            <w:r>
              <w:rPr>
                <w:spacing w:val="1"/>
                <w:sz w:val="16"/>
              </w:rPr>
              <w:t xml:space="preserve"> </w:t>
            </w:r>
            <w:r>
              <w:rPr>
                <w:sz w:val="16"/>
              </w:rPr>
              <w:t>представленными</w:t>
            </w:r>
            <w:r>
              <w:rPr>
                <w:spacing w:val="4"/>
                <w:sz w:val="16"/>
              </w:rPr>
              <w:t xml:space="preserve"> </w:t>
            </w:r>
            <w:r>
              <w:rPr>
                <w:sz w:val="16"/>
              </w:rPr>
              <w:t>в</w:t>
            </w:r>
            <w:r>
              <w:rPr>
                <w:spacing w:val="5"/>
                <w:sz w:val="16"/>
              </w:rPr>
              <w:t xml:space="preserve"> </w:t>
            </w:r>
            <w:r>
              <w:rPr>
                <w:sz w:val="16"/>
              </w:rPr>
              <w:t>разных</w:t>
            </w:r>
            <w:r>
              <w:rPr>
                <w:spacing w:val="5"/>
                <w:sz w:val="16"/>
              </w:rPr>
              <w:t xml:space="preserve"> </w:t>
            </w:r>
            <w:r>
              <w:rPr>
                <w:sz w:val="16"/>
              </w:rPr>
              <w:t>единицах.</w:t>
            </w:r>
            <w:r>
              <w:rPr>
                <w:spacing w:val="8"/>
                <w:sz w:val="16"/>
              </w:rPr>
              <w:t xml:space="preserve"> </w:t>
            </w:r>
            <w:r>
              <w:rPr>
                <w:sz w:val="16"/>
              </w:rPr>
              <w:t>Применение</w:t>
            </w:r>
            <w:r>
              <w:rPr>
                <w:spacing w:val="1"/>
                <w:sz w:val="16"/>
              </w:rPr>
              <w:t xml:space="preserve"> </w:t>
            </w:r>
            <w:r>
              <w:rPr>
                <w:sz w:val="16"/>
              </w:rPr>
              <w:t>соотношений</w:t>
            </w:r>
            <w:r>
              <w:rPr>
                <w:spacing w:val="9"/>
                <w:sz w:val="16"/>
              </w:rPr>
              <w:t xml:space="preserve"> </w:t>
            </w:r>
            <w:r>
              <w:rPr>
                <w:sz w:val="16"/>
              </w:rPr>
              <w:t>между</w:t>
            </w:r>
            <w:r>
              <w:rPr>
                <w:spacing w:val="4"/>
                <w:sz w:val="16"/>
              </w:rPr>
              <w:t xml:space="preserve"> </w:t>
            </w:r>
            <w:r>
              <w:rPr>
                <w:sz w:val="16"/>
              </w:rPr>
              <w:t>величинами</w:t>
            </w:r>
            <w:r>
              <w:rPr>
                <w:spacing w:val="10"/>
                <w:sz w:val="16"/>
              </w:rPr>
              <w:t xml:space="preserve"> </w:t>
            </w:r>
            <w:r>
              <w:rPr>
                <w:sz w:val="16"/>
              </w:rPr>
              <w:t>в</w:t>
            </w:r>
            <w:r>
              <w:rPr>
                <w:spacing w:val="4"/>
                <w:sz w:val="16"/>
              </w:rPr>
              <w:t xml:space="preserve"> </w:t>
            </w:r>
            <w:r>
              <w:rPr>
                <w:sz w:val="16"/>
              </w:rPr>
              <w:t>ситуациях</w:t>
            </w:r>
            <w:r>
              <w:rPr>
                <w:spacing w:val="9"/>
                <w:sz w:val="16"/>
              </w:rPr>
              <w:t xml:space="preserve"> </w:t>
            </w:r>
            <w:r>
              <w:rPr>
                <w:sz w:val="16"/>
              </w:rPr>
              <w:t>купли-</w:t>
            </w:r>
          </w:p>
          <w:p w:rsidR="00AE1DE1" w:rsidRDefault="00AE1DE1" w:rsidP="00AE1DE1">
            <w:pPr>
              <w:pStyle w:val="TableParagraph"/>
              <w:spacing w:line="252" w:lineRule="auto"/>
              <w:ind w:right="327"/>
              <w:rPr>
                <w:sz w:val="16"/>
              </w:rPr>
            </w:pPr>
            <w:r>
              <w:rPr>
                <w:sz w:val="16"/>
              </w:rPr>
              <w:t>продажи,</w:t>
            </w:r>
            <w:r>
              <w:rPr>
                <w:spacing w:val="1"/>
                <w:sz w:val="16"/>
              </w:rPr>
              <w:t xml:space="preserve"> </w:t>
            </w:r>
            <w:r>
              <w:rPr>
                <w:sz w:val="16"/>
              </w:rPr>
              <w:t>движения,</w:t>
            </w:r>
            <w:r>
              <w:rPr>
                <w:spacing w:val="32"/>
                <w:sz w:val="16"/>
              </w:rPr>
              <w:t xml:space="preserve"> </w:t>
            </w:r>
            <w:r>
              <w:rPr>
                <w:sz w:val="16"/>
              </w:rPr>
              <w:t>работы.</w:t>
            </w:r>
            <w:r>
              <w:rPr>
                <w:spacing w:val="33"/>
                <w:sz w:val="16"/>
              </w:rPr>
              <w:t xml:space="preserve"> </w:t>
            </w:r>
            <w:r>
              <w:rPr>
                <w:sz w:val="16"/>
              </w:rPr>
              <w:t>Прикидка</w:t>
            </w:r>
            <w:r>
              <w:rPr>
                <w:spacing w:val="32"/>
                <w:sz w:val="16"/>
              </w:rPr>
              <w:t xml:space="preserve"> </w:t>
            </w:r>
            <w:r>
              <w:rPr>
                <w:sz w:val="16"/>
              </w:rPr>
              <w:t>значения</w:t>
            </w:r>
            <w:r>
              <w:rPr>
                <w:spacing w:val="33"/>
                <w:sz w:val="16"/>
              </w:rPr>
              <w:t xml:space="preserve"> </w:t>
            </w:r>
            <w:r>
              <w:rPr>
                <w:sz w:val="16"/>
              </w:rPr>
              <w:t>величины</w:t>
            </w:r>
            <w:r>
              <w:rPr>
                <w:spacing w:val="-33"/>
                <w:sz w:val="16"/>
              </w:rPr>
              <w:t xml:space="preserve"> </w:t>
            </w:r>
            <w:r>
              <w:rPr>
                <w:sz w:val="16"/>
              </w:rPr>
              <w:t>на</w:t>
            </w:r>
            <w:r>
              <w:rPr>
                <w:spacing w:val="-4"/>
                <w:sz w:val="16"/>
              </w:rPr>
              <w:t xml:space="preserve"> </w:t>
            </w:r>
            <w:r>
              <w:rPr>
                <w:sz w:val="16"/>
              </w:rPr>
              <w:t>глаз, проверка</w:t>
            </w:r>
            <w:r>
              <w:rPr>
                <w:spacing w:val="-4"/>
                <w:sz w:val="16"/>
              </w:rPr>
              <w:t xml:space="preserve"> </w:t>
            </w:r>
            <w:r>
              <w:rPr>
                <w:sz w:val="16"/>
              </w:rPr>
              <w:t>измерением,</w:t>
            </w:r>
            <w:r>
              <w:rPr>
                <w:spacing w:val="-4"/>
                <w:sz w:val="16"/>
              </w:rPr>
              <w:t xml:space="preserve"> </w:t>
            </w:r>
            <w:r>
              <w:rPr>
                <w:sz w:val="16"/>
              </w:rPr>
              <w:t>расчётами</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lastRenderedPageBreak/>
              <w:t>2.7.</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b/>
                <w:sz w:val="16"/>
              </w:rPr>
            </w:pPr>
            <w:r>
              <w:rPr>
                <w:b/>
                <w:sz w:val="16"/>
              </w:rPr>
              <w:t>Расчёт</w:t>
            </w:r>
            <w:r>
              <w:rPr>
                <w:b/>
                <w:spacing w:val="5"/>
                <w:sz w:val="16"/>
              </w:rPr>
              <w:t xml:space="preserve"> </w:t>
            </w:r>
            <w:r>
              <w:rPr>
                <w:b/>
                <w:sz w:val="16"/>
              </w:rPr>
              <w:t>времени.</w:t>
            </w:r>
            <w:r>
              <w:rPr>
                <w:b/>
                <w:spacing w:val="8"/>
                <w:sz w:val="16"/>
              </w:rPr>
              <w:t xml:space="preserve"> </w:t>
            </w:r>
            <w:r>
              <w:rPr>
                <w:b/>
                <w:sz w:val="16"/>
              </w:rPr>
              <w:t>Соотношение</w:t>
            </w:r>
            <w:r>
              <w:rPr>
                <w:b/>
                <w:spacing w:val="7"/>
                <w:sz w:val="16"/>
              </w:rPr>
              <w:t xml:space="preserve"> </w:t>
            </w:r>
            <w:r>
              <w:rPr>
                <w:b/>
                <w:sz w:val="16"/>
              </w:rPr>
              <w:t>«начало,</w:t>
            </w:r>
            <w:r>
              <w:rPr>
                <w:b/>
                <w:spacing w:val="8"/>
                <w:sz w:val="16"/>
              </w:rPr>
              <w:t xml:space="preserve"> </w:t>
            </w:r>
            <w:r>
              <w:rPr>
                <w:b/>
                <w:sz w:val="16"/>
              </w:rPr>
              <w:t>окончание,</w:t>
            </w:r>
            <w:r>
              <w:rPr>
                <w:b/>
                <w:spacing w:val="1"/>
                <w:sz w:val="16"/>
              </w:rPr>
              <w:t xml:space="preserve"> </w:t>
            </w:r>
            <w:r>
              <w:rPr>
                <w:b/>
                <w:sz w:val="16"/>
              </w:rPr>
              <w:t>продолжительность</w:t>
            </w:r>
            <w:r>
              <w:rPr>
                <w:b/>
                <w:spacing w:val="14"/>
                <w:sz w:val="16"/>
              </w:rPr>
              <w:t xml:space="preserve"> </w:t>
            </w:r>
            <w:r>
              <w:rPr>
                <w:b/>
                <w:sz w:val="16"/>
              </w:rPr>
              <w:t>события»</w:t>
            </w:r>
            <w:r>
              <w:rPr>
                <w:b/>
                <w:spacing w:val="35"/>
                <w:sz w:val="16"/>
              </w:rPr>
              <w:t xml:space="preserve"> </w:t>
            </w:r>
            <w:r>
              <w:rPr>
                <w:b/>
                <w:sz w:val="16"/>
              </w:rPr>
              <w:t>в</w:t>
            </w:r>
            <w:r>
              <w:rPr>
                <w:b/>
                <w:spacing w:val="21"/>
                <w:sz w:val="16"/>
              </w:rPr>
              <w:t xml:space="preserve"> </w:t>
            </w:r>
            <w:r>
              <w:rPr>
                <w:b/>
                <w:sz w:val="16"/>
              </w:rPr>
              <w:t>практической</w:t>
            </w:r>
            <w:r>
              <w:rPr>
                <w:b/>
                <w:spacing w:val="19"/>
                <w:sz w:val="16"/>
              </w:rPr>
              <w:t xml:space="preserve"> </w:t>
            </w:r>
            <w:r>
              <w:rPr>
                <w:b/>
                <w:sz w:val="16"/>
              </w:rPr>
              <w:t>ситуации.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Пропедевтика</w:t>
            </w:r>
            <w:r>
              <w:rPr>
                <w:spacing w:val="34"/>
                <w:sz w:val="16"/>
              </w:rPr>
              <w:t xml:space="preserve"> </w:t>
            </w:r>
            <w:r>
              <w:rPr>
                <w:sz w:val="16"/>
              </w:rPr>
              <w:t>исследовательской</w:t>
            </w:r>
            <w:r>
              <w:rPr>
                <w:spacing w:val="46"/>
                <w:sz w:val="16"/>
              </w:rPr>
              <w:t xml:space="preserve"> </w:t>
            </w:r>
            <w:r>
              <w:rPr>
                <w:sz w:val="16"/>
              </w:rPr>
              <w:t>работы:</w:t>
            </w:r>
            <w:r>
              <w:rPr>
                <w:spacing w:val="44"/>
                <w:sz w:val="16"/>
              </w:rPr>
              <w:t xml:space="preserve"> </w:t>
            </w:r>
            <w:r>
              <w:rPr>
                <w:sz w:val="16"/>
              </w:rPr>
              <w:t>определять</w:t>
            </w:r>
            <w:r>
              <w:rPr>
                <w:spacing w:val="40"/>
                <w:sz w:val="16"/>
              </w:rPr>
              <w:t xml:space="preserve"> </w:t>
            </w:r>
            <w:proofErr w:type="gramStart"/>
            <w:r>
              <w:rPr>
                <w:sz w:val="16"/>
              </w:rPr>
              <w:t>с</w:t>
            </w:r>
            <w:proofErr w:type="gramEnd"/>
          </w:p>
          <w:p w:rsidR="00AE1DE1" w:rsidRDefault="00AE1DE1" w:rsidP="00AE1DE1">
            <w:pPr>
              <w:pStyle w:val="TableParagraph"/>
              <w:spacing w:before="9" w:line="252" w:lineRule="auto"/>
              <w:ind w:right="327"/>
              <w:rPr>
                <w:sz w:val="16"/>
              </w:rPr>
            </w:pPr>
            <w:r>
              <w:rPr>
                <w:sz w:val="16"/>
              </w:rPr>
              <w:t>помощью</w:t>
            </w:r>
            <w:r>
              <w:rPr>
                <w:spacing w:val="1"/>
                <w:sz w:val="16"/>
              </w:rPr>
              <w:t xml:space="preserve"> </w:t>
            </w:r>
            <w:r>
              <w:rPr>
                <w:sz w:val="16"/>
              </w:rPr>
              <w:t>цифровых</w:t>
            </w:r>
            <w:r>
              <w:rPr>
                <w:spacing w:val="1"/>
                <w:sz w:val="16"/>
              </w:rPr>
              <w:t xml:space="preserve"> </w:t>
            </w:r>
            <w:r>
              <w:rPr>
                <w:sz w:val="16"/>
              </w:rPr>
              <w:t>и</w:t>
            </w:r>
            <w:r>
              <w:rPr>
                <w:spacing w:val="1"/>
                <w:sz w:val="16"/>
              </w:rPr>
              <w:t xml:space="preserve"> </w:t>
            </w:r>
            <w:r>
              <w:rPr>
                <w:sz w:val="16"/>
              </w:rPr>
              <w:t>аналоговых</w:t>
            </w:r>
            <w:r>
              <w:rPr>
                <w:spacing w:val="1"/>
                <w:sz w:val="16"/>
              </w:rPr>
              <w:t xml:space="preserve"> </w:t>
            </w:r>
            <w:r>
              <w:rPr>
                <w:sz w:val="16"/>
              </w:rPr>
              <w:t>приборов,</w:t>
            </w:r>
            <w:r>
              <w:rPr>
                <w:spacing w:val="1"/>
                <w:sz w:val="16"/>
              </w:rPr>
              <w:t xml:space="preserve"> </w:t>
            </w:r>
            <w:r>
              <w:rPr>
                <w:sz w:val="16"/>
              </w:rPr>
              <w:t>измерительных</w:t>
            </w:r>
            <w:r>
              <w:rPr>
                <w:spacing w:val="-33"/>
                <w:sz w:val="16"/>
              </w:rPr>
              <w:t xml:space="preserve"> </w:t>
            </w:r>
            <w:r>
              <w:rPr>
                <w:sz w:val="16"/>
              </w:rPr>
              <w:t>инструментов</w:t>
            </w:r>
            <w:r>
              <w:rPr>
                <w:spacing w:val="1"/>
                <w:sz w:val="16"/>
              </w:rPr>
              <w:t xml:space="preserve"> </w:t>
            </w:r>
            <w:r>
              <w:rPr>
                <w:sz w:val="16"/>
              </w:rPr>
              <w:t>длину,</w:t>
            </w:r>
            <w:r>
              <w:rPr>
                <w:spacing w:val="1"/>
                <w:sz w:val="16"/>
              </w:rPr>
              <w:t xml:space="preserve"> </w:t>
            </w:r>
            <w:r>
              <w:rPr>
                <w:sz w:val="16"/>
              </w:rPr>
              <w:t>массу,</w:t>
            </w:r>
            <w:r>
              <w:rPr>
                <w:spacing w:val="1"/>
                <w:sz w:val="16"/>
              </w:rPr>
              <w:t xml:space="preserve"> </w:t>
            </w:r>
            <w:r>
              <w:rPr>
                <w:sz w:val="16"/>
              </w:rPr>
              <w:t>время; выполнять</w:t>
            </w:r>
            <w:r>
              <w:rPr>
                <w:spacing w:val="1"/>
                <w:sz w:val="16"/>
              </w:rPr>
              <w:t xml:space="preserve"> </w:t>
            </w:r>
            <w:r>
              <w:rPr>
                <w:sz w:val="16"/>
              </w:rPr>
              <w:t>прикидку</w:t>
            </w:r>
            <w:r>
              <w:rPr>
                <w:spacing w:val="1"/>
                <w:sz w:val="16"/>
              </w:rPr>
              <w:t xml:space="preserve"> </w:t>
            </w:r>
            <w:r>
              <w:rPr>
                <w:sz w:val="16"/>
              </w:rPr>
              <w:t>и</w:t>
            </w:r>
            <w:r>
              <w:rPr>
                <w:spacing w:val="1"/>
                <w:sz w:val="16"/>
              </w:rPr>
              <w:t xml:space="preserve"> </w:t>
            </w:r>
            <w:r>
              <w:rPr>
                <w:sz w:val="16"/>
              </w:rPr>
              <w:t>оценку</w:t>
            </w:r>
            <w:r>
              <w:rPr>
                <w:spacing w:val="-3"/>
                <w:sz w:val="16"/>
              </w:rPr>
              <w:t xml:space="preserve"> </w:t>
            </w:r>
            <w:r>
              <w:rPr>
                <w:sz w:val="16"/>
              </w:rPr>
              <w:t>результата</w:t>
            </w:r>
            <w:r>
              <w:rPr>
                <w:spacing w:val="1"/>
                <w:sz w:val="16"/>
              </w:rPr>
              <w:t xml:space="preserve"> </w:t>
            </w:r>
            <w:r>
              <w:rPr>
                <w:sz w:val="16"/>
              </w:rPr>
              <w:t>измерений;</w:t>
            </w:r>
            <w:r>
              <w:rPr>
                <w:spacing w:val="-3"/>
                <w:sz w:val="16"/>
              </w:rPr>
              <w:t xml:space="preserve"> </w:t>
            </w:r>
            <w:r>
              <w:rPr>
                <w:sz w:val="16"/>
              </w:rPr>
              <w:t>определять</w:t>
            </w:r>
          </w:p>
          <w:p w:rsidR="00AE1DE1" w:rsidRDefault="00AE1DE1" w:rsidP="00AE1DE1">
            <w:pPr>
              <w:pStyle w:val="TableParagraph"/>
              <w:spacing w:before="2"/>
              <w:rPr>
                <w:sz w:val="16"/>
              </w:rPr>
            </w:pPr>
            <w:r>
              <w:rPr>
                <w:sz w:val="16"/>
              </w:rPr>
              <w:t>продолжительность</w:t>
            </w:r>
            <w:r>
              <w:rPr>
                <w:spacing w:val="63"/>
                <w:sz w:val="16"/>
              </w:rPr>
              <w:t xml:space="preserve"> </w:t>
            </w:r>
            <w:r>
              <w:rPr>
                <w:sz w:val="16"/>
              </w:rPr>
              <w:t>события</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1685"/>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2.8.</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rPr>
                <w:b/>
                <w:sz w:val="16"/>
              </w:rPr>
            </w:pPr>
            <w:r>
              <w:rPr>
                <w:b/>
                <w:sz w:val="16"/>
              </w:rPr>
              <w:t>Соотношение</w:t>
            </w:r>
            <w:r>
              <w:rPr>
                <w:b/>
                <w:spacing w:val="8"/>
                <w:sz w:val="16"/>
              </w:rPr>
              <w:t xml:space="preserve"> </w:t>
            </w:r>
            <w:r>
              <w:rPr>
                <w:b/>
                <w:sz w:val="16"/>
              </w:rPr>
              <w:t>«больше/</w:t>
            </w:r>
            <w:r>
              <w:rPr>
                <w:b/>
                <w:spacing w:val="10"/>
                <w:sz w:val="16"/>
              </w:rPr>
              <w:t xml:space="preserve"> </w:t>
            </w:r>
            <w:r>
              <w:rPr>
                <w:b/>
                <w:sz w:val="16"/>
              </w:rPr>
              <w:t>меньше</w:t>
            </w:r>
            <w:r>
              <w:rPr>
                <w:b/>
                <w:spacing w:val="8"/>
                <w:sz w:val="16"/>
              </w:rPr>
              <w:t xml:space="preserve"> </w:t>
            </w:r>
            <w:proofErr w:type="gramStart"/>
            <w:r>
              <w:rPr>
                <w:b/>
                <w:sz w:val="16"/>
              </w:rPr>
              <w:t>на</w:t>
            </w:r>
            <w:proofErr w:type="gramEnd"/>
            <w:r>
              <w:rPr>
                <w:b/>
                <w:sz w:val="16"/>
              </w:rPr>
              <w:t>/</w:t>
            </w:r>
            <w:proofErr w:type="gramStart"/>
            <w:r>
              <w:rPr>
                <w:b/>
                <w:sz w:val="16"/>
              </w:rPr>
              <w:t>в</w:t>
            </w:r>
            <w:proofErr w:type="gramEnd"/>
            <w:r>
              <w:rPr>
                <w:b/>
                <w:sz w:val="16"/>
              </w:rPr>
              <w:t>»</w:t>
            </w:r>
            <w:r>
              <w:rPr>
                <w:b/>
                <w:spacing w:val="12"/>
                <w:sz w:val="16"/>
              </w:rPr>
              <w:t xml:space="preserve"> </w:t>
            </w:r>
            <w:r>
              <w:rPr>
                <w:b/>
                <w:sz w:val="16"/>
              </w:rPr>
              <w:t>в</w:t>
            </w:r>
            <w:r>
              <w:rPr>
                <w:b/>
                <w:spacing w:val="1"/>
                <w:sz w:val="16"/>
              </w:rPr>
              <w:t xml:space="preserve"> </w:t>
            </w:r>
            <w:r>
              <w:rPr>
                <w:b/>
                <w:sz w:val="16"/>
              </w:rPr>
              <w:t>ситуации</w:t>
            </w:r>
            <w:r>
              <w:rPr>
                <w:b/>
                <w:spacing w:val="8"/>
                <w:sz w:val="16"/>
              </w:rPr>
              <w:t xml:space="preserve"> </w:t>
            </w:r>
            <w:r>
              <w:rPr>
                <w:b/>
                <w:sz w:val="16"/>
              </w:rPr>
              <w:t>сравнения</w:t>
            </w:r>
            <w:r>
              <w:rPr>
                <w:b/>
                <w:spacing w:val="-33"/>
                <w:sz w:val="16"/>
              </w:rPr>
              <w:t xml:space="preserve"> </w:t>
            </w:r>
            <w:r>
              <w:rPr>
                <w:b/>
                <w:sz w:val="16"/>
              </w:rPr>
              <w:t>предметов</w:t>
            </w:r>
            <w:r>
              <w:rPr>
                <w:b/>
                <w:spacing w:val="7"/>
                <w:sz w:val="16"/>
              </w:rPr>
              <w:t xml:space="preserve"> </w:t>
            </w:r>
            <w:r>
              <w:rPr>
                <w:b/>
                <w:sz w:val="16"/>
              </w:rPr>
              <w:t>и</w:t>
            </w:r>
            <w:r>
              <w:rPr>
                <w:b/>
                <w:spacing w:val="8"/>
                <w:sz w:val="16"/>
              </w:rPr>
              <w:t xml:space="preserve"> </w:t>
            </w:r>
            <w:r>
              <w:rPr>
                <w:b/>
                <w:sz w:val="16"/>
              </w:rPr>
              <w:t>объектов</w:t>
            </w:r>
            <w:r>
              <w:rPr>
                <w:b/>
                <w:spacing w:val="3"/>
                <w:sz w:val="16"/>
              </w:rPr>
              <w:t xml:space="preserve"> </w:t>
            </w:r>
            <w:r>
              <w:rPr>
                <w:b/>
                <w:sz w:val="16"/>
              </w:rPr>
              <w:t>на</w:t>
            </w:r>
            <w:r>
              <w:rPr>
                <w:b/>
                <w:spacing w:val="4"/>
                <w:sz w:val="16"/>
              </w:rPr>
              <w:t xml:space="preserve"> </w:t>
            </w:r>
            <w:r>
              <w:rPr>
                <w:b/>
                <w:sz w:val="16"/>
              </w:rPr>
              <w:t>основе</w:t>
            </w:r>
            <w:r>
              <w:rPr>
                <w:b/>
                <w:spacing w:val="7"/>
                <w:sz w:val="16"/>
              </w:rPr>
              <w:t xml:space="preserve"> </w:t>
            </w:r>
            <w:r>
              <w:rPr>
                <w:b/>
                <w:sz w:val="16"/>
              </w:rPr>
              <w:t>измерения</w:t>
            </w:r>
            <w:r>
              <w:rPr>
                <w:b/>
                <w:spacing w:val="3"/>
                <w:sz w:val="16"/>
              </w:rPr>
              <w:t xml:space="preserve"> </w:t>
            </w:r>
            <w:r>
              <w:rPr>
                <w:b/>
                <w:sz w:val="16"/>
              </w:rPr>
              <w:t>величин.</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line="264" w:lineRule="auto"/>
              <w:ind w:right="327"/>
              <w:rPr>
                <w:sz w:val="16"/>
              </w:rPr>
            </w:pPr>
            <w:r>
              <w:rPr>
                <w:sz w:val="16"/>
              </w:rPr>
              <w:t>Учебный</w:t>
            </w:r>
            <w:r>
              <w:rPr>
                <w:spacing w:val="1"/>
                <w:sz w:val="16"/>
              </w:rPr>
              <w:t xml:space="preserve"> </w:t>
            </w:r>
            <w:r>
              <w:rPr>
                <w:sz w:val="16"/>
              </w:rPr>
              <w:t>диалог:</w:t>
            </w:r>
            <w:r>
              <w:rPr>
                <w:spacing w:val="1"/>
                <w:sz w:val="16"/>
              </w:rPr>
              <w:t xml:space="preserve"> </w:t>
            </w:r>
            <w:r>
              <w:rPr>
                <w:sz w:val="16"/>
              </w:rPr>
              <w:t>обсуждение</w:t>
            </w:r>
            <w:r>
              <w:rPr>
                <w:spacing w:val="1"/>
                <w:sz w:val="16"/>
              </w:rPr>
              <w:t xml:space="preserve"> </w:t>
            </w:r>
            <w:r>
              <w:rPr>
                <w:sz w:val="16"/>
              </w:rPr>
              <w:t>практических</w:t>
            </w:r>
            <w:r>
              <w:rPr>
                <w:spacing w:val="1"/>
                <w:sz w:val="16"/>
              </w:rPr>
              <w:t xml:space="preserve"> </w:t>
            </w:r>
            <w:r>
              <w:rPr>
                <w:sz w:val="16"/>
              </w:rPr>
              <w:t>ситуаций.</w:t>
            </w:r>
            <w:r>
              <w:rPr>
                <w:spacing w:val="1"/>
                <w:sz w:val="16"/>
              </w:rPr>
              <w:t xml:space="preserve"> </w:t>
            </w:r>
            <w:r>
              <w:rPr>
                <w:sz w:val="16"/>
              </w:rPr>
              <w:t>Ситуации</w:t>
            </w:r>
            <w:r>
              <w:rPr>
                <w:spacing w:val="9"/>
                <w:sz w:val="16"/>
              </w:rPr>
              <w:t xml:space="preserve"> </w:t>
            </w:r>
            <w:r>
              <w:rPr>
                <w:sz w:val="16"/>
              </w:rPr>
              <w:t>необходимого</w:t>
            </w:r>
            <w:r>
              <w:rPr>
                <w:spacing w:val="4"/>
                <w:sz w:val="16"/>
              </w:rPr>
              <w:t xml:space="preserve"> </w:t>
            </w:r>
            <w:r>
              <w:rPr>
                <w:sz w:val="16"/>
              </w:rPr>
              <w:t>перехода</w:t>
            </w:r>
            <w:r>
              <w:rPr>
                <w:spacing w:val="3"/>
                <w:sz w:val="16"/>
              </w:rPr>
              <w:t xml:space="preserve"> </w:t>
            </w:r>
            <w:r>
              <w:rPr>
                <w:sz w:val="16"/>
              </w:rPr>
              <w:t>от</w:t>
            </w:r>
            <w:r>
              <w:rPr>
                <w:spacing w:val="9"/>
                <w:sz w:val="16"/>
              </w:rPr>
              <w:t xml:space="preserve"> </w:t>
            </w:r>
            <w:r>
              <w:rPr>
                <w:sz w:val="16"/>
              </w:rPr>
              <w:t>одних</w:t>
            </w:r>
            <w:r>
              <w:rPr>
                <w:spacing w:val="4"/>
                <w:sz w:val="16"/>
              </w:rPr>
              <w:t xml:space="preserve"> </w:t>
            </w:r>
            <w:r>
              <w:rPr>
                <w:sz w:val="16"/>
              </w:rPr>
              <w:t>единиц</w:t>
            </w:r>
            <w:r>
              <w:rPr>
                <w:spacing w:val="1"/>
                <w:sz w:val="16"/>
              </w:rPr>
              <w:t xml:space="preserve"> </w:t>
            </w:r>
            <w:r>
              <w:rPr>
                <w:sz w:val="16"/>
              </w:rPr>
              <w:t>измерения</w:t>
            </w:r>
            <w:r>
              <w:rPr>
                <w:spacing w:val="7"/>
                <w:sz w:val="16"/>
              </w:rPr>
              <w:t xml:space="preserve"> </w:t>
            </w:r>
            <w:r>
              <w:rPr>
                <w:sz w:val="16"/>
              </w:rPr>
              <w:t>величины</w:t>
            </w:r>
            <w:r>
              <w:rPr>
                <w:spacing w:val="12"/>
                <w:sz w:val="16"/>
              </w:rPr>
              <w:t xml:space="preserve"> </w:t>
            </w:r>
            <w:r>
              <w:rPr>
                <w:sz w:val="16"/>
              </w:rPr>
              <w:t>к</w:t>
            </w:r>
            <w:r>
              <w:rPr>
                <w:spacing w:val="9"/>
                <w:sz w:val="16"/>
              </w:rPr>
              <w:t xml:space="preserve"> </w:t>
            </w:r>
            <w:r>
              <w:rPr>
                <w:sz w:val="16"/>
              </w:rPr>
              <w:t>другим.</w:t>
            </w:r>
            <w:r>
              <w:rPr>
                <w:spacing w:val="11"/>
                <w:sz w:val="16"/>
              </w:rPr>
              <w:t xml:space="preserve"> </w:t>
            </w:r>
            <w:r>
              <w:rPr>
                <w:sz w:val="16"/>
              </w:rPr>
              <w:t>Установление</w:t>
            </w:r>
            <w:r>
              <w:rPr>
                <w:spacing w:val="3"/>
                <w:sz w:val="16"/>
              </w:rPr>
              <w:t xml:space="preserve"> </w:t>
            </w:r>
            <w:r>
              <w:rPr>
                <w:sz w:val="16"/>
              </w:rPr>
              <w:t>отношения</w:t>
            </w:r>
            <w:r>
              <w:rPr>
                <w:spacing w:val="1"/>
                <w:sz w:val="16"/>
              </w:rPr>
              <w:t xml:space="preserve"> </w:t>
            </w:r>
            <w:r>
              <w:rPr>
                <w:sz w:val="16"/>
              </w:rPr>
              <w:t>(больше,</w:t>
            </w:r>
            <w:r>
              <w:rPr>
                <w:spacing w:val="1"/>
                <w:sz w:val="16"/>
              </w:rPr>
              <w:t xml:space="preserve"> </w:t>
            </w:r>
            <w:r>
              <w:rPr>
                <w:sz w:val="16"/>
              </w:rPr>
              <w:t>меньше,</w:t>
            </w:r>
            <w:r>
              <w:rPr>
                <w:spacing w:val="1"/>
                <w:sz w:val="16"/>
              </w:rPr>
              <w:t xml:space="preserve"> </w:t>
            </w:r>
            <w:r>
              <w:rPr>
                <w:sz w:val="16"/>
              </w:rPr>
              <w:t>равно)</w:t>
            </w:r>
            <w:r>
              <w:rPr>
                <w:spacing w:val="1"/>
                <w:sz w:val="16"/>
              </w:rPr>
              <w:t xml:space="preserve"> </w:t>
            </w:r>
            <w:r>
              <w:rPr>
                <w:sz w:val="16"/>
              </w:rPr>
              <w:t>между</w:t>
            </w:r>
            <w:r>
              <w:rPr>
                <w:spacing w:val="1"/>
                <w:sz w:val="16"/>
              </w:rPr>
              <w:t xml:space="preserve"> </w:t>
            </w:r>
            <w:r>
              <w:rPr>
                <w:sz w:val="16"/>
              </w:rPr>
              <w:t>значениями</w:t>
            </w:r>
            <w:r>
              <w:rPr>
                <w:spacing w:val="1"/>
                <w:sz w:val="16"/>
              </w:rPr>
              <w:t xml:space="preserve"> </w:t>
            </w:r>
            <w:r>
              <w:rPr>
                <w:sz w:val="16"/>
              </w:rPr>
              <w:t>величины,</w:t>
            </w:r>
            <w:r>
              <w:rPr>
                <w:spacing w:val="1"/>
                <w:sz w:val="16"/>
              </w:rPr>
              <w:t xml:space="preserve"> </w:t>
            </w:r>
            <w:r>
              <w:rPr>
                <w:sz w:val="16"/>
              </w:rPr>
              <w:t>представленными</w:t>
            </w:r>
            <w:r>
              <w:rPr>
                <w:spacing w:val="4"/>
                <w:sz w:val="16"/>
              </w:rPr>
              <w:t xml:space="preserve"> </w:t>
            </w:r>
            <w:r>
              <w:rPr>
                <w:sz w:val="16"/>
              </w:rPr>
              <w:t>в</w:t>
            </w:r>
            <w:r>
              <w:rPr>
                <w:spacing w:val="5"/>
                <w:sz w:val="16"/>
              </w:rPr>
              <w:t xml:space="preserve"> </w:t>
            </w:r>
            <w:r>
              <w:rPr>
                <w:sz w:val="16"/>
              </w:rPr>
              <w:t>разных</w:t>
            </w:r>
            <w:r>
              <w:rPr>
                <w:spacing w:val="5"/>
                <w:sz w:val="16"/>
              </w:rPr>
              <w:t xml:space="preserve"> </w:t>
            </w:r>
            <w:r>
              <w:rPr>
                <w:sz w:val="16"/>
              </w:rPr>
              <w:t>единицах.</w:t>
            </w:r>
            <w:r>
              <w:rPr>
                <w:spacing w:val="8"/>
                <w:sz w:val="16"/>
              </w:rPr>
              <w:t xml:space="preserve"> </w:t>
            </w:r>
            <w:r>
              <w:rPr>
                <w:sz w:val="16"/>
              </w:rPr>
              <w:t>Применение</w:t>
            </w:r>
            <w:r>
              <w:rPr>
                <w:spacing w:val="1"/>
                <w:sz w:val="16"/>
              </w:rPr>
              <w:t xml:space="preserve"> </w:t>
            </w:r>
            <w:r>
              <w:rPr>
                <w:sz w:val="16"/>
              </w:rPr>
              <w:t>соотношений</w:t>
            </w:r>
            <w:r>
              <w:rPr>
                <w:spacing w:val="9"/>
                <w:sz w:val="16"/>
              </w:rPr>
              <w:t xml:space="preserve"> </w:t>
            </w:r>
            <w:r>
              <w:rPr>
                <w:sz w:val="16"/>
              </w:rPr>
              <w:t>между</w:t>
            </w:r>
            <w:r>
              <w:rPr>
                <w:spacing w:val="4"/>
                <w:sz w:val="16"/>
              </w:rPr>
              <w:t xml:space="preserve"> </w:t>
            </w:r>
            <w:r>
              <w:rPr>
                <w:sz w:val="16"/>
              </w:rPr>
              <w:t>величинами</w:t>
            </w:r>
            <w:r>
              <w:rPr>
                <w:spacing w:val="10"/>
                <w:sz w:val="16"/>
              </w:rPr>
              <w:t xml:space="preserve"> </w:t>
            </w:r>
            <w:r>
              <w:rPr>
                <w:sz w:val="16"/>
              </w:rPr>
              <w:t>в</w:t>
            </w:r>
            <w:r>
              <w:rPr>
                <w:spacing w:val="4"/>
                <w:sz w:val="16"/>
              </w:rPr>
              <w:t xml:space="preserve"> </w:t>
            </w:r>
            <w:r>
              <w:rPr>
                <w:sz w:val="16"/>
              </w:rPr>
              <w:t>ситуациях</w:t>
            </w:r>
            <w:r>
              <w:rPr>
                <w:spacing w:val="9"/>
                <w:sz w:val="16"/>
              </w:rPr>
              <w:t xml:space="preserve"> </w:t>
            </w:r>
            <w:r>
              <w:rPr>
                <w:sz w:val="16"/>
              </w:rPr>
              <w:t>купли-</w:t>
            </w:r>
          </w:p>
          <w:p w:rsidR="00AE1DE1" w:rsidRDefault="00AE1DE1" w:rsidP="00AE1DE1">
            <w:pPr>
              <w:pStyle w:val="TableParagraph"/>
              <w:spacing w:line="173" w:lineRule="exact"/>
              <w:rPr>
                <w:sz w:val="16"/>
              </w:rPr>
            </w:pPr>
            <w:r>
              <w:rPr>
                <w:sz w:val="16"/>
              </w:rPr>
              <w:t>продажи,</w:t>
            </w:r>
            <w:r>
              <w:rPr>
                <w:spacing w:val="37"/>
                <w:sz w:val="16"/>
              </w:rPr>
              <w:t xml:space="preserve"> </w:t>
            </w:r>
            <w:r>
              <w:rPr>
                <w:sz w:val="16"/>
              </w:rPr>
              <w:t>движения,</w:t>
            </w:r>
            <w:r>
              <w:rPr>
                <w:spacing w:val="37"/>
                <w:sz w:val="16"/>
              </w:rPr>
              <w:t xml:space="preserve"> </w:t>
            </w:r>
            <w:r>
              <w:rPr>
                <w:sz w:val="16"/>
              </w:rPr>
              <w:t>работы.</w:t>
            </w:r>
            <w:r>
              <w:rPr>
                <w:spacing w:val="43"/>
                <w:sz w:val="16"/>
              </w:rPr>
              <w:t xml:space="preserve"> </w:t>
            </w:r>
            <w:r>
              <w:rPr>
                <w:sz w:val="16"/>
              </w:rPr>
              <w:t>Прикидка</w:t>
            </w:r>
            <w:r>
              <w:rPr>
                <w:spacing w:val="34"/>
                <w:sz w:val="16"/>
              </w:rPr>
              <w:t xml:space="preserve"> </w:t>
            </w:r>
            <w:r>
              <w:rPr>
                <w:sz w:val="16"/>
              </w:rPr>
              <w:t>значения</w:t>
            </w:r>
            <w:r>
              <w:rPr>
                <w:spacing w:val="43"/>
                <w:sz w:val="16"/>
              </w:rPr>
              <w:t xml:space="preserve"> </w:t>
            </w:r>
            <w:r>
              <w:rPr>
                <w:sz w:val="16"/>
              </w:rPr>
              <w:t>величины</w:t>
            </w:r>
          </w:p>
          <w:p w:rsidR="00AE1DE1" w:rsidRDefault="00AE1DE1" w:rsidP="00AE1DE1">
            <w:pPr>
              <w:pStyle w:val="TableParagraph"/>
              <w:spacing w:before="13"/>
              <w:rPr>
                <w:sz w:val="16"/>
              </w:rPr>
            </w:pPr>
            <w:r>
              <w:rPr>
                <w:sz w:val="16"/>
              </w:rPr>
              <w:t>на</w:t>
            </w:r>
            <w:r>
              <w:rPr>
                <w:spacing w:val="31"/>
                <w:sz w:val="16"/>
              </w:rPr>
              <w:t xml:space="preserve"> </w:t>
            </w:r>
            <w:r>
              <w:rPr>
                <w:sz w:val="16"/>
              </w:rPr>
              <w:t>глаз,</w:t>
            </w:r>
            <w:r>
              <w:rPr>
                <w:spacing w:val="35"/>
                <w:sz w:val="16"/>
              </w:rPr>
              <w:t xml:space="preserve"> </w:t>
            </w:r>
            <w:r>
              <w:rPr>
                <w:sz w:val="16"/>
              </w:rPr>
              <w:t>проверка</w:t>
            </w:r>
            <w:r>
              <w:rPr>
                <w:spacing w:val="32"/>
                <w:sz w:val="16"/>
              </w:rPr>
              <w:t xml:space="preserve"> </w:t>
            </w:r>
            <w:r>
              <w:rPr>
                <w:sz w:val="16"/>
              </w:rPr>
              <w:t>измерением,</w:t>
            </w:r>
            <w:r>
              <w:rPr>
                <w:spacing w:val="32"/>
                <w:sz w:val="16"/>
              </w:rPr>
              <w:t xml:space="preserve"> </w:t>
            </w:r>
            <w:r>
              <w:rPr>
                <w:sz w:val="16"/>
              </w:rPr>
              <w:t>расчётами</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340"/>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Итого</w:t>
            </w:r>
            <w:r>
              <w:rPr>
                <w:spacing w:val="22"/>
                <w:sz w:val="16"/>
              </w:rPr>
              <w:t xml:space="preserve"> </w:t>
            </w:r>
            <w:r>
              <w:rPr>
                <w:sz w:val="16"/>
              </w:rPr>
              <w:t>по</w:t>
            </w:r>
            <w:r>
              <w:rPr>
                <w:spacing w:val="22"/>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10</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16"/>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b/>
                <w:sz w:val="16"/>
              </w:rPr>
            </w:pPr>
            <w:r>
              <w:rPr>
                <w:sz w:val="16"/>
              </w:rPr>
              <w:t>Раздел</w:t>
            </w:r>
            <w:r>
              <w:rPr>
                <w:spacing w:val="34"/>
                <w:sz w:val="16"/>
              </w:rPr>
              <w:t xml:space="preserve"> </w:t>
            </w:r>
            <w:r>
              <w:rPr>
                <w:sz w:val="16"/>
              </w:rPr>
              <w:t>3.</w:t>
            </w:r>
            <w:r>
              <w:rPr>
                <w:spacing w:val="40"/>
                <w:sz w:val="16"/>
              </w:rPr>
              <w:t xml:space="preserve"> </w:t>
            </w:r>
            <w:r>
              <w:rPr>
                <w:b/>
                <w:sz w:val="16"/>
              </w:rPr>
              <w:t>Арифметические</w:t>
            </w:r>
            <w:r>
              <w:rPr>
                <w:b/>
                <w:spacing w:val="36"/>
                <w:sz w:val="16"/>
              </w:rPr>
              <w:t xml:space="preserve"> </w:t>
            </w:r>
            <w:r>
              <w:rPr>
                <w:b/>
                <w:sz w:val="16"/>
              </w:rPr>
              <w:t>действия</w:t>
            </w:r>
          </w:p>
        </w:tc>
      </w:tr>
      <w:tr w:rsidR="00AE1DE1" w:rsidTr="00AE1DE1">
        <w:trPr>
          <w:trHeight w:val="719"/>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3"/>
              <w:ind w:right="219"/>
              <w:jc w:val="both"/>
              <w:rPr>
                <w:b/>
                <w:sz w:val="16"/>
              </w:rPr>
            </w:pPr>
            <w:r>
              <w:rPr>
                <w:b/>
                <w:sz w:val="16"/>
              </w:rPr>
              <w:t>Устные</w:t>
            </w:r>
            <w:r>
              <w:rPr>
                <w:b/>
                <w:spacing w:val="1"/>
                <w:sz w:val="16"/>
              </w:rPr>
              <w:t xml:space="preserve"> </w:t>
            </w:r>
            <w:r>
              <w:rPr>
                <w:b/>
                <w:sz w:val="16"/>
              </w:rPr>
              <w:t>вычисления,</w:t>
            </w:r>
            <w:r>
              <w:rPr>
                <w:b/>
                <w:spacing w:val="1"/>
                <w:sz w:val="16"/>
              </w:rPr>
              <w:t xml:space="preserve"> </w:t>
            </w:r>
            <w:r>
              <w:rPr>
                <w:b/>
                <w:sz w:val="16"/>
              </w:rPr>
              <w:t>сводимые к</w:t>
            </w:r>
            <w:r>
              <w:rPr>
                <w:b/>
                <w:spacing w:val="1"/>
                <w:sz w:val="16"/>
              </w:rPr>
              <w:t xml:space="preserve"> </w:t>
            </w:r>
            <w:r>
              <w:rPr>
                <w:b/>
                <w:sz w:val="16"/>
              </w:rPr>
              <w:t>действиям</w:t>
            </w:r>
            <w:r>
              <w:rPr>
                <w:b/>
                <w:spacing w:val="1"/>
                <w:sz w:val="16"/>
              </w:rPr>
              <w:t xml:space="preserve"> </w:t>
            </w:r>
            <w:r>
              <w:rPr>
                <w:b/>
                <w:sz w:val="16"/>
              </w:rPr>
              <w:t>в</w:t>
            </w:r>
            <w:r>
              <w:rPr>
                <w:b/>
                <w:spacing w:val="1"/>
                <w:sz w:val="16"/>
              </w:rPr>
              <w:t xml:space="preserve"> </w:t>
            </w:r>
            <w:r>
              <w:rPr>
                <w:b/>
                <w:sz w:val="16"/>
              </w:rPr>
              <w:t>пределах 100</w:t>
            </w:r>
            <w:r>
              <w:rPr>
                <w:b/>
                <w:spacing w:val="1"/>
                <w:sz w:val="16"/>
              </w:rPr>
              <w:t xml:space="preserve"> </w:t>
            </w:r>
            <w:r>
              <w:rPr>
                <w:b/>
                <w:sz w:val="16"/>
              </w:rPr>
              <w:t>(табличное</w:t>
            </w:r>
            <w:r>
              <w:rPr>
                <w:b/>
                <w:spacing w:val="1"/>
                <w:sz w:val="16"/>
              </w:rPr>
              <w:t xml:space="preserve"> </w:t>
            </w:r>
            <w:r>
              <w:rPr>
                <w:b/>
                <w:sz w:val="16"/>
              </w:rPr>
              <w:t>и</w:t>
            </w:r>
            <w:r>
              <w:rPr>
                <w:b/>
                <w:spacing w:val="1"/>
                <w:sz w:val="16"/>
              </w:rPr>
              <w:t xml:space="preserve"> </w:t>
            </w:r>
            <w:proofErr w:type="spellStart"/>
            <w:r>
              <w:rPr>
                <w:b/>
                <w:sz w:val="16"/>
              </w:rPr>
              <w:t>внетабличное</w:t>
            </w:r>
            <w:proofErr w:type="spellEnd"/>
            <w:r>
              <w:rPr>
                <w:b/>
                <w:spacing w:val="1"/>
                <w:sz w:val="16"/>
              </w:rPr>
              <w:t xml:space="preserve"> </w:t>
            </w:r>
            <w:r>
              <w:rPr>
                <w:b/>
                <w:sz w:val="16"/>
              </w:rPr>
              <w:t>умножение,</w:t>
            </w:r>
            <w:r>
              <w:rPr>
                <w:b/>
                <w:spacing w:val="1"/>
                <w:sz w:val="16"/>
              </w:rPr>
              <w:t xml:space="preserve"> </w:t>
            </w:r>
            <w:r>
              <w:rPr>
                <w:b/>
                <w:sz w:val="16"/>
              </w:rPr>
              <w:t>деление,</w:t>
            </w:r>
            <w:r>
              <w:rPr>
                <w:b/>
                <w:spacing w:val="1"/>
                <w:sz w:val="16"/>
              </w:rPr>
              <w:t xml:space="preserve"> </w:t>
            </w:r>
            <w:r>
              <w:rPr>
                <w:b/>
                <w:sz w:val="16"/>
              </w:rPr>
              <w:t>действия с</w:t>
            </w:r>
            <w:r>
              <w:rPr>
                <w:b/>
                <w:spacing w:val="1"/>
                <w:sz w:val="16"/>
              </w:rPr>
              <w:t xml:space="preserve"> </w:t>
            </w:r>
            <w:r>
              <w:rPr>
                <w:b/>
                <w:sz w:val="16"/>
              </w:rPr>
              <w:t>круглыми</w:t>
            </w:r>
            <w:r>
              <w:rPr>
                <w:b/>
                <w:spacing w:val="2"/>
                <w:sz w:val="16"/>
              </w:rPr>
              <w:t xml:space="preserve"> </w:t>
            </w:r>
            <w:r>
              <w:rPr>
                <w:b/>
                <w:sz w:val="16"/>
              </w:rPr>
              <w:t>числами).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3</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sz w:val="16"/>
              </w:rPr>
            </w:pPr>
            <w:r>
              <w:rPr>
                <w:sz w:val="16"/>
              </w:rPr>
              <w:t>Устное</w:t>
            </w:r>
            <w:r>
              <w:rPr>
                <w:spacing w:val="2"/>
                <w:sz w:val="16"/>
              </w:rPr>
              <w:t xml:space="preserve"> </w:t>
            </w:r>
            <w:r>
              <w:rPr>
                <w:sz w:val="16"/>
              </w:rPr>
              <w:t>вычисление</w:t>
            </w:r>
            <w:r>
              <w:rPr>
                <w:spacing w:val="8"/>
                <w:sz w:val="16"/>
              </w:rPr>
              <w:t xml:space="preserve"> </w:t>
            </w:r>
            <w:r>
              <w:rPr>
                <w:sz w:val="16"/>
              </w:rPr>
              <w:t>в</w:t>
            </w:r>
            <w:r>
              <w:rPr>
                <w:spacing w:val="3"/>
                <w:sz w:val="16"/>
              </w:rPr>
              <w:t xml:space="preserve"> </w:t>
            </w:r>
            <w:r>
              <w:rPr>
                <w:sz w:val="16"/>
              </w:rPr>
              <w:t>случаях,</w:t>
            </w:r>
            <w:r>
              <w:rPr>
                <w:spacing w:val="7"/>
                <w:sz w:val="16"/>
              </w:rPr>
              <w:t xml:space="preserve"> </w:t>
            </w:r>
            <w:r>
              <w:rPr>
                <w:sz w:val="16"/>
              </w:rPr>
              <w:t>сводимых</w:t>
            </w:r>
            <w:r>
              <w:rPr>
                <w:spacing w:val="3"/>
                <w:sz w:val="16"/>
              </w:rPr>
              <w:t xml:space="preserve"> </w:t>
            </w:r>
            <w:r>
              <w:rPr>
                <w:sz w:val="16"/>
              </w:rPr>
              <w:t>к</w:t>
            </w:r>
            <w:r>
              <w:rPr>
                <w:spacing w:val="6"/>
                <w:sz w:val="16"/>
              </w:rPr>
              <w:t xml:space="preserve"> </w:t>
            </w:r>
            <w:r>
              <w:rPr>
                <w:sz w:val="16"/>
              </w:rPr>
              <w:t>действиям</w:t>
            </w:r>
            <w:r>
              <w:rPr>
                <w:spacing w:val="9"/>
                <w:sz w:val="16"/>
              </w:rPr>
              <w:t xml:space="preserve"> </w:t>
            </w:r>
            <w:r>
              <w:rPr>
                <w:sz w:val="16"/>
              </w:rPr>
              <w:t>в</w:t>
            </w:r>
            <w:r>
              <w:rPr>
                <w:spacing w:val="1"/>
                <w:sz w:val="16"/>
              </w:rPr>
              <w:t xml:space="preserve"> </w:t>
            </w:r>
            <w:r>
              <w:rPr>
                <w:sz w:val="16"/>
              </w:rPr>
              <w:t>пределах</w:t>
            </w:r>
            <w:r>
              <w:rPr>
                <w:spacing w:val="1"/>
                <w:sz w:val="16"/>
              </w:rPr>
              <w:t xml:space="preserve"> </w:t>
            </w:r>
            <w:r>
              <w:rPr>
                <w:sz w:val="16"/>
              </w:rPr>
              <w:t>100</w:t>
            </w:r>
            <w:r>
              <w:rPr>
                <w:spacing w:val="1"/>
                <w:sz w:val="16"/>
              </w:rPr>
              <w:t xml:space="preserve"> </w:t>
            </w:r>
            <w:r>
              <w:rPr>
                <w:sz w:val="16"/>
              </w:rPr>
              <w:t>(действия</w:t>
            </w:r>
            <w:r>
              <w:rPr>
                <w:spacing w:val="1"/>
                <w:sz w:val="16"/>
              </w:rPr>
              <w:t xml:space="preserve"> </w:t>
            </w:r>
            <w:r>
              <w:rPr>
                <w:sz w:val="16"/>
              </w:rPr>
              <w:t>с</w:t>
            </w:r>
            <w:r>
              <w:rPr>
                <w:spacing w:val="1"/>
                <w:sz w:val="16"/>
              </w:rPr>
              <w:t xml:space="preserve"> </w:t>
            </w:r>
            <w:r>
              <w:rPr>
                <w:sz w:val="16"/>
              </w:rPr>
              <w:t>десятками,</w:t>
            </w:r>
            <w:r>
              <w:rPr>
                <w:spacing w:val="1"/>
                <w:sz w:val="16"/>
              </w:rPr>
              <w:t xml:space="preserve"> </w:t>
            </w:r>
            <w:r>
              <w:rPr>
                <w:sz w:val="16"/>
              </w:rPr>
              <w:t>сотнями,</w:t>
            </w:r>
            <w:r>
              <w:rPr>
                <w:spacing w:val="1"/>
                <w:sz w:val="16"/>
              </w:rPr>
              <w:t xml:space="preserve"> </w:t>
            </w:r>
            <w:r>
              <w:rPr>
                <w:sz w:val="16"/>
              </w:rPr>
              <w:t>умножение</w:t>
            </w:r>
            <w:r>
              <w:rPr>
                <w:spacing w:val="1"/>
                <w:sz w:val="16"/>
              </w:rPr>
              <w:t xml:space="preserve"> </w:t>
            </w:r>
            <w:r>
              <w:rPr>
                <w:sz w:val="16"/>
              </w:rPr>
              <w:t>и</w:t>
            </w:r>
            <w:r>
              <w:rPr>
                <w:spacing w:val="-33"/>
                <w:sz w:val="16"/>
              </w:rPr>
              <w:t xml:space="preserve"> </w:t>
            </w:r>
            <w:r>
              <w:rPr>
                <w:sz w:val="16"/>
              </w:rPr>
              <w:t>деление</w:t>
            </w:r>
            <w:r>
              <w:rPr>
                <w:spacing w:val="-2"/>
                <w:sz w:val="16"/>
              </w:rPr>
              <w:t xml:space="preserve"> </w:t>
            </w:r>
            <w:r>
              <w:rPr>
                <w:sz w:val="16"/>
              </w:rPr>
              <w:t>на</w:t>
            </w:r>
            <w:r>
              <w:rPr>
                <w:spacing w:val="-5"/>
                <w:sz w:val="16"/>
              </w:rPr>
              <w:t xml:space="preserve"> </w:t>
            </w:r>
            <w:r>
              <w:rPr>
                <w:sz w:val="16"/>
              </w:rPr>
              <w:t>1,</w:t>
            </w:r>
            <w:r>
              <w:rPr>
                <w:spacing w:val="-6"/>
                <w:sz w:val="16"/>
              </w:rPr>
              <w:t xml:space="preserve"> </w:t>
            </w:r>
            <w:r>
              <w:rPr>
                <w:sz w:val="16"/>
              </w:rPr>
              <w:t>10,</w:t>
            </w:r>
            <w:r>
              <w:rPr>
                <w:spacing w:val="-5"/>
                <w:sz w:val="16"/>
              </w:rPr>
              <w:t xml:space="preserve"> </w:t>
            </w:r>
            <w:r>
              <w:rPr>
                <w:sz w:val="16"/>
              </w:rPr>
              <w:t>100).</w:t>
            </w:r>
            <w:r>
              <w:rPr>
                <w:spacing w:val="1"/>
                <w:sz w:val="16"/>
              </w:rPr>
              <w:t xml:space="preserve"> </w:t>
            </w:r>
            <w:r>
              <w:rPr>
                <w:sz w:val="16"/>
              </w:rPr>
              <w:t>Действия</w:t>
            </w:r>
            <w:r>
              <w:rPr>
                <w:spacing w:val="-3"/>
                <w:sz w:val="16"/>
              </w:rPr>
              <w:t xml:space="preserve"> </w:t>
            </w:r>
            <w:r>
              <w:rPr>
                <w:sz w:val="16"/>
              </w:rPr>
              <w:t>с</w:t>
            </w:r>
            <w:r>
              <w:rPr>
                <w:spacing w:val="-6"/>
                <w:sz w:val="16"/>
              </w:rPr>
              <w:t xml:space="preserve"> </w:t>
            </w:r>
            <w:r>
              <w:rPr>
                <w:sz w:val="16"/>
              </w:rPr>
              <w:t>числами</w:t>
            </w:r>
            <w:r>
              <w:rPr>
                <w:spacing w:val="-5"/>
                <w:sz w:val="16"/>
              </w:rPr>
              <w:t xml:space="preserve"> </w:t>
            </w:r>
            <w:r>
              <w:rPr>
                <w:sz w:val="16"/>
              </w:rPr>
              <w:t>0 и</w:t>
            </w:r>
            <w:r>
              <w:rPr>
                <w:spacing w:val="-5"/>
                <w:sz w:val="16"/>
              </w:rPr>
              <w:t xml:space="preserve"> </w:t>
            </w:r>
            <w:r>
              <w:rPr>
                <w:sz w:val="16"/>
              </w:rPr>
              <w:t>1.;</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700"/>
              <w:rPr>
                <w:b/>
                <w:sz w:val="16"/>
              </w:rPr>
            </w:pPr>
            <w:r>
              <w:rPr>
                <w:b/>
                <w:sz w:val="16"/>
              </w:rPr>
              <w:t>Письменное</w:t>
            </w:r>
            <w:r>
              <w:rPr>
                <w:b/>
                <w:spacing w:val="1"/>
                <w:sz w:val="16"/>
              </w:rPr>
              <w:t xml:space="preserve"> </w:t>
            </w:r>
            <w:r>
              <w:rPr>
                <w:b/>
                <w:sz w:val="16"/>
              </w:rPr>
              <w:t>сложение,</w:t>
            </w:r>
            <w:r>
              <w:rPr>
                <w:b/>
                <w:spacing w:val="1"/>
                <w:sz w:val="16"/>
              </w:rPr>
              <w:t xml:space="preserve"> </w:t>
            </w:r>
            <w:r>
              <w:rPr>
                <w:b/>
                <w:sz w:val="16"/>
              </w:rPr>
              <w:t>вычитание</w:t>
            </w:r>
            <w:r>
              <w:rPr>
                <w:b/>
                <w:spacing w:val="1"/>
                <w:sz w:val="16"/>
              </w:rPr>
              <w:t xml:space="preserve"> </w:t>
            </w:r>
            <w:r>
              <w:rPr>
                <w:b/>
                <w:sz w:val="16"/>
              </w:rPr>
              <w:t>чисел</w:t>
            </w:r>
            <w:r>
              <w:rPr>
                <w:b/>
                <w:spacing w:val="1"/>
                <w:sz w:val="16"/>
              </w:rPr>
              <w:t xml:space="preserve"> </w:t>
            </w:r>
            <w:r>
              <w:rPr>
                <w:b/>
                <w:sz w:val="16"/>
              </w:rPr>
              <w:t>в</w:t>
            </w:r>
            <w:r>
              <w:rPr>
                <w:b/>
                <w:spacing w:val="1"/>
                <w:sz w:val="16"/>
              </w:rPr>
              <w:t xml:space="preserve"> </w:t>
            </w:r>
            <w:r>
              <w:rPr>
                <w:b/>
                <w:sz w:val="16"/>
              </w:rPr>
              <w:t>пределах</w:t>
            </w:r>
            <w:r>
              <w:rPr>
                <w:b/>
                <w:spacing w:val="-33"/>
                <w:sz w:val="16"/>
              </w:rPr>
              <w:t xml:space="preserve"> </w:t>
            </w:r>
            <w:r>
              <w:rPr>
                <w:b/>
                <w:sz w:val="16"/>
              </w:rPr>
              <w:t>1000.</w:t>
            </w:r>
            <w:r>
              <w:rPr>
                <w:b/>
                <w:spacing w:val="2"/>
                <w:sz w:val="16"/>
              </w:rPr>
              <w:t xml:space="preserve"> </w:t>
            </w:r>
            <w:r>
              <w:rPr>
                <w:b/>
                <w:sz w:val="16"/>
              </w:rPr>
              <w:t>Действия</w:t>
            </w:r>
            <w:r>
              <w:rPr>
                <w:b/>
                <w:spacing w:val="-3"/>
                <w:sz w:val="16"/>
              </w:rPr>
              <w:t xml:space="preserve"> </w:t>
            </w:r>
            <w:r>
              <w:rPr>
                <w:b/>
                <w:sz w:val="16"/>
              </w:rPr>
              <w:t>с</w:t>
            </w:r>
            <w:r>
              <w:rPr>
                <w:b/>
                <w:spacing w:val="38"/>
                <w:sz w:val="16"/>
              </w:rPr>
              <w:t xml:space="preserve"> </w:t>
            </w:r>
            <w:r>
              <w:rPr>
                <w:b/>
                <w:sz w:val="16"/>
              </w:rPr>
              <w:t>числами</w:t>
            </w:r>
            <w:r>
              <w:rPr>
                <w:b/>
                <w:spacing w:val="1"/>
                <w:sz w:val="16"/>
              </w:rPr>
              <w:t xml:space="preserve"> </w:t>
            </w:r>
            <w:r>
              <w:rPr>
                <w:b/>
                <w:sz w:val="16"/>
              </w:rPr>
              <w:t>0</w:t>
            </w:r>
            <w:r>
              <w:rPr>
                <w:b/>
                <w:spacing w:val="-1"/>
                <w:sz w:val="16"/>
              </w:rPr>
              <w:t xml:space="preserve"> </w:t>
            </w:r>
            <w:r>
              <w:rPr>
                <w:b/>
                <w:sz w:val="16"/>
              </w:rPr>
              <w:t>и</w:t>
            </w:r>
            <w:r>
              <w:rPr>
                <w:b/>
                <w:spacing w:val="1"/>
                <w:sz w:val="16"/>
              </w:rPr>
              <w:t xml:space="preserve"> </w:t>
            </w:r>
            <w:r>
              <w:rPr>
                <w:b/>
                <w:sz w:val="16"/>
              </w:rPr>
              <w:t>1.</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7"/>
              <w:rPr>
                <w:sz w:val="16"/>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Упражнения:</w:t>
            </w:r>
            <w:r>
              <w:rPr>
                <w:spacing w:val="33"/>
                <w:sz w:val="16"/>
              </w:rPr>
              <w:t xml:space="preserve"> </w:t>
            </w:r>
            <w:r>
              <w:rPr>
                <w:sz w:val="16"/>
              </w:rPr>
              <w:t>устные</w:t>
            </w:r>
            <w:r>
              <w:rPr>
                <w:spacing w:val="33"/>
                <w:sz w:val="16"/>
              </w:rPr>
              <w:t xml:space="preserve"> </w:t>
            </w:r>
            <w:r>
              <w:rPr>
                <w:sz w:val="16"/>
              </w:rPr>
              <w:t>и</w:t>
            </w:r>
            <w:r>
              <w:rPr>
                <w:spacing w:val="49"/>
                <w:sz w:val="16"/>
              </w:rPr>
              <w:t xml:space="preserve"> </w:t>
            </w:r>
            <w:r>
              <w:rPr>
                <w:sz w:val="16"/>
              </w:rPr>
              <w:t>письменные</w:t>
            </w:r>
            <w:r>
              <w:rPr>
                <w:spacing w:val="33"/>
                <w:sz w:val="16"/>
              </w:rPr>
              <w:t xml:space="preserve"> </w:t>
            </w:r>
            <w:r>
              <w:rPr>
                <w:sz w:val="16"/>
              </w:rPr>
              <w:t>приёмы</w:t>
            </w:r>
            <w:r>
              <w:rPr>
                <w:spacing w:val="33"/>
                <w:sz w:val="16"/>
              </w:rPr>
              <w:t xml:space="preserve"> </w:t>
            </w:r>
            <w:r>
              <w:rPr>
                <w:sz w:val="16"/>
              </w:rPr>
              <w:t>вычислений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Контрольная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b/>
                <w:sz w:val="16"/>
              </w:rPr>
            </w:pPr>
            <w:r>
              <w:rPr>
                <w:b/>
                <w:sz w:val="16"/>
              </w:rPr>
              <w:t>Взаимосвязь</w:t>
            </w:r>
            <w:r>
              <w:rPr>
                <w:b/>
                <w:spacing w:val="34"/>
                <w:sz w:val="16"/>
              </w:rPr>
              <w:t xml:space="preserve"> </w:t>
            </w:r>
            <w:r>
              <w:rPr>
                <w:b/>
                <w:sz w:val="16"/>
              </w:rPr>
              <w:t>умножения</w:t>
            </w:r>
            <w:r>
              <w:rPr>
                <w:b/>
                <w:spacing w:val="28"/>
                <w:sz w:val="16"/>
              </w:rPr>
              <w:t xml:space="preserve"> </w:t>
            </w:r>
            <w:r>
              <w:rPr>
                <w:b/>
                <w:sz w:val="16"/>
              </w:rPr>
              <w:t>и</w:t>
            </w:r>
            <w:r>
              <w:rPr>
                <w:b/>
                <w:spacing w:val="92"/>
                <w:sz w:val="16"/>
              </w:rPr>
              <w:t xml:space="preserve"> </w:t>
            </w:r>
            <w:r>
              <w:rPr>
                <w:b/>
                <w:sz w:val="16"/>
              </w:rPr>
              <w:t>деления.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3</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327"/>
              <w:rPr>
                <w:sz w:val="16"/>
              </w:rPr>
            </w:pPr>
            <w:r>
              <w:rPr>
                <w:sz w:val="16"/>
              </w:rPr>
              <w:t>Работа</w:t>
            </w:r>
            <w:r>
              <w:rPr>
                <w:spacing w:val="9"/>
                <w:sz w:val="16"/>
              </w:rPr>
              <w:t xml:space="preserve"> </w:t>
            </w:r>
            <w:r>
              <w:rPr>
                <w:sz w:val="16"/>
              </w:rPr>
              <w:t>в</w:t>
            </w:r>
            <w:r>
              <w:rPr>
                <w:spacing w:val="5"/>
                <w:sz w:val="16"/>
              </w:rPr>
              <w:t xml:space="preserve"> </w:t>
            </w:r>
            <w:r>
              <w:rPr>
                <w:sz w:val="16"/>
              </w:rPr>
              <w:t>парах/группах.</w:t>
            </w:r>
            <w:r>
              <w:rPr>
                <w:spacing w:val="4"/>
                <w:sz w:val="16"/>
              </w:rPr>
              <w:t xml:space="preserve"> </w:t>
            </w:r>
            <w:r>
              <w:rPr>
                <w:sz w:val="16"/>
              </w:rPr>
              <w:t>Составление</w:t>
            </w:r>
            <w:r>
              <w:rPr>
                <w:spacing w:val="4"/>
                <w:sz w:val="16"/>
              </w:rPr>
              <w:t xml:space="preserve"> </w:t>
            </w:r>
            <w:r>
              <w:rPr>
                <w:sz w:val="16"/>
              </w:rPr>
              <w:t>инструкции</w:t>
            </w:r>
            <w:r>
              <w:rPr>
                <w:spacing w:val="1"/>
                <w:sz w:val="16"/>
              </w:rPr>
              <w:t xml:space="preserve"> </w:t>
            </w:r>
            <w:r>
              <w:rPr>
                <w:sz w:val="16"/>
              </w:rPr>
              <w:t>умножения/деления</w:t>
            </w:r>
            <w:r>
              <w:rPr>
                <w:spacing w:val="8"/>
                <w:sz w:val="16"/>
              </w:rPr>
              <w:t xml:space="preserve"> </w:t>
            </w:r>
            <w:r>
              <w:rPr>
                <w:sz w:val="16"/>
              </w:rPr>
              <w:t>на</w:t>
            </w:r>
            <w:r>
              <w:rPr>
                <w:spacing w:val="4"/>
                <w:sz w:val="16"/>
              </w:rPr>
              <w:t xml:space="preserve"> </w:t>
            </w:r>
            <w:r>
              <w:rPr>
                <w:sz w:val="16"/>
              </w:rPr>
              <w:t>круглое</w:t>
            </w:r>
            <w:r>
              <w:rPr>
                <w:spacing w:val="4"/>
                <w:sz w:val="16"/>
              </w:rPr>
              <w:t xml:space="preserve"> </w:t>
            </w:r>
            <w:r>
              <w:rPr>
                <w:sz w:val="16"/>
              </w:rPr>
              <w:t>число,</w:t>
            </w:r>
            <w:r>
              <w:rPr>
                <w:spacing w:val="4"/>
                <w:sz w:val="16"/>
              </w:rPr>
              <w:t xml:space="preserve"> </w:t>
            </w:r>
            <w:r>
              <w:rPr>
                <w:sz w:val="16"/>
              </w:rPr>
              <w:t>деления</w:t>
            </w:r>
            <w:r>
              <w:rPr>
                <w:spacing w:val="8"/>
                <w:sz w:val="16"/>
              </w:rPr>
              <w:t xml:space="preserve"> </w:t>
            </w:r>
            <w:r>
              <w:rPr>
                <w:sz w:val="16"/>
              </w:rPr>
              <w:t>чисел</w:t>
            </w:r>
            <w:r>
              <w:rPr>
                <w:spacing w:val="-33"/>
                <w:sz w:val="16"/>
              </w:rPr>
              <w:t xml:space="preserve"> </w:t>
            </w:r>
            <w:r>
              <w:rPr>
                <w:sz w:val="16"/>
              </w:rPr>
              <w:t>подбором</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Зачет;</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911"/>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9"/>
              <w:ind w:right="283"/>
              <w:rPr>
                <w:b/>
                <w:sz w:val="16"/>
              </w:rPr>
            </w:pPr>
            <w:r>
              <w:rPr>
                <w:b/>
                <w:sz w:val="16"/>
              </w:rPr>
              <w:t>Письменное</w:t>
            </w:r>
            <w:r>
              <w:rPr>
                <w:b/>
                <w:spacing w:val="6"/>
                <w:sz w:val="16"/>
              </w:rPr>
              <w:t xml:space="preserve"> </w:t>
            </w:r>
            <w:r>
              <w:rPr>
                <w:b/>
                <w:sz w:val="16"/>
              </w:rPr>
              <w:t>умножение</w:t>
            </w:r>
            <w:r>
              <w:rPr>
                <w:b/>
                <w:spacing w:val="6"/>
                <w:sz w:val="16"/>
              </w:rPr>
              <w:t xml:space="preserve"> </w:t>
            </w:r>
            <w:r>
              <w:rPr>
                <w:b/>
                <w:sz w:val="16"/>
              </w:rPr>
              <w:t>в</w:t>
            </w:r>
            <w:r>
              <w:rPr>
                <w:b/>
                <w:spacing w:val="30"/>
                <w:sz w:val="16"/>
              </w:rPr>
              <w:t xml:space="preserve"> </w:t>
            </w:r>
            <w:r>
              <w:rPr>
                <w:b/>
                <w:sz w:val="16"/>
              </w:rPr>
              <w:t>столбик,</w:t>
            </w:r>
            <w:r>
              <w:rPr>
                <w:b/>
                <w:spacing w:val="6"/>
                <w:sz w:val="16"/>
              </w:rPr>
              <w:t xml:space="preserve"> </w:t>
            </w:r>
            <w:r>
              <w:rPr>
                <w:b/>
                <w:sz w:val="16"/>
              </w:rPr>
              <w:t>письменное</w:t>
            </w:r>
            <w:r>
              <w:rPr>
                <w:b/>
                <w:spacing w:val="6"/>
                <w:sz w:val="16"/>
              </w:rPr>
              <w:t xml:space="preserve"> </w:t>
            </w:r>
            <w:r>
              <w:rPr>
                <w:b/>
                <w:sz w:val="16"/>
              </w:rPr>
              <w:t>деление</w:t>
            </w:r>
            <w:r>
              <w:rPr>
                <w:b/>
                <w:spacing w:val="1"/>
                <w:sz w:val="16"/>
              </w:rPr>
              <w:t xml:space="preserve"> </w:t>
            </w:r>
            <w:r>
              <w:rPr>
                <w:b/>
                <w:sz w:val="16"/>
              </w:rPr>
              <w:t>уголком.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line="252" w:lineRule="auto"/>
              <w:rPr>
                <w:sz w:val="16"/>
              </w:rPr>
            </w:pPr>
            <w:r>
              <w:rPr>
                <w:sz w:val="16"/>
              </w:rPr>
              <w:t>Дифференцированное</w:t>
            </w:r>
            <w:r>
              <w:rPr>
                <w:spacing w:val="1"/>
                <w:sz w:val="16"/>
              </w:rPr>
              <w:t xml:space="preserve"> </w:t>
            </w:r>
            <w:r>
              <w:rPr>
                <w:sz w:val="16"/>
              </w:rPr>
              <w:t>задание:</w:t>
            </w:r>
            <w:r>
              <w:rPr>
                <w:spacing w:val="1"/>
                <w:sz w:val="16"/>
              </w:rPr>
              <w:t xml:space="preserve"> </w:t>
            </w:r>
            <w:r>
              <w:rPr>
                <w:sz w:val="16"/>
              </w:rPr>
              <w:t>приведение</w:t>
            </w:r>
            <w:r>
              <w:rPr>
                <w:spacing w:val="1"/>
                <w:sz w:val="16"/>
              </w:rPr>
              <w:t xml:space="preserve"> </w:t>
            </w:r>
            <w:r>
              <w:rPr>
                <w:sz w:val="16"/>
              </w:rPr>
              <w:t>примеров,</w:t>
            </w:r>
            <w:r>
              <w:rPr>
                <w:spacing w:val="-33"/>
                <w:sz w:val="16"/>
              </w:rPr>
              <w:t xml:space="preserve"> </w:t>
            </w:r>
            <w:r>
              <w:rPr>
                <w:sz w:val="16"/>
              </w:rPr>
              <w:t>иллюстрирующих</w:t>
            </w:r>
            <w:r>
              <w:rPr>
                <w:spacing w:val="8"/>
                <w:sz w:val="16"/>
              </w:rPr>
              <w:t xml:space="preserve"> </w:t>
            </w:r>
            <w:r>
              <w:rPr>
                <w:sz w:val="16"/>
              </w:rPr>
              <w:t>смысл</w:t>
            </w:r>
            <w:r>
              <w:rPr>
                <w:spacing w:val="8"/>
                <w:sz w:val="16"/>
              </w:rPr>
              <w:t xml:space="preserve"> </w:t>
            </w:r>
            <w:r>
              <w:rPr>
                <w:sz w:val="16"/>
              </w:rPr>
              <w:t>деления</w:t>
            </w:r>
            <w:r>
              <w:rPr>
                <w:spacing w:val="10"/>
                <w:sz w:val="16"/>
              </w:rPr>
              <w:t xml:space="preserve"> </w:t>
            </w:r>
            <w:r>
              <w:rPr>
                <w:sz w:val="16"/>
              </w:rPr>
              <w:t>с</w:t>
            </w:r>
            <w:r>
              <w:rPr>
                <w:spacing w:val="2"/>
                <w:sz w:val="16"/>
              </w:rPr>
              <w:t xml:space="preserve"> </w:t>
            </w:r>
            <w:r>
              <w:rPr>
                <w:sz w:val="16"/>
              </w:rPr>
              <w:t>остатком,</w:t>
            </w:r>
          </w:p>
          <w:p w:rsidR="00AE1DE1" w:rsidRDefault="00AE1DE1" w:rsidP="00AE1DE1">
            <w:pPr>
              <w:pStyle w:val="TableParagraph"/>
              <w:spacing w:line="252" w:lineRule="auto"/>
              <w:ind w:right="327"/>
              <w:rPr>
                <w:sz w:val="16"/>
              </w:rPr>
            </w:pPr>
            <w:r>
              <w:rPr>
                <w:sz w:val="16"/>
              </w:rPr>
              <w:t>интерпретацию</w:t>
            </w:r>
            <w:r>
              <w:rPr>
                <w:spacing w:val="1"/>
                <w:sz w:val="16"/>
              </w:rPr>
              <w:t xml:space="preserve"> </w:t>
            </w:r>
            <w:r>
              <w:rPr>
                <w:sz w:val="16"/>
              </w:rPr>
              <w:t>результата</w:t>
            </w:r>
            <w:r>
              <w:rPr>
                <w:spacing w:val="1"/>
                <w:sz w:val="16"/>
              </w:rPr>
              <w:t xml:space="preserve"> </w:t>
            </w:r>
            <w:r>
              <w:rPr>
                <w:sz w:val="16"/>
              </w:rPr>
              <w:t>деления</w:t>
            </w:r>
            <w:r>
              <w:rPr>
                <w:spacing w:val="1"/>
                <w:sz w:val="16"/>
              </w:rPr>
              <w:t xml:space="preserve"> </w:t>
            </w:r>
            <w:r>
              <w:rPr>
                <w:sz w:val="16"/>
              </w:rPr>
              <w:t>в</w:t>
            </w:r>
            <w:r>
              <w:rPr>
                <w:spacing w:val="1"/>
                <w:sz w:val="16"/>
              </w:rPr>
              <w:t xml:space="preserve"> </w:t>
            </w:r>
            <w:r>
              <w:rPr>
                <w:sz w:val="16"/>
              </w:rPr>
              <w:t>практической</w:t>
            </w:r>
            <w:r>
              <w:rPr>
                <w:spacing w:val="-33"/>
                <w:sz w:val="16"/>
              </w:rPr>
              <w:t xml:space="preserve"> </w:t>
            </w:r>
            <w:r>
              <w:rPr>
                <w:sz w:val="16"/>
              </w:rPr>
              <w:t>ситуации</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4" w:line="252" w:lineRule="auto"/>
              <w:rPr>
                <w:sz w:val="16"/>
              </w:rPr>
            </w:pPr>
            <w:r>
              <w:rPr>
                <w:sz w:val="16"/>
              </w:rPr>
              <w:t>http://school-collection</w:t>
            </w:r>
          </w:p>
        </w:tc>
      </w:tr>
      <w:tr w:rsidR="00AE1DE1" w:rsidTr="00AE1DE1">
        <w:trPr>
          <w:trHeight w:val="916"/>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3.5.</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283"/>
              <w:rPr>
                <w:b/>
                <w:sz w:val="16"/>
              </w:rPr>
            </w:pPr>
            <w:r>
              <w:rPr>
                <w:b/>
                <w:sz w:val="16"/>
              </w:rPr>
              <w:t>Письменное</w:t>
            </w:r>
            <w:r>
              <w:rPr>
                <w:b/>
                <w:spacing w:val="6"/>
                <w:sz w:val="16"/>
              </w:rPr>
              <w:t xml:space="preserve"> </w:t>
            </w:r>
            <w:r>
              <w:rPr>
                <w:b/>
                <w:sz w:val="16"/>
              </w:rPr>
              <w:t>умножение,</w:t>
            </w:r>
            <w:r>
              <w:rPr>
                <w:b/>
                <w:spacing w:val="5"/>
                <w:sz w:val="16"/>
              </w:rPr>
              <w:t xml:space="preserve"> </w:t>
            </w:r>
            <w:r>
              <w:rPr>
                <w:b/>
                <w:sz w:val="16"/>
              </w:rPr>
              <w:t>деление</w:t>
            </w:r>
            <w:r>
              <w:rPr>
                <w:b/>
                <w:spacing w:val="5"/>
                <w:sz w:val="16"/>
              </w:rPr>
              <w:t xml:space="preserve"> </w:t>
            </w:r>
            <w:r>
              <w:rPr>
                <w:b/>
                <w:sz w:val="16"/>
              </w:rPr>
              <w:t>на</w:t>
            </w:r>
            <w:r>
              <w:rPr>
                <w:b/>
                <w:spacing w:val="35"/>
                <w:sz w:val="16"/>
              </w:rPr>
              <w:t xml:space="preserve"> </w:t>
            </w:r>
            <w:r>
              <w:rPr>
                <w:b/>
                <w:sz w:val="16"/>
              </w:rPr>
              <w:t>однозначное</w:t>
            </w:r>
            <w:r>
              <w:rPr>
                <w:b/>
                <w:spacing w:val="5"/>
                <w:sz w:val="16"/>
              </w:rPr>
              <w:t xml:space="preserve"> </w:t>
            </w:r>
            <w:r>
              <w:rPr>
                <w:b/>
                <w:sz w:val="16"/>
              </w:rPr>
              <w:t>число  в</w:t>
            </w:r>
            <w:r>
              <w:rPr>
                <w:b/>
                <w:spacing w:val="1"/>
                <w:sz w:val="16"/>
              </w:rPr>
              <w:t xml:space="preserve"> </w:t>
            </w:r>
            <w:r>
              <w:rPr>
                <w:b/>
                <w:sz w:val="16"/>
              </w:rPr>
              <w:t>пределах 1000.</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3</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Дифференцированное</w:t>
            </w:r>
            <w:r>
              <w:rPr>
                <w:spacing w:val="1"/>
                <w:sz w:val="16"/>
              </w:rPr>
              <w:t xml:space="preserve"> </w:t>
            </w:r>
            <w:r>
              <w:rPr>
                <w:sz w:val="16"/>
              </w:rPr>
              <w:t>задание:</w:t>
            </w:r>
            <w:r>
              <w:rPr>
                <w:spacing w:val="1"/>
                <w:sz w:val="16"/>
              </w:rPr>
              <w:t xml:space="preserve"> </w:t>
            </w:r>
            <w:r>
              <w:rPr>
                <w:sz w:val="16"/>
              </w:rPr>
              <w:t>приведение</w:t>
            </w:r>
            <w:r>
              <w:rPr>
                <w:spacing w:val="1"/>
                <w:sz w:val="16"/>
              </w:rPr>
              <w:t xml:space="preserve"> </w:t>
            </w:r>
            <w:r>
              <w:rPr>
                <w:sz w:val="16"/>
              </w:rPr>
              <w:t>примеров,</w:t>
            </w:r>
            <w:r>
              <w:rPr>
                <w:spacing w:val="-33"/>
                <w:sz w:val="16"/>
              </w:rPr>
              <w:t xml:space="preserve"> </w:t>
            </w:r>
            <w:r>
              <w:rPr>
                <w:sz w:val="16"/>
              </w:rPr>
              <w:t>иллюстрирующих</w:t>
            </w:r>
            <w:r>
              <w:rPr>
                <w:spacing w:val="8"/>
                <w:sz w:val="16"/>
              </w:rPr>
              <w:t xml:space="preserve"> </w:t>
            </w:r>
            <w:r>
              <w:rPr>
                <w:sz w:val="16"/>
              </w:rPr>
              <w:t>смысл</w:t>
            </w:r>
            <w:r>
              <w:rPr>
                <w:spacing w:val="8"/>
                <w:sz w:val="16"/>
              </w:rPr>
              <w:t xml:space="preserve"> </w:t>
            </w:r>
            <w:r>
              <w:rPr>
                <w:sz w:val="16"/>
              </w:rPr>
              <w:t>деления</w:t>
            </w:r>
            <w:r>
              <w:rPr>
                <w:spacing w:val="10"/>
                <w:sz w:val="16"/>
              </w:rPr>
              <w:t xml:space="preserve"> </w:t>
            </w:r>
            <w:r>
              <w:rPr>
                <w:sz w:val="16"/>
              </w:rPr>
              <w:t>с</w:t>
            </w:r>
            <w:r>
              <w:rPr>
                <w:spacing w:val="2"/>
                <w:sz w:val="16"/>
              </w:rPr>
              <w:t xml:space="preserve"> </w:t>
            </w:r>
            <w:r>
              <w:rPr>
                <w:sz w:val="16"/>
              </w:rPr>
              <w:t>остатком,</w:t>
            </w:r>
          </w:p>
          <w:p w:rsidR="00AE1DE1" w:rsidRDefault="00AE1DE1" w:rsidP="00AE1DE1">
            <w:pPr>
              <w:pStyle w:val="TableParagraph"/>
              <w:spacing w:line="252" w:lineRule="auto"/>
              <w:ind w:right="327"/>
              <w:rPr>
                <w:sz w:val="16"/>
              </w:rPr>
            </w:pPr>
            <w:r>
              <w:rPr>
                <w:sz w:val="16"/>
              </w:rPr>
              <w:t>интерпретацию</w:t>
            </w:r>
            <w:r>
              <w:rPr>
                <w:spacing w:val="1"/>
                <w:sz w:val="16"/>
              </w:rPr>
              <w:t xml:space="preserve"> </w:t>
            </w:r>
            <w:r>
              <w:rPr>
                <w:sz w:val="16"/>
              </w:rPr>
              <w:t>результата</w:t>
            </w:r>
            <w:r>
              <w:rPr>
                <w:spacing w:val="1"/>
                <w:sz w:val="16"/>
              </w:rPr>
              <w:t xml:space="preserve"> </w:t>
            </w:r>
            <w:r>
              <w:rPr>
                <w:sz w:val="16"/>
              </w:rPr>
              <w:t>деления</w:t>
            </w:r>
            <w:r>
              <w:rPr>
                <w:spacing w:val="1"/>
                <w:sz w:val="16"/>
              </w:rPr>
              <w:t xml:space="preserve"> </w:t>
            </w:r>
            <w:r>
              <w:rPr>
                <w:sz w:val="16"/>
              </w:rPr>
              <w:t>в</w:t>
            </w:r>
            <w:r>
              <w:rPr>
                <w:spacing w:val="1"/>
                <w:sz w:val="16"/>
              </w:rPr>
              <w:t xml:space="preserve"> </w:t>
            </w:r>
            <w:r>
              <w:rPr>
                <w:sz w:val="16"/>
              </w:rPr>
              <w:t>практической</w:t>
            </w:r>
            <w:r>
              <w:rPr>
                <w:spacing w:val="-33"/>
                <w:sz w:val="16"/>
              </w:rPr>
              <w:t xml:space="preserve"> </w:t>
            </w:r>
            <w:r>
              <w:rPr>
                <w:sz w:val="16"/>
              </w:rPr>
              <w:t>ситуации</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lastRenderedPageBreak/>
              <w:t>http://school-collection</w:t>
            </w:r>
          </w:p>
        </w:tc>
      </w:tr>
      <w:tr w:rsidR="00AE1DE1" w:rsidTr="00AE1DE1">
        <w:trPr>
          <w:trHeight w:val="72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lastRenderedPageBreak/>
              <w:t>3.6.</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3"/>
              <w:rPr>
                <w:b/>
                <w:sz w:val="16"/>
              </w:rPr>
            </w:pPr>
            <w:r>
              <w:rPr>
                <w:b/>
                <w:sz w:val="16"/>
              </w:rPr>
              <w:t>Проверка</w:t>
            </w:r>
            <w:r>
              <w:rPr>
                <w:b/>
                <w:spacing w:val="1"/>
                <w:sz w:val="16"/>
              </w:rPr>
              <w:t xml:space="preserve"> </w:t>
            </w:r>
            <w:r>
              <w:rPr>
                <w:b/>
                <w:sz w:val="16"/>
              </w:rPr>
              <w:t>результата</w:t>
            </w:r>
            <w:r>
              <w:rPr>
                <w:b/>
                <w:spacing w:val="1"/>
                <w:sz w:val="16"/>
              </w:rPr>
              <w:t xml:space="preserve"> </w:t>
            </w:r>
            <w:r>
              <w:rPr>
                <w:b/>
                <w:sz w:val="16"/>
              </w:rPr>
              <w:t>вычисления</w:t>
            </w:r>
            <w:r>
              <w:rPr>
                <w:b/>
                <w:spacing w:val="1"/>
                <w:sz w:val="16"/>
              </w:rPr>
              <w:t xml:space="preserve"> </w:t>
            </w:r>
            <w:r>
              <w:rPr>
                <w:b/>
                <w:sz w:val="16"/>
              </w:rPr>
              <w:t>(прикидка</w:t>
            </w:r>
            <w:r>
              <w:rPr>
                <w:b/>
                <w:spacing w:val="1"/>
                <w:sz w:val="16"/>
              </w:rPr>
              <w:t xml:space="preserve"> </w:t>
            </w:r>
            <w:r>
              <w:rPr>
                <w:b/>
                <w:sz w:val="16"/>
              </w:rPr>
              <w:t>или</w:t>
            </w:r>
            <w:r>
              <w:rPr>
                <w:b/>
                <w:spacing w:val="1"/>
                <w:sz w:val="16"/>
              </w:rPr>
              <w:t xml:space="preserve"> </w:t>
            </w:r>
            <w:r>
              <w:rPr>
                <w:b/>
                <w:sz w:val="16"/>
              </w:rPr>
              <w:t>оценка</w:t>
            </w:r>
            <w:r>
              <w:rPr>
                <w:b/>
                <w:spacing w:val="-33"/>
                <w:sz w:val="16"/>
              </w:rPr>
              <w:t xml:space="preserve"> </w:t>
            </w:r>
            <w:r>
              <w:rPr>
                <w:b/>
                <w:sz w:val="16"/>
              </w:rPr>
              <w:t>результата,</w:t>
            </w:r>
            <w:r>
              <w:rPr>
                <w:b/>
                <w:spacing w:val="8"/>
                <w:sz w:val="16"/>
              </w:rPr>
              <w:t xml:space="preserve"> </w:t>
            </w:r>
            <w:r>
              <w:rPr>
                <w:b/>
                <w:sz w:val="16"/>
              </w:rPr>
              <w:t>обратное</w:t>
            </w:r>
            <w:r>
              <w:rPr>
                <w:b/>
                <w:spacing w:val="8"/>
                <w:sz w:val="16"/>
              </w:rPr>
              <w:t xml:space="preserve"> </w:t>
            </w:r>
            <w:r>
              <w:rPr>
                <w:b/>
                <w:sz w:val="16"/>
              </w:rPr>
              <w:t>действие,</w:t>
            </w:r>
            <w:r>
              <w:rPr>
                <w:b/>
                <w:spacing w:val="9"/>
                <w:sz w:val="16"/>
              </w:rPr>
              <w:t xml:space="preserve"> </w:t>
            </w:r>
            <w:r>
              <w:rPr>
                <w:b/>
                <w:sz w:val="16"/>
              </w:rPr>
              <w:t>применение</w:t>
            </w:r>
            <w:r>
              <w:rPr>
                <w:b/>
                <w:spacing w:val="8"/>
                <w:sz w:val="16"/>
              </w:rPr>
              <w:t xml:space="preserve"> </w:t>
            </w:r>
            <w:r>
              <w:rPr>
                <w:b/>
                <w:sz w:val="16"/>
              </w:rPr>
              <w:t>алгоритма,</w:t>
            </w:r>
            <w:r>
              <w:rPr>
                <w:b/>
                <w:spacing w:val="1"/>
                <w:sz w:val="16"/>
              </w:rPr>
              <w:t xml:space="preserve"> </w:t>
            </w:r>
            <w:r>
              <w:rPr>
                <w:b/>
                <w:sz w:val="16"/>
              </w:rPr>
              <w:t>использование</w:t>
            </w:r>
            <w:r>
              <w:rPr>
                <w:b/>
                <w:spacing w:val="1"/>
                <w:sz w:val="16"/>
              </w:rPr>
              <w:t xml:space="preserve"> </w:t>
            </w:r>
            <w:r>
              <w:rPr>
                <w:b/>
                <w:sz w:val="16"/>
              </w:rPr>
              <w:t>калькулятора).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3</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Прикидка</w:t>
            </w:r>
            <w:r>
              <w:rPr>
                <w:spacing w:val="43"/>
                <w:sz w:val="16"/>
              </w:rPr>
              <w:t xml:space="preserve"> </w:t>
            </w:r>
            <w:r>
              <w:rPr>
                <w:sz w:val="16"/>
              </w:rPr>
              <w:t>результата</w:t>
            </w:r>
            <w:r>
              <w:rPr>
                <w:spacing w:val="34"/>
                <w:sz w:val="16"/>
              </w:rPr>
              <w:t xml:space="preserve"> </w:t>
            </w:r>
            <w:r>
              <w:rPr>
                <w:sz w:val="16"/>
              </w:rPr>
              <w:t>выполнения</w:t>
            </w:r>
            <w:r>
              <w:rPr>
                <w:spacing w:val="46"/>
                <w:sz w:val="16"/>
              </w:rPr>
              <w:t xml:space="preserve"> </w:t>
            </w:r>
            <w:r>
              <w:rPr>
                <w:sz w:val="16"/>
              </w:rPr>
              <w:t>действия;</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Практическая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3.7.</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Переместительное,</w:t>
            </w:r>
            <w:r>
              <w:rPr>
                <w:b/>
                <w:spacing w:val="1"/>
                <w:sz w:val="16"/>
              </w:rPr>
              <w:t xml:space="preserve"> </w:t>
            </w:r>
            <w:r>
              <w:rPr>
                <w:b/>
                <w:sz w:val="16"/>
              </w:rPr>
              <w:t>сочетательное</w:t>
            </w:r>
            <w:r>
              <w:rPr>
                <w:b/>
                <w:spacing w:val="1"/>
                <w:sz w:val="16"/>
              </w:rPr>
              <w:t xml:space="preserve"> </w:t>
            </w:r>
            <w:r>
              <w:rPr>
                <w:b/>
                <w:sz w:val="16"/>
              </w:rPr>
              <w:t>свойства</w:t>
            </w:r>
            <w:r>
              <w:rPr>
                <w:b/>
                <w:spacing w:val="1"/>
                <w:sz w:val="16"/>
              </w:rPr>
              <w:t xml:space="preserve"> </w:t>
            </w:r>
            <w:r>
              <w:rPr>
                <w:b/>
                <w:sz w:val="16"/>
              </w:rPr>
              <w:t>сложения,</w:t>
            </w:r>
            <w:r>
              <w:rPr>
                <w:b/>
                <w:spacing w:val="1"/>
                <w:sz w:val="16"/>
              </w:rPr>
              <w:t xml:space="preserve"> </w:t>
            </w:r>
            <w:r>
              <w:rPr>
                <w:b/>
                <w:sz w:val="16"/>
              </w:rPr>
              <w:t>умножения</w:t>
            </w:r>
            <w:r>
              <w:rPr>
                <w:b/>
                <w:spacing w:val="-2"/>
                <w:sz w:val="16"/>
              </w:rPr>
              <w:t xml:space="preserve"> </w:t>
            </w:r>
            <w:r>
              <w:rPr>
                <w:b/>
                <w:sz w:val="16"/>
              </w:rPr>
              <w:t>при</w:t>
            </w:r>
            <w:r>
              <w:rPr>
                <w:b/>
                <w:spacing w:val="1"/>
                <w:sz w:val="16"/>
              </w:rPr>
              <w:t xml:space="preserve"> </w:t>
            </w:r>
            <w:r>
              <w:rPr>
                <w:b/>
                <w:sz w:val="16"/>
              </w:rPr>
              <w:t>вычислениях.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Упражнения:</w:t>
            </w:r>
            <w:r>
              <w:rPr>
                <w:spacing w:val="33"/>
                <w:sz w:val="16"/>
              </w:rPr>
              <w:t xml:space="preserve"> </w:t>
            </w:r>
            <w:r>
              <w:rPr>
                <w:sz w:val="16"/>
              </w:rPr>
              <w:t>устные</w:t>
            </w:r>
            <w:r>
              <w:rPr>
                <w:spacing w:val="33"/>
                <w:sz w:val="16"/>
              </w:rPr>
              <w:t xml:space="preserve"> </w:t>
            </w:r>
            <w:r>
              <w:rPr>
                <w:sz w:val="16"/>
              </w:rPr>
              <w:t>и</w:t>
            </w:r>
            <w:r>
              <w:rPr>
                <w:spacing w:val="45"/>
                <w:sz w:val="16"/>
              </w:rPr>
              <w:t xml:space="preserve"> </w:t>
            </w:r>
            <w:r>
              <w:rPr>
                <w:sz w:val="16"/>
              </w:rPr>
              <w:t>письменные</w:t>
            </w:r>
            <w:r>
              <w:rPr>
                <w:spacing w:val="33"/>
                <w:sz w:val="16"/>
              </w:rPr>
              <w:t xml:space="preserve"> </w:t>
            </w:r>
            <w:r>
              <w:rPr>
                <w:sz w:val="16"/>
              </w:rPr>
              <w:t>приёмы</w:t>
            </w:r>
            <w:r>
              <w:rPr>
                <w:spacing w:val="34"/>
                <w:sz w:val="16"/>
              </w:rPr>
              <w:t xml:space="preserve"> </w:t>
            </w:r>
            <w:r>
              <w:rPr>
                <w:sz w:val="16"/>
              </w:rPr>
              <w:t>вычислений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3.8.</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283"/>
              <w:rPr>
                <w:b/>
                <w:sz w:val="16"/>
              </w:rPr>
            </w:pPr>
            <w:r>
              <w:rPr>
                <w:b/>
                <w:sz w:val="16"/>
              </w:rPr>
              <w:t>Нахождение</w:t>
            </w:r>
            <w:r>
              <w:rPr>
                <w:b/>
                <w:spacing w:val="4"/>
                <w:sz w:val="16"/>
              </w:rPr>
              <w:t xml:space="preserve"> </w:t>
            </w:r>
            <w:r>
              <w:rPr>
                <w:b/>
                <w:sz w:val="16"/>
              </w:rPr>
              <w:t>неизвестного</w:t>
            </w:r>
            <w:r>
              <w:rPr>
                <w:b/>
                <w:spacing w:val="32"/>
                <w:sz w:val="16"/>
              </w:rPr>
              <w:t xml:space="preserve"> </w:t>
            </w:r>
            <w:r>
              <w:rPr>
                <w:b/>
                <w:sz w:val="16"/>
              </w:rPr>
              <w:t>компонента</w:t>
            </w:r>
            <w:r>
              <w:rPr>
                <w:b/>
                <w:spacing w:val="9"/>
                <w:sz w:val="16"/>
              </w:rPr>
              <w:t xml:space="preserve"> </w:t>
            </w:r>
            <w:r>
              <w:rPr>
                <w:b/>
                <w:sz w:val="16"/>
              </w:rPr>
              <w:t>арифметического</w:t>
            </w:r>
            <w:r>
              <w:rPr>
                <w:b/>
                <w:spacing w:val="1"/>
                <w:sz w:val="16"/>
              </w:rPr>
              <w:t xml:space="preserve"> </w:t>
            </w:r>
            <w:r>
              <w:rPr>
                <w:b/>
                <w:sz w:val="16"/>
              </w:rPr>
              <w:t>действия.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Комментирование</w:t>
            </w:r>
            <w:r>
              <w:rPr>
                <w:spacing w:val="1"/>
                <w:sz w:val="16"/>
              </w:rPr>
              <w:t xml:space="preserve"> </w:t>
            </w:r>
            <w:r>
              <w:rPr>
                <w:sz w:val="16"/>
              </w:rPr>
              <w:t>хода</w:t>
            </w:r>
            <w:r>
              <w:rPr>
                <w:spacing w:val="1"/>
                <w:sz w:val="16"/>
              </w:rPr>
              <w:t xml:space="preserve"> </w:t>
            </w:r>
            <w:r>
              <w:rPr>
                <w:sz w:val="16"/>
              </w:rPr>
              <w:t>вычислений</w:t>
            </w:r>
            <w:r>
              <w:rPr>
                <w:spacing w:val="1"/>
                <w:sz w:val="16"/>
              </w:rPr>
              <w:t xml:space="preserve"> </w:t>
            </w:r>
            <w:r>
              <w:rPr>
                <w:sz w:val="16"/>
              </w:rPr>
              <w:t>с</w:t>
            </w:r>
            <w:r>
              <w:rPr>
                <w:spacing w:val="1"/>
                <w:sz w:val="16"/>
              </w:rPr>
              <w:t xml:space="preserve"> </w:t>
            </w:r>
            <w:r>
              <w:rPr>
                <w:sz w:val="16"/>
              </w:rPr>
              <w:t>использованием</w:t>
            </w:r>
            <w:r>
              <w:rPr>
                <w:spacing w:val="-33"/>
                <w:sz w:val="16"/>
              </w:rPr>
              <w:t xml:space="preserve"> </w:t>
            </w:r>
            <w:r>
              <w:rPr>
                <w:sz w:val="16"/>
              </w:rPr>
              <w:t>математической</w:t>
            </w:r>
            <w:r>
              <w:rPr>
                <w:spacing w:val="-2"/>
                <w:sz w:val="16"/>
              </w:rPr>
              <w:t xml:space="preserve"> </w:t>
            </w:r>
            <w:r>
              <w:rPr>
                <w:sz w:val="16"/>
              </w:rPr>
              <w:t>терминологии</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0"/>
              <w:jc w:val="center"/>
              <w:rPr>
                <w:sz w:val="16"/>
              </w:rPr>
            </w:pPr>
            <w:r>
              <w:rPr>
                <w:sz w:val="16"/>
              </w:rPr>
              <w:t>3.9.</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Порядок</w:t>
            </w:r>
            <w:r>
              <w:rPr>
                <w:b/>
                <w:spacing w:val="11"/>
                <w:sz w:val="16"/>
              </w:rPr>
              <w:t xml:space="preserve"> </w:t>
            </w:r>
            <w:r>
              <w:rPr>
                <w:b/>
                <w:sz w:val="16"/>
              </w:rPr>
              <w:t>действий</w:t>
            </w:r>
            <w:r>
              <w:rPr>
                <w:b/>
                <w:spacing w:val="6"/>
                <w:sz w:val="16"/>
              </w:rPr>
              <w:t xml:space="preserve"> </w:t>
            </w:r>
            <w:r>
              <w:rPr>
                <w:b/>
                <w:sz w:val="16"/>
              </w:rPr>
              <w:t>в</w:t>
            </w:r>
            <w:r>
              <w:rPr>
                <w:b/>
                <w:spacing w:val="9"/>
                <w:sz w:val="16"/>
              </w:rPr>
              <w:t xml:space="preserve"> </w:t>
            </w:r>
            <w:r>
              <w:rPr>
                <w:b/>
                <w:sz w:val="16"/>
              </w:rPr>
              <w:t>числовом</w:t>
            </w:r>
            <w:r>
              <w:rPr>
                <w:b/>
                <w:spacing w:val="10"/>
                <w:sz w:val="16"/>
              </w:rPr>
              <w:t xml:space="preserve"> </w:t>
            </w:r>
            <w:r>
              <w:rPr>
                <w:b/>
                <w:sz w:val="16"/>
              </w:rPr>
              <w:t>выражении,</w:t>
            </w:r>
            <w:r>
              <w:rPr>
                <w:b/>
                <w:spacing w:val="6"/>
                <w:sz w:val="16"/>
              </w:rPr>
              <w:t xml:space="preserve"> </w:t>
            </w:r>
            <w:r>
              <w:rPr>
                <w:b/>
                <w:sz w:val="16"/>
              </w:rPr>
              <w:t>значение</w:t>
            </w:r>
            <w:r>
              <w:rPr>
                <w:b/>
                <w:spacing w:val="1"/>
                <w:sz w:val="16"/>
              </w:rPr>
              <w:t xml:space="preserve"> </w:t>
            </w:r>
            <w:r>
              <w:rPr>
                <w:b/>
                <w:sz w:val="16"/>
              </w:rPr>
              <w:t>числового</w:t>
            </w:r>
            <w:r>
              <w:rPr>
                <w:b/>
                <w:spacing w:val="17"/>
                <w:sz w:val="16"/>
              </w:rPr>
              <w:t xml:space="preserve"> </w:t>
            </w:r>
            <w:r>
              <w:rPr>
                <w:b/>
                <w:sz w:val="16"/>
              </w:rPr>
              <w:t>выражения,</w:t>
            </w:r>
            <w:r>
              <w:rPr>
                <w:b/>
                <w:spacing w:val="13"/>
                <w:sz w:val="16"/>
              </w:rPr>
              <w:t xml:space="preserve"> </w:t>
            </w:r>
            <w:r>
              <w:rPr>
                <w:b/>
                <w:sz w:val="16"/>
              </w:rPr>
              <w:t>содержащего</w:t>
            </w:r>
            <w:r>
              <w:rPr>
                <w:b/>
                <w:spacing w:val="8"/>
                <w:sz w:val="16"/>
              </w:rPr>
              <w:t xml:space="preserve"> </w:t>
            </w:r>
            <w:r>
              <w:rPr>
                <w:b/>
                <w:sz w:val="16"/>
              </w:rPr>
              <w:t>несколько</w:t>
            </w:r>
            <w:r>
              <w:rPr>
                <w:b/>
                <w:spacing w:val="29"/>
                <w:sz w:val="16"/>
              </w:rPr>
              <w:t xml:space="preserve"> </w:t>
            </w:r>
            <w:r>
              <w:rPr>
                <w:b/>
                <w:sz w:val="16"/>
              </w:rPr>
              <w:t>действий</w:t>
            </w:r>
            <w:r>
              <w:rPr>
                <w:b/>
                <w:spacing w:val="13"/>
                <w:sz w:val="16"/>
              </w:rPr>
              <w:t xml:space="preserve"> </w:t>
            </w:r>
            <w:r>
              <w:rPr>
                <w:b/>
                <w:sz w:val="16"/>
              </w:rPr>
              <w:t>(со</w:t>
            </w:r>
            <w:r>
              <w:rPr>
                <w:b/>
                <w:spacing w:val="1"/>
                <w:sz w:val="16"/>
              </w:rPr>
              <w:t xml:space="preserve"> </w:t>
            </w:r>
            <w:r>
              <w:rPr>
                <w:b/>
                <w:sz w:val="16"/>
              </w:rPr>
              <w:t>скобками/</w:t>
            </w:r>
            <w:r>
              <w:rPr>
                <w:b/>
                <w:spacing w:val="2"/>
                <w:sz w:val="16"/>
              </w:rPr>
              <w:t xml:space="preserve"> </w:t>
            </w:r>
            <w:r>
              <w:rPr>
                <w:b/>
                <w:sz w:val="16"/>
              </w:rPr>
              <w:t>без</w:t>
            </w:r>
            <w:r>
              <w:rPr>
                <w:b/>
                <w:spacing w:val="4"/>
                <w:sz w:val="16"/>
              </w:rPr>
              <w:t xml:space="preserve"> </w:t>
            </w:r>
            <w:r>
              <w:rPr>
                <w:b/>
                <w:sz w:val="16"/>
              </w:rPr>
              <w:t>скобок),</w:t>
            </w:r>
            <w:r>
              <w:rPr>
                <w:b/>
                <w:spacing w:val="2"/>
                <w:sz w:val="16"/>
              </w:rPr>
              <w:t xml:space="preserve"> </w:t>
            </w:r>
            <w:r>
              <w:rPr>
                <w:b/>
                <w:sz w:val="16"/>
              </w:rPr>
              <w:t>с</w:t>
            </w:r>
            <w:r>
              <w:rPr>
                <w:b/>
                <w:spacing w:val="11"/>
                <w:sz w:val="16"/>
              </w:rPr>
              <w:t xml:space="preserve"> </w:t>
            </w:r>
            <w:r>
              <w:rPr>
                <w:b/>
                <w:sz w:val="16"/>
              </w:rPr>
              <w:t>вычислениями</w:t>
            </w:r>
            <w:r>
              <w:rPr>
                <w:b/>
                <w:spacing w:val="7"/>
                <w:sz w:val="16"/>
              </w:rPr>
              <w:t xml:space="preserve"> </w:t>
            </w:r>
            <w:r>
              <w:rPr>
                <w:b/>
                <w:sz w:val="16"/>
              </w:rPr>
              <w:t>в</w:t>
            </w:r>
            <w:r>
              <w:rPr>
                <w:b/>
                <w:spacing w:val="3"/>
                <w:sz w:val="16"/>
              </w:rPr>
              <w:t xml:space="preserve"> </w:t>
            </w:r>
            <w:r>
              <w:rPr>
                <w:b/>
                <w:sz w:val="16"/>
              </w:rPr>
              <w:t>пределах</w:t>
            </w:r>
            <w:r>
              <w:rPr>
                <w:b/>
                <w:spacing w:val="9"/>
                <w:sz w:val="16"/>
              </w:rPr>
              <w:t xml:space="preserve"> </w:t>
            </w:r>
            <w:r>
              <w:rPr>
                <w:b/>
                <w:sz w:val="16"/>
              </w:rPr>
              <w:t>1000.</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Упражнение</w:t>
            </w:r>
            <w:r>
              <w:rPr>
                <w:spacing w:val="1"/>
                <w:sz w:val="16"/>
              </w:rPr>
              <w:t xml:space="preserve"> </w:t>
            </w:r>
            <w:r>
              <w:rPr>
                <w:sz w:val="16"/>
              </w:rPr>
              <w:t>на</w:t>
            </w:r>
            <w:r>
              <w:rPr>
                <w:spacing w:val="1"/>
                <w:sz w:val="16"/>
              </w:rPr>
              <w:t xml:space="preserve"> </w:t>
            </w:r>
            <w:r>
              <w:rPr>
                <w:sz w:val="16"/>
              </w:rPr>
              <w:t>самоконтроль:</w:t>
            </w:r>
            <w:r>
              <w:rPr>
                <w:spacing w:val="1"/>
                <w:sz w:val="16"/>
              </w:rPr>
              <w:t xml:space="preserve"> </w:t>
            </w:r>
            <w:r>
              <w:rPr>
                <w:sz w:val="16"/>
              </w:rPr>
              <w:t>обсуждение</w:t>
            </w:r>
            <w:r>
              <w:rPr>
                <w:spacing w:val="1"/>
                <w:sz w:val="16"/>
              </w:rPr>
              <w:t xml:space="preserve"> </w:t>
            </w:r>
            <w:r>
              <w:rPr>
                <w:sz w:val="16"/>
              </w:rPr>
              <w:t>возможных</w:t>
            </w:r>
            <w:r>
              <w:rPr>
                <w:spacing w:val="1"/>
                <w:sz w:val="16"/>
              </w:rPr>
              <w:t xml:space="preserve"> </w:t>
            </w:r>
            <w:r>
              <w:rPr>
                <w:sz w:val="16"/>
              </w:rPr>
              <w:t>ошибок</w:t>
            </w:r>
            <w:r>
              <w:rPr>
                <w:spacing w:val="1"/>
                <w:sz w:val="16"/>
              </w:rPr>
              <w:t xml:space="preserve"> </w:t>
            </w:r>
            <w:r>
              <w:rPr>
                <w:sz w:val="16"/>
              </w:rPr>
              <w:t>в</w:t>
            </w:r>
            <w:r>
              <w:rPr>
                <w:spacing w:val="1"/>
                <w:sz w:val="16"/>
              </w:rPr>
              <w:t xml:space="preserve"> </w:t>
            </w:r>
            <w:r>
              <w:rPr>
                <w:sz w:val="16"/>
              </w:rPr>
              <w:t>вычислениях</w:t>
            </w:r>
            <w:r>
              <w:rPr>
                <w:spacing w:val="1"/>
                <w:sz w:val="16"/>
              </w:rPr>
              <w:t xml:space="preserve"> </w:t>
            </w:r>
            <w:r>
              <w:rPr>
                <w:sz w:val="16"/>
              </w:rPr>
              <w:t>по</w:t>
            </w:r>
            <w:r>
              <w:rPr>
                <w:spacing w:val="1"/>
                <w:sz w:val="16"/>
              </w:rPr>
              <w:t xml:space="preserve"> </w:t>
            </w:r>
            <w:r>
              <w:rPr>
                <w:sz w:val="16"/>
              </w:rPr>
              <w:t>алгоритму,</w:t>
            </w:r>
            <w:r>
              <w:rPr>
                <w:spacing w:val="1"/>
                <w:sz w:val="16"/>
              </w:rPr>
              <w:t xml:space="preserve"> </w:t>
            </w:r>
            <w:r>
              <w:rPr>
                <w:sz w:val="16"/>
              </w:rPr>
              <w:t>при</w:t>
            </w:r>
            <w:r>
              <w:rPr>
                <w:spacing w:val="1"/>
                <w:sz w:val="16"/>
              </w:rPr>
              <w:t xml:space="preserve"> </w:t>
            </w:r>
            <w:r>
              <w:rPr>
                <w:sz w:val="16"/>
              </w:rPr>
              <w:t>нахождении</w:t>
            </w:r>
            <w:r>
              <w:rPr>
                <w:spacing w:val="1"/>
                <w:sz w:val="16"/>
              </w:rPr>
              <w:t xml:space="preserve"> </w:t>
            </w:r>
            <w:r>
              <w:rPr>
                <w:sz w:val="16"/>
              </w:rPr>
              <w:t>значения</w:t>
            </w:r>
            <w:r>
              <w:rPr>
                <w:spacing w:val="1"/>
                <w:sz w:val="16"/>
              </w:rPr>
              <w:t xml:space="preserve"> </w:t>
            </w:r>
            <w:r>
              <w:rPr>
                <w:sz w:val="16"/>
              </w:rPr>
              <w:t>числового</w:t>
            </w:r>
            <w:r>
              <w:rPr>
                <w:spacing w:val="1"/>
                <w:sz w:val="16"/>
              </w:rPr>
              <w:t xml:space="preserve"> </w:t>
            </w:r>
            <w:r>
              <w:rPr>
                <w:sz w:val="16"/>
              </w:rPr>
              <w:t>выражения.</w:t>
            </w:r>
            <w:r>
              <w:rPr>
                <w:spacing w:val="1"/>
                <w:sz w:val="16"/>
              </w:rPr>
              <w:t xml:space="preserve"> </w:t>
            </w:r>
            <w:r>
              <w:rPr>
                <w:sz w:val="16"/>
              </w:rPr>
              <w:t>Оценка</w:t>
            </w:r>
            <w:r>
              <w:rPr>
                <w:spacing w:val="1"/>
                <w:sz w:val="16"/>
              </w:rPr>
              <w:t xml:space="preserve"> </w:t>
            </w:r>
            <w:r>
              <w:rPr>
                <w:sz w:val="16"/>
              </w:rPr>
              <w:t>рациональности</w:t>
            </w:r>
            <w:r>
              <w:rPr>
                <w:spacing w:val="-33"/>
                <w:sz w:val="16"/>
              </w:rPr>
              <w:t xml:space="preserve"> </w:t>
            </w:r>
            <w:r>
              <w:rPr>
                <w:sz w:val="16"/>
              </w:rPr>
              <w:t>вычисления.</w:t>
            </w:r>
            <w:r>
              <w:rPr>
                <w:spacing w:val="4"/>
                <w:sz w:val="16"/>
              </w:rPr>
              <w:t xml:space="preserve"> </w:t>
            </w:r>
            <w:r>
              <w:rPr>
                <w:sz w:val="16"/>
              </w:rPr>
              <w:t>Проверка</w:t>
            </w:r>
            <w:r>
              <w:rPr>
                <w:spacing w:val="9"/>
                <w:sz w:val="16"/>
              </w:rPr>
              <w:t xml:space="preserve"> </w:t>
            </w:r>
            <w:r>
              <w:rPr>
                <w:sz w:val="16"/>
              </w:rPr>
              <w:t>хода</w:t>
            </w:r>
            <w:r>
              <w:rPr>
                <w:spacing w:val="3"/>
                <w:sz w:val="16"/>
              </w:rPr>
              <w:t xml:space="preserve"> </w:t>
            </w:r>
            <w:r>
              <w:rPr>
                <w:sz w:val="16"/>
              </w:rPr>
              <w:t>и</w:t>
            </w:r>
            <w:r>
              <w:rPr>
                <w:spacing w:val="4"/>
                <w:sz w:val="16"/>
              </w:rPr>
              <w:t xml:space="preserve"> </w:t>
            </w:r>
            <w:r>
              <w:rPr>
                <w:sz w:val="16"/>
              </w:rPr>
              <w:t>результата</w:t>
            </w:r>
            <w:r>
              <w:rPr>
                <w:spacing w:val="9"/>
                <w:sz w:val="16"/>
              </w:rPr>
              <w:t xml:space="preserve"> </w:t>
            </w:r>
            <w:r>
              <w:rPr>
                <w:sz w:val="16"/>
              </w:rPr>
              <w:t>выполнения</w:t>
            </w:r>
            <w:r>
              <w:rPr>
                <w:spacing w:val="1"/>
                <w:sz w:val="16"/>
              </w:rPr>
              <w:t xml:space="preserve"> </w:t>
            </w:r>
            <w:r>
              <w:rPr>
                <w:sz w:val="16"/>
              </w:rPr>
              <w:t>действия;</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Самооценка</w:t>
            </w:r>
            <w:r>
              <w:rPr>
                <w:spacing w:val="2"/>
                <w:sz w:val="16"/>
              </w:rPr>
              <w:t xml:space="preserve"> </w:t>
            </w:r>
            <w:r>
              <w:rPr>
                <w:sz w:val="16"/>
              </w:rPr>
              <w:t>с</w:t>
            </w:r>
            <w:r>
              <w:rPr>
                <w:spacing w:val="1"/>
                <w:sz w:val="16"/>
              </w:rPr>
              <w:t xml:space="preserve"> </w:t>
            </w:r>
            <w:r>
              <w:rPr>
                <w:sz w:val="16"/>
              </w:rPr>
              <w:t>использованием«</w:t>
            </w:r>
            <w:r>
              <w:rPr>
                <w:spacing w:val="1"/>
                <w:sz w:val="16"/>
              </w:rPr>
              <w:t xml:space="preserve"> </w:t>
            </w:r>
            <w:r>
              <w:rPr>
                <w:sz w:val="16"/>
              </w:rPr>
              <w:t>Оценочного</w:t>
            </w:r>
            <w:r>
              <w:rPr>
                <w:spacing w:val="1"/>
                <w:sz w:val="16"/>
              </w:rPr>
              <w:t xml:space="preserve"> </w:t>
            </w:r>
            <w:r>
              <w:rPr>
                <w:sz w:val="16"/>
              </w:rPr>
              <w:t>листа»;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1"/>
              <w:jc w:val="center"/>
              <w:rPr>
                <w:sz w:val="16"/>
              </w:rPr>
            </w:pPr>
            <w:r>
              <w:rPr>
                <w:sz w:val="16"/>
              </w:rPr>
              <w:t>3.10.</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b/>
                <w:sz w:val="16"/>
              </w:rPr>
            </w:pPr>
            <w:r>
              <w:rPr>
                <w:b/>
                <w:sz w:val="16"/>
              </w:rPr>
              <w:t>Однородные</w:t>
            </w:r>
            <w:r>
              <w:rPr>
                <w:b/>
                <w:spacing w:val="42"/>
                <w:sz w:val="16"/>
              </w:rPr>
              <w:t xml:space="preserve"> </w:t>
            </w:r>
            <w:r>
              <w:rPr>
                <w:b/>
                <w:sz w:val="16"/>
              </w:rPr>
              <w:t>величины:</w:t>
            </w:r>
            <w:r>
              <w:rPr>
                <w:b/>
                <w:spacing w:val="33"/>
                <w:sz w:val="16"/>
              </w:rPr>
              <w:t xml:space="preserve"> </w:t>
            </w:r>
            <w:r>
              <w:rPr>
                <w:b/>
                <w:sz w:val="16"/>
              </w:rPr>
              <w:t>сложение</w:t>
            </w:r>
            <w:r>
              <w:rPr>
                <w:b/>
                <w:spacing w:val="42"/>
                <w:sz w:val="16"/>
              </w:rPr>
              <w:t xml:space="preserve"> </w:t>
            </w:r>
            <w:r>
              <w:rPr>
                <w:b/>
                <w:sz w:val="16"/>
              </w:rPr>
              <w:t>и</w:t>
            </w:r>
            <w:r>
              <w:rPr>
                <w:b/>
                <w:spacing w:val="42"/>
                <w:sz w:val="16"/>
              </w:rPr>
              <w:t xml:space="preserve"> </w:t>
            </w:r>
            <w:r>
              <w:rPr>
                <w:b/>
                <w:sz w:val="16"/>
              </w:rPr>
              <w:t>вычитание.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Упражнения:</w:t>
            </w:r>
            <w:r>
              <w:rPr>
                <w:spacing w:val="32"/>
                <w:sz w:val="16"/>
              </w:rPr>
              <w:t xml:space="preserve"> </w:t>
            </w:r>
            <w:r>
              <w:rPr>
                <w:sz w:val="16"/>
              </w:rPr>
              <w:t>устные</w:t>
            </w:r>
            <w:r>
              <w:rPr>
                <w:spacing w:val="33"/>
                <w:sz w:val="16"/>
              </w:rPr>
              <w:t xml:space="preserve"> </w:t>
            </w:r>
            <w:r>
              <w:rPr>
                <w:sz w:val="16"/>
              </w:rPr>
              <w:t>и</w:t>
            </w:r>
            <w:r>
              <w:rPr>
                <w:spacing w:val="44"/>
                <w:sz w:val="16"/>
              </w:rPr>
              <w:t xml:space="preserve"> </w:t>
            </w:r>
            <w:r>
              <w:rPr>
                <w:sz w:val="16"/>
              </w:rPr>
              <w:t>письменные</w:t>
            </w:r>
            <w:r>
              <w:rPr>
                <w:spacing w:val="32"/>
                <w:sz w:val="16"/>
              </w:rPr>
              <w:t xml:space="preserve"> </w:t>
            </w:r>
            <w:r>
              <w:rPr>
                <w:sz w:val="16"/>
              </w:rPr>
              <w:t>приёмы</w:t>
            </w:r>
            <w:r>
              <w:rPr>
                <w:spacing w:val="44"/>
                <w:sz w:val="16"/>
              </w:rPr>
              <w:t xml:space="preserve"> </w:t>
            </w:r>
            <w:r>
              <w:rPr>
                <w:sz w:val="16"/>
              </w:rPr>
              <w:t>вычислений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1"/>
              <w:jc w:val="center"/>
              <w:rPr>
                <w:sz w:val="16"/>
              </w:rPr>
            </w:pPr>
            <w:r>
              <w:rPr>
                <w:sz w:val="16"/>
              </w:rPr>
              <w:t>3.11.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b/>
                <w:sz w:val="16"/>
              </w:rPr>
            </w:pPr>
            <w:r>
              <w:rPr>
                <w:b/>
                <w:sz w:val="16"/>
              </w:rPr>
              <w:t>Равенство</w:t>
            </w:r>
            <w:r>
              <w:rPr>
                <w:b/>
                <w:spacing w:val="35"/>
                <w:sz w:val="16"/>
              </w:rPr>
              <w:t xml:space="preserve"> </w:t>
            </w:r>
            <w:r>
              <w:rPr>
                <w:b/>
                <w:sz w:val="16"/>
              </w:rPr>
              <w:t>с</w:t>
            </w:r>
            <w:r>
              <w:rPr>
                <w:b/>
                <w:spacing w:val="38"/>
                <w:sz w:val="16"/>
              </w:rPr>
              <w:t xml:space="preserve"> </w:t>
            </w:r>
            <w:r>
              <w:rPr>
                <w:b/>
                <w:sz w:val="16"/>
              </w:rPr>
              <w:t>неизвестным</w:t>
            </w:r>
            <w:r>
              <w:rPr>
                <w:b/>
                <w:spacing w:val="35"/>
                <w:sz w:val="16"/>
              </w:rPr>
              <w:t xml:space="preserve"> </w:t>
            </w:r>
            <w:r>
              <w:rPr>
                <w:b/>
                <w:sz w:val="16"/>
              </w:rPr>
              <w:t>числом,</w:t>
            </w:r>
            <w:r>
              <w:rPr>
                <w:b/>
                <w:spacing w:val="46"/>
                <w:sz w:val="16"/>
              </w:rPr>
              <w:t xml:space="preserve"> </w:t>
            </w:r>
            <w:r>
              <w:rPr>
                <w:b/>
                <w:sz w:val="16"/>
              </w:rPr>
              <w:t>записанным</w:t>
            </w:r>
            <w:r>
              <w:rPr>
                <w:b/>
                <w:spacing w:val="35"/>
                <w:sz w:val="16"/>
              </w:rPr>
              <w:t xml:space="preserve"> </w:t>
            </w:r>
            <w:r>
              <w:rPr>
                <w:b/>
                <w:sz w:val="16"/>
              </w:rPr>
              <w:t>буквой.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Упражнения:</w:t>
            </w:r>
            <w:r>
              <w:rPr>
                <w:spacing w:val="33"/>
                <w:sz w:val="16"/>
              </w:rPr>
              <w:t xml:space="preserve"> </w:t>
            </w:r>
            <w:r>
              <w:rPr>
                <w:sz w:val="16"/>
              </w:rPr>
              <w:t>устные</w:t>
            </w:r>
            <w:r>
              <w:rPr>
                <w:spacing w:val="33"/>
                <w:sz w:val="16"/>
              </w:rPr>
              <w:t xml:space="preserve"> </w:t>
            </w:r>
            <w:r>
              <w:rPr>
                <w:sz w:val="16"/>
              </w:rPr>
              <w:t>и</w:t>
            </w:r>
            <w:r>
              <w:rPr>
                <w:spacing w:val="45"/>
                <w:sz w:val="16"/>
              </w:rPr>
              <w:t xml:space="preserve"> </w:t>
            </w:r>
            <w:r>
              <w:rPr>
                <w:sz w:val="16"/>
              </w:rPr>
              <w:t>письменные</w:t>
            </w:r>
            <w:r>
              <w:rPr>
                <w:spacing w:val="33"/>
                <w:sz w:val="16"/>
              </w:rPr>
              <w:t xml:space="preserve"> </w:t>
            </w:r>
            <w:r>
              <w:rPr>
                <w:sz w:val="16"/>
              </w:rPr>
              <w:t>приёмы</w:t>
            </w:r>
            <w:r>
              <w:rPr>
                <w:spacing w:val="34"/>
                <w:sz w:val="16"/>
              </w:rPr>
              <w:t xml:space="preserve"> </w:t>
            </w:r>
            <w:r>
              <w:rPr>
                <w:sz w:val="16"/>
              </w:rPr>
              <w:t>вычислений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9"/>
              <w:rPr>
                <w:sz w:val="16"/>
              </w:rPr>
            </w:pPr>
            <w:r>
              <w:rPr>
                <w:sz w:val="16"/>
              </w:rPr>
              <w:t>http://school-collection</w:t>
            </w:r>
          </w:p>
        </w:tc>
      </w:tr>
      <w:tr w:rsidR="00AE1DE1" w:rsidTr="00AE1DE1">
        <w:trPr>
          <w:trHeight w:val="72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ind w:left="49" w:right="51"/>
              <w:jc w:val="center"/>
              <w:rPr>
                <w:sz w:val="16"/>
              </w:rPr>
            </w:pPr>
            <w:r>
              <w:rPr>
                <w:sz w:val="16"/>
              </w:rPr>
              <w:t>3.12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b/>
                <w:sz w:val="16"/>
              </w:rPr>
            </w:pPr>
            <w:r>
              <w:rPr>
                <w:b/>
                <w:sz w:val="16"/>
              </w:rPr>
              <w:t>Умножение</w:t>
            </w:r>
            <w:r>
              <w:rPr>
                <w:b/>
                <w:spacing w:val="28"/>
                <w:sz w:val="16"/>
              </w:rPr>
              <w:t xml:space="preserve"> </w:t>
            </w:r>
            <w:r>
              <w:rPr>
                <w:b/>
                <w:sz w:val="16"/>
              </w:rPr>
              <w:t>и</w:t>
            </w:r>
            <w:r>
              <w:rPr>
                <w:b/>
                <w:spacing w:val="39"/>
                <w:sz w:val="16"/>
              </w:rPr>
              <w:t xml:space="preserve"> </w:t>
            </w:r>
            <w:r>
              <w:rPr>
                <w:b/>
                <w:sz w:val="16"/>
              </w:rPr>
              <w:t>деление</w:t>
            </w:r>
            <w:r>
              <w:rPr>
                <w:b/>
                <w:spacing w:val="34"/>
                <w:sz w:val="16"/>
              </w:rPr>
              <w:t xml:space="preserve"> </w:t>
            </w:r>
            <w:r>
              <w:rPr>
                <w:b/>
                <w:sz w:val="16"/>
              </w:rPr>
              <w:t>круглого</w:t>
            </w:r>
            <w:r>
              <w:rPr>
                <w:b/>
                <w:spacing w:val="30"/>
                <w:sz w:val="16"/>
              </w:rPr>
              <w:t xml:space="preserve"> </w:t>
            </w:r>
            <w:r>
              <w:rPr>
                <w:b/>
                <w:sz w:val="16"/>
              </w:rPr>
              <w:t>числа</w:t>
            </w:r>
            <w:r>
              <w:rPr>
                <w:b/>
                <w:spacing w:val="30"/>
                <w:sz w:val="16"/>
              </w:rPr>
              <w:t xml:space="preserve"> </w:t>
            </w:r>
            <w:r>
              <w:rPr>
                <w:b/>
                <w:sz w:val="16"/>
              </w:rPr>
              <w:t>на</w:t>
            </w:r>
            <w:r>
              <w:rPr>
                <w:b/>
                <w:spacing w:val="30"/>
                <w:sz w:val="16"/>
              </w:rPr>
              <w:t xml:space="preserve"> </w:t>
            </w:r>
            <w:r>
              <w:rPr>
                <w:b/>
                <w:sz w:val="16"/>
              </w:rPr>
              <w:t>однозначное</w:t>
            </w:r>
            <w:r>
              <w:rPr>
                <w:b/>
                <w:spacing w:val="39"/>
                <w:sz w:val="16"/>
              </w:rPr>
              <w:t xml:space="preserve"> </w:t>
            </w:r>
            <w:r>
              <w:rPr>
                <w:b/>
                <w:sz w:val="16"/>
              </w:rPr>
              <w:t>число.</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Работа</w:t>
            </w:r>
            <w:r>
              <w:rPr>
                <w:spacing w:val="9"/>
                <w:sz w:val="16"/>
              </w:rPr>
              <w:t xml:space="preserve"> </w:t>
            </w:r>
            <w:r>
              <w:rPr>
                <w:sz w:val="16"/>
              </w:rPr>
              <w:t>в</w:t>
            </w:r>
            <w:r>
              <w:rPr>
                <w:spacing w:val="5"/>
                <w:sz w:val="16"/>
              </w:rPr>
              <w:t xml:space="preserve"> </w:t>
            </w:r>
            <w:r>
              <w:rPr>
                <w:sz w:val="16"/>
              </w:rPr>
              <w:t>парах/группах.</w:t>
            </w:r>
            <w:r>
              <w:rPr>
                <w:spacing w:val="4"/>
                <w:sz w:val="16"/>
              </w:rPr>
              <w:t xml:space="preserve"> </w:t>
            </w:r>
            <w:r>
              <w:rPr>
                <w:sz w:val="16"/>
              </w:rPr>
              <w:t>Составление</w:t>
            </w:r>
            <w:r>
              <w:rPr>
                <w:spacing w:val="4"/>
                <w:sz w:val="16"/>
              </w:rPr>
              <w:t xml:space="preserve"> </w:t>
            </w:r>
            <w:r>
              <w:rPr>
                <w:sz w:val="16"/>
              </w:rPr>
              <w:t>инструкции</w:t>
            </w:r>
            <w:r>
              <w:rPr>
                <w:spacing w:val="1"/>
                <w:sz w:val="16"/>
              </w:rPr>
              <w:t xml:space="preserve"> </w:t>
            </w:r>
            <w:r>
              <w:rPr>
                <w:sz w:val="16"/>
              </w:rPr>
              <w:t>умножения/деления</w:t>
            </w:r>
            <w:r>
              <w:rPr>
                <w:spacing w:val="8"/>
                <w:sz w:val="16"/>
              </w:rPr>
              <w:t xml:space="preserve"> </w:t>
            </w:r>
            <w:r>
              <w:rPr>
                <w:sz w:val="16"/>
              </w:rPr>
              <w:t>на</w:t>
            </w:r>
            <w:r>
              <w:rPr>
                <w:spacing w:val="4"/>
                <w:sz w:val="16"/>
              </w:rPr>
              <w:t xml:space="preserve"> </w:t>
            </w:r>
            <w:r>
              <w:rPr>
                <w:sz w:val="16"/>
              </w:rPr>
              <w:t>круглое</w:t>
            </w:r>
            <w:r>
              <w:rPr>
                <w:spacing w:val="4"/>
                <w:sz w:val="16"/>
              </w:rPr>
              <w:t xml:space="preserve"> </w:t>
            </w:r>
            <w:r>
              <w:rPr>
                <w:sz w:val="16"/>
              </w:rPr>
              <w:t>число,</w:t>
            </w:r>
            <w:r>
              <w:rPr>
                <w:spacing w:val="4"/>
                <w:sz w:val="16"/>
              </w:rPr>
              <w:t xml:space="preserve"> </w:t>
            </w:r>
            <w:r>
              <w:rPr>
                <w:sz w:val="16"/>
              </w:rPr>
              <w:t>деления</w:t>
            </w:r>
            <w:r>
              <w:rPr>
                <w:spacing w:val="8"/>
                <w:sz w:val="16"/>
              </w:rPr>
              <w:t xml:space="preserve"> </w:t>
            </w:r>
            <w:r>
              <w:rPr>
                <w:sz w:val="16"/>
              </w:rPr>
              <w:t>чисел</w:t>
            </w:r>
            <w:r>
              <w:rPr>
                <w:spacing w:val="-33"/>
                <w:sz w:val="16"/>
              </w:rPr>
              <w:t xml:space="preserve"> </w:t>
            </w:r>
            <w:r>
              <w:rPr>
                <w:sz w:val="16"/>
              </w:rPr>
              <w:t>подбором</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50" w:right="51"/>
              <w:jc w:val="center"/>
              <w:rPr>
                <w:sz w:val="16"/>
              </w:rPr>
            </w:pPr>
            <w:r>
              <w:rPr>
                <w:sz w:val="16"/>
              </w:rPr>
              <w:lastRenderedPageBreak/>
              <w:t>3.13.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sz w:val="16"/>
              </w:rPr>
            </w:pPr>
            <w:r>
              <w:rPr>
                <w:b/>
                <w:sz w:val="16"/>
              </w:rPr>
              <w:t>Умножение</w:t>
            </w:r>
            <w:r>
              <w:rPr>
                <w:b/>
                <w:spacing w:val="1"/>
                <w:sz w:val="16"/>
              </w:rPr>
              <w:t xml:space="preserve"> </w:t>
            </w:r>
            <w:r>
              <w:rPr>
                <w:b/>
                <w:sz w:val="16"/>
              </w:rPr>
              <w:t>суммы</w:t>
            </w:r>
            <w:r>
              <w:rPr>
                <w:b/>
                <w:spacing w:val="1"/>
                <w:sz w:val="16"/>
              </w:rPr>
              <w:t xml:space="preserve"> </w:t>
            </w:r>
            <w:r>
              <w:rPr>
                <w:b/>
                <w:sz w:val="16"/>
              </w:rPr>
              <w:t>на</w:t>
            </w:r>
            <w:r>
              <w:rPr>
                <w:b/>
                <w:spacing w:val="1"/>
                <w:sz w:val="16"/>
              </w:rPr>
              <w:t xml:space="preserve"> </w:t>
            </w:r>
            <w:r>
              <w:rPr>
                <w:b/>
                <w:sz w:val="16"/>
              </w:rPr>
              <w:t>число.</w:t>
            </w:r>
            <w:r>
              <w:rPr>
                <w:b/>
                <w:spacing w:val="1"/>
                <w:sz w:val="16"/>
              </w:rPr>
              <w:t xml:space="preserve"> </w:t>
            </w:r>
            <w:r>
              <w:rPr>
                <w:b/>
                <w:sz w:val="16"/>
              </w:rPr>
              <w:t>Деление</w:t>
            </w:r>
            <w:r>
              <w:rPr>
                <w:b/>
                <w:spacing w:val="1"/>
                <w:sz w:val="16"/>
              </w:rPr>
              <w:t xml:space="preserve"> </w:t>
            </w:r>
            <w:r>
              <w:rPr>
                <w:b/>
                <w:sz w:val="16"/>
              </w:rPr>
              <w:t>трёхзначного</w:t>
            </w:r>
            <w:r>
              <w:rPr>
                <w:b/>
                <w:spacing w:val="1"/>
                <w:sz w:val="16"/>
              </w:rPr>
              <w:t xml:space="preserve"> </w:t>
            </w:r>
            <w:r>
              <w:rPr>
                <w:b/>
                <w:sz w:val="16"/>
              </w:rPr>
              <w:t>числа</w:t>
            </w:r>
            <w:r>
              <w:rPr>
                <w:b/>
                <w:spacing w:val="1"/>
                <w:sz w:val="16"/>
              </w:rPr>
              <w:t xml:space="preserve"> </w:t>
            </w:r>
            <w:proofErr w:type="gramStart"/>
            <w:r>
              <w:rPr>
                <w:b/>
                <w:sz w:val="16"/>
              </w:rPr>
              <w:t>на</w:t>
            </w:r>
            <w:proofErr w:type="gramEnd"/>
            <w:r>
              <w:rPr>
                <w:b/>
                <w:spacing w:val="-33"/>
                <w:sz w:val="16"/>
              </w:rPr>
              <w:t xml:space="preserve"> </w:t>
            </w:r>
            <w:r>
              <w:rPr>
                <w:b/>
                <w:sz w:val="16"/>
              </w:rPr>
              <w:t>однозначное</w:t>
            </w:r>
            <w:r>
              <w:rPr>
                <w:b/>
                <w:spacing w:val="-2"/>
                <w:sz w:val="16"/>
              </w:rPr>
              <w:t xml:space="preserve"> </w:t>
            </w:r>
            <w:r>
              <w:rPr>
                <w:b/>
                <w:sz w:val="16"/>
              </w:rPr>
              <w:t>уголком.</w:t>
            </w:r>
            <w:r>
              <w:rPr>
                <w:b/>
                <w:spacing w:val="2"/>
                <w:sz w:val="16"/>
              </w:rPr>
              <w:t xml:space="preserve"> </w:t>
            </w:r>
            <w:r>
              <w:rPr>
                <w:b/>
                <w:sz w:val="16"/>
              </w:rPr>
              <w:t>Деление</w:t>
            </w:r>
            <w:r>
              <w:rPr>
                <w:b/>
                <w:spacing w:val="-4"/>
                <w:sz w:val="16"/>
              </w:rPr>
              <w:t xml:space="preserve"> </w:t>
            </w:r>
            <w:r>
              <w:rPr>
                <w:b/>
                <w:sz w:val="16"/>
              </w:rPr>
              <w:t>суммы</w:t>
            </w:r>
            <w:r>
              <w:rPr>
                <w:b/>
                <w:spacing w:val="-3"/>
                <w:sz w:val="16"/>
              </w:rPr>
              <w:t xml:space="preserve"> </w:t>
            </w:r>
            <w:r>
              <w:rPr>
                <w:b/>
                <w:sz w:val="16"/>
              </w:rPr>
              <w:t>на</w:t>
            </w:r>
            <w:r>
              <w:rPr>
                <w:b/>
                <w:spacing w:val="1"/>
                <w:sz w:val="16"/>
              </w:rPr>
              <w:t xml:space="preserve"> </w:t>
            </w:r>
            <w:r>
              <w:rPr>
                <w:b/>
                <w:sz w:val="16"/>
              </w:rPr>
              <w:t>число</w:t>
            </w:r>
            <w:r>
              <w:rPr>
                <w:sz w:val="16"/>
              </w:rPr>
              <w:t>.</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7"/>
              <w:rPr>
                <w:sz w:val="16"/>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Устное</w:t>
            </w:r>
            <w:r>
              <w:rPr>
                <w:spacing w:val="2"/>
                <w:sz w:val="16"/>
              </w:rPr>
              <w:t xml:space="preserve"> </w:t>
            </w:r>
            <w:r>
              <w:rPr>
                <w:sz w:val="16"/>
              </w:rPr>
              <w:t>вычисление</w:t>
            </w:r>
            <w:r>
              <w:rPr>
                <w:spacing w:val="8"/>
                <w:sz w:val="16"/>
              </w:rPr>
              <w:t xml:space="preserve"> </w:t>
            </w:r>
            <w:r>
              <w:rPr>
                <w:sz w:val="16"/>
              </w:rPr>
              <w:t>в</w:t>
            </w:r>
            <w:r>
              <w:rPr>
                <w:spacing w:val="3"/>
                <w:sz w:val="16"/>
              </w:rPr>
              <w:t xml:space="preserve"> </w:t>
            </w:r>
            <w:r>
              <w:rPr>
                <w:sz w:val="16"/>
              </w:rPr>
              <w:t>случаях,</w:t>
            </w:r>
            <w:r>
              <w:rPr>
                <w:spacing w:val="7"/>
                <w:sz w:val="16"/>
              </w:rPr>
              <w:t xml:space="preserve"> </w:t>
            </w:r>
            <w:r>
              <w:rPr>
                <w:sz w:val="16"/>
              </w:rPr>
              <w:t>сводимых</w:t>
            </w:r>
            <w:r>
              <w:rPr>
                <w:spacing w:val="3"/>
                <w:sz w:val="16"/>
              </w:rPr>
              <w:t xml:space="preserve"> </w:t>
            </w:r>
            <w:r>
              <w:rPr>
                <w:sz w:val="16"/>
              </w:rPr>
              <w:t>к</w:t>
            </w:r>
            <w:r>
              <w:rPr>
                <w:spacing w:val="6"/>
                <w:sz w:val="16"/>
              </w:rPr>
              <w:t xml:space="preserve"> </w:t>
            </w:r>
            <w:r>
              <w:rPr>
                <w:sz w:val="16"/>
              </w:rPr>
              <w:t>действиям</w:t>
            </w:r>
            <w:r>
              <w:rPr>
                <w:spacing w:val="9"/>
                <w:sz w:val="16"/>
              </w:rPr>
              <w:t xml:space="preserve"> </w:t>
            </w:r>
            <w:r>
              <w:rPr>
                <w:sz w:val="16"/>
              </w:rPr>
              <w:t>в</w:t>
            </w:r>
            <w:r>
              <w:rPr>
                <w:spacing w:val="1"/>
                <w:sz w:val="16"/>
              </w:rPr>
              <w:t xml:space="preserve"> </w:t>
            </w:r>
            <w:r>
              <w:rPr>
                <w:sz w:val="16"/>
              </w:rPr>
              <w:t>пределах</w:t>
            </w:r>
            <w:r>
              <w:rPr>
                <w:spacing w:val="1"/>
                <w:sz w:val="16"/>
              </w:rPr>
              <w:t xml:space="preserve"> </w:t>
            </w:r>
            <w:r>
              <w:rPr>
                <w:sz w:val="16"/>
              </w:rPr>
              <w:t>100</w:t>
            </w:r>
            <w:r>
              <w:rPr>
                <w:spacing w:val="1"/>
                <w:sz w:val="16"/>
              </w:rPr>
              <w:t xml:space="preserve"> </w:t>
            </w:r>
            <w:r>
              <w:rPr>
                <w:sz w:val="16"/>
              </w:rPr>
              <w:t>(действия</w:t>
            </w:r>
            <w:r>
              <w:rPr>
                <w:spacing w:val="1"/>
                <w:sz w:val="16"/>
              </w:rPr>
              <w:t xml:space="preserve"> </w:t>
            </w:r>
            <w:r>
              <w:rPr>
                <w:sz w:val="16"/>
              </w:rPr>
              <w:t>с</w:t>
            </w:r>
            <w:r>
              <w:rPr>
                <w:spacing w:val="1"/>
                <w:sz w:val="16"/>
              </w:rPr>
              <w:t xml:space="preserve"> </w:t>
            </w:r>
            <w:r>
              <w:rPr>
                <w:sz w:val="16"/>
              </w:rPr>
              <w:t>десятками,</w:t>
            </w:r>
            <w:r>
              <w:rPr>
                <w:spacing w:val="1"/>
                <w:sz w:val="16"/>
              </w:rPr>
              <w:t xml:space="preserve"> </w:t>
            </w:r>
            <w:r>
              <w:rPr>
                <w:sz w:val="16"/>
              </w:rPr>
              <w:t>сотнями,</w:t>
            </w:r>
            <w:r>
              <w:rPr>
                <w:spacing w:val="1"/>
                <w:sz w:val="16"/>
              </w:rPr>
              <w:t xml:space="preserve"> </w:t>
            </w:r>
            <w:r>
              <w:rPr>
                <w:sz w:val="16"/>
              </w:rPr>
              <w:t>умножение</w:t>
            </w:r>
            <w:r>
              <w:rPr>
                <w:spacing w:val="1"/>
                <w:sz w:val="16"/>
              </w:rPr>
              <w:t xml:space="preserve"> </w:t>
            </w:r>
            <w:r>
              <w:rPr>
                <w:sz w:val="16"/>
              </w:rPr>
              <w:t>и</w:t>
            </w:r>
            <w:r>
              <w:rPr>
                <w:spacing w:val="-33"/>
                <w:sz w:val="16"/>
              </w:rPr>
              <w:t xml:space="preserve"> </w:t>
            </w:r>
            <w:r>
              <w:rPr>
                <w:sz w:val="16"/>
              </w:rPr>
              <w:t>деление</w:t>
            </w:r>
            <w:r>
              <w:rPr>
                <w:spacing w:val="-2"/>
                <w:sz w:val="16"/>
              </w:rPr>
              <w:t xml:space="preserve"> </w:t>
            </w:r>
            <w:r>
              <w:rPr>
                <w:sz w:val="16"/>
              </w:rPr>
              <w:t>на</w:t>
            </w:r>
            <w:r>
              <w:rPr>
                <w:spacing w:val="-5"/>
                <w:sz w:val="16"/>
              </w:rPr>
              <w:t xml:space="preserve"> </w:t>
            </w:r>
            <w:r>
              <w:rPr>
                <w:sz w:val="16"/>
              </w:rPr>
              <w:t>1,</w:t>
            </w:r>
            <w:r>
              <w:rPr>
                <w:spacing w:val="-6"/>
                <w:sz w:val="16"/>
              </w:rPr>
              <w:t xml:space="preserve"> </w:t>
            </w:r>
            <w:r>
              <w:rPr>
                <w:sz w:val="16"/>
              </w:rPr>
              <w:t>10,</w:t>
            </w:r>
            <w:r>
              <w:rPr>
                <w:spacing w:val="-5"/>
                <w:sz w:val="16"/>
              </w:rPr>
              <w:t xml:space="preserve"> </w:t>
            </w:r>
            <w:r>
              <w:rPr>
                <w:sz w:val="16"/>
              </w:rPr>
              <w:t>100).</w:t>
            </w:r>
            <w:r>
              <w:rPr>
                <w:spacing w:val="1"/>
                <w:sz w:val="16"/>
              </w:rPr>
              <w:t xml:space="preserve"> </w:t>
            </w:r>
            <w:r>
              <w:rPr>
                <w:sz w:val="16"/>
              </w:rPr>
              <w:t>Действия</w:t>
            </w:r>
            <w:r>
              <w:rPr>
                <w:spacing w:val="-4"/>
                <w:sz w:val="16"/>
              </w:rPr>
              <w:t xml:space="preserve"> </w:t>
            </w:r>
            <w:r>
              <w:rPr>
                <w:sz w:val="16"/>
              </w:rPr>
              <w:t>с</w:t>
            </w:r>
            <w:r>
              <w:rPr>
                <w:spacing w:val="-5"/>
                <w:sz w:val="16"/>
              </w:rPr>
              <w:t xml:space="preserve"> </w:t>
            </w:r>
            <w:r>
              <w:rPr>
                <w:sz w:val="16"/>
              </w:rPr>
              <w:t>числами</w:t>
            </w:r>
            <w:r>
              <w:rPr>
                <w:spacing w:val="-5"/>
                <w:sz w:val="16"/>
              </w:rPr>
              <w:t xml:space="preserve"> </w:t>
            </w:r>
            <w:r>
              <w:rPr>
                <w:sz w:val="16"/>
              </w:rPr>
              <w:t>0 и</w:t>
            </w:r>
            <w:r>
              <w:rPr>
                <w:spacing w:val="-5"/>
                <w:sz w:val="16"/>
              </w:rPr>
              <w:t xml:space="preserve"> </w:t>
            </w:r>
            <w:r>
              <w:rPr>
                <w:sz w:val="16"/>
              </w:rPr>
              <w:t>1.;</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Контрольная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316"/>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Итого</w:t>
            </w:r>
            <w:r>
              <w:rPr>
                <w:spacing w:val="22"/>
                <w:sz w:val="16"/>
              </w:rPr>
              <w:t xml:space="preserve"> </w:t>
            </w:r>
            <w:r>
              <w:rPr>
                <w:sz w:val="16"/>
              </w:rPr>
              <w:t>по</w:t>
            </w:r>
            <w:r>
              <w:rPr>
                <w:spacing w:val="22"/>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48</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35"/>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b/>
                <w:sz w:val="16"/>
              </w:rPr>
            </w:pPr>
            <w:r>
              <w:rPr>
                <w:sz w:val="16"/>
              </w:rPr>
              <w:t>Раздел</w:t>
            </w:r>
            <w:r>
              <w:rPr>
                <w:spacing w:val="25"/>
                <w:sz w:val="16"/>
              </w:rPr>
              <w:t xml:space="preserve"> </w:t>
            </w:r>
            <w:r>
              <w:rPr>
                <w:sz w:val="16"/>
              </w:rPr>
              <w:t>4.</w:t>
            </w:r>
            <w:r>
              <w:rPr>
                <w:spacing w:val="33"/>
                <w:sz w:val="16"/>
              </w:rPr>
              <w:t xml:space="preserve"> </w:t>
            </w:r>
            <w:r>
              <w:rPr>
                <w:b/>
                <w:sz w:val="16"/>
              </w:rPr>
              <w:t>Текстовые</w:t>
            </w:r>
            <w:r>
              <w:rPr>
                <w:b/>
                <w:spacing w:val="30"/>
                <w:sz w:val="16"/>
              </w:rPr>
              <w:t xml:space="preserve"> </w:t>
            </w:r>
            <w:r>
              <w:rPr>
                <w:b/>
                <w:sz w:val="16"/>
              </w:rPr>
              <w:t>задачи</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4.1.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3"/>
              <w:rPr>
                <w:b/>
                <w:sz w:val="16"/>
              </w:rPr>
            </w:pPr>
            <w:r>
              <w:rPr>
                <w:b/>
                <w:sz w:val="16"/>
              </w:rPr>
              <w:t>Работа</w:t>
            </w:r>
            <w:r>
              <w:rPr>
                <w:b/>
                <w:spacing w:val="4"/>
                <w:sz w:val="16"/>
              </w:rPr>
              <w:t xml:space="preserve"> </w:t>
            </w:r>
            <w:r>
              <w:rPr>
                <w:b/>
                <w:sz w:val="16"/>
              </w:rPr>
              <w:t>с</w:t>
            </w:r>
            <w:r>
              <w:rPr>
                <w:b/>
                <w:spacing w:val="8"/>
                <w:sz w:val="16"/>
              </w:rPr>
              <w:t xml:space="preserve"> </w:t>
            </w:r>
            <w:r>
              <w:rPr>
                <w:b/>
                <w:sz w:val="16"/>
              </w:rPr>
              <w:t>текстовой</w:t>
            </w:r>
            <w:r>
              <w:rPr>
                <w:b/>
                <w:spacing w:val="7"/>
                <w:sz w:val="16"/>
              </w:rPr>
              <w:t xml:space="preserve"> </w:t>
            </w:r>
            <w:r>
              <w:rPr>
                <w:b/>
                <w:sz w:val="16"/>
              </w:rPr>
              <w:t>задачей:</w:t>
            </w:r>
            <w:r>
              <w:rPr>
                <w:b/>
                <w:spacing w:val="6"/>
                <w:sz w:val="16"/>
              </w:rPr>
              <w:t xml:space="preserve"> </w:t>
            </w:r>
            <w:r>
              <w:rPr>
                <w:b/>
                <w:sz w:val="16"/>
              </w:rPr>
              <w:t>анализ</w:t>
            </w:r>
            <w:r>
              <w:rPr>
                <w:b/>
                <w:spacing w:val="4"/>
                <w:sz w:val="16"/>
              </w:rPr>
              <w:t xml:space="preserve"> </w:t>
            </w:r>
            <w:r>
              <w:rPr>
                <w:b/>
                <w:sz w:val="16"/>
              </w:rPr>
              <w:t>данных</w:t>
            </w:r>
            <w:r>
              <w:rPr>
                <w:b/>
                <w:spacing w:val="5"/>
                <w:sz w:val="16"/>
              </w:rPr>
              <w:t xml:space="preserve"> </w:t>
            </w:r>
            <w:r>
              <w:rPr>
                <w:b/>
                <w:sz w:val="16"/>
              </w:rPr>
              <w:t>и</w:t>
            </w:r>
            <w:r>
              <w:rPr>
                <w:b/>
                <w:spacing w:val="8"/>
                <w:sz w:val="16"/>
              </w:rPr>
              <w:t xml:space="preserve"> </w:t>
            </w:r>
            <w:r>
              <w:rPr>
                <w:b/>
                <w:sz w:val="16"/>
              </w:rPr>
              <w:t>отношений,</w:t>
            </w:r>
            <w:r>
              <w:rPr>
                <w:b/>
                <w:spacing w:val="1"/>
                <w:sz w:val="16"/>
              </w:rPr>
              <w:t xml:space="preserve"> </w:t>
            </w:r>
            <w:r>
              <w:rPr>
                <w:b/>
                <w:sz w:val="16"/>
              </w:rPr>
              <w:t>представление</w:t>
            </w:r>
            <w:r>
              <w:rPr>
                <w:b/>
                <w:spacing w:val="10"/>
                <w:sz w:val="16"/>
              </w:rPr>
              <w:t xml:space="preserve"> </w:t>
            </w:r>
            <w:r>
              <w:rPr>
                <w:b/>
                <w:sz w:val="16"/>
              </w:rPr>
              <w:t>на</w:t>
            </w:r>
            <w:r>
              <w:rPr>
                <w:b/>
                <w:spacing w:val="4"/>
                <w:sz w:val="16"/>
              </w:rPr>
              <w:t xml:space="preserve"> </w:t>
            </w:r>
            <w:r>
              <w:rPr>
                <w:b/>
                <w:sz w:val="16"/>
              </w:rPr>
              <w:t>модели,</w:t>
            </w:r>
            <w:r>
              <w:rPr>
                <w:b/>
                <w:spacing w:val="35"/>
                <w:sz w:val="16"/>
              </w:rPr>
              <w:t xml:space="preserve"> </w:t>
            </w:r>
            <w:r>
              <w:rPr>
                <w:b/>
                <w:sz w:val="16"/>
              </w:rPr>
              <w:t>планирование</w:t>
            </w:r>
            <w:r>
              <w:rPr>
                <w:b/>
                <w:spacing w:val="9"/>
                <w:sz w:val="16"/>
              </w:rPr>
              <w:t xml:space="preserve"> </w:t>
            </w:r>
            <w:r>
              <w:rPr>
                <w:b/>
                <w:sz w:val="16"/>
              </w:rPr>
              <w:t>хода</w:t>
            </w:r>
            <w:r>
              <w:rPr>
                <w:b/>
                <w:spacing w:val="13"/>
                <w:sz w:val="16"/>
              </w:rPr>
              <w:t xml:space="preserve"> </w:t>
            </w:r>
            <w:r>
              <w:rPr>
                <w:b/>
                <w:sz w:val="16"/>
              </w:rPr>
              <w:t>решения</w:t>
            </w:r>
            <w:r>
              <w:rPr>
                <w:b/>
                <w:spacing w:val="11"/>
                <w:sz w:val="16"/>
              </w:rPr>
              <w:t xml:space="preserve"> </w:t>
            </w:r>
            <w:r>
              <w:rPr>
                <w:b/>
                <w:sz w:val="16"/>
              </w:rPr>
              <w:t>задач,</w:t>
            </w:r>
            <w:r>
              <w:rPr>
                <w:b/>
                <w:spacing w:val="1"/>
                <w:sz w:val="16"/>
              </w:rPr>
              <w:t xml:space="preserve"> </w:t>
            </w:r>
            <w:r>
              <w:rPr>
                <w:b/>
                <w:sz w:val="16"/>
              </w:rPr>
              <w:t>решение</w:t>
            </w:r>
            <w:r>
              <w:rPr>
                <w:b/>
                <w:spacing w:val="6"/>
                <w:sz w:val="16"/>
              </w:rPr>
              <w:t xml:space="preserve"> </w:t>
            </w:r>
            <w:r>
              <w:rPr>
                <w:b/>
                <w:sz w:val="16"/>
              </w:rPr>
              <w:t>арифметическим</w:t>
            </w:r>
            <w:r>
              <w:rPr>
                <w:b/>
                <w:spacing w:val="-5"/>
                <w:sz w:val="16"/>
              </w:rPr>
              <w:t xml:space="preserve"> </w:t>
            </w:r>
            <w:r>
              <w:rPr>
                <w:b/>
                <w:sz w:val="16"/>
              </w:rPr>
              <w:t>способом.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5</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327"/>
              <w:rPr>
                <w:sz w:val="16"/>
              </w:rPr>
            </w:pPr>
            <w:r>
              <w:rPr>
                <w:sz w:val="16"/>
              </w:rPr>
              <w:t>Моделирование:</w:t>
            </w:r>
            <w:r>
              <w:rPr>
                <w:spacing w:val="1"/>
                <w:sz w:val="16"/>
              </w:rPr>
              <w:t xml:space="preserve"> </w:t>
            </w:r>
            <w:r>
              <w:rPr>
                <w:sz w:val="16"/>
              </w:rPr>
              <w:t>составление</w:t>
            </w:r>
            <w:r>
              <w:rPr>
                <w:spacing w:val="1"/>
                <w:sz w:val="16"/>
              </w:rPr>
              <w:t xml:space="preserve"> </w:t>
            </w:r>
            <w:r>
              <w:rPr>
                <w:sz w:val="16"/>
              </w:rPr>
              <w:t>и</w:t>
            </w:r>
            <w:r>
              <w:rPr>
                <w:spacing w:val="1"/>
                <w:sz w:val="16"/>
              </w:rPr>
              <w:t xml:space="preserve"> </w:t>
            </w:r>
            <w:r>
              <w:rPr>
                <w:sz w:val="16"/>
              </w:rPr>
              <w:t>использование</w:t>
            </w:r>
            <w:r>
              <w:rPr>
                <w:spacing w:val="1"/>
                <w:sz w:val="16"/>
              </w:rPr>
              <w:t xml:space="preserve"> </w:t>
            </w:r>
            <w:r>
              <w:rPr>
                <w:sz w:val="16"/>
              </w:rPr>
              <w:t>модели</w:t>
            </w:r>
            <w:r>
              <w:rPr>
                <w:spacing w:val="1"/>
                <w:sz w:val="16"/>
              </w:rPr>
              <w:t xml:space="preserve"> </w:t>
            </w:r>
            <w:r>
              <w:rPr>
                <w:sz w:val="16"/>
              </w:rPr>
              <w:t>(рисунок,</w:t>
            </w:r>
            <w:r>
              <w:rPr>
                <w:spacing w:val="1"/>
                <w:sz w:val="16"/>
              </w:rPr>
              <w:t xml:space="preserve"> </w:t>
            </w:r>
            <w:r>
              <w:rPr>
                <w:sz w:val="16"/>
              </w:rPr>
              <w:t>схема,</w:t>
            </w:r>
            <w:r>
              <w:rPr>
                <w:spacing w:val="1"/>
                <w:sz w:val="16"/>
              </w:rPr>
              <w:t xml:space="preserve"> </w:t>
            </w:r>
            <w:r>
              <w:rPr>
                <w:sz w:val="16"/>
              </w:rPr>
              <w:t>таблица,</w:t>
            </w:r>
            <w:r>
              <w:rPr>
                <w:spacing w:val="1"/>
                <w:sz w:val="16"/>
              </w:rPr>
              <w:t xml:space="preserve"> </w:t>
            </w:r>
            <w:r>
              <w:rPr>
                <w:sz w:val="16"/>
              </w:rPr>
              <w:t>диаграмма,</w:t>
            </w:r>
            <w:r>
              <w:rPr>
                <w:spacing w:val="1"/>
                <w:sz w:val="16"/>
              </w:rPr>
              <w:t xml:space="preserve"> </w:t>
            </w:r>
            <w:r>
              <w:rPr>
                <w:sz w:val="16"/>
              </w:rPr>
              <w:t>краткая</w:t>
            </w:r>
            <w:r>
              <w:rPr>
                <w:spacing w:val="4"/>
                <w:sz w:val="16"/>
              </w:rPr>
              <w:t xml:space="preserve"> </w:t>
            </w:r>
            <w:r>
              <w:rPr>
                <w:sz w:val="16"/>
              </w:rPr>
              <w:t>запись)</w:t>
            </w:r>
            <w:r>
              <w:rPr>
                <w:spacing w:val="4"/>
                <w:sz w:val="16"/>
              </w:rPr>
              <w:t xml:space="preserve"> </w:t>
            </w:r>
            <w:r>
              <w:rPr>
                <w:sz w:val="16"/>
              </w:rPr>
              <w:t>на</w:t>
            </w:r>
            <w:r>
              <w:rPr>
                <w:spacing w:val="-33"/>
                <w:sz w:val="16"/>
              </w:rPr>
              <w:t xml:space="preserve"> </w:t>
            </w:r>
            <w:r>
              <w:rPr>
                <w:sz w:val="16"/>
              </w:rPr>
              <w:t>разных</w:t>
            </w:r>
            <w:r>
              <w:rPr>
                <w:spacing w:val="-2"/>
                <w:sz w:val="16"/>
              </w:rPr>
              <w:t xml:space="preserve"> </w:t>
            </w:r>
            <w:r>
              <w:rPr>
                <w:sz w:val="16"/>
              </w:rPr>
              <w:t>этапах</w:t>
            </w:r>
            <w:r>
              <w:rPr>
                <w:spacing w:val="-1"/>
                <w:sz w:val="16"/>
              </w:rPr>
              <w:t xml:space="preserve"> </w:t>
            </w:r>
            <w:r>
              <w:rPr>
                <w:sz w:val="16"/>
              </w:rPr>
              <w:t>решения задачи</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373"/>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4.2.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9" w:line="252" w:lineRule="auto"/>
              <w:ind w:right="283"/>
              <w:rPr>
                <w:b/>
                <w:sz w:val="16"/>
              </w:rPr>
            </w:pPr>
            <w:r>
              <w:rPr>
                <w:b/>
                <w:sz w:val="16"/>
              </w:rPr>
              <w:t>Задачи</w:t>
            </w:r>
            <w:r>
              <w:rPr>
                <w:b/>
                <w:spacing w:val="1"/>
                <w:sz w:val="16"/>
              </w:rPr>
              <w:t xml:space="preserve"> </w:t>
            </w:r>
            <w:r>
              <w:rPr>
                <w:b/>
                <w:sz w:val="16"/>
              </w:rPr>
              <w:t>на</w:t>
            </w:r>
            <w:r>
              <w:rPr>
                <w:b/>
                <w:spacing w:val="1"/>
                <w:sz w:val="16"/>
              </w:rPr>
              <w:t xml:space="preserve"> </w:t>
            </w:r>
            <w:r>
              <w:rPr>
                <w:b/>
                <w:sz w:val="16"/>
              </w:rPr>
              <w:t>понимание</w:t>
            </w:r>
            <w:r>
              <w:rPr>
                <w:b/>
                <w:spacing w:val="1"/>
                <w:sz w:val="16"/>
              </w:rPr>
              <w:t xml:space="preserve"> </w:t>
            </w:r>
            <w:r>
              <w:rPr>
                <w:b/>
                <w:sz w:val="16"/>
              </w:rPr>
              <w:t>смысла</w:t>
            </w:r>
            <w:r>
              <w:rPr>
                <w:b/>
                <w:spacing w:val="32"/>
                <w:sz w:val="16"/>
              </w:rPr>
              <w:t xml:space="preserve"> </w:t>
            </w:r>
            <w:r>
              <w:rPr>
                <w:b/>
                <w:sz w:val="16"/>
              </w:rPr>
              <w:t>арифметических</w:t>
            </w:r>
            <w:r>
              <w:rPr>
                <w:b/>
                <w:spacing w:val="32"/>
                <w:sz w:val="16"/>
              </w:rPr>
              <w:t xml:space="preserve"> </w:t>
            </w:r>
            <w:r>
              <w:rPr>
                <w:b/>
                <w:sz w:val="16"/>
              </w:rPr>
              <w:t>действий</w:t>
            </w:r>
            <w:r>
              <w:rPr>
                <w:b/>
                <w:spacing w:val="32"/>
                <w:sz w:val="16"/>
              </w:rPr>
              <w:t xml:space="preserve"> </w:t>
            </w:r>
            <w:r>
              <w:rPr>
                <w:b/>
                <w:sz w:val="16"/>
              </w:rPr>
              <w:t>(в</w:t>
            </w:r>
            <w:r>
              <w:rPr>
                <w:b/>
                <w:spacing w:val="1"/>
                <w:sz w:val="16"/>
              </w:rPr>
              <w:t xml:space="preserve"> </w:t>
            </w:r>
            <w:r>
              <w:rPr>
                <w:b/>
                <w:sz w:val="16"/>
              </w:rPr>
              <w:t>том</w:t>
            </w:r>
            <w:r>
              <w:rPr>
                <w:b/>
                <w:spacing w:val="6"/>
                <w:sz w:val="16"/>
              </w:rPr>
              <w:t xml:space="preserve"> </w:t>
            </w:r>
            <w:r>
              <w:rPr>
                <w:b/>
                <w:sz w:val="16"/>
              </w:rPr>
              <w:t>числе</w:t>
            </w:r>
            <w:r>
              <w:rPr>
                <w:b/>
                <w:spacing w:val="7"/>
                <w:sz w:val="16"/>
              </w:rPr>
              <w:t xml:space="preserve"> </w:t>
            </w:r>
            <w:r>
              <w:rPr>
                <w:b/>
                <w:sz w:val="16"/>
              </w:rPr>
              <w:t>деления</w:t>
            </w:r>
            <w:r>
              <w:rPr>
                <w:b/>
                <w:spacing w:val="35"/>
                <w:sz w:val="16"/>
              </w:rPr>
              <w:t xml:space="preserve"> </w:t>
            </w:r>
            <w:r>
              <w:rPr>
                <w:b/>
                <w:sz w:val="16"/>
              </w:rPr>
              <w:t>с</w:t>
            </w:r>
            <w:r>
              <w:rPr>
                <w:b/>
                <w:spacing w:val="7"/>
                <w:sz w:val="16"/>
              </w:rPr>
              <w:t xml:space="preserve"> </w:t>
            </w:r>
            <w:r>
              <w:rPr>
                <w:b/>
                <w:sz w:val="16"/>
              </w:rPr>
              <w:t>остатком),</w:t>
            </w:r>
            <w:r>
              <w:rPr>
                <w:b/>
                <w:spacing w:val="7"/>
                <w:sz w:val="16"/>
              </w:rPr>
              <w:t xml:space="preserve"> </w:t>
            </w:r>
            <w:r>
              <w:rPr>
                <w:b/>
                <w:sz w:val="16"/>
              </w:rPr>
              <w:t>отношений</w:t>
            </w:r>
            <w:r>
              <w:rPr>
                <w:b/>
                <w:spacing w:val="7"/>
                <w:sz w:val="16"/>
              </w:rPr>
              <w:t xml:space="preserve"> </w:t>
            </w:r>
            <w:r>
              <w:rPr>
                <w:b/>
                <w:sz w:val="16"/>
              </w:rPr>
              <w:t>(больше/меньше</w:t>
            </w:r>
            <w:r>
              <w:rPr>
                <w:b/>
                <w:spacing w:val="1"/>
                <w:sz w:val="16"/>
              </w:rPr>
              <w:t xml:space="preserve"> </w:t>
            </w:r>
            <w:r>
              <w:rPr>
                <w:b/>
                <w:sz w:val="16"/>
              </w:rPr>
              <w:t>на/в),</w:t>
            </w:r>
            <w:r>
              <w:rPr>
                <w:b/>
                <w:spacing w:val="7"/>
                <w:sz w:val="16"/>
              </w:rPr>
              <w:t xml:space="preserve"> </w:t>
            </w:r>
            <w:r>
              <w:rPr>
                <w:b/>
                <w:sz w:val="16"/>
              </w:rPr>
              <w:t>зависимостей</w:t>
            </w:r>
            <w:r>
              <w:rPr>
                <w:b/>
                <w:spacing w:val="3"/>
                <w:sz w:val="16"/>
              </w:rPr>
              <w:t xml:space="preserve"> </w:t>
            </w:r>
            <w:r>
              <w:rPr>
                <w:b/>
                <w:sz w:val="16"/>
              </w:rPr>
              <w:t>(купля-продажа,</w:t>
            </w:r>
            <w:r>
              <w:rPr>
                <w:b/>
                <w:spacing w:val="8"/>
                <w:sz w:val="16"/>
              </w:rPr>
              <w:t xml:space="preserve"> </w:t>
            </w:r>
            <w:r>
              <w:rPr>
                <w:b/>
                <w:sz w:val="16"/>
              </w:rPr>
              <w:t>расчёт</w:t>
            </w:r>
            <w:r>
              <w:rPr>
                <w:b/>
                <w:spacing w:val="6"/>
                <w:sz w:val="16"/>
              </w:rPr>
              <w:t xml:space="preserve"> </w:t>
            </w:r>
            <w:r>
              <w:rPr>
                <w:b/>
                <w:sz w:val="16"/>
              </w:rPr>
              <w:t>времени,</w:t>
            </w:r>
            <w:r>
              <w:rPr>
                <w:b/>
                <w:spacing w:val="1"/>
                <w:sz w:val="16"/>
              </w:rPr>
              <w:t xml:space="preserve"> </w:t>
            </w:r>
            <w:r>
              <w:rPr>
                <w:b/>
                <w:sz w:val="16"/>
              </w:rPr>
              <w:t>количества),</w:t>
            </w:r>
            <w:r>
              <w:rPr>
                <w:b/>
                <w:spacing w:val="1"/>
                <w:sz w:val="16"/>
              </w:rPr>
              <w:t xml:space="preserve"> </w:t>
            </w:r>
            <w:r>
              <w:rPr>
                <w:b/>
                <w:sz w:val="16"/>
              </w:rPr>
              <w:t>на</w:t>
            </w:r>
            <w:r>
              <w:rPr>
                <w:b/>
                <w:spacing w:val="6"/>
                <w:sz w:val="16"/>
              </w:rPr>
              <w:t xml:space="preserve"> </w:t>
            </w:r>
            <w:r>
              <w:rPr>
                <w:b/>
                <w:sz w:val="16"/>
              </w:rPr>
              <w:t>сравнение</w:t>
            </w:r>
            <w:r>
              <w:rPr>
                <w:b/>
                <w:spacing w:val="8"/>
                <w:sz w:val="16"/>
              </w:rPr>
              <w:t xml:space="preserve"> </w:t>
            </w:r>
            <w:r>
              <w:rPr>
                <w:b/>
                <w:sz w:val="16"/>
              </w:rPr>
              <w:t>(разностное,</w:t>
            </w:r>
            <w:r>
              <w:rPr>
                <w:b/>
                <w:spacing w:val="7"/>
                <w:sz w:val="16"/>
              </w:rPr>
              <w:t xml:space="preserve"> </w:t>
            </w:r>
            <w:r>
              <w:rPr>
                <w:b/>
                <w:sz w:val="16"/>
              </w:rPr>
              <w:t>кратное).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6</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3"/>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Работа</w:t>
            </w:r>
            <w:r>
              <w:rPr>
                <w:spacing w:val="32"/>
                <w:sz w:val="16"/>
              </w:rPr>
              <w:t xml:space="preserve"> </w:t>
            </w:r>
            <w:r>
              <w:rPr>
                <w:sz w:val="16"/>
              </w:rPr>
              <w:t>в</w:t>
            </w:r>
            <w:r>
              <w:rPr>
                <w:spacing w:val="30"/>
                <w:sz w:val="16"/>
              </w:rPr>
              <w:t xml:space="preserve"> </w:t>
            </w:r>
            <w:r>
              <w:rPr>
                <w:sz w:val="16"/>
              </w:rPr>
              <w:t>парах/группах.</w:t>
            </w:r>
            <w:r>
              <w:rPr>
                <w:spacing w:val="28"/>
                <w:sz w:val="16"/>
              </w:rPr>
              <w:t xml:space="preserve"> </w:t>
            </w:r>
            <w:r>
              <w:rPr>
                <w:sz w:val="16"/>
              </w:rPr>
              <w:t>Решение</w:t>
            </w:r>
            <w:r>
              <w:rPr>
                <w:spacing w:val="29"/>
                <w:sz w:val="16"/>
              </w:rPr>
              <w:t xml:space="preserve"> </w:t>
            </w:r>
            <w:r>
              <w:rPr>
                <w:sz w:val="16"/>
              </w:rPr>
              <w:t>задач</w:t>
            </w:r>
            <w:r>
              <w:rPr>
                <w:spacing w:val="29"/>
                <w:sz w:val="16"/>
              </w:rPr>
              <w:t xml:space="preserve"> </w:t>
            </w:r>
            <w:r>
              <w:rPr>
                <w:sz w:val="16"/>
              </w:rPr>
              <w:t>с</w:t>
            </w:r>
            <w:r>
              <w:rPr>
                <w:spacing w:val="29"/>
                <w:sz w:val="16"/>
              </w:rPr>
              <w:t xml:space="preserve"> </w:t>
            </w:r>
            <w:proofErr w:type="gramStart"/>
            <w:r>
              <w:rPr>
                <w:sz w:val="16"/>
              </w:rPr>
              <w:t>косвенной</w:t>
            </w:r>
            <w:proofErr w:type="gramEnd"/>
          </w:p>
          <w:p w:rsidR="00AE1DE1" w:rsidRDefault="00AE1DE1" w:rsidP="00AE1DE1">
            <w:pPr>
              <w:pStyle w:val="TableParagraph"/>
              <w:spacing w:before="8" w:line="252" w:lineRule="auto"/>
              <w:rPr>
                <w:sz w:val="16"/>
              </w:rPr>
            </w:pPr>
            <w:r>
              <w:rPr>
                <w:sz w:val="16"/>
              </w:rPr>
              <w:t>формулировкой</w:t>
            </w:r>
            <w:r>
              <w:rPr>
                <w:spacing w:val="1"/>
                <w:sz w:val="16"/>
              </w:rPr>
              <w:t xml:space="preserve"> </w:t>
            </w:r>
            <w:r>
              <w:rPr>
                <w:sz w:val="16"/>
              </w:rPr>
              <w:t>условия,</w:t>
            </w:r>
            <w:r>
              <w:rPr>
                <w:spacing w:val="1"/>
                <w:sz w:val="16"/>
              </w:rPr>
              <w:t xml:space="preserve"> </w:t>
            </w:r>
            <w:r>
              <w:rPr>
                <w:sz w:val="16"/>
              </w:rPr>
              <w:t>задач</w:t>
            </w:r>
            <w:r>
              <w:rPr>
                <w:spacing w:val="1"/>
                <w:sz w:val="16"/>
              </w:rPr>
              <w:t xml:space="preserve"> </w:t>
            </w:r>
            <w:r>
              <w:rPr>
                <w:sz w:val="16"/>
              </w:rPr>
              <w:t>на</w:t>
            </w:r>
            <w:r>
              <w:rPr>
                <w:spacing w:val="1"/>
                <w:sz w:val="16"/>
              </w:rPr>
              <w:t xml:space="preserve"> </w:t>
            </w:r>
            <w:r>
              <w:rPr>
                <w:sz w:val="16"/>
              </w:rPr>
              <w:t>деление</w:t>
            </w:r>
            <w:r>
              <w:rPr>
                <w:spacing w:val="1"/>
                <w:sz w:val="16"/>
              </w:rPr>
              <w:t xml:space="preserve"> </w:t>
            </w:r>
            <w:r>
              <w:rPr>
                <w:sz w:val="16"/>
              </w:rPr>
              <w:t>с</w:t>
            </w:r>
            <w:r>
              <w:rPr>
                <w:spacing w:val="1"/>
                <w:sz w:val="16"/>
              </w:rPr>
              <w:t xml:space="preserve"> </w:t>
            </w:r>
            <w:r>
              <w:rPr>
                <w:sz w:val="16"/>
              </w:rPr>
              <w:t>остатком,</w:t>
            </w:r>
            <w:r>
              <w:rPr>
                <w:spacing w:val="1"/>
                <w:sz w:val="16"/>
              </w:rPr>
              <w:t xml:space="preserve"> </w:t>
            </w:r>
            <w:r>
              <w:rPr>
                <w:sz w:val="16"/>
              </w:rPr>
              <w:t>задач,</w:t>
            </w:r>
            <w:r>
              <w:rPr>
                <w:spacing w:val="-33"/>
                <w:sz w:val="16"/>
              </w:rPr>
              <w:t xml:space="preserve"> </w:t>
            </w:r>
            <w:r>
              <w:rPr>
                <w:sz w:val="16"/>
              </w:rPr>
              <w:t>иллюстрирующих</w:t>
            </w:r>
            <w:r>
              <w:rPr>
                <w:spacing w:val="9"/>
                <w:sz w:val="16"/>
              </w:rPr>
              <w:t xml:space="preserve"> </w:t>
            </w:r>
            <w:r>
              <w:rPr>
                <w:sz w:val="16"/>
              </w:rPr>
              <w:t>смысл</w:t>
            </w:r>
            <w:r>
              <w:rPr>
                <w:spacing w:val="9"/>
                <w:sz w:val="16"/>
              </w:rPr>
              <w:t xml:space="preserve"> </w:t>
            </w:r>
            <w:r>
              <w:rPr>
                <w:sz w:val="16"/>
              </w:rPr>
              <w:t>умножения</w:t>
            </w:r>
            <w:r>
              <w:rPr>
                <w:spacing w:val="6"/>
                <w:sz w:val="16"/>
              </w:rPr>
              <w:t xml:space="preserve"> </w:t>
            </w:r>
            <w:r>
              <w:rPr>
                <w:sz w:val="16"/>
              </w:rPr>
              <w:t>суммы</w:t>
            </w:r>
            <w:r>
              <w:rPr>
                <w:spacing w:val="3"/>
                <w:sz w:val="16"/>
              </w:rPr>
              <w:t xml:space="preserve"> </w:t>
            </w:r>
            <w:r>
              <w:rPr>
                <w:sz w:val="16"/>
              </w:rPr>
              <w:t>на</w:t>
            </w:r>
            <w:r>
              <w:rPr>
                <w:spacing w:val="3"/>
                <w:sz w:val="16"/>
              </w:rPr>
              <w:t xml:space="preserve"> </w:t>
            </w:r>
            <w:r>
              <w:rPr>
                <w:sz w:val="16"/>
              </w:rPr>
              <w:t>число;</w:t>
            </w:r>
          </w:p>
          <w:p w:rsidR="00AE1DE1" w:rsidRDefault="00AE1DE1" w:rsidP="00AE1DE1">
            <w:pPr>
              <w:pStyle w:val="TableParagraph"/>
              <w:spacing w:line="252" w:lineRule="auto"/>
              <w:rPr>
                <w:sz w:val="16"/>
              </w:rPr>
            </w:pPr>
            <w:r>
              <w:rPr>
                <w:sz w:val="16"/>
              </w:rPr>
              <w:t>оформление</w:t>
            </w:r>
            <w:r>
              <w:rPr>
                <w:spacing w:val="15"/>
                <w:sz w:val="16"/>
              </w:rPr>
              <w:t xml:space="preserve"> </w:t>
            </w:r>
            <w:r>
              <w:rPr>
                <w:sz w:val="16"/>
              </w:rPr>
              <w:t>разных</w:t>
            </w:r>
            <w:r>
              <w:rPr>
                <w:spacing w:val="7"/>
                <w:sz w:val="16"/>
              </w:rPr>
              <w:t xml:space="preserve"> </w:t>
            </w:r>
            <w:r>
              <w:rPr>
                <w:sz w:val="16"/>
              </w:rPr>
              <w:t>способов</w:t>
            </w:r>
            <w:r>
              <w:rPr>
                <w:spacing w:val="7"/>
                <w:sz w:val="16"/>
              </w:rPr>
              <w:t xml:space="preserve"> </w:t>
            </w:r>
            <w:r>
              <w:rPr>
                <w:sz w:val="16"/>
              </w:rPr>
              <w:t>решения</w:t>
            </w:r>
            <w:r>
              <w:rPr>
                <w:spacing w:val="9"/>
                <w:sz w:val="16"/>
              </w:rPr>
              <w:t xml:space="preserve"> </w:t>
            </w:r>
            <w:r>
              <w:rPr>
                <w:sz w:val="16"/>
              </w:rPr>
              <w:t>задачи</w:t>
            </w:r>
            <w:r>
              <w:rPr>
                <w:spacing w:val="7"/>
                <w:sz w:val="16"/>
              </w:rPr>
              <w:t xml:space="preserve"> </w:t>
            </w:r>
            <w:r>
              <w:rPr>
                <w:sz w:val="16"/>
              </w:rPr>
              <w:t>(например,</w:t>
            </w:r>
            <w:r>
              <w:rPr>
                <w:spacing w:val="1"/>
                <w:sz w:val="16"/>
              </w:rPr>
              <w:t xml:space="preserve"> </w:t>
            </w:r>
            <w:r>
              <w:rPr>
                <w:sz w:val="16"/>
              </w:rPr>
              <w:t>приведение</w:t>
            </w:r>
            <w:r>
              <w:rPr>
                <w:spacing w:val="4"/>
                <w:sz w:val="16"/>
              </w:rPr>
              <w:t xml:space="preserve"> </w:t>
            </w:r>
            <w:r>
              <w:rPr>
                <w:sz w:val="16"/>
              </w:rPr>
              <w:t>к</w:t>
            </w:r>
            <w:r>
              <w:rPr>
                <w:spacing w:val="7"/>
                <w:sz w:val="16"/>
              </w:rPr>
              <w:t xml:space="preserve"> </w:t>
            </w:r>
            <w:r>
              <w:rPr>
                <w:sz w:val="16"/>
              </w:rPr>
              <w:t>единице,</w:t>
            </w:r>
            <w:r>
              <w:rPr>
                <w:spacing w:val="4"/>
                <w:sz w:val="16"/>
              </w:rPr>
              <w:t xml:space="preserve"> </w:t>
            </w:r>
            <w:r>
              <w:rPr>
                <w:sz w:val="16"/>
              </w:rPr>
              <w:t>кратное</w:t>
            </w:r>
            <w:r>
              <w:rPr>
                <w:spacing w:val="9"/>
                <w:sz w:val="16"/>
              </w:rPr>
              <w:t xml:space="preserve"> </w:t>
            </w:r>
            <w:r>
              <w:rPr>
                <w:sz w:val="16"/>
              </w:rPr>
              <w:t>сравнение);</w:t>
            </w:r>
            <w:r>
              <w:rPr>
                <w:spacing w:val="4"/>
                <w:sz w:val="16"/>
              </w:rPr>
              <w:t xml:space="preserve"> </w:t>
            </w:r>
            <w:r>
              <w:rPr>
                <w:sz w:val="16"/>
              </w:rPr>
              <w:t>поиск</w:t>
            </w:r>
            <w:r>
              <w:rPr>
                <w:spacing w:val="7"/>
                <w:sz w:val="16"/>
              </w:rPr>
              <w:t xml:space="preserve"> </w:t>
            </w:r>
            <w:r>
              <w:rPr>
                <w:sz w:val="16"/>
              </w:rPr>
              <w:t>всех</w:t>
            </w:r>
            <w:r>
              <w:rPr>
                <w:spacing w:val="1"/>
                <w:sz w:val="16"/>
              </w:rPr>
              <w:t xml:space="preserve"> </w:t>
            </w:r>
            <w:r>
              <w:rPr>
                <w:sz w:val="16"/>
              </w:rPr>
              <w:t>решений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9"/>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4.3.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767"/>
              <w:jc w:val="both"/>
              <w:rPr>
                <w:b/>
                <w:sz w:val="16"/>
              </w:rPr>
            </w:pPr>
            <w:r>
              <w:rPr>
                <w:b/>
                <w:sz w:val="16"/>
              </w:rPr>
              <w:t>Запись решения задачи по действиям и с</w:t>
            </w:r>
            <w:r>
              <w:rPr>
                <w:b/>
                <w:spacing w:val="1"/>
                <w:sz w:val="16"/>
              </w:rPr>
              <w:t xml:space="preserve"> </w:t>
            </w:r>
            <w:r>
              <w:rPr>
                <w:b/>
                <w:sz w:val="16"/>
              </w:rPr>
              <w:t>помощью</w:t>
            </w:r>
            <w:r>
              <w:rPr>
                <w:b/>
                <w:spacing w:val="1"/>
                <w:sz w:val="16"/>
              </w:rPr>
              <w:t xml:space="preserve"> </w:t>
            </w:r>
            <w:r>
              <w:rPr>
                <w:b/>
                <w:sz w:val="16"/>
              </w:rPr>
              <w:t>числового выражения. Проверка решения и оценка</w:t>
            </w:r>
            <w:r>
              <w:rPr>
                <w:b/>
                <w:spacing w:val="1"/>
                <w:sz w:val="16"/>
              </w:rPr>
              <w:t xml:space="preserve"> </w:t>
            </w:r>
            <w:r>
              <w:rPr>
                <w:b/>
                <w:sz w:val="16"/>
              </w:rPr>
              <w:t>полученного</w:t>
            </w:r>
            <w:r>
              <w:rPr>
                <w:b/>
                <w:spacing w:val="-1"/>
                <w:sz w:val="16"/>
              </w:rPr>
              <w:t xml:space="preserve"> </w:t>
            </w:r>
            <w:r>
              <w:rPr>
                <w:b/>
                <w:sz w:val="16"/>
              </w:rPr>
              <w:t>результата.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6</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Моделирование:</w:t>
            </w:r>
            <w:r>
              <w:rPr>
                <w:spacing w:val="6"/>
                <w:sz w:val="16"/>
              </w:rPr>
              <w:t xml:space="preserve"> </w:t>
            </w:r>
            <w:r>
              <w:rPr>
                <w:sz w:val="16"/>
              </w:rPr>
              <w:t>восстановление</w:t>
            </w:r>
            <w:r>
              <w:rPr>
                <w:spacing w:val="16"/>
                <w:sz w:val="16"/>
              </w:rPr>
              <w:t xml:space="preserve"> </w:t>
            </w:r>
            <w:r>
              <w:rPr>
                <w:sz w:val="16"/>
              </w:rPr>
              <w:t>хода</w:t>
            </w:r>
            <w:r>
              <w:rPr>
                <w:spacing w:val="6"/>
                <w:sz w:val="16"/>
              </w:rPr>
              <w:t xml:space="preserve"> </w:t>
            </w:r>
            <w:r>
              <w:rPr>
                <w:sz w:val="16"/>
              </w:rPr>
              <w:t>решения</w:t>
            </w:r>
            <w:r>
              <w:rPr>
                <w:spacing w:val="10"/>
                <w:sz w:val="16"/>
              </w:rPr>
              <w:t xml:space="preserve"> </w:t>
            </w:r>
            <w:r>
              <w:rPr>
                <w:sz w:val="16"/>
              </w:rPr>
              <w:t>задачи</w:t>
            </w:r>
            <w:r>
              <w:rPr>
                <w:spacing w:val="8"/>
                <w:sz w:val="16"/>
              </w:rPr>
              <w:t xml:space="preserve"> </w:t>
            </w:r>
            <w:r>
              <w:rPr>
                <w:sz w:val="16"/>
              </w:rPr>
              <w:t>по</w:t>
            </w:r>
            <w:r>
              <w:rPr>
                <w:spacing w:val="1"/>
                <w:sz w:val="16"/>
              </w:rPr>
              <w:t xml:space="preserve"> </w:t>
            </w:r>
            <w:r>
              <w:rPr>
                <w:sz w:val="16"/>
              </w:rPr>
              <w:t>числовому</w:t>
            </w:r>
            <w:r>
              <w:rPr>
                <w:spacing w:val="9"/>
                <w:sz w:val="16"/>
              </w:rPr>
              <w:t xml:space="preserve"> </w:t>
            </w:r>
            <w:r>
              <w:rPr>
                <w:sz w:val="16"/>
              </w:rPr>
              <w:t>выражению</w:t>
            </w:r>
            <w:r>
              <w:rPr>
                <w:spacing w:val="7"/>
                <w:sz w:val="16"/>
              </w:rPr>
              <w:t xml:space="preserve"> </w:t>
            </w:r>
            <w:r>
              <w:rPr>
                <w:sz w:val="16"/>
              </w:rPr>
              <w:t>или</w:t>
            </w:r>
            <w:r>
              <w:rPr>
                <w:spacing w:val="4"/>
                <w:sz w:val="16"/>
              </w:rPr>
              <w:t xml:space="preserve"> </w:t>
            </w:r>
            <w:r>
              <w:rPr>
                <w:sz w:val="16"/>
              </w:rPr>
              <w:t>другой</w:t>
            </w:r>
            <w:r>
              <w:rPr>
                <w:spacing w:val="9"/>
                <w:sz w:val="16"/>
              </w:rPr>
              <w:t xml:space="preserve"> </w:t>
            </w:r>
            <w:r>
              <w:rPr>
                <w:sz w:val="16"/>
              </w:rPr>
              <w:t>записи</w:t>
            </w:r>
            <w:r>
              <w:rPr>
                <w:spacing w:val="4"/>
                <w:sz w:val="16"/>
              </w:rPr>
              <w:t xml:space="preserve"> </w:t>
            </w:r>
            <w:r>
              <w:rPr>
                <w:sz w:val="16"/>
              </w:rPr>
              <w:t>её</w:t>
            </w:r>
            <w:r>
              <w:rPr>
                <w:spacing w:val="3"/>
                <w:sz w:val="16"/>
              </w:rPr>
              <w:t xml:space="preserve"> </w:t>
            </w:r>
            <w:r>
              <w:rPr>
                <w:sz w:val="16"/>
              </w:rPr>
              <w:t>решения.</w:t>
            </w:r>
          </w:p>
          <w:p w:rsidR="00AE1DE1" w:rsidRDefault="00AE1DE1" w:rsidP="00AE1DE1">
            <w:pPr>
              <w:pStyle w:val="TableParagraph"/>
              <w:spacing w:before="2" w:line="252" w:lineRule="auto"/>
              <w:ind w:right="392"/>
              <w:rPr>
                <w:sz w:val="16"/>
              </w:rPr>
            </w:pPr>
            <w:r>
              <w:rPr>
                <w:sz w:val="16"/>
              </w:rPr>
              <w:t>Сравнение</w:t>
            </w:r>
            <w:r>
              <w:rPr>
                <w:spacing w:val="1"/>
                <w:sz w:val="16"/>
              </w:rPr>
              <w:t xml:space="preserve"> </w:t>
            </w:r>
            <w:r>
              <w:rPr>
                <w:sz w:val="16"/>
              </w:rPr>
              <w:t>задач.</w:t>
            </w:r>
            <w:r>
              <w:rPr>
                <w:spacing w:val="1"/>
                <w:sz w:val="16"/>
              </w:rPr>
              <w:t xml:space="preserve"> </w:t>
            </w:r>
            <w:r>
              <w:rPr>
                <w:sz w:val="16"/>
              </w:rPr>
              <w:t>Формулирование</w:t>
            </w:r>
            <w:r>
              <w:rPr>
                <w:spacing w:val="1"/>
                <w:sz w:val="16"/>
              </w:rPr>
              <w:t xml:space="preserve"> </w:t>
            </w:r>
            <w:r>
              <w:rPr>
                <w:sz w:val="16"/>
              </w:rPr>
              <w:t>полного</w:t>
            </w:r>
            <w:r>
              <w:rPr>
                <w:spacing w:val="1"/>
                <w:sz w:val="16"/>
              </w:rPr>
              <w:t xml:space="preserve"> </w:t>
            </w:r>
            <w:r>
              <w:rPr>
                <w:sz w:val="16"/>
              </w:rPr>
              <w:t>и</w:t>
            </w:r>
            <w:r>
              <w:rPr>
                <w:spacing w:val="1"/>
                <w:sz w:val="16"/>
              </w:rPr>
              <w:t xml:space="preserve"> </w:t>
            </w:r>
            <w:r>
              <w:rPr>
                <w:sz w:val="16"/>
              </w:rPr>
              <w:t>краткого</w:t>
            </w:r>
            <w:r>
              <w:rPr>
                <w:spacing w:val="1"/>
                <w:sz w:val="16"/>
              </w:rPr>
              <w:t xml:space="preserve"> </w:t>
            </w:r>
            <w:r>
              <w:rPr>
                <w:sz w:val="16"/>
              </w:rPr>
              <w:t>ответа</w:t>
            </w:r>
            <w:r>
              <w:rPr>
                <w:spacing w:val="27"/>
                <w:sz w:val="16"/>
              </w:rPr>
              <w:t xml:space="preserve"> </w:t>
            </w:r>
            <w:r>
              <w:rPr>
                <w:sz w:val="16"/>
              </w:rPr>
              <w:t>к</w:t>
            </w:r>
            <w:r>
              <w:rPr>
                <w:spacing w:val="32"/>
                <w:sz w:val="16"/>
              </w:rPr>
              <w:t xml:space="preserve"> </w:t>
            </w:r>
            <w:r>
              <w:rPr>
                <w:sz w:val="16"/>
              </w:rPr>
              <w:t>задаче,</w:t>
            </w:r>
            <w:r>
              <w:rPr>
                <w:spacing w:val="27"/>
                <w:sz w:val="16"/>
              </w:rPr>
              <w:t xml:space="preserve"> </w:t>
            </w:r>
            <w:r>
              <w:rPr>
                <w:sz w:val="16"/>
              </w:rPr>
              <w:t>анализ</w:t>
            </w:r>
            <w:r>
              <w:rPr>
                <w:spacing w:val="31"/>
                <w:sz w:val="16"/>
              </w:rPr>
              <w:t xml:space="preserve"> </w:t>
            </w:r>
            <w:r>
              <w:rPr>
                <w:sz w:val="16"/>
              </w:rPr>
              <w:t>возможности</w:t>
            </w:r>
            <w:r>
              <w:rPr>
                <w:spacing w:val="2"/>
                <w:sz w:val="16"/>
              </w:rPr>
              <w:t xml:space="preserve"> </w:t>
            </w:r>
            <w:r>
              <w:rPr>
                <w:sz w:val="16"/>
              </w:rPr>
              <w:t>другого</w:t>
            </w:r>
            <w:r>
              <w:rPr>
                <w:spacing w:val="29"/>
                <w:sz w:val="16"/>
              </w:rPr>
              <w:t xml:space="preserve"> </w:t>
            </w:r>
            <w:r>
              <w:rPr>
                <w:sz w:val="16"/>
              </w:rPr>
              <w:t>ответа</w:t>
            </w:r>
            <w:r>
              <w:rPr>
                <w:spacing w:val="35"/>
                <w:sz w:val="16"/>
              </w:rPr>
              <w:t xml:space="preserve"> </w:t>
            </w:r>
            <w:r>
              <w:rPr>
                <w:sz w:val="16"/>
              </w:rPr>
              <w:t>или</w:t>
            </w:r>
            <w:r>
              <w:rPr>
                <w:spacing w:val="-33"/>
                <w:sz w:val="16"/>
              </w:rPr>
              <w:t xml:space="preserve"> </w:t>
            </w:r>
            <w:r>
              <w:rPr>
                <w:sz w:val="16"/>
              </w:rPr>
              <w:t>другого</w:t>
            </w:r>
            <w:r>
              <w:rPr>
                <w:spacing w:val="-2"/>
                <w:sz w:val="16"/>
              </w:rPr>
              <w:t xml:space="preserve"> </w:t>
            </w:r>
            <w:r>
              <w:rPr>
                <w:sz w:val="16"/>
              </w:rPr>
              <w:t>способа</w:t>
            </w:r>
            <w:r>
              <w:rPr>
                <w:spacing w:val="-2"/>
                <w:sz w:val="16"/>
              </w:rPr>
              <w:t xml:space="preserve"> </w:t>
            </w:r>
            <w:r>
              <w:rPr>
                <w:sz w:val="16"/>
              </w:rPr>
              <w:t>его</w:t>
            </w:r>
            <w:r>
              <w:rPr>
                <w:spacing w:val="-1"/>
                <w:sz w:val="16"/>
              </w:rPr>
              <w:t xml:space="preserve"> </w:t>
            </w:r>
            <w:r>
              <w:rPr>
                <w:sz w:val="16"/>
              </w:rPr>
              <w:t>получения</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4.4.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Доля</w:t>
            </w:r>
            <w:r>
              <w:rPr>
                <w:b/>
                <w:spacing w:val="8"/>
                <w:sz w:val="16"/>
              </w:rPr>
              <w:t xml:space="preserve"> </w:t>
            </w:r>
            <w:r>
              <w:rPr>
                <w:b/>
                <w:sz w:val="16"/>
              </w:rPr>
              <w:t>величины:</w:t>
            </w:r>
            <w:r>
              <w:rPr>
                <w:b/>
                <w:spacing w:val="3"/>
                <w:sz w:val="16"/>
              </w:rPr>
              <w:t xml:space="preserve"> </w:t>
            </w:r>
            <w:r>
              <w:rPr>
                <w:b/>
                <w:sz w:val="16"/>
              </w:rPr>
              <w:t>половина,</w:t>
            </w:r>
            <w:r>
              <w:rPr>
                <w:b/>
                <w:spacing w:val="6"/>
                <w:sz w:val="16"/>
              </w:rPr>
              <w:t xml:space="preserve"> </w:t>
            </w:r>
            <w:r>
              <w:rPr>
                <w:b/>
                <w:sz w:val="16"/>
              </w:rPr>
              <w:t>четверть</w:t>
            </w:r>
            <w:r>
              <w:rPr>
                <w:b/>
                <w:spacing w:val="3"/>
                <w:sz w:val="16"/>
              </w:rPr>
              <w:t xml:space="preserve"> </w:t>
            </w:r>
            <w:r>
              <w:rPr>
                <w:b/>
                <w:sz w:val="16"/>
              </w:rPr>
              <w:t>в</w:t>
            </w:r>
            <w:r>
              <w:rPr>
                <w:b/>
                <w:spacing w:val="30"/>
                <w:sz w:val="16"/>
              </w:rPr>
              <w:t xml:space="preserve"> </w:t>
            </w:r>
            <w:r>
              <w:rPr>
                <w:b/>
                <w:sz w:val="16"/>
              </w:rPr>
              <w:t>практической</w:t>
            </w:r>
            <w:r>
              <w:rPr>
                <w:b/>
                <w:spacing w:val="-33"/>
                <w:sz w:val="16"/>
              </w:rPr>
              <w:t xml:space="preserve"> </w:t>
            </w:r>
            <w:r>
              <w:rPr>
                <w:b/>
                <w:sz w:val="16"/>
              </w:rPr>
              <w:t>ситуации;</w:t>
            </w:r>
            <w:r>
              <w:rPr>
                <w:b/>
                <w:spacing w:val="-1"/>
                <w:sz w:val="16"/>
              </w:rPr>
              <w:t xml:space="preserve"> </w:t>
            </w:r>
            <w:r>
              <w:rPr>
                <w:b/>
                <w:sz w:val="16"/>
              </w:rPr>
              <w:t>сравнение</w:t>
            </w:r>
            <w:r>
              <w:rPr>
                <w:b/>
                <w:spacing w:val="8"/>
                <w:sz w:val="16"/>
              </w:rPr>
              <w:t xml:space="preserve"> </w:t>
            </w:r>
            <w:r>
              <w:rPr>
                <w:b/>
                <w:sz w:val="16"/>
              </w:rPr>
              <w:t>долей</w:t>
            </w:r>
            <w:r>
              <w:rPr>
                <w:b/>
                <w:spacing w:val="7"/>
                <w:sz w:val="16"/>
              </w:rPr>
              <w:t xml:space="preserve"> </w:t>
            </w:r>
            <w:r>
              <w:rPr>
                <w:b/>
                <w:sz w:val="16"/>
              </w:rPr>
              <w:t>одной</w:t>
            </w:r>
            <w:r>
              <w:rPr>
                <w:b/>
                <w:spacing w:val="7"/>
                <w:sz w:val="16"/>
              </w:rPr>
              <w:t xml:space="preserve"> </w:t>
            </w:r>
            <w:r>
              <w:rPr>
                <w:b/>
                <w:sz w:val="16"/>
              </w:rPr>
              <w:t>величины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6</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8"/>
              <w:rPr>
                <w:sz w:val="16"/>
              </w:rPr>
            </w:pPr>
            <w:r>
              <w:rPr>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Практическая</w:t>
            </w:r>
            <w:r>
              <w:rPr>
                <w:spacing w:val="1"/>
                <w:sz w:val="16"/>
              </w:rPr>
              <w:t xml:space="preserve"> </w:t>
            </w:r>
            <w:r>
              <w:rPr>
                <w:sz w:val="16"/>
              </w:rPr>
              <w:t>работа:</w:t>
            </w:r>
            <w:r>
              <w:rPr>
                <w:spacing w:val="1"/>
                <w:sz w:val="16"/>
              </w:rPr>
              <w:t xml:space="preserve"> </w:t>
            </w:r>
            <w:r>
              <w:rPr>
                <w:sz w:val="16"/>
              </w:rPr>
              <w:t>нахождение</w:t>
            </w:r>
            <w:r>
              <w:rPr>
                <w:spacing w:val="1"/>
                <w:sz w:val="16"/>
              </w:rPr>
              <w:t xml:space="preserve"> </w:t>
            </w:r>
            <w:r>
              <w:rPr>
                <w:sz w:val="16"/>
              </w:rPr>
              <w:t>доли</w:t>
            </w:r>
            <w:r>
              <w:rPr>
                <w:spacing w:val="1"/>
                <w:sz w:val="16"/>
              </w:rPr>
              <w:t xml:space="preserve"> </w:t>
            </w:r>
            <w:r>
              <w:rPr>
                <w:sz w:val="16"/>
              </w:rPr>
              <w:t>величины.</w:t>
            </w:r>
            <w:r>
              <w:rPr>
                <w:spacing w:val="-33"/>
                <w:sz w:val="16"/>
              </w:rPr>
              <w:t xml:space="preserve"> </w:t>
            </w:r>
            <w:r>
              <w:rPr>
                <w:sz w:val="16"/>
              </w:rPr>
              <w:t>Сравнение</w:t>
            </w:r>
            <w:r>
              <w:rPr>
                <w:spacing w:val="-4"/>
                <w:sz w:val="16"/>
              </w:rPr>
              <w:t xml:space="preserve"> </w:t>
            </w:r>
            <w:r>
              <w:rPr>
                <w:sz w:val="16"/>
              </w:rPr>
              <w:t>долей</w:t>
            </w:r>
            <w:r>
              <w:rPr>
                <w:spacing w:val="2"/>
                <w:sz w:val="16"/>
              </w:rPr>
              <w:t xml:space="preserve"> </w:t>
            </w:r>
            <w:r>
              <w:rPr>
                <w:sz w:val="16"/>
              </w:rPr>
              <w:t>одной</w:t>
            </w:r>
            <w:r>
              <w:rPr>
                <w:spacing w:val="-2"/>
                <w:sz w:val="16"/>
              </w:rPr>
              <w:t xml:space="preserve"> </w:t>
            </w:r>
            <w:r>
              <w:rPr>
                <w:sz w:val="16"/>
              </w:rPr>
              <w:t>величины;</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Практическая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335"/>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Итого</w:t>
            </w:r>
            <w:r>
              <w:rPr>
                <w:spacing w:val="22"/>
                <w:sz w:val="16"/>
              </w:rPr>
              <w:t xml:space="preserve"> </w:t>
            </w:r>
            <w:r>
              <w:rPr>
                <w:sz w:val="16"/>
              </w:rPr>
              <w:t>по</w:t>
            </w:r>
            <w:r>
              <w:rPr>
                <w:spacing w:val="22"/>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23</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40"/>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b/>
                <w:sz w:val="16"/>
              </w:rPr>
            </w:pPr>
            <w:r>
              <w:rPr>
                <w:sz w:val="16"/>
              </w:rPr>
              <w:t>Раздел</w:t>
            </w:r>
            <w:r>
              <w:rPr>
                <w:spacing w:val="34"/>
                <w:sz w:val="16"/>
              </w:rPr>
              <w:t xml:space="preserve"> </w:t>
            </w:r>
            <w:r>
              <w:rPr>
                <w:sz w:val="16"/>
              </w:rPr>
              <w:t>5.</w:t>
            </w:r>
            <w:r>
              <w:rPr>
                <w:spacing w:val="39"/>
                <w:sz w:val="16"/>
              </w:rPr>
              <w:t xml:space="preserve"> </w:t>
            </w:r>
            <w:r>
              <w:rPr>
                <w:b/>
                <w:sz w:val="16"/>
              </w:rPr>
              <w:t>Пространственные</w:t>
            </w:r>
            <w:r>
              <w:rPr>
                <w:b/>
                <w:spacing w:val="37"/>
                <w:sz w:val="16"/>
              </w:rPr>
              <w:t xml:space="preserve"> </w:t>
            </w:r>
            <w:r>
              <w:rPr>
                <w:b/>
                <w:sz w:val="16"/>
              </w:rPr>
              <w:t>отношения</w:t>
            </w:r>
            <w:r>
              <w:rPr>
                <w:b/>
                <w:spacing w:val="33"/>
                <w:sz w:val="16"/>
              </w:rPr>
              <w:t xml:space="preserve"> </w:t>
            </w:r>
            <w:r>
              <w:rPr>
                <w:b/>
                <w:sz w:val="16"/>
              </w:rPr>
              <w:t>и</w:t>
            </w:r>
            <w:r>
              <w:rPr>
                <w:b/>
                <w:spacing w:val="101"/>
                <w:sz w:val="16"/>
              </w:rPr>
              <w:t xml:space="preserve"> </w:t>
            </w:r>
            <w:r>
              <w:rPr>
                <w:b/>
                <w:sz w:val="16"/>
              </w:rPr>
              <w:t>геометрические</w:t>
            </w:r>
            <w:r>
              <w:rPr>
                <w:b/>
                <w:spacing w:val="36"/>
                <w:sz w:val="16"/>
              </w:rPr>
              <w:t xml:space="preserve"> </w:t>
            </w:r>
            <w:r>
              <w:rPr>
                <w:b/>
                <w:sz w:val="16"/>
              </w:rPr>
              <w:t>фигуры</w:t>
            </w:r>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5.1.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ind w:right="283"/>
              <w:rPr>
                <w:b/>
                <w:sz w:val="16"/>
              </w:rPr>
            </w:pPr>
            <w:r>
              <w:rPr>
                <w:b/>
                <w:sz w:val="16"/>
              </w:rPr>
              <w:t>Конструирование</w:t>
            </w:r>
            <w:r>
              <w:rPr>
                <w:b/>
                <w:spacing w:val="33"/>
                <w:sz w:val="16"/>
              </w:rPr>
              <w:t xml:space="preserve"> </w:t>
            </w:r>
            <w:r>
              <w:rPr>
                <w:b/>
                <w:sz w:val="16"/>
              </w:rPr>
              <w:t>геометрических</w:t>
            </w:r>
            <w:r>
              <w:rPr>
                <w:b/>
                <w:spacing w:val="33"/>
                <w:sz w:val="16"/>
              </w:rPr>
              <w:t xml:space="preserve"> </w:t>
            </w:r>
            <w:r>
              <w:rPr>
                <w:b/>
                <w:sz w:val="16"/>
              </w:rPr>
              <w:t>фигур</w:t>
            </w:r>
            <w:r>
              <w:rPr>
                <w:b/>
                <w:spacing w:val="32"/>
                <w:sz w:val="16"/>
              </w:rPr>
              <w:t xml:space="preserve"> </w:t>
            </w:r>
            <w:r>
              <w:rPr>
                <w:b/>
                <w:sz w:val="16"/>
              </w:rPr>
              <w:t>(разбиение</w:t>
            </w:r>
            <w:r>
              <w:rPr>
                <w:b/>
                <w:spacing w:val="33"/>
                <w:sz w:val="16"/>
              </w:rPr>
              <w:t xml:space="preserve"> </w:t>
            </w:r>
            <w:r>
              <w:rPr>
                <w:b/>
                <w:sz w:val="16"/>
              </w:rPr>
              <w:t>фигуры</w:t>
            </w:r>
            <w:r>
              <w:rPr>
                <w:b/>
                <w:spacing w:val="1"/>
                <w:sz w:val="16"/>
              </w:rPr>
              <w:t xml:space="preserve"> </w:t>
            </w:r>
            <w:r>
              <w:rPr>
                <w:b/>
                <w:sz w:val="16"/>
              </w:rPr>
              <w:t>на</w:t>
            </w:r>
            <w:r>
              <w:rPr>
                <w:b/>
                <w:spacing w:val="-3"/>
                <w:sz w:val="16"/>
              </w:rPr>
              <w:t xml:space="preserve"> </w:t>
            </w:r>
            <w:r>
              <w:rPr>
                <w:b/>
                <w:sz w:val="16"/>
              </w:rPr>
              <w:t>части,</w:t>
            </w:r>
            <w:r>
              <w:rPr>
                <w:b/>
                <w:spacing w:val="-4"/>
                <w:sz w:val="16"/>
              </w:rPr>
              <w:t xml:space="preserve"> </w:t>
            </w:r>
            <w:r>
              <w:rPr>
                <w:b/>
                <w:sz w:val="16"/>
              </w:rPr>
              <w:t>составление</w:t>
            </w:r>
            <w:r>
              <w:rPr>
                <w:b/>
                <w:spacing w:val="5"/>
                <w:sz w:val="16"/>
              </w:rPr>
              <w:t xml:space="preserve"> </w:t>
            </w:r>
            <w:r>
              <w:rPr>
                <w:b/>
                <w:sz w:val="16"/>
              </w:rPr>
              <w:t>фигуры</w:t>
            </w:r>
            <w:r>
              <w:rPr>
                <w:b/>
                <w:spacing w:val="-1"/>
                <w:sz w:val="16"/>
              </w:rPr>
              <w:t xml:space="preserve"> </w:t>
            </w:r>
            <w:r>
              <w:rPr>
                <w:b/>
                <w:sz w:val="16"/>
              </w:rPr>
              <w:t>из</w:t>
            </w:r>
            <w:r>
              <w:rPr>
                <w:b/>
                <w:spacing w:val="33"/>
                <w:sz w:val="16"/>
              </w:rPr>
              <w:t xml:space="preserve"> </w:t>
            </w:r>
            <w:r>
              <w:rPr>
                <w:b/>
                <w:sz w:val="16"/>
              </w:rPr>
              <w:t>частей).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8"/>
              <w:rPr>
                <w:sz w:val="16"/>
              </w:rPr>
            </w:pPr>
            <w:r>
              <w:rPr>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Конструирование из бумаги геометрической</w:t>
            </w:r>
            <w:r>
              <w:rPr>
                <w:spacing w:val="1"/>
                <w:sz w:val="16"/>
              </w:rPr>
              <w:t xml:space="preserve"> </w:t>
            </w:r>
            <w:r>
              <w:rPr>
                <w:sz w:val="16"/>
              </w:rPr>
              <w:t>фигуры с</w:t>
            </w:r>
            <w:r>
              <w:rPr>
                <w:spacing w:val="1"/>
                <w:sz w:val="16"/>
              </w:rPr>
              <w:t xml:space="preserve"> </w:t>
            </w:r>
            <w:r>
              <w:rPr>
                <w:sz w:val="16"/>
              </w:rPr>
              <w:t>заданной</w:t>
            </w:r>
            <w:r>
              <w:rPr>
                <w:spacing w:val="10"/>
                <w:sz w:val="16"/>
              </w:rPr>
              <w:t xml:space="preserve"> </w:t>
            </w:r>
            <w:r>
              <w:rPr>
                <w:sz w:val="16"/>
              </w:rPr>
              <w:t>длиной</w:t>
            </w:r>
            <w:r>
              <w:rPr>
                <w:spacing w:val="10"/>
                <w:sz w:val="16"/>
              </w:rPr>
              <w:t xml:space="preserve"> </w:t>
            </w:r>
            <w:r>
              <w:rPr>
                <w:sz w:val="16"/>
              </w:rPr>
              <w:t>стороны</w:t>
            </w:r>
            <w:r>
              <w:rPr>
                <w:spacing w:val="8"/>
                <w:sz w:val="16"/>
              </w:rPr>
              <w:t xml:space="preserve"> </w:t>
            </w:r>
            <w:r>
              <w:rPr>
                <w:sz w:val="16"/>
              </w:rPr>
              <w:t>(значением</w:t>
            </w:r>
            <w:r>
              <w:rPr>
                <w:spacing w:val="10"/>
                <w:sz w:val="16"/>
              </w:rPr>
              <w:t xml:space="preserve"> </w:t>
            </w:r>
            <w:r>
              <w:rPr>
                <w:sz w:val="16"/>
              </w:rPr>
              <w:t>периметра,</w:t>
            </w:r>
            <w:r>
              <w:rPr>
                <w:spacing w:val="16"/>
                <w:sz w:val="16"/>
              </w:rPr>
              <w:t xml:space="preserve"> </w:t>
            </w:r>
            <w:r>
              <w:rPr>
                <w:sz w:val="16"/>
              </w:rPr>
              <w:t>площади).</w:t>
            </w:r>
            <w:r>
              <w:rPr>
                <w:spacing w:val="1"/>
                <w:sz w:val="16"/>
              </w:rPr>
              <w:t xml:space="preserve"> </w:t>
            </w:r>
            <w:r>
              <w:rPr>
                <w:sz w:val="16"/>
              </w:rPr>
              <w:t>Мысленное</w:t>
            </w:r>
            <w:r>
              <w:rPr>
                <w:spacing w:val="1"/>
                <w:sz w:val="16"/>
              </w:rPr>
              <w:t xml:space="preserve"> </w:t>
            </w:r>
            <w:r>
              <w:rPr>
                <w:sz w:val="16"/>
              </w:rPr>
              <w:t>представление</w:t>
            </w:r>
            <w:r>
              <w:rPr>
                <w:spacing w:val="1"/>
                <w:sz w:val="16"/>
              </w:rPr>
              <w:t xml:space="preserve"> </w:t>
            </w:r>
            <w:r>
              <w:rPr>
                <w:sz w:val="16"/>
              </w:rPr>
              <w:t>и</w:t>
            </w:r>
            <w:r>
              <w:rPr>
                <w:spacing w:val="1"/>
                <w:sz w:val="16"/>
              </w:rPr>
              <w:t xml:space="preserve"> </w:t>
            </w:r>
            <w:r>
              <w:rPr>
                <w:sz w:val="16"/>
              </w:rPr>
              <w:t>экспериментальная</w:t>
            </w:r>
            <w:r>
              <w:rPr>
                <w:spacing w:val="1"/>
                <w:sz w:val="16"/>
              </w:rPr>
              <w:t xml:space="preserve"> </w:t>
            </w:r>
            <w:r>
              <w:rPr>
                <w:sz w:val="16"/>
              </w:rPr>
              <w:t>проверка</w:t>
            </w:r>
            <w:r>
              <w:rPr>
                <w:spacing w:val="1"/>
                <w:sz w:val="16"/>
              </w:rPr>
              <w:t xml:space="preserve"> </w:t>
            </w:r>
            <w:r>
              <w:rPr>
                <w:sz w:val="16"/>
              </w:rPr>
              <w:t>возможности</w:t>
            </w:r>
            <w:r>
              <w:rPr>
                <w:spacing w:val="1"/>
                <w:sz w:val="16"/>
              </w:rPr>
              <w:t xml:space="preserve"> </w:t>
            </w:r>
            <w:r>
              <w:rPr>
                <w:sz w:val="16"/>
              </w:rPr>
              <w:t>конструирования</w:t>
            </w:r>
            <w:r>
              <w:rPr>
                <w:spacing w:val="1"/>
                <w:sz w:val="16"/>
              </w:rPr>
              <w:t xml:space="preserve"> </w:t>
            </w:r>
            <w:r>
              <w:rPr>
                <w:sz w:val="16"/>
              </w:rPr>
              <w:t>заданной</w:t>
            </w:r>
            <w:r>
              <w:rPr>
                <w:spacing w:val="1"/>
                <w:sz w:val="16"/>
              </w:rPr>
              <w:t xml:space="preserve"> </w:t>
            </w:r>
            <w:r>
              <w:rPr>
                <w:sz w:val="16"/>
              </w:rPr>
              <w:t>геометрической</w:t>
            </w:r>
            <w:r>
              <w:rPr>
                <w:spacing w:val="1"/>
                <w:sz w:val="16"/>
              </w:rPr>
              <w:t xml:space="preserve"> </w:t>
            </w:r>
            <w:r>
              <w:rPr>
                <w:sz w:val="16"/>
              </w:rPr>
              <w:t>фигуры</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proofErr w:type="gramEnd"/>
            <w:r>
              <w:rPr>
                <w:sz w:val="16"/>
              </w:rPr>
              <w:t>Практическая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152"/>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lastRenderedPageBreak/>
              <w:t>5.2.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b/>
                <w:sz w:val="16"/>
              </w:rPr>
            </w:pPr>
            <w:r>
              <w:rPr>
                <w:b/>
                <w:sz w:val="16"/>
              </w:rPr>
              <w:t>Периметр</w:t>
            </w:r>
            <w:r>
              <w:rPr>
                <w:b/>
                <w:spacing w:val="1"/>
                <w:sz w:val="16"/>
              </w:rPr>
              <w:t xml:space="preserve"> </w:t>
            </w:r>
            <w:r>
              <w:rPr>
                <w:b/>
                <w:sz w:val="16"/>
              </w:rPr>
              <w:t>многоугольника:</w:t>
            </w:r>
            <w:r>
              <w:rPr>
                <w:b/>
                <w:spacing w:val="1"/>
                <w:sz w:val="16"/>
              </w:rPr>
              <w:t xml:space="preserve"> </w:t>
            </w:r>
            <w:r>
              <w:rPr>
                <w:b/>
                <w:sz w:val="16"/>
              </w:rPr>
              <w:t>измерение,</w:t>
            </w:r>
            <w:r>
              <w:rPr>
                <w:b/>
                <w:spacing w:val="1"/>
                <w:sz w:val="16"/>
              </w:rPr>
              <w:t xml:space="preserve"> </w:t>
            </w:r>
            <w:r>
              <w:rPr>
                <w:b/>
                <w:sz w:val="16"/>
              </w:rPr>
              <w:t>вычисление,</w:t>
            </w:r>
            <w:r>
              <w:rPr>
                <w:b/>
                <w:spacing w:val="1"/>
                <w:sz w:val="16"/>
              </w:rPr>
              <w:t xml:space="preserve"> </w:t>
            </w:r>
            <w:r>
              <w:rPr>
                <w:b/>
                <w:sz w:val="16"/>
              </w:rPr>
              <w:t>запись</w:t>
            </w:r>
            <w:r>
              <w:rPr>
                <w:b/>
                <w:spacing w:val="1"/>
                <w:sz w:val="16"/>
              </w:rPr>
              <w:t xml:space="preserve"> </w:t>
            </w:r>
            <w:r>
              <w:rPr>
                <w:b/>
                <w:sz w:val="16"/>
              </w:rPr>
              <w:t>равенства.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Упражнение:</w:t>
            </w:r>
            <w:r>
              <w:rPr>
                <w:spacing w:val="1"/>
                <w:sz w:val="16"/>
              </w:rPr>
              <w:t xml:space="preserve"> </w:t>
            </w:r>
            <w:r>
              <w:rPr>
                <w:sz w:val="16"/>
              </w:rPr>
              <w:t>графические</w:t>
            </w:r>
            <w:r>
              <w:rPr>
                <w:spacing w:val="1"/>
                <w:sz w:val="16"/>
              </w:rPr>
              <w:t xml:space="preserve"> </w:t>
            </w:r>
            <w:r>
              <w:rPr>
                <w:sz w:val="16"/>
              </w:rPr>
              <w:t>и</w:t>
            </w:r>
            <w:r>
              <w:rPr>
                <w:spacing w:val="1"/>
                <w:sz w:val="16"/>
              </w:rPr>
              <w:t xml:space="preserve"> </w:t>
            </w:r>
            <w:r>
              <w:rPr>
                <w:sz w:val="16"/>
              </w:rPr>
              <w:t>измерительные</w:t>
            </w:r>
            <w:r>
              <w:rPr>
                <w:spacing w:val="1"/>
                <w:sz w:val="16"/>
              </w:rPr>
              <w:t xml:space="preserve"> </w:t>
            </w:r>
            <w:r>
              <w:rPr>
                <w:sz w:val="16"/>
              </w:rPr>
              <w:t>действия</w:t>
            </w:r>
            <w:r>
              <w:rPr>
                <w:spacing w:val="1"/>
                <w:sz w:val="16"/>
              </w:rPr>
              <w:t xml:space="preserve"> </w:t>
            </w:r>
            <w:r>
              <w:rPr>
                <w:sz w:val="16"/>
              </w:rPr>
              <w:t>при</w:t>
            </w:r>
            <w:r>
              <w:rPr>
                <w:spacing w:val="1"/>
                <w:sz w:val="16"/>
              </w:rPr>
              <w:t xml:space="preserve"> </w:t>
            </w:r>
            <w:r>
              <w:rPr>
                <w:sz w:val="16"/>
              </w:rPr>
              <w:t>построении</w:t>
            </w:r>
            <w:r>
              <w:rPr>
                <w:spacing w:val="9"/>
                <w:sz w:val="16"/>
              </w:rPr>
              <w:t xml:space="preserve"> </w:t>
            </w:r>
            <w:r>
              <w:rPr>
                <w:sz w:val="16"/>
              </w:rPr>
              <w:t>прямоугольников,</w:t>
            </w:r>
            <w:r>
              <w:rPr>
                <w:spacing w:val="4"/>
                <w:sz w:val="16"/>
              </w:rPr>
              <w:t xml:space="preserve"> </w:t>
            </w:r>
            <w:r>
              <w:rPr>
                <w:sz w:val="16"/>
              </w:rPr>
              <w:t>квадратов</w:t>
            </w:r>
            <w:r>
              <w:rPr>
                <w:spacing w:val="5"/>
                <w:sz w:val="16"/>
              </w:rPr>
              <w:t xml:space="preserve"> </w:t>
            </w:r>
            <w:r>
              <w:rPr>
                <w:sz w:val="16"/>
              </w:rPr>
              <w:t>с</w:t>
            </w:r>
            <w:r>
              <w:rPr>
                <w:spacing w:val="4"/>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(длина</w:t>
            </w:r>
            <w:r>
              <w:rPr>
                <w:spacing w:val="1"/>
                <w:sz w:val="16"/>
              </w:rPr>
              <w:t xml:space="preserve"> </w:t>
            </w:r>
            <w:r>
              <w:rPr>
                <w:sz w:val="16"/>
              </w:rPr>
              <w:t>стороны,</w:t>
            </w:r>
            <w:r>
              <w:rPr>
                <w:spacing w:val="1"/>
                <w:sz w:val="16"/>
              </w:rPr>
              <w:t xml:space="preserve"> </w:t>
            </w:r>
            <w:r>
              <w:rPr>
                <w:sz w:val="16"/>
              </w:rPr>
              <w:t>значение</w:t>
            </w:r>
            <w:r>
              <w:rPr>
                <w:spacing w:val="1"/>
                <w:sz w:val="16"/>
              </w:rPr>
              <w:t xml:space="preserve"> </w:t>
            </w:r>
            <w:r>
              <w:rPr>
                <w:sz w:val="16"/>
              </w:rPr>
              <w:t>периметра,</w:t>
            </w:r>
            <w:r>
              <w:rPr>
                <w:spacing w:val="1"/>
                <w:sz w:val="16"/>
              </w:rPr>
              <w:t xml:space="preserve"> </w:t>
            </w:r>
            <w:r>
              <w:rPr>
                <w:sz w:val="16"/>
              </w:rPr>
              <w:t>площади);</w:t>
            </w:r>
            <w:r>
              <w:rPr>
                <w:spacing w:val="-33"/>
                <w:sz w:val="16"/>
              </w:rPr>
              <w:t xml:space="preserve"> </w:t>
            </w:r>
            <w:r>
              <w:rPr>
                <w:sz w:val="16"/>
              </w:rPr>
              <w:t>определение</w:t>
            </w:r>
            <w:r>
              <w:rPr>
                <w:spacing w:val="5"/>
                <w:sz w:val="16"/>
              </w:rPr>
              <w:t xml:space="preserve"> </w:t>
            </w:r>
            <w:r>
              <w:rPr>
                <w:sz w:val="16"/>
              </w:rPr>
              <w:t>размеров</w:t>
            </w:r>
            <w:r>
              <w:rPr>
                <w:spacing w:val="4"/>
                <w:sz w:val="16"/>
              </w:rPr>
              <w:t xml:space="preserve"> </w:t>
            </w:r>
            <w:r>
              <w:rPr>
                <w:sz w:val="16"/>
              </w:rPr>
              <w:t>предметов</w:t>
            </w:r>
            <w:r>
              <w:rPr>
                <w:spacing w:val="8"/>
                <w:sz w:val="16"/>
              </w:rPr>
              <w:t xml:space="preserve"> </w:t>
            </w:r>
            <w:r>
              <w:rPr>
                <w:sz w:val="16"/>
              </w:rPr>
              <w:t>на</w:t>
            </w:r>
            <w:r>
              <w:rPr>
                <w:spacing w:val="9"/>
                <w:sz w:val="16"/>
              </w:rPr>
              <w:t xml:space="preserve"> </w:t>
            </w:r>
            <w:r>
              <w:rPr>
                <w:sz w:val="16"/>
              </w:rPr>
              <w:t>глаз</w:t>
            </w:r>
            <w:r>
              <w:rPr>
                <w:spacing w:val="5"/>
                <w:sz w:val="16"/>
              </w:rPr>
              <w:t xml:space="preserve"> </w:t>
            </w:r>
            <w:r>
              <w:rPr>
                <w:sz w:val="16"/>
              </w:rPr>
              <w:t>с</w:t>
            </w:r>
            <w:r>
              <w:rPr>
                <w:spacing w:val="8"/>
                <w:sz w:val="16"/>
              </w:rPr>
              <w:t xml:space="preserve"> </w:t>
            </w:r>
            <w:r>
              <w:rPr>
                <w:sz w:val="16"/>
              </w:rPr>
              <w:t>последующей</w:t>
            </w:r>
            <w:r>
              <w:rPr>
                <w:spacing w:val="1"/>
                <w:sz w:val="16"/>
              </w:rPr>
              <w:t xml:space="preserve"> </w:t>
            </w:r>
            <w:r>
              <w:rPr>
                <w:sz w:val="16"/>
              </w:rPr>
              <w:t>проверкой</w:t>
            </w:r>
            <w:r>
              <w:rPr>
                <w:spacing w:val="5"/>
                <w:sz w:val="16"/>
              </w:rPr>
              <w:t xml:space="preserve"> </w:t>
            </w:r>
            <w:r>
              <w:rPr>
                <w:sz w:val="16"/>
              </w:rPr>
              <w:t>—</w:t>
            </w:r>
            <w:r>
              <w:rPr>
                <w:spacing w:val="-2"/>
                <w:sz w:val="16"/>
              </w:rPr>
              <w:t xml:space="preserve"> </w:t>
            </w:r>
            <w:r>
              <w:rPr>
                <w:sz w:val="16"/>
              </w:rPr>
              <w:t>измерением</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a5"/>
              <w:spacing w:before="70"/>
              <w:ind w:left="107"/>
              <w:rPr>
                <w:sz w:val="16"/>
              </w:rPr>
            </w:pPr>
            <w:r>
              <w:rPr>
                <w:sz w:val="16"/>
              </w:rPr>
              <w:t>http://school-collection</w:t>
            </w:r>
          </w:p>
          <w:p w:rsidR="00AE1DE1" w:rsidRDefault="00AE1DE1" w:rsidP="00AE1DE1">
            <w:pPr>
              <w:pStyle w:val="TableParagraph"/>
              <w:spacing w:before="63" w:line="252" w:lineRule="auto"/>
              <w:rPr>
                <w:sz w:val="16"/>
              </w:rPr>
            </w:pPr>
          </w:p>
        </w:tc>
      </w:tr>
      <w:tr w:rsidR="00AE1DE1" w:rsidTr="00AE1DE1">
        <w:trPr>
          <w:trHeight w:val="916"/>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5.3.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Измерение</w:t>
            </w:r>
            <w:r>
              <w:rPr>
                <w:b/>
                <w:spacing w:val="1"/>
                <w:sz w:val="16"/>
              </w:rPr>
              <w:t xml:space="preserve"> </w:t>
            </w:r>
            <w:r>
              <w:rPr>
                <w:b/>
                <w:sz w:val="16"/>
              </w:rPr>
              <w:t>площади,</w:t>
            </w:r>
            <w:r>
              <w:rPr>
                <w:b/>
                <w:spacing w:val="1"/>
                <w:sz w:val="16"/>
              </w:rPr>
              <w:t xml:space="preserve"> </w:t>
            </w:r>
            <w:r>
              <w:rPr>
                <w:b/>
                <w:sz w:val="16"/>
              </w:rPr>
              <w:t>запись</w:t>
            </w:r>
            <w:r>
              <w:rPr>
                <w:b/>
                <w:spacing w:val="1"/>
                <w:sz w:val="16"/>
              </w:rPr>
              <w:t xml:space="preserve"> </w:t>
            </w:r>
            <w:r>
              <w:rPr>
                <w:b/>
                <w:sz w:val="16"/>
              </w:rPr>
              <w:t>результата</w:t>
            </w:r>
            <w:r>
              <w:rPr>
                <w:b/>
                <w:spacing w:val="1"/>
                <w:sz w:val="16"/>
              </w:rPr>
              <w:t xml:space="preserve"> </w:t>
            </w:r>
            <w:r>
              <w:rPr>
                <w:b/>
                <w:sz w:val="16"/>
              </w:rPr>
              <w:t>измерения</w:t>
            </w:r>
            <w:r>
              <w:rPr>
                <w:b/>
                <w:spacing w:val="1"/>
                <w:sz w:val="16"/>
              </w:rPr>
              <w:t xml:space="preserve"> </w:t>
            </w:r>
            <w:r>
              <w:rPr>
                <w:b/>
                <w:sz w:val="16"/>
              </w:rPr>
              <w:t>в</w:t>
            </w:r>
            <w:r>
              <w:rPr>
                <w:b/>
                <w:spacing w:val="1"/>
                <w:sz w:val="16"/>
              </w:rPr>
              <w:t xml:space="preserve"> </w:t>
            </w:r>
            <w:r>
              <w:rPr>
                <w:b/>
                <w:sz w:val="16"/>
              </w:rPr>
              <w:t>квадратных</w:t>
            </w:r>
            <w:r>
              <w:rPr>
                <w:b/>
                <w:spacing w:val="-1"/>
                <w:sz w:val="16"/>
              </w:rPr>
              <w:t xml:space="preserve"> </w:t>
            </w:r>
            <w:r>
              <w:rPr>
                <w:b/>
                <w:sz w:val="16"/>
              </w:rPr>
              <w:t>сантиметрах.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Комментирование</w:t>
            </w:r>
            <w:r>
              <w:rPr>
                <w:spacing w:val="1"/>
                <w:sz w:val="16"/>
              </w:rPr>
              <w:t xml:space="preserve"> </w:t>
            </w:r>
            <w:r>
              <w:rPr>
                <w:sz w:val="16"/>
              </w:rPr>
              <w:t>хода</w:t>
            </w:r>
            <w:r>
              <w:rPr>
                <w:spacing w:val="1"/>
                <w:sz w:val="16"/>
              </w:rPr>
              <w:t xml:space="preserve"> </w:t>
            </w:r>
            <w:r>
              <w:rPr>
                <w:sz w:val="16"/>
              </w:rPr>
              <w:t>и</w:t>
            </w:r>
            <w:r>
              <w:rPr>
                <w:spacing w:val="3"/>
                <w:sz w:val="16"/>
              </w:rPr>
              <w:t xml:space="preserve"> </w:t>
            </w:r>
            <w:r>
              <w:rPr>
                <w:sz w:val="16"/>
              </w:rPr>
              <w:t>результата</w:t>
            </w:r>
            <w:r>
              <w:rPr>
                <w:spacing w:val="10"/>
                <w:sz w:val="16"/>
              </w:rPr>
              <w:t xml:space="preserve"> </w:t>
            </w:r>
            <w:r>
              <w:rPr>
                <w:sz w:val="16"/>
              </w:rPr>
              <w:t>поиска</w:t>
            </w:r>
            <w:r>
              <w:rPr>
                <w:spacing w:val="1"/>
                <w:sz w:val="16"/>
              </w:rPr>
              <w:t xml:space="preserve"> </w:t>
            </w:r>
            <w:r>
              <w:rPr>
                <w:sz w:val="16"/>
              </w:rPr>
              <w:t>информации</w:t>
            </w:r>
            <w:r>
              <w:rPr>
                <w:spacing w:val="3"/>
                <w:sz w:val="16"/>
              </w:rPr>
              <w:t xml:space="preserve"> </w:t>
            </w:r>
            <w:r>
              <w:rPr>
                <w:sz w:val="16"/>
              </w:rPr>
              <w:t>о</w:t>
            </w:r>
            <w:r>
              <w:rPr>
                <w:spacing w:val="-33"/>
                <w:sz w:val="16"/>
              </w:rPr>
              <w:t xml:space="preserve"> </w:t>
            </w:r>
            <w:r>
              <w:rPr>
                <w:sz w:val="16"/>
              </w:rPr>
              <w:t>площади</w:t>
            </w:r>
            <w:r>
              <w:rPr>
                <w:spacing w:val="4"/>
                <w:sz w:val="16"/>
              </w:rPr>
              <w:t xml:space="preserve"> </w:t>
            </w:r>
            <w:r>
              <w:rPr>
                <w:sz w:val="16"/>
              </w:rPr>
              <w:t>и</w:t>
            </w:r>
            <w:r>
              <w:rPr>
                <w:spacing w:val="5"/>
                <w:sz w:val="16"/>
              </w:rPr>
              <w:t xml:space="preserve"> </w:t>
            </w:r>
            <w:r>
              <w:rPr>
                <w:sz w:val="16"/>
              </w:rPr>
              <w:t>способах</w:t>
            </w:r>
            <w:r>
              <w:rPr>
                <w:spacing w:val="10"/>
                <w:sz w:val="16"/>
              </w:rPr>
              <w:t xml:space="preserve"> </w:t>
            </w:r>
            <w:r>
              <w:rPr>
                <w:sz w:val="16"/>
              </w:rPr>
              <w:t>её</w:t>
            </w:r>
            <w:r>
              <w:rPr>
                <w:spacing w:val="3"/>
                <w:sz w:val="16"/>
              </w:rPr>
              <w:t xml:space="preserve"> </w:t>
            </w:r>
            <w:r>
              <w:rPr>
                <w:sz w:val="16"/>
              </w:rPr>
              <w:t>нахождения.</w:t>
            </w:r>
            <w:r>
              <w:rPr>
                <w:spacing w:val="9"/>
                <w:sz w:val="16"/>
              </w:rPr>
              <w:t xml:space="preserve"> </w:t>
            </w:r>
            <w:r>
              <w:rPr>
                <w:sz w:val="16"/>
              </w:rPr>
              <w:t>Формулирование</w:t>
            </w:r>
            <w:r>
              <w:rPr>
                <w:spacing w:val="9"/>
                <w:sz w:val="16"/>
              </w:rPr>
              <w:t xml:space="preserve"> </w:t>
            </w:r>
            <w:r>
              <w:rPr>
                <w:sz w:val="16"/>
              </w:rPr>
              <w:t>и</w:t>
            </w:r>
            <w:r>
              <w:rPr>
                <w:spacing w:val="1"/>
                <w:sz w:val="16"/>
              </w:rPr>
              <w:t xml:space="preserve"> </w:t>
            </w:r>
            <w:r>
              <w:rPr>
                <w:sz w:val="16"/>
              </w:rPr>
              <w:t>проверка</w:t>
            </w:r>
            <w:r>
              <w:rPr>
                <w:spacing w:val="-2"/>
                <w:sz w:val="16"/>
              </w:rPr>
              <w:t xml:space="preserve"> </w:t>
            </w:r>
            <w:r>
              <w:rPr>
                <w:sz w:val="16"/>
              </w:rPr>
              <w:t>истинности</w:t>
            </w:r>
            <w:r>
              <w:rPr>
                <w:spacing w:val="-5"/>
                <w:sz w:val="16"/>
              </w:rPr>
              <w:t xml:space="preserve"> </w:t>
            </w:r>
            <w:r>
              <w:rPr>
                <w:sz w:val="16"/>
              </w:rPr>
              <w:t>утверждений</w:t>
            </w:r>
            <w:r>
              <w:rPr>
                <w:spacing w:val="-5"/>
                <w:sz w:val="16"/>
              </w:rPr>
              <w:t xml:space="preserve"> </w:t>
            </w:r>
            <w:r>
              <w:rPr>
                <w:sz w:val="16"/>
              </w:rPr>
              <w:t>о</w:t>
            </w:r>
            <w:r>
              <w:rPr>
                <w:spacing w:val="-5"/>
                <w:sz w:val="16"/>
              </w:rPr>
              <w:t xml:space="preserve"> </w:t>
            </w:r>
            <w:r>
              <w:rPr>
                <w:sz w:val="16"/>
              </w:rPr>
              <w:t>значениях</w:t>
            </w:r>
          </w:p>
          <w:p w:rsidR="00AE1DE1" w:rsidRDefault="00AE1DE1" w:rsidP="00AE1DE1">
            <w:pPr>
              <w:pStyle w:val="TableParagraph"/>
              <w:spacing w:before="2"/>
              <w:rPr>
                <w:sz w:val="16"/>
              </w:rPr>
            </w:pPr>
            <w:r>
              <w:rPr>
                <w:sz w:val="16"/>
              </w:rPr>
              <w:t>геометрических</w:t>
            </w:r>
            <w:r>
              <w:rPr>
                <w:spacing w:val="49"/>
                <w:sz w:val="16"/>
              </w:rPr>
              <w:t xml:space="preserve"> </w:t>
            </w:r>
            <w:r>
              <w:rPr>
                <w:sz w:val="16"/>
              </w:rPr>
              <w:t>величин</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10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0" w:right="115"/>
              <w:jc w:val="right"/>
              <w:rPr>
                <w:sz w:val="16"/>
              </w:rPr>
            </w:pPr>
            <w:r>
              <w:rPr>
                <w:sz w:val="16"/>
              </w:rPr>
              <w:t>5.4.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9"/>
              <w:ind w:right="283"/>
              <w:rPr>
                <w:b/>
                <w:sz w:val="16"/>
              </w:rPr>
            </w:pPr>
            <w:r>
              <w:rPr>
                <w:b/>
                <w:sz w:val="16"/>
              </w:rPr>
              <w:t>Вычисление</w:t>
            </w:r>
            <w:r>
              <w:rPr>
                <w:b/>
                <w:spacing w:val="1"/>
                <w:sz w:val="16"/>
              </w:rPr>
              <w:t xml:space="preserve"> </w:t>
            </w:r>
            <w:r>
              <w:rPr>
                <w:b/>
                <w:sz w:val="16"/>
              </w:rPr>
              <w:t>площади</w:t>
            </w:r>
            <w:r>
              <w:rPr>
                <w:b/>
                <w:spacing w:val="1"/>
                <w:sz w:val="16"/>
              </w:rPr>
              <w:t xml:space="preserve"> </w:t>
            </w:r>
            <w:r>
              <w:rPr>
                <w:b/>
                <w:sz w:val="16"/>
              </w:rPr>
              <w:t>прямоугольника</w:t>
            </w:r>
            <w:r>
              <w:rPr>
                <w:b/>
                <w:spacing w:val="1"/>
                <w:sz w:val="16"/>
              </w:rPr>
              <w:t xml:space="preserve"> </w:t>
            </w:r>
            <w:r>
              <w:rPr>
                <w:b/>
                <w:sz w:val="16"/>
              </w:rPr>
              <w:t>(квадрата)</w:t>
            </w:r>
            <w:r>
              <w:rPr>
                <w:b/>
                <w:spacing w:val="1"/>
                <w:sz w:val="16"/>
              </w:rPr>
              <w:t xml:space="preserve"> </w:t>
            </w:r>
            <w:r>
              <w:rPr>
                <w:b/>
                <w:sz w:val="16"/>
              </w:rPr>
              <w:t>с</w:t>
            </w:r>
            <w:r>
              <w:rPr>
                <w:b/>
                <w:spacing w:val="1"/>
                <w:sz w:val="16"/>
              </w:rPr>
              <w:t xml:space="preserve"> </w:t>
            </w:r>
            <w:r>
              <w:rPr>
                <w:b/>
                <w:sz w:val="16"/>
              </w:rPr>
              <w:t>заданными</w:t>
            </w:r>
            <w:r>
              <w:rPr>
                <w:b/>
                <w:spacing w:val="1"/>
                <w:sz w:val="16"/>
              </w:rPr>
              <w:t xml:space="preserve"> </w:t>
            </w:r>
            <w:r>
              <w:rPr>
                <w:b/>
                <w:sz w:val="16"/>
              </w:rPr>
              <w:t>сторонами,</w:t>
            </w:r>
            <w:r>
              <w:rPr>
                <w:b/>
                <w:spacing w:val="7"/>
                <w:sz w:val="16"/>
              </w:rPr>
              <w:t xml:space="preserve"> </w:t>
            </w:r>
            <w:r>
              <w:rPr>
                <w:b/>
                <w:sz w:val="16"/>
              </w:rPr>
              <w:t>запись</w:t>
            </w:r>
            <w:r>
              <w:rPr>
                <w:b/>
                <w:spacing w:val="9"/>
                <w:sz w:val="16"/>
              </w:rPr>
              <w:t xml:space="preserve"> </w:t>
            </w:r>
            <w:r>
              <w:rPr>
                <w:b/>
                <w:sz w:val="16"/>
              </w:rPr>
              <w:t>равенства.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3"/>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line="252" w:lineRule="auto"/>
              <w:rPr>
                <w:sz w:val="16"/>
              </w:rPr>
            </w:pPr>
            <w:r>
              <w:rPr>
                <w:sz w:val="16"/>
              </w:rPr>
              <w:t>Упражнение:</w:t>
            </w:r>
            <w:r>
              <w:rPr>
                <w:spacing w:val="1"/>
                <w:sz w:val="16"/>
              </w:rPr>
              <w:t xml:space="preserve"> </w:t>
            </w:r>
            <w:r>
              <w:rPr>
                <w:sz w:val="16"/>
              </w:rPr>
              <w:t>графические</w:t>
            </w:r>
            <w:r>
              <w:rPr>
                <w:spacing w:val="1"/>
                <w:sz w:val="16"/>
              </w:rPr>
              <w:t xml:space="preserve"> </w:t>
            </w:r>
            <w:r>
              <w:rPr>
                <w:sz w:val="16"/>
              </w:rPr>
              <w:t>и</w:t>
            </w:r>
            <w:r>
              <w:rPr>
                <w:spacing w:val="1"/>
                <w:sz w:val="16"/>
              </w:rPr>
              <w:t xml:space="preserve"> </w:t>
            </w:r>
            <w:r>
              <w:rPr>
                <w:sz w:val="16"/>
              </w:rPr>
              <w:t>измерительные</w:t>
            </w:r>
            <w:r>
              <w:rPr>
                <w:spacing w:val="1"/>
                <w:sz w:val="16"/>
              </w:rPr>
              <w:t xml:space="preserve"> </w:t>
            </w:r>
            <w:r>
              <w:rPr>
                <w:sz w:val="16"/>
              </w:rPr>
              <w:t>действия</w:t>
            </w:r>
            <w:r>
              <w:rPr>
                <w:spacing w:val="1"/>
                <w:sz w:val="16"/>
              </w:rPr>
              <w:t xml:space="preserve"> </w:t>
            </w:r>
            <w:r>
              <w:rPr>
                <w:sz w:val="16"/>
              </w:rPr>
              <w:t>при</w:t>
            </w:r>
            <w:r>
              <w:rPr>
                <w:spacing w:val="1"/>
                <w:sz w:val="16"/>
              </w:rPr>
              <w:t xml:space="preserve"> </w:t>
            </w:r>
            <w:r>
              <w:rPr>
                <w:sz w:val="16"/>
              </w:rPr>
              <w:t>построении</w:t>
            </w:r>
            <w:r>
              <w:rPr>
                <w:spacing w:val="9"/>
                <w:sz w:val="16"/>
              </w:rPr>
              <w:t xml:space="preserve"> </w:t>
            </w:r>
            <w:r>
              <w:rPr>
                <w:sz w:val="16"/>
              </w:rPr>
              <w:t>прямоугольников,</w:t>
            </w:r>
            <w:r>
              <w:rPr>
                <w:spacing w:val="4"/>
                <w:sz w:val="16"/>
              </w:rPr>
              <w:t xml:space="preserve"> </w:t>
            </w:r>
            <w:r>
              <w:rPr>
                <w:sz w:val="16"/>
              </w:rPr>
              <w:t>квадратов</w:t>
            </w:r>
            <w:r>
              <w:rPr>
                <w:spacing w:val="5"/>
                <w:sz w:val="16"/>
              </w:rPr>
              <w:t xml:space="preserve"> </w:t>
            </w:r>
            <w:r>
              <w:rPr>
                <w:sz w:val="16"/>
              </w:rPr>
              <w:t>с</w:t>
            </w:r>
            <w:r>
              <w:rPr>
                <w:spacing w:val="4"/>
                <w:sz w:val="16"/>
              </w:rPr>
              <w:t xml:space="preserve"> </w:t>
            </w:r>
            <w:r>
              <w:rPr>
                <w:sz w:val="16"/>
              </w:rPr>
              <w:t>заданными</w:t>
            </w:r>
            <w:r>
              <w:rPr>
                <w:spacing w:val="1"/>
                <w:sz w:val="16"/>
              </w:rPr>
              <w:t xml:space="preserve"> </w:t>
            </w:r>
            <w:r>
              <w:rPr>
                <w:sz w:val="16"/>
              </w:rPr>
              <w:t>свойствами</w:t>
            </w:r>
            <w:r>
              <w:rPr>
                <w:spacing w:val="1"/>
                <w:sz w:val="16"/>
              </w:rPr>
              <w:t xml:space="preserve"> </w:t>
            </w:r>
            <w:r>
              <w:rPr>
                <w:sz w:val="16"/>
              </w:rPr>
              <w:t>(длина</w:t>
            </w:r>
            <w:r>
              <w:rPr>
                <w:spacing w:val="1"/>
                <w:sz w:val="16"/>
              </w:rPr>
              <w:t xml:space="preserve"> </w:t>
            </w:r>
            <w:r>
              <w:rPr>
                <w:sz w:val="16"/>
              </w:rPr>
              <w:t>стороны,</w:t>
            </w:r>
            <w:r>
              <w:rPr>
                <w:spacing w:val="1"/>
                <w:sz w:val="16"/>
              </w:rPr>
              <w:t xml:space="preserve"> </w:t>
            </w:r>
            <w:r>
              <w:rPr>
                <w:sz w:val="16"/>
              </w:rPr>
              <w:t>значение</w:t>
            </w:r>
            <w:r>
              <w:rPr>
                <w:spacing w:val="1"/>
                <w:sz w:val="16"/>
              </w:rPr>
              <w:t xml:space="preserve"> </w:t>
            </w:r>
            <w:r>
              <w:rPr>
                <w:sz w:val="16"/>
              </w:rPr>
              <w:t>периметра,</w:t>
            </w:r>
            <w:r>
              <w:rPr>
                <w:spacing w:val="1"/>
                <w:sz w:val="16"/>
              </w:rPr>
              <w:t xml:space="preserve"> </w:t>
            </w:r>
            <w:r>
              <w:rPr>
                <w:sz w:val="16"/>
              </w:rPr>
              <w:t>площади);</w:t>
            </w:r>
            <w:r>
              <w:rPr>
                <w:spacing w:val="-33"/>
                <w:sz w:val="16"/>
              </w:rPr>
              <w:t xml:space="preserve"> </w:t>
            </w:r>
            <w:r>
              <w:rPr>
                <w:sz w:val="16"/>
              </w:rPr>
              <w:t>определение</w:t>
            </w:r>
            <w:r>
              <w:rPr>
                <w:spacing w:val="3"/>
                <w:sz w:val="16"/>
              </w:rPr>
              <w:t xml:space="preserve"> </w:t>
            </w:r>
            <w:r>
              <w:rPr>
                <w:sz w:val="16"/>
              </w:rPr>
              <w:t>размеров</w:t>
            </w:r>
            <w:r>
              <w:rPr>
                <w:spacing w:val="4"/>
                <w:sz w:val="16"/>
              </w:rPr>
              <w:t xml:space="preserve"> </w:t>
            </w:r>
            <w:r>
              <w:rPr>
                <w:sz w:val="16"/>
              </w:rPr>
              <w:t>предметов</w:t>
            </w:r>
            <w:r>
              <w:rPr>
                <w:spacing w:val="8"/>
                <w:sz w:val="16"/>
              </w:rPr>
              <w:t xml:space="preserve"> </w:t>
            </w:r>
            <w:r>
              <w:rPr>
                <w:sz w:val="16"/>
              </w:rPr>
              <w:t>на</w:t>
            </w:r>
            <w:r>
              <w:rPr>
                <w:spacing w:val="9"/>
                <w:sz w:val="16"/>
              </w:rPr>
              <w:t xml:space="preserve"> </w:t>
            </w:r>
            <w:r>
              <w:rPr>
                <w:sz w:val="16"/>
              </w:rPr>
              <w:t>глаз</w:t>
            </w:r>
            <w:r>
              <w:rPr>
                <w:spacing w:val="5"/>
                <w:sz w:val="16"/>
              </w:rPr>
              <w:t xml:space="preserve"> </w:t>
            </w:r>
            <w:r>
              <w:rPr>
                <w:sz w:val="16"/>
              </w:rPr>
              <w:t>с</w:t>
            </w:r>
            <w:r>
              <w:rPr>
                <w:spacing w:val="8"/>
                <w:sz w:val="16"/>
              </w:rPr>
              <w:t xml:space="preserve"> </w:t>
            </w:r>
            <w:r>
              <w:rPr>
                <w:sz w:val="16"/>
              </w:rPr>
              <w:t>последующей</w:t>
            </w:r>
            <w:r>
              <w:rPr>
                <w:spacing w:val="1"/>
                <w:sz w:val="16"/>
              </w:rPr>
              <w:t xml:space="preserve"> </w:t>
            </w:r>
            <w:r>
              <w:rPr>
                <w:sz w:val="16"/>
              </w:rPr>
              <w:t>проверкой</w:t>
            </w:r>
            <w:r>
              <w:rPr>
                <w:spacing w:val="5"/>
                <w:sz w:val="16"/>
              </w:rPr>
              <w:t xml:space="preserve"> </w:t>
            </w:r>
            <w:r>
              <w:rPr>
                <w:sz w:val="16"/>
              </w:rPr>
              <w:t>—</w:t>
            </w:r>
            <w:r>
              <w:rPr>
                <w:spacing w:val="-2"/>
                <w:sz w:val="16"/>
              </w:rPr>
              <w:t xml:space="preserve"> </w:t>
            </w:r>
            <w:r>
              <w:rPr>
                <w:sz w:val="16"/>
              </w:rPr>
              <w:t>измерением</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учебнику</w:t>
            </w:r>
            <w:r>
              <w:t xml:space="preserve">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9"/>
              <w:rPr>
                <w:sz w:val="16"/>
              </w:rPr>
            </w:pPr>
            <w:r>
              <w:rPr>
                <w:sz w:val="16"/>
              </w:rPr>
              <w:t>http://school-collection</w:t>
            </w:r>
          </w:p>
        </w:tc>
      </w:tr>
      <w:tr w:rsidR="00AE1DE1" w:rsidTr="00AE1DE1">
        <w:trPr>
          <w:trHeight w:val="1089"/>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ind w:left="0" w:right="115"/>
              <w:jc w:val="right"/>
              <w:rPr>
                <w:sz w:val="16"/>
              </w:rPr>
            </w:pPr>
            <w:r>
              <w:rPr>
                <w:sz w:val="16"/>
              </w:rPr>
              <w:t>5.5.</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3" w:line="252" w:lineRule="auto"/>
              <w:ind w:right="283"/>
              <w:rPr>
                <w:b/>
                <w:sz w:val="16"/>
              </w:rPr>
            </w:pPr>
            <w:r>
              <w:rPr>
                <w:b/>
                <w:sz w:val="16"/>
              </w:rPr>
              <w:t>Изображение</w:t>
            </w:r>
            <w:r>
              <w:rPr>
                <w:b/>
                <w:spacing w:val="7"/>
                <w:sz w:val="16"/>
              </w:rPr>
              <w:t xml:space="preserve"> </w:t>
            </w:r>
            <w:r>
              <w:rPr>
                <w:b/>
                <w:sz w:val="16"/>
              </w:rPr>
              <w:t>на</w:t>
            </w:r>
            <w:r>
              <w:rPr>
                <w:b/>
                <w:spacing w:val="-1"/>
                <w:sz w:val="16"/>
              </w:rPr>
              <w:t xml:space="preserve"> </w:t>
            </w:r>
            <w:r>
              <w:rPr>
                <w:b/>
                <w:sz w:val="16"/>
              </w:rPr>
              <w:t>клетчатой</w:t>
            </w:r>
            <w:r>
              <w:rPr>
                <w:b/>
                <w:spacing w:val="7"/>
                <w:sz w:val="16"/>
              </w:rPr>
              <w:t xml:space="preserve"> </w:t>
            </w:r>
            <w:r>
              <w:rPr>
                <w:b/>
                <w:sz w:val="16"/>
              </w:rPr>
              <w:t>бумаге</w:t>
            </w:r>
            <w:r>
              <w:rPr>
                <w:b/>
                <w:spacing w:val="9"/>
                <w:sz w:val="16"/>
              </w:rPr>
              <w:t xml:space="preserve"> </w:t>
            </w:r>
            <w:r>
              <w:rPr>
                <w:b/>
                <w:sz w:val="16"/>
              </w:rPr>
              <w:t>прямоугольника</w:t>
            </w:r>
            <w:r>
              <w:rPr>
                <w:b/>
                <w:spacing w:val="4"/>
                <w:sz w:val="16"/>
              </w:rPr>
              <w:t xml:space="preserve"> </w:t>
            </w:r>
            <w:r>
              <w:rPr>
                <w:b/>
                <w:sz w:val="16"/>
              </w:rPr>
              <w:t>с</w:t>
            </w:r>
            <w:r>
              <w:rPr>
                <w:b/>
                <w:spacing w:val="1"/>
                <w:sz w:val="16"/>
              </w:rPr>
              <w:t xml:space="preserve"> </w:t>
            </w:r>
            <w:r>
              <w:rPr>
                <w:b/>
                <w:sz w:val="16"/>
              </w:rPr>
              <w:t>заданным</w:t>
            </w:r>
            <w:r>
              <w:rPr>
                <w:b/>
                <w:spacing w:val="1"/>
                <w:sz w:val="16"/>
              </w:rPr>
              <w:t xml:space="preserve"> </w:t>
            </w:r>
            <w:r>
              <w:rPr>
                <w:b/>
                <w:sz w:val="16"/>
              </w:rPr>
              <w:t>значением</w:t>
            </w:r>
            <w:r>
              <w:rPr>
                <w:b/>
                <w:spacing w:val="1"/>
                <w:sz w:val="16"/>
              </w:rPr>
              <w:t xml:space="preserve"> </w:t>
            </w:r>
            <w:r>
              <w:rPr>
                <w:b/>
                <w:sz w:val="16"/>
              </w:rPr>
              <w:t>площади.</w:t>
            </w:r>
            <w:r>
              <w:rPr>
                <w:b/>
                <w:spacing w:val="1"/>
                <w:sz w:val="16"/>
              </w:rPr>
              <w:t xml:space="preserve"> </w:t>
            </w:r>
            <w:r>
              <w:rPr>
                <w:b/>
                <w:sz w:val="16"/>
              </w:rPr>
              <w:t>Сравнение</w:t>
            </w:r>
            <w:r>
              <w:rPr>
                <w:b/>
                <w:spacing w:val="1"/>
                <w:sz w:val="16"/>
              </w:rPr>
              <w:t xml:space="preserve"> </w:t>
            </w:r>
            <w:r>
              <w:rPr>
                <w:b/>
                <w:sz w:val="16"/>
              </w:rPr>
              <w:t>площадей</w:t>
            </w:r>
            <w:r>
              <w:rPr>
                <w:b/>
                <w:spacing w:val="1"/>
                <w:sz w:val="16"/>
              </w:rPr>
              <w:t xml:space="preserve"> </w:t>
            </w:r>
            <w:r>
              <w:rPr>
                <w:b/>
                <w:sz w:val="16"/>
              </w:rPr>
              <w:t>фигур</w:t>
            </w:r>
            <w:r>
              <w:rPr>
                <w:b/>
                <w:spacing w:val="1"/>
                <w:sz w:val="16"/>
              </w:rPr>
              <w:t xml:space="preserve"> </w:t>
            </w:r>
            <w:r>
              <w:rPr>
                <w:b/>
                <w:sz w:val="16"/>
              </w:rPr>
              <w:t>с</w:t>
            </w:r>
            <w:r>
              <w:rPr>
                <w:b/>
                <w:spacing w:val="-33"/>
                <w:sz w:val="16"/>
              </w:rPr>
              <w:t xml:space="preserve"> </w:t>
            </w:r>
            <w:r>
              <w:rPr>
                <w:b/>
                <w:sz w:val="16"/>
              </w:rPr>
              <w:t>помощью</w:t>
            </w:r>
            <w:r>
              <w:rPr>
                <w:b/>
                <w:spacing w:val="3"/>
                <w:sz w:val="16"/>
              </w:rPr>
              <w:t xml:space="preserve"> </w:t>
            </w:r>
            <w:r>
              <w:rPr>
                <w:b/>
                <w:sz w:val="16"/>
              </w:rPr>
              <w:t>наложения.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rPr>
                <w:sz w:val="16"/>
              </w:rPr>
            </w:pPr>
            <w:r>
              <w:rPr>
                <w:sz w:val="16"/>
              </w:rPr>
              <w:t>4</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4"/>
              <w:ind w:left="78"/>
              <w:rPr>
                <w:sz w:val="16"/>
              </w:rPr>
            </w:pPr>
            <w:r>
              <w:rPr>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3"/>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9" w:line="252" w:lineRule="auto"/>
              <w:ind w:right="327"/>
              <w:rPr>
                <w:sz w:val="16"/>
              </w:rPr>
            </w:pPr>
            <w:r>
              <w:rPr>
                <w:sz w:val="16"/>
              </w:rPr>
              <w:t>Конструирование</w:t>
            </w:r>
            <w:r>
              <w:rPr>
                <w:spacing w:val="3"/>
                <w:sz w:val="16"/>
              </w:rPr>
              <w:t xml:space="preserve"> </w:t>
            </w:r>
            <w:r>
              <w:rPr>
                <w:sz w:val="16"/>
              </w:rPr>
              <w:t>из</w:t>
            </w:r>
            <w:r>
              <w:rPr>
                <w:spacing w:val="10"/>
                <w:sz w:val="16"/>
              </w:rPr>
              <w:t xml:space="preserve"> </w:t>
            </w:r>
            <w:r>
              <w:rPr>
                <w:sz w:val="16"/>
              </w:rPr>
              <w:t>бумаги</w:t>
            </w:r>
            <w:r>
              <w:rPr>
                <w:spacing w:val="4"/>
                <w:sz w:val="16"/>
              </w:rPr>
              <w:t xml:space="preserve"> </w:t>
            </w:r>
            <w:r>
              <w:rPr>
                <w:sz w:val="16"/>
              </w:rPr>
              <w:t>геометрической</w:t>
            </w:r>
            <w:r>
              <w:rPr>
                <w:spacing w:val="9"/>
                <w:sz w:val="16"/>
              </w:rPr>
              <w:t xml:space="preserve"> </w:t>
            </w:r>
            <w:r>
              <w:rPr>
                <w:sz w:val="16"/>
              </w:rPr>
              <w:t>фигуры</w:t>
            </w:r>
            <w:r>
              <w:rPr>
                <w:spacing w:val="4"/>
                <w:sz w:val="16"/>
              </w:rPr>
              <w:t xml:space="preserve"> </w:t>
            </w:r>
            <w:r>
              <w:rPr>
                <w:sz w:val="16"/>
              </w:rPr>
              <w:t>с</w:t>
            </w:r>
            <w:r>
              <w:rPr>
                <w:spacing w:val="1"/>
                <w:sz w:val="16"/>
              </w:rPr>
              <w:t xml:space="preserve"> </w:t>
            </w:r>
            <w:r>
              <w:rPr>
                <w:sz w:val="16"/>
              </w:rPr>
              <w:t>заданной</w:t>
            </w:r>
            <w:r>
              <w:rPr>
                <w:spacing w:val="10"/>
                <w:sz w:val="16"/>
              </w:rPr>
              <w:t xml:space="preserve"> </w:t>
            </w:r>
            <w:r>
              <w:rPr>
                <w:sz w:val="16"/>
              </w:rPr>
              <w:t>длиной</w:t>
            </w:r>
            <w:r>
              <w:rPr>
                <w:spacing w:val="10"/>
                <w:sz w:val="16"/>
              </w:rPr>
              <w:t xml:space="preserve"> </w:t>
            </w:r>
            <w:r>
              <w:rPr>
                <w:sz w:val="16"/>
              </w:rPr>
              <w:t>стороны</w:t>
            </w:r>
            <w:r>
              <w:rPr>
                <w:spacing w:val="8"/>
                <w:sz w:val="16"/>
              </w:rPr>
              <w:t xml:space="preserve"> </w:t>
            </w:r>
            <w:r>
              <w:rPr>
                <w:sz w:val="16"/>
              </w:rPr>
              <w:t>(значением</w:t>
            </w:r>
            <w:r>
              <w:rPr>
                <w:spacing w:val="10"/>
                <w:sz w:val="16"/>
              </w:rPr>
              <w:t xml:space="preserve"> </w:t>
            </w:r>
            <w:r>
              <w:rPr>
                <w:sz w:val="16"/>
              </w:rPr>
              <w:t>периметра,</w:t>
            </w:r>
            <w:r>
              <w:rPr>
                <w:spacing w:val="16"/>
                <w:sz w:val="16"/>
              </w:rPr>
              <w:t xml:space="preserve"> </w:t>
            </w:r>
            <w:r>
              <w:rPr>
                <w:sz w:val="16"/>
              </w:rPr>
              <w:t>площади).</w:t>
            </w:r>
            <w:r>
              <w:rPr>
                <w:spacing w:val="1"/>
                <w:sz w:val="16"/>
              </w:rPr>
              <w:t xml:space="preserve"> </w:t>
            </w:r>
            <w:r>
              <w:rPr>
                <w:sz w:val="16"/>
              </w:rPr>
              <w:t>Мысленное</w:t>
            </w:r>
            <w:r>
              <w:rPr>
                <w:spacing w:val="1"/>
                <w:sz w:val="16"/>
              </w:rPr>
              <w:t xml:space="preserve"> </w:t>
            </w:r>
            <w:r>
              <w:rPr>
                <w:sz w:val="16"/>
              </w:rPr>
              <w:t>представление</w:t>
            </w:r>
            <w:r>
              <w:rPr>
                <w:spacing w:val="1"/>
                <w:sz w:val="16"/>
              </w:rPr>
              <w:t xml:space="preserve"> </w:t>
            </w:r>
            <w:r>
              <w:rPr>
                <w:sz w:val="16"/>
              </w:rPr>
              <w:t>и</w:t>
            </w:r>
            <w:r>
              <w:rPr>
                <w:spacing w:val="1"/>
                <w:sz w:val="16"/>
              </w:rPr>
              <w:t xml:space="preserve"> </w:t>
            </w:r>
            <w:r>
              <w:rPr>
                <w:sz w:val="16"/>
              </w:rPr>
              <w:t>экспериментальная</w:t>
            </w:r>
            <w:r>
              <w:rPr>
                <w:spacing w:val="1"/>
                <w:sz w:val="16"/>
              </w:rPr>
              <w:t xml:space="preserve"> </w:t>
            </w:r>
            <w:r>
              <w:rPr>
                <w:sz w:val="16"/>
              </w:rPr>
              <w:t>проверка</w:t>
            </w:r>
            <w:r>
              <w:rPr>
                <w:spacing w:val="1"/>
                <w:sz w:val="16"/>
              </w:rPr>
              <w:t xml:space="preserve"> </w:t>
            </w:r>
            <w:r>
              <w:rPr>
                <w:sz w:val="16"/>
              </w:rPr>
              <w:t>возможности</w:t>
            </w:r>
            <w:r>
              <w:rPr>
                <w:spacing w:val="1"/>
                <w:sz w:val="16"/>
              </w:rPr>
              <w:t xml:space="preserve"> </w:t>
            </w:r>
            <w:r>
              <w:rPr>
                <w:sz w:val="16"/>
              </w:rPr>
              <w:t>конструирования</w:t>
            </w:r>
            <w:r>
              <w:rPr>
                <w:spacing w:val="1"/>
                <w:sz w:val="16"/>
              </w:rPr>
              <w:t xml:space="preserve"> </w:t>
            </w:r>
            <w:r>
              <w:rPr>
                <w:sz w:val="16"/>
              </w:rPr>
              <w:t>заданной</w:t>
            </w:r>
            <w:r>
              <w:rPr>
                <w:spacing w:val="1"/>
                <w:sz w:val="16"/>
              </w:rPr>
              <w:t xml:space="preserve"> </w:t>
            </w:r>
            <w:r>
              <w:rPr>
                <w:sz w:val="16"/>
              </w:rPr>
              <w:t>геометрической</w:t>
            </w:r>
            <w:r>
              <w:rPr>
                <w:spacing w:val="1"/>
                <w:sz w:val="16"/>
              </w:rPr>
              <w:t xml:space="preserve"> </w:t>
            </w:r>
            <w:r>
              <w:rPr>
                <w:sz w:val="16"/>
              </w:rPr>
              <w:t>фигуры</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9"/>
              <w:rPr>
                <w:sz w:val="16"/>
              </w:rPr>
            </w:pPr>
            <w:proofErr w:type="gramEnd"/>
            <w:r>
              <w:rPr>
                <w:sz w:val="16"/>
              </w:rPr>
              <w:t>Практическая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9" w:line="252" w:lineRule="auto"/>
              <w:rPr>
                <w:sz w:val="16"/>
              </w:rPr>
            </w:pPr>
            <w:r>
              <w:rPr>
                <w:sz w:val="16"/>
              </w:rPr>
              <w:t>http://school-collection</w:t>
            </w:r>
          </w:p>
        </w:tc>
      </w:tr>
      <w:tr w:rsidR="00AE1DE1" w:rsidTr="00AE1DE1">
        <w:trPr>
          <w:trHeight w:val="335"/>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Итого</w:t>
            </w:r>
            <w:r>
              <w:rPr>
                <w:spacing w:val="22"/>
                <w:sz w:val="16"/>
              </w:rPr>
              <w:t xml:space="preserve"> </w:t>
            </w:r>
            <w:r>
              <w:rPr>
                <w:sz w:val="16"/>
              </w:rPr>
              <w:t>по</w:t>
            </w:r>
            <w:r>
              <w:rPr>
                <w:spacing w:val="22"/>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20</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40"/>
        </w:trPr>
        <w:tc>
          <w:tcPr>
            <w:tcW w:w="15506"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b/>
                <w:sz w:val="16"/>
              </w:rPr>
            </w:pPr>
            <w:r>
              <w:rPr>
                <w:sz w:val="16"/>
              </w:rPr>
              <w:t>Раздел</w:t>
            </w:r>
            <w:r>
              <w:rPr>
                <w:spacing w:val="34"/>
                <w:sz w:val="16"/>
              </w:rPr>
              <w:t xml:space="preserve"> </w:t>
            </w:r>
            <w:r>
              <w:rPr>
                <w:sz w:val="16"/>
              </w:rPr>
              <w:t>6.</w:t>
            </w:r>
            <w:r>
              <w:rPr>
                <w:spacing w:val="45"/>
                <w:sz w:val="16"/>
              </w:rPr>
              <w:t xml:space="preserve"> </w:t>
            </w:r>
            <w:r>
              <w:rPr>
                <w:b/>
                <w:sz w:val="16"/>
              </w:rPr>
              <w:t>Математическая</w:t>
            </w:r>
            <w:r>
              <w:rPr>
                <w:b/>
                <w:spacing w:val="42"/>
                <w:sz w:val="16"/>
              </w:rPr>
              <w:t xml:space="preserve"> </w:t>
            </w:r>
            <w:r>
              <w:rPr>
                <w:b/>
                <w:sz w:val="16"/>
              </w:rPr>
              <w:t>информация</w:t>
            </w:r>
          </w:p>
        </w:tc>
      </w:tr>
      <w:tr w:rsidR="00AE1DE1" w:rsidTr="00AE1DE1">
        <w:trPr>
          <w:trHeight w:val="72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6.1.</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b/>
                <w:sz w:val="16"/>
              </w:rPr>
            </w:pPr>
            <w:r>
              <w:rPr>
                <w:b/>
                <w:sz w:val="16"/>
              </w:rPr>
              <w:t>Классификация</w:t>
            </w:r>
            <w:r>
              <w:rPr>
                <w:b/>
                <w:spacing w:val="35"/>
                <w:sz w:val="16"/>
              </w:rPr>
              <w:t xml:space="preserve"> </w:t>
            </w:r>
            <w:r>
              <w:rPr>
                <w:b/>
                <w:sz w:val="16"/>
              </w:rPr>
              <w:t>объектов</w:t>
            </w:r>
            <w:r>
              <w:rPr>
                <w:b/>
                <w:spacing w:val="40"/>
                <w:sz w:val="16"/>
              </w:rPr>
              <w:t xml:space="preserve"> </w:t>
            </w:r>
            <w:r>
              <w:rPr>
                <w:b/>
                <w:sz w:val="16"/>
              </w:rPr>
              <w:t>по</w:t>
            </w:r>
            <w:r>
              <w:rPr>
                <w:b/>
                <w:spacing w:val="33"/>
                <w:sz w:val="16"/>
              </w:rPr>
              <w:t xml:space="preserve"> </w:t>
            </w:r>
            <w:r>
              <w:rPr>
                <w:b/>
                <w:sz w:val="16"/>
              </w:rPr>
              <w:t>двум</w:t>
            </w:r>
            <w:r>
              <w:rPr>
                <w:b/>
                <w:spacing w:val="46"/>
                <w:sz w:val="16"/>
              </w:rPr>
              <w:t xml:space="preserve"> </w:t>
            </w:r>
            <w:r>
              <w:rPr>
                <w:b/>
                <w:sz w:val="16"/>
              </w:rPr>
              <w:t>признакам.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Использование</w:t>
            </w:r>
            <w:r>
              <w:rPr>
                <w:spacing w:val="1"/>
                <w:sz w:val="16"/>
              </w:rPr>
              <w:t xml:space="preserve"> </w:t>
            </w:r>
            <w:r>
              <w:rPr>
                <w:sz w:val="16"/>
              </w:rPr>
              <w:t>математической</w:t>
            </w:r>
            <w:r>
              <w:rPr>
                <w:spacing w:val="1"/>
                <w:sz w:val="16"/>
              </w:rPr>
              <w:t xml:space="preserve"> </w:t>
            </w:r>
            <w:r>
              <w:rPr>
                <w:sz w:val="16"/>
              </w:rPr>
              <w:t>терминологии</w:t>
            </w:r>
            <w:r>
              <w:rPr>
                <w:spacing w:val="1"/>
                <w:sz w:val="16"/>
              </w:rPr>
              <w:t xml:space="preserve"> </w:t>
            </w:r>
            <w:r>
              <w:rPr>
                <w:sz w:val="16"/>
              </w:rPr>
              <w:t>для</w:t>
            </w:r>
            <w:r>
              <w:rPr>
                <w:spacing w:val="1"/>
                <w:sz w:val="16"/>
              </w:rPr>
              <w:t xml:space="preserve"> </w:t>
            </w:r>
            <w:r>
              <w:rPr>
                <w:sz w:val="16"/>
              </w:rPr>
              <w:t>описания</w:t>
            </w:r>
            <w:r>
              <w:rPr>
                <w:spacing w:val="-33"/>
                <w:sz w:val="16"/>
              </w:rPr>
              <w:t xml:space="preserve"> </w:t>
            </w:r>
            <w:r>
              <w:rPr>
                <w:sz w:val="16"/>
              </w:rPr>
              <w:t>сюжетной</w:t>
            </w:r>
            <w:r>
              <w:rPr>
                <w:spacing w:val="3"/>
                <w:sz w:val="16"/>
              </w:rPr>
              <w:t xml:space="preserve"> </w:t>
            </w:r>
            <w:r>
              <w:rPr>
                <w:sz w:val="16"/>
              </w:rPr>
              <w:t>ситуации,</w:t>
            </w:r>
            <w:r>
              <w:rPr>
                <w:spacing w:val="7"/>
                <w:sz w:val="16"/>
              </w:rPr>
              <w:t xml:space="preserve"> </w:t>
            </w:r>
            <w:r>
              <w:rPr>
                <w:sz w:val="16"/>
              </w:rPr>
              <w:t>отношений</w:t>
            </w:r>
            <w:r>
              <w:rPr>
                <w:spacing w:val="9"/>
                <w:sz w:val="16"/>
              </w:rPr>
              <w:t xml:space="preserve"> </w:t>
            </w:r>
            <w:r>
              <w:rPr>
                <w:sz w:val="16"/>
              </w:rPr>
              <w:t>и</w:t>
            </w:r>
            <w:r>
              <w:rPr>
                <w:spacing w:val="4"/>
                <w:sz w:val="16"/>
              </w:rPr>
              <w:t xml:space="preserve"> </w:t>
            </w:r>
            <w:r>
              <w:rPr>
                <w:sz w:val="16"/>
              </w:rPr>
              <w:t>зависимостей</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Тестирование;</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916"/>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6.2.</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73"/>
              <w:ind w:right="455"/>
              <w:jc w:val="both"/>
              <w:rPr>
                <w:b/>
                <w:sz w:val="16"/>
              </w:rPr>
            </w:pPr>
            <w:r>
              <w:rPr>
                <w:b/>
                <w:sz w:val="16"/>
              </w:rPr>
              <w:t>Верные</w:t>
            </w:r>
            <w:r>
              <w:rPr>
                <w:b/>
                <w:spacing w:val="1"/>
                <w:sz w:val="16"/>
              </w:rPr>
              <w:t xml:space="preserve"> </w:t>
            </w:r>
            <w:r>
              <w:rPr>
                <w:b/>
                <w:sz w:val="16"/>
              </w:rPr>
              <w:t>(истинные)</w:t>
            </w:r>
            <w:r>
              <w:rPr>
                <w:b/>
                <w:spacing w:val="1"/>
                <w:sz w:val="16"/>
              </w:rPr>
              <w:t xml:space="preserve"> </w:t>
            </w:r>
            <w:r>
              <w:rPr>
                <w:b/>
                <w:sz w:val="16"/>
              </w:rPr>
              <w:t>и</w:t>
            </w:r>
            <w:r>
              <w:rPr>
                <w:b/>
                <w:spacing w:val="1"/>
                <w:sz w:val="16"/>
              </w:rPr>
              <w:t xml:space="preserve"> </w:t>
            </w:r>
            <w:r>
              <w:rPr>
                <w:b/>
                <w:sz w:val="16"/>
              </w:rPr>
              <w:t>неверные (ложные)</w:t>
            </w:r>
            <w:r>
              <w:rPr>
                <w:b/>
                <w:spacing w:val="1"/>
                <w:sz w:val="16"/>
              </w:rPr>
              <w:t xml:space="preserve"> </w:t>
            </w:r>
            <w:r>
              <w:rPr>
                <w:b/>
                <w:sz w:val="16"/>
              </w:rPr>
              <w:t>утверждения:</w:t>
            </w:r>
            <w:r>
              <w:rPr>
                <w:b/>
                <w:spacing w:val="1"/>
                <w:sz w:val="16"/>
              </w:rPr>
              <w:t xml:space="preserve"> </w:t>
            </w:r>
            <w:r>
              <w:rPr>
                <w:b/>
                <w:sz w:val="16"/>
              </w:rPr>
              <w:t>конструирование,</w:t>
            </w:r>
            <w:r>
              <w:rPr>
                <w:b/>
                <w:spacing w:val="1"/>
                <w:sz w:val="16"/>
              </w:rPr>
              <w:t xml:space="preserve"> </w:t>
            </w:r>
            <w:r>
              <w:rPr>
                <w:b/>
                <w:sz w:val="16"/>
              </w:rPr>
              <w:t>проверка.</w:t>
            </w:r>
            <w:r>
              <w:rPr>
                <w:b/>
                <w:spacing w:val="1"/>
                <w:sz w:val="16"/>
              </w:rPr>
              <w:t xml:space="preserve"> </w:t>
            </w:r>
            <w:proofErr w:type="gramStart"/>
            <w:r>
              <w:rPr>
                <w:b/>
                <w:sz w:val="16"/>
              </w:rPr>
              <w:t>Логические</w:t>
            </w:r>
            <w:r>
              <w:rPr>
                <w:b/>
                <w:spacing w:val="1"/>
                <w:sz w:val="16"/>
              </w:rPr>
              <w:t xml:space="preserve"> </w:t>
            </w:r>
            <w:r>
              <w:rPr>
                <w:b/>
                <w:sz w:val="16"/>
              </w:rPr>
              <w:t>рассуждения</w:t>
            </w:r>
            <w:proofErr w:type="gramEnd"/>
            <w:r>
              <w:rPr>
                <w:b/>
                <w:spacing w:val="1"/>
                <w:sz w:val="16"/>
              </w:rPr>
              <w:t xml:space="preserve"> </w:t>
            </w:r>
            <w:r>
              <w:rPr>
                <w:b/>
                <w:sz w:val="16"/>
              </w:rPr>
              <w:t>со</w:t>
            </w:r>
            <w:r>
              <w:rPr>
                <w:b/>
                <w:spacing w:val="1"/>
                <w:sz w:val="16"/>
              </w:rPr>
              <w:t xml:space="preserve"> </w:t>
            </w:r>
            <w:r>
              <w:rPr>
                <w:b/>
                <w:sz w:val="16"/>
              </w:rPr>
              <w:t>связками</w:t>
            </w:r>
            <w:r>
              <w:rPr>
                <w:b/>
                <w:spacing w:val="-3"/>
                <w:sz w:val="16"/>
              </w:rPr>
              <w:t xml:space="preserve"> </w:t>
            </w:r>
            <w:r>
              <w:rPr>
                <w:b/>
                <w:sz w:val="16"/>
              </w:rPr>
              <w:t>«если</w:t>
            </w:r>
            <w:r>
              <w:rPr>
                <w:b/>
                <w:spacing w:val="1"/>
                <w:sz w:val="16"/>
              </w:rPr>
              <w:t xml:space="preserve"> </w:t>
            </w:r>
            <w:r>
              <w:rPr>
                <w:b/>
                <w:sz w:val="16"/>
              </w:rPr>
              <w:t>…,</w:t>
            </w:r>
            <w:r>
              <w:rPr>
                <w:b/>
                <w:spacing w:val="-4"/>
                <w:sz w:val="16"/>
              </w:rPr>
              <w:t xml:space="preserve"> </w:t>
            </w:r>
            <w:r>
              <w:rPr>
                <w:b/>
                <w:sz w:val="16"/>
              </w:rPr>
              <w:t>то</w:t>
            </w:r>
            <w:r>
              <w:rPr>
                <w:b/>
                <w:spacing w:val="-5"/>
                <w:sz w:val="16"/>
              </w:rPr>
              <w:t xml:space="preserve"> </w:t>
            </w:r>
            <w:r>
              <w:rPr>
                <w:b/>
                <w:sz w:val="16"/>
              </w:rPr>
              <w:t>…»,</w:t>
            </w:r>
            <w:r>
              <w:rPr>
                <w:b/>
                <w:spacing w:val="-4"/>
                <w:sz w:val="16"/>
              </w:rPr>
              <w:t xml:space="preserve"> </w:t>
            </w:r>
            <w:r>
              <w:rPr>
                <w:b/>
                <w:sz w:val="16"/>
              </w:rPr>
              <w:t>«поэтому»,</w:t>
            </w:r>
            <w:r>
              <w:rPr>
                <w:b/>
                <w:spacing w:val="-3"/>
                <w:sz w:val="16"/>
              </w:rPr>
              <w:t xml:space="preserve"> </w:t>
            </w:r>
            <w:r>
              <w:rPr>
                <w:b/>
                <w:sz w:val="16"/>
              </w:rPr>
              <w:t>«значит».</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Оформление</w:t>
            </w:r>
            <w:r>
              <w:rPr>
                <w:spacing w:val="8"/>
                <w:sz w:val="16"/>
              </w:rPr>
              <w:t xml:space="preserve"> </w:t>
            </w:r>
            <w:r>
              <w:rPr>
                <w:sz w:val="16"/>
              </w:rPr>
              <w:t>математической</w:t>
            </w:r>
            <w:r>
              <w:rPr>
                <w:spacing w:val="33"/>
                <w:sz w:val="16"/>
              </w:rPr>
              <w:t xml:space="preserve"> </w:t>
            </w:r>
            <w:r>
              <w:rPr>
                <w:sz w:val="16"/>
              </w:rPr>
              <w:t>записи.</w:t>
            </w:r>
            <w:r>
              <w:rPr>
                <w:spacing w:val="5"/>
                <w:sz w:val="16"/>
              </w:rPr>
              <w:t xml:space="preserve"> </w:t>
            </w:r>
            <w:r>
              <w:rPr>
                <w:sz w:val="16"/>
              </w:rPr>
              <w:t>Дифференцированное</w:t>
            </w:r>
            <w:r>
              <w:rPr>
                <w:spacing w:val="1"/>
                <w:sz w:val="16"/>
              </w:rPr>
              <w:t xml:space="preserve"> </w:t>
            </w:r>
            <w:r>
              <w:rPr>
                <w:sz w:val="16"/>
              </w:rPr>
              <w:t>задание:</w:t>
            </w:r>
            <w:r>
              <w:rPr>
                <w:spacing w:val="1"/>
                <w:sz w:val="16"/>
              </w:rPr>
              <w:t xml:space="preserve"> </w:t>
            </w:r>
            <w:r>
              <w:rPr>
                <w:sz w:val="16"/>
              </w:rPr>
              <w:t>составление</w:t>
            </w:r>
            <w:r>
              <w:rPr>
                <w:spacing w:val="1"/>
                <w:sz w:val="16"/>
              </w:rPr>
              <w:t xml:space="preserve"> </w:t>
            </w:r>
            <w:r>
              <w:rPr>
                <w:sz w:val="16"/>
              </w:rPr>
              <w:t>утверждения</w:t>
            </w:r>
            <w:r>
              <w:rPr>
                <w:spacing w:val="1"/>
                <w:sz w:val="16"/>
              </w:rPr>
              <w:t xml:space="preserve"> </w:t>
            </w:r>
            <w:r>
              <w:rPr>
                <w:sz w:val="16"/>
              </w:rPr>
              <w:t>на</w:t>
            </w:r>
            <w:r>
              <w:rPr>
                <w:spacing w:val="1"/>
                <w:sz w:val="16"/>
              </w:rPr>
              <w:t xml:space="preserve"> </w:t>
            </w:r>
            <w:r>
              <w:rPr>
                <w:sz w:val="16"/>
              </w:rPr>
              <w:t>основе</w:t>
            </w:r>
            <w:r>
              <w:rPr>
                <w:spacing w:val="1"/>
                <w:sz w:val="16"/>
              </w:rPr>
              <w:t xml:space="preserve"> </w:t>
            </w:r>
            <w:r>
              <w:rPr>
                <w:sz w:val="16"/>
              </w:rPr>
              <w:t>информации,</w:t>
            </w:r>
            <w:r>
              <w:rPr>
                <w:spacing w:val="1"/>
                <w:sz w:val="16"/>
              </w:rPr>
              <w:t xml:space="preserve"> </w:t>
            </w:r>
            <w:r>
              <w:rPr>
                <w:sz w:val="16"/>
              </w:rPr>
              <w:t>представленной</w:t>
            </w:r>
            <w:r>
              <w:rPr>
                <w:spacing w:val="28"/>
                <w:sz w:val="16"/>
              </w:rPr>
              <w:t xml:space="preserve"> </w:t>
            </w:r>
            <w:r>
              <w:rPr>
                <w:sz w:val="16"/>
              </w:rPr>
              <w:t>в</w:t>
            </w:r>
            <w:r>
              <w:rPr>
                <w:spacing w:val="28"/>
                <w:sz w:val="16"/>
              </w:rPr>
              <w:t xml:space="preserve"> </w:t>
            </w:r>
            <w:r>
              <w:rPr>
                <w:sz w:val="16"/>
              </w:rPr>
              <w:t>текстовой</w:t>
            </w:r>
            <w:r>
              <w:rPr>
                <w:spacing w:val="35"/>
                <w:sz w:val="16"/>
              </w:rPr>
              <w:t xml:space="preserve"> </w:t>
            </w:r>
            <w:r>
              <w:rPr>
                <w:sz w:val="16"/>
              </w:rPr>
              <w:t>форме,</w:t>
            </w:r>
            <w:r>
              <w:rPr>
                <w:spacing w:val="27"/>
                <w:sz w:val="16"/>
              </w:rPr>
              <w:t xml:space="preserve"> </w:t>
            </w:r>
            <w:r>
              <w:rPr>
                <w:sz w:val="16"/>
              </w:rPr>
              <w:t>использование</w:t>
            </w:r>
            <w:r>
              <w:rPr>
                <w:spacing w:val="34"/>
                <w:sz w:val="16"/>
              </w:rPr>
              <w:t xml:space="preserve"> </w:t>
            </w:r>
            <w:r>
              <w:rPr>
                <w:sz w:val="16"/>
              </w:rPr>
              <w:t>связок</w:t>
            </w:r>
          </w:p>
          <w:p w:rsidR="00AE1DE1" w:rsidRDefault="00AE1DE1" w:rsidP="00AE1DE1">
            <w:pPr>
              <w:pStyle w:val="TableParagraph"/>
              <w:spacing w:before="2"/>
              <w:rPr>
                <w:sz w:val="16"/>
              </w:rPr>
            </w:pPr>
            <w:r>
              <w:rPr>
                <w:sz w:val="16"/>
              </w:rPr>
              <w:t>«если</w:t>
            </w:r>
            <w:r>
              <w:rPr>
                <w:spacing w:val="31"/>
                <w:sz w:val="16"/>
              </w:rPr>
              <w:t xml:space="preserve"> </w:t>
            </w:r>
            <w:r>
              <w:rPr>
                <w:sz w:val="16"/>
              </w:rPr>
              <w:t>…,</w:t>
            </w:r>
            <w:r>
              <w:rPr>
                <w:spacing w:val="22"/>
                <w:sz w:val="16"/>
              </w:rPr>
              <w:t xml:space="preserve"> </w:t>
            </w:r>
            <w:r>
              <w:rPr>
                <w:sz w:val="16"/>
              </w:rPr>
              <w:t>то</w:t>
            </w:r>
            <w:r>
              <w:rPr>
                <w:spacing w:val="31"/>
                <w:sz w:val="16"/>
              </w:rPr>
              <w:t xml:space="preserve"> </w:t>
            </w:r>
            <w:r>
              <w:rPr>
                <w:sz w:val="16"/>
              </w:rPr>
              <w:t>…»,</w:t>
            </w:r>
            <w:r>
              <w:rPr>
                <w:spacing w:val="22"/>
                <w:sz w:val="16"/>
              </w:rPr>
              <w:t xml:space="preserve"> </w:t>
            </w:r>
            <w:r>
              <w:rPr>
                <w:sz w:val="16"/>
              </w:rPr>
              <w:t>«поэтому»,  «значит</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Самооценка</w:t>
            </w:r>
            <w:r>
              <w:rPr>
                <w:spacing w:val="2"/>
                <w:sz w:val="16"/>
              </w:rPr>
              <w:t xml:space="preserve"> </w:t>
            </w:r>
            <w:r>
              <w:rPr>
                <w:sz w:val="16"/>
              </w:rPr>
              <w:t>с</w:t>
            </w:r>
            <w:r>
              <w:rPr>
                <w:spacing w:val="1"/>
                <w:sz w:val="16"/>
              </w:rPr>
              <w:t xml:space="preserve"> </w:t>
            </w:r>
            <w:r>
              <w:rPr>
                <w:sz w:val="16"/>
              </w:rPr>
              <w:t>использованием«</w:t>
            </w:r>
            <w:r>
              <w:rPr>
                <w:spacing w:val="1"/>
                <w:sz w:val="16"/>
              </w:rPr>
              <w:t xml:space="preserve"> </w:t>
            </w:r>
            <w:r>
              <w:rPr>
                <w:sz w:val="16"/>
              </w:rPr>
              <w:t>Оценочного</w:t>
            </w:r>
            <w:r>
              <w:rPr>
                <w:spacing w:val="1"/>
                <w:sz w:val="16"/>
              </w:rPr>
              <w:t xml:space="preserve"> </w:t>
            </w:r>
            <w:r>
              <w:rPr>
                <w:sz w:val="16"/>
              </w:rPr>
              <w:t>листа»;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301"/>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6.3.</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r>
              <w:rPr>
                <w:b/>
                <w:sz w:val="16"/>
              </w:rPr>
              <w:t>Работа</w:t>
            </w:r>
            <w:r>
              <w:rPr>
                <w:b/>
                <w:spacing w:val="5"/>
                <w:sz w:val="16"/>
              </w:rPr>
              <w:t xml:space="preserve"> </w:t>
            </w:r>
            <w:r>
              <w:rPr>
                <w:b/>
                <w:sz w:val="16"/>
              </w:rPr>
              <w:t>с</w:t>
            </w:r>
            <w:r>
              <w:rPr>
                <w:b/>
                <w:spacing w:val="4"/>
                <w:sz w:val="16"/>
              </w:rPr>
              <w:t xml:space="preserve"> </w:t>
            </w:r>
            <w:r>
              <w:rPr>
                <w:b/>
                <w:sz w:val="16"/>
              </w:rPr>
              <w:t>информацией:</w:t>
            </w:r>
            <w:r>
              <w:rPr>
                <w:b/>
                <w:spacing w:val="6"/>
                <w:sz w:val="16"/>
              </w:rPr>
              <w:t xml:space="preserve"> </w:t>
            </w:r>
            <w:r>
              <w:rPr>
                <w:b/>
                <w:sz w:val="16"/>
              </w:rPr>
              <w:t>извлечение</w:t>
            </w:r>
            <w:r>
              <w:rPr>
                <w:b/>
                <w:spacing w:val="8"/>
                <w:sz w:val="16"/>
              </w:rPr>
              <w:t xml:space="preserve"> </w:t>
            </w:r>
            <w:r>
              <w:rPr>
                <w:b/>
                <w:sz w:val="16"/>
              </w:rPr>
              <w:t>и</w:t>
            </w:r>
            <w:r>
              <w:rPr>
                <w:b/>
                <w:spacing w:val="4"/>
                <w:sz w:val="16"/>
              </w:rPr>
              <w:t xml:space="preserve"> </w:t>
            </w:r>
            <w:r>
              <w:rPr>
                <w:b/>
                <w:sz w:val="16"/>
              </w:rPr>
              <w:t>использование</w:t>
            </w:r>
            <w:r>
              <w:rPr>
                <w:b/>
                <w:spacing w:val="8"/>
                <w:sz w:val="16"/>
              </w:rPr>
              <w:t xml:space="preserve"> </w:t>
            </w:r>
            <w:r>
              <w:rPr>
                <w:b/>
                <w:sz w:val="16"/>
              </w:rPr>
              <w:t>для</w:t>
            </w:r>
            <w:r>
              <w:rPr>
                <w:b/>
                <w:spacing w:val="1"/>
                <w:sz w:val="16"/>
              </w:rPr>
              <w:t xml:space="preserve"> </w:t>
            </w:r>
            <w:r>
              <w:rPr>
                <w:b/>
                <w:sz w:val="16"/>
              </w:rPr>
              <w:t>выполнения</w:t>
            </w:r>
            <w:r>
              <w:rPr>
                <w:b/>
                <w:spacing w:val="4"/>
                <w:sz w:val="16"/>
              </w:rPr>
              <w:t xml:space="preserve"> </w:t>
            </w:r>
            <w:r>
              <w:rPr>
                <w:b/>
                <w:sz w:val="16"/>
              </w:rPr>
              <w:t>заданий</w:t>
            </w:r>
            <w:r>
              <w:rPr>
                <w:b/>
                <w:spacing w:val="3"/>
                <w:sz w:val="16"/>
              </w:rPr>
              <w:t xml:space="preserve"> </w:t>
            </w:r>
            <w:r>
              <w:rPr>
                <w:b/>
                <w:sz w:val="16"/>
              </w:rPr>
              <w:t>информации,</w:t>
            </w:r>
            <w:r>
              <w:rPr>
                <w:b/>
                <w:spacing w:val="4"/>
                <w:sz w:val="16"/>
              </w:rPr>
              <w:t xml:space="preserve"> </w:t>
            </w:r>
            <w:r>
              <w:rPr>
                <w:b/>
                <w:sz w:val="16"/>
              </w:rPr>
              <w:t>представленной</w:t>
            </w:r>
            <w:r>
              <w:rPr>
                <w:b/>
                <w:spacing w:val="8"/>
                <w:sz w:val="16"/>
              </w:rPr>
              <w:t xml:space="preserve"> </w:t>
            </w:r>
            <w:r>
              <w:rPr>
                <w:b/>
                <w:sz w:val="16"/>
              </w:rPr>
              <w:t>в</w:t>
            </w:r>
            <w:r>
              <w:rPr>
                <w:b/>
                <w:spacing w:val="1"/>
                <w:sz w:val="16"/>
              </w:rPr>
              <w:t xml:space="preserve"> </w:t>
            </w:r>
            <w:r>
              <w:rPr>
                <w:b/>
                <w:sz w:val="16"/>
              </w:rPr>
              <w:t>таблицах</w:t>
            </w:r>
            <w:r>
              <w:rPr>
                <w:b/>
                <w:spacing w:val="4"/>
                <w:sz w:val="16"/>
              </w:rPr>
              <w:t xml:space="preserve"> </w:t>
            </w:r>
            <w:r>
              <w:rPr>
                <w:b/>
                <w:sz w:val="16"/>
              </w:rPr>
              <w:t>с</w:t>
            </w:r>
            <w:r>
              <w:rPr>
                <w:b/>
                <w:spacing w:val="7"/>
                <w:sz w:val="16"/>
              </w:rPr>
              <w:t xml:space="preserve"> </w:t>
            </w:r>
            <w:r>
              <w:rPr>
                <w:b/>
                <w:sz w:val="16"/>
              </w:rPr>
              <w:t>данными</w:t>
            </w:r>
            <w:r>
              <w:rPr>
                <w:b/>
                <w:spacing w:val="7"/>
                <w:sz w:val="16"/>
              </w:rPr>
              <w:t xml:space="preserve"> </w:t>
            </w:r>
            <w:r>
              <w:rPr>
                <w:b/>
                <w:sz w:val="16"/>
              </w:rPr>
              <w:t>о</w:t>
            </w:r>
            <w:r>
              <w:rPr>
                <w:b/>
                <w:spacing w:val="4"/>
                <w:sz w:val="16"/>
              </w:rPr>
              <w:t xml:space="preserve"> </w:t>
            </w:r>
            <w:r>
              <w:rPr>
                <w:b/>
                <w:sz w:val="16"/>
              </w:rPr>
              <w:t>реальных</w:t>
            </w:r>
            <w:r>
              <w:rPr>
                <w:b/>
                <w:spacing w:val="4"/>
                <w:sz w:val="16"/>
              </w:rPr>
              <w:t xml:space="preserve"> </w:t>
            </w:r>
            <w:r>
              <w:rPr>
                <w:b/>
                <w:sz w:val="16"/>
              </w:rPr>
              <w:t>процессах</w:t>
            </w:r>
            <w:r>
              <w:rPr>
                <w:b/>
                <w:spacing w:val="4"/>
                <w:sz w:val="16"/>
              </w:rPr>
              <w:t xml:space="preserve"> </w:t>
            </w:r>
            <w:r>
              <w:rPr>
                <w:b/>
                <w:sz w:val="16"/>
              </w:rPr>
              <w:t>и</w:t>
            </w:r>
            <w:r>
              <w:rPr>
                <w:b/>
                <w:spacing w:val="7"/>
                <w:sz w:val="16"/>
              </w:rPr>
              <w:t xml:space="preserve"> </w:t>
            </w:r>
            <w:r>
              <w:rPr>
                <w:b/>
                <w:sz w:val="16"/>
              </w:rPr>
              <w:t>явлениях</w:t>
            </w:r>
            <w:r>
              <w:rPr>
                <w:b/>
                <w:spacing w:val="1"/>
                <w:sz w:val="16"/>
              </w:rPr>
              <w:t xml:space="preserve"> </w:t>
            </w:r>
            <w:r>
              <w:rPr>
                <w:b/>
                <w:sz w:val="16"/>
              </w:rPr>
              <w:t>окружающего мира (например,</w:t>
            </w:r>
            <w:r>
              <w:rPr>
                <w:b/>
                <w:spacing w:val="1"/>
                <w:sz w:val="16"/>
              </w:rPr>
              <w:t xml:space="preserve"> </w:t>
            </w:r>
            <w:r>
              <w:rPr>
                <w:b/>
                <w:sz w:val="16"/>
              </w:rPr>
              <w:t>расписание уроков,</w:t>
            </w:r>
            <w:r>
              <w:rPr>
                <w:b/>
                <w:spacing w:val="1"/>
                <w:sz w:val="16"/>
              </w:rPr>
              <w:t xml:space="preserve"> </w:t>
            </w:r>
            <w:r>
              <w:rPr>
                <w:b/>
                <w:sz w:val="16"/>
              </w:rPr>
              <w:t>движения</w:t>
            </w:r>
            <w:r>
              <w:rPr>
                <w:b/>
                <w:spacing w:val="10"/>
                <w:sz w:val="16"/>
              </w:rPr>
              <w:t xml:space="preserve"> </w:t>
            </w:r>
            <w:r>
              <w:rPr>
                <w:b/>
                <w:sz w:val="16"/>
              </w:rPr>
              <w:t>автобусов,</w:t>
            </w:r>
            <w:r>
              <w:rPr>
                <w:b/>
                <w:spacing w:val="8"/>
                <w:sz w:val="16"/>
              </w:rPr>
              <w:t xml:space="preserve"> </w:t>
            </w:r>
            <w:r>
              <w:rPr>
                <w:b/>
                <w:sz w:val="16"/>
              </w:rPr>
              <w:t>поездов);</w:t>
            </w:r>
            <w:r>
              <w:rPr>
                <w:b/>
                <w:spacing w:val="4"/>
                <w:sz w:val="16"/>
              </w:rPr>
              <w:t xml:space="preserve"> </w:t>
            </w:r>
            <w:r>
              <w:rPr>
                <w:b/>
                <w:sz w:val="16"/>
              </w:rPr>
              <w:t>внесение</w:t>
            </w:r>
            <w:r>
              <w:rPr>
                <w:b/>
                <w:spacing w:val="8"/>
                <w:sz w:val="16"/>
              </w:rPr>
              <w:t xml:space="preserve"> </w:t>
            </w:r>
            <w:r>
              <w:rPr>
                <w:b/>
                <w:sz w:val="16"/>
              </w:rPr>
              <w:t>данных</w:t>
            </w:r>
            <w:r>
              <w:rPr>
                <w:b/>
                <w:spacing w:val="2"/>
                <w:sz w:val="16"/>
              </w:rPr>
              <w:t xml:space="preserve"> </w:t>
            </w:r>
            <w:r>
              <w:rPr>
                <w:b/>
                <w:sz w:val="16"/>
              </w:rPr>
              <w:t>в</w:t>
            </w:r>
            <w:r>
              <w:rPr>
                <w:b/>
                <w:spacing w:val="10"/>
                <w:sz w:val="16"/>
              </w:rPr>
              <w:t xml:space="preserve"> </w:t>
            </w:r>
            <w:r>
              <w:rPr>
                <w:b/>
                <w:sz w:val="16"/>
              </w:rPr>
              <w:t>таблицу;</w:t>
            </w:r>
            <w:r>
              <w:rPr>
                <w:b/>
                <w:spacing w:val="-33"/>
                <w:sz w:val="16"/>
              </w:rPr>
              <w:t xml:space="preserve"> </w:t>
            </w:r>
            <w:r>
              <w:rPr>
                <w:b/>
                <w:sz w:val="16"/>
              </w:rPr>
              <w:t>дополнение</w:t>
            </w:r>
            <w:r>
              <w:rPr>
                <w:b/>
                <w:spacing w:val="2"/>
                <w:sz w:val="16"/>
              </w:rPr>
              <w:t xml:space="preserve"> </w:t>
            </w:r>
            <w:r>
              <w:rPr>
                <w:b/>
                <w:sz w:val="16"/>
              </w:rPr>
              <w:t>чертежа</w:t>
            </w:r>
            <w:r>
              <w:rPr>
                <w:b/>
                <w:spacing w:val="-1"/>
                <w:sz w:val="16"/>
              </w:rPr>
              <w:t xml:space="preserve"> </w:t>
            </w:r>
            <w:r>
              <w:rPr>
                <w:b/>
                <w:sz w:val="16"/>
              </w:rPr>
              <w:t>данными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3</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Работа</w:t>
            </w:r>
            <w:r>
              <w:rPr>
                <w:spacing w:val="1"/>
                <w:sz w:val="16"/>
              </w:rPr>
              <w:t xml:space="preserve"> </w:t>
            </w:r>
            <w:r>
              <w:rPr>
                <w:sz w:val="16"/>
              </w:rPr>
              <w:t>с</w:t>
            </w:r>
            <w:r>
              <w:rPr>
                <w:spacing w:val="1"/>
                <w:sz w:val="16"/>
              </w:rPr>
              <w:t xml:space="preserve"> </w:t>
            </w:r>
            <w:r>
              <w:rPr>
                <w:sz w:val="16"/>
              </w:rPr>
              <w:t>информацией:</w:t>
            </w:r>
            <w:r>
              <w:rPr>
                <w:spacing w:val="1"/>
                <w:sz w:val="16"/>
              </w:rPr>
              <w:t xml:space="preserve"> </w:t>
            </w:r>
            <w:r>
              <w:rPr>
                <w:sz w:val="16"/>
              </w:rPr>
              <w:t>чтение,</w:t>
            </w:r>
            <w:r>
              <w:rPr>
                <w:spacing w:val="1"/>
                <w:sz w:val="16"/>
              </w:rPr>
              <w:t xml:space="preserve"> </w:t>
            </w:r>
            <w:r>
              <w:rPr>
                <w:sz w:val="16"/>
              </w:rPr>
              <w:t>сравнение,</w:t>
            </w:r>
            <w:r>
              <w:rPr>
                <w:spacing w:val="1"/>
                <w:sz w:val="16"/>
              </w:rPr>
              <w:t xml:space="preserve"> </w:t>
            </w:r>
            <w:r>
              <w:rPr>
                <w:sz w:val="16"/>
              </w:rPr>
              <w:t>интерпретация,</w:t>
            </w:r>
            <w:r>
              <w:rPr>
                <w:spacing w:val="-33"/>
                <w:sz w:val="16"/>
              </w:rPr>
              <w:t xml:space="preserve"> </w:t>
            </w:r>
            <w:r>
              <w:rPr>
                <w:sz w:val="16"/>
              </w:rPr>
              <w:t>использование</w:t>
            </w:r>
            <w:r>
              <w:rPr>
                <w:spacing w:val="8"/>
                <w:sz w:val="16"/>
              </w:rPr>
              <w:t xml:space="preserve"> </w:t>
            </w:r>
            <w:r>
              <w:rPr>
                <w:sz w:val="16"/>
              </w:rPr>
              <w:t>в</w:t>
            </w:r>
            <w:r>
              <w:rPr>
                <w:spacing w:val="4"/>
                <w:sz w:val="16"/>
              </w:rPr>
              <w:t xml:space="preserve"> </w:t>
            </w:r>
            <w:r>
              <w:rPr>
                <w:sz w:val="16"/>
              </w:rPr>
              <w:t>решении</w:t>
            </w:r>
            <w:r>
              <w:rPr>
                <w:spacing w:val="9"/>
                <w:sz w:val="16"/>
              </w:rPr>
              <w:t xml:space="preserve"> </w:t>
            </w:r>
            <w:r>
              <w:rPr>
                <w:sz w:val="16"/>
              </w:rPr>
              <w:t>данных,</w:t>
            </w:r>
            <w:r>
              <w:rPr>
                <w:spacing w:val="3"/>
                <w:sz w:val="16"/>
              </w:rPr>
              <w:t xml:space="preserve"> </w:t>
            </w:r>
            <w:r>
              <w:rPr>
                <w:sz w:val="16"/>
              </w:rPr>
              <w:t>представленных</w:t>
            </w:r>
            <w:r>
              <w:rPr>
                <w:spacing w:val="4"/>
                <w:sz w:val="16"/>
              </w:rPr>
              <w:t xml:space="preserve"> </w:t>
            </w:r>
            <w:r>
              <w:rPr>
                <w:sz w:val="16"/>
              </w:rPr>
              <w:t>в</w:t>
            </w:r>
            <w:r>
              <w:rPr>
                <w:spacing w:val="1"/>
                <w:sz w:val="16"/>
              </w:rPr>
              <w:t xml:space="preserve"> </w:t>
            </w:r>
            <w:r>
              <w:rPr>
                <w:sz w:val="16"/>
              </w:rPr>
              <w:t>табличной</w:t>
            </w:r>
            <w:r>
              <w:rPr>
                <w:spacing w:val="3"/>
                <w:sz w:val="16"/>
              </w:rPr>
              <w:t xml:space="preserve"> </w:t>
            </w:r>
            <w:r>
              <w:rPr>
                <w:sz w:val="16"/>
              </w:rPr>
              <w:t>форме</w:t>
            </w:r>
            <w:r>
              <w:rPr>
                <w:spacing w:val="2"/>
                <w:sz w:val="16"/>
              </w:rPr>
              <w:t xml:space="preserve"> </w:t>
            </w:r>
            <w:r>
              <w:rPr>
                <w:sz w:val="16"/>
              </w:rPr>
              <w:t>(на</w:t>
            </w:r>
            <w:r>
              <w:rPr>
                <w:spacing w:val="-2"/>
                <w:sz w:val="16"/>
              </w:rPr>
              <w:t xml:space="preserve"> </w:t>
            </w:r>
            <w:r>
              <w:rPr>
                <w:sz w:val="16"/>
              </w:rPr>
              <w:t>диаграмме</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19"/>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lastRenderedPageBreak/>
              <w:t>6.4.</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b/>
                <w:sz w:val="16"/>
              </w:rPr>
            </w:pPr>
            <w:r>
              <w:rPr>
                <w:b/>
                <w:sz w:val="16"/>
              </w:rPr>
              <w:t>Таблицы</w:t>
            </w:r>
            <w:r>
              <w:rPr>
                <w:b/>
                <w:spacing w:val="1"/>
                <w:sz w:val="16"/>
              </w:rPr>
              <w:t xml:space="preserve"> </w:t>
            </w:r>
            <w:r>
              <w:rPr>
                <w:b/>
                <w:sz w:val="16"/>
              </w:rPr>
              <w:t>сложения</w:t>
            </w:r>
            <w:r>
              <w:rPr>
                <w:b/>
                <w:spacing w:val="1"/>
                <w:sz w:val="16"/>
              </w:rPr>
              <w:t xml:space="preserve"> </w:t>
            </w:r>
            <w:r>
              <w:rPr>
                <w:b/>
                <w:sz w:val="16"/>
              </w:rPr>
              <w:t>и</w:t>
            </w:r>
            <w:r>
              <w:rPr>
                <w:b/>
                <w:spacing w:val="1"/>
                <w:sz w:val="16"/>
              </w:rPr>
              <w:t xml:space="preserve"> </w:t>
            </w:r>
            <w:r>
              <w:rPr>
                <w:b/>
                <w:sz w:val="16"/>
              </w:rPr>
              <w:t>умножения:</w:t>
            </w:r>
            <w:r>
              <w:rPr>
                <w:b/>
                <w:spacing w:val="1"/>
                <w:sz w:val="16"/>
              </w:rPr>
              <w:t xml:space="preserve"> </w:t>
            </w:r>
            <w:r>
              <w:rPr>
                <w:b/>
                <w:sz w:val="16"/>
              </w:rPr>
              <w:t>заполнение</w:t>
            </w:r>
            <w:r>
              <w:rPr>
                <w:b/>
                <w:spacing w:val="1"/>
                <w:sz w:val="16"/>
              </w:rPr>
              <w:t xml:space="preserve"> </w:t>
            </w:r>
            <w:r>
              <w:rPr>
                <w:b/>
                <w:sz w:val="16"/>
              </w:rPr>
              <w:t>на</w:t>
            </w:r>
            <w:r>
              <w:rPr>
                <w:b/>
                <w:spacing w:val="1"/>
                <w:sz w:val="16"/>
              </w:rPr>
              <w:t xml:space="preserve"> </w:t>
            </w:r>
            <w:r>
              <w:rPr>
                <w:b/>
                <w:sz w:val="16"/>
              </w:rPr>
              <w:t>основе</w:t>
            </w:r>
            <w:r>
              <w:rPr>
                <w:b/>
                <w:spacing w:val="-33"/>
                <w:sz w:val="16"/>
              </w:rPr>
              <w:t xml:space="preserve"> </w:t>
            </w:r>
            <w:r>
              <w:rPr>
                <w:b/>
                <w:sz w:val="16"/>
              </w:rPr>
              <w:t>результатов</w:t>
            </w:r>
            <w:r>
              <w:rPr>
                <w:b/>
                <w:spacing w:val="3"/>
                <w:sz w:val="16"/>
              </w:rPr>
              <w:t xml:space="preserve"> </w:t>
            </w:r>
            <w:r>
              <w:rPr>
                <w:b/>
                <w:sz w:val="16"/>
              </w:rPr>
              <w:t>счёта.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Оформление</w:t>
            </w:r>
            <w:r>
              <w:rPr>
                <w:spacing w:val="41"/>
                <w:sz w:val="16"/>
              </w:rPr>
              <w:t xml:space="preserve"> </w:t>
            </w:r>
            <w:r>
              <w:rPr>
                <w:sz w:val="16"/>
              </w:rPr>
              <w:t>результата</w:t>
            </w:r>
            <w:r>
              <w:rPr>
                <w:spacing w:val="33"/>
                <w:sz w:val="16"/>
              </w:rPr>
              <w:t xml:space="preserve"> </w:t>
            </w:r>
            <w:r>
              <w:rPr>
                <w:sz w:val="16"/>
              </w:rPr>
              <w:t>вычисления</w:t>
            </w:r>
            <w:r>
              <w:rPr>
                <w:spacing w:val="37"/>
                <w:sz w:val="16"/>
              </w:rPr>
              <w:t xml:space="preserve"> </w:t>
            </w:r>
            <w:r>
              <w:rPr>
                <w:sz w:val="16"/>
              </w:rPr>
              <w:t>по</w:t>
            </w:r>
            <w:r>
              <w:rPr>
                <w:spacing w:val="44"/>
                <w:sz w:val="16"/>
              </w:rPr>
              <w:t xml:space="preserve"> </w:t>
            </w:r>
            <w:r>
              <w:rPr>
                <w:sz w:val="16"/>
              </w:rPr>
              <w:t>алгоритму</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108"/>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6.5.</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rPr>
                <w:b/>
                <w:sz w:val="16"/>
              </w:rPr>
            </w:pPr>
            <w:r>
              <w:rPr>
                <w:b/>
                <w:sz w:val="16"/>
              </w:rPr>
              <w:t>Формализованное</w:t>
            </w:r>
            <w:r>
              <w:rPr>
                <w:b/>
                <w:spacing w:val="10"/>
                <w:sz w:val="16"/>
              </w:rPr>
              <w:t xml:space="preserve"> </w:t>
            </w:r>
            <w:r>
              <w:rPr>
                <w:b/>
                <w:sz w:val="16"/>
              </w:rPr>
              <w:t>описание</w:t>
            </w:r>
            <w:r>
              <w:rPr>
                <w:b/>
                <w:spacing w:val="35"/>
                <w:sz w:val="16"/>
              </w:rPr>
              <w:t xml:space="preserve"> </w:t>
            </w:r>
            <w:r>
              <w:rPr>
                <w:b/>
                <w:sz w:val="16"/>
              </w:rPr>
              <w:t>последовательности</w:t>
            </w:r>
            <w:r>
              <w:rPr>
                <w:b/>
                <w:spacing w:val="10"/>
                <w:sz w:val="16"/>
              </w:rPr>
              <w:t xml:space="preserve"> </w:t>
            </w:r>
            <w:r>
              <w:rPr>
                <w:b/>
                <w:sz w:val="16"/>
              </w:rPr>
              <w:t>действий</w:t>
            </w:r>
            <w:r>
              <w:rPr>
                <w:b/>
                <w:spacing w:val="1"/>
                <w:sz w:val="16"/>
              </w:rPr>
              <w:t xml:space="preserve"> </w:t>
            </w:r>
            <w:r>
              <w:rPr>
                <w:b/>
                <w:sz w:val="16"/>
              </w:rPr>
              <w:t>(инструкция,</w:t>
            </w:r>
            <w:r>
              <w:rPr>
                <w:b/>
                <w:spacing w:val="-4"/>
                <w:sz w:val="16"/>
              </w:rPr>
              <w:t xml:space="preserve"> </w:t>
            </w:r>
            <w:r>
              <w:rPr>
                <w:b/>
                <w:sz w:val="16"/>
              </w:rPr>
              <w:t>план, схема,</w:t>
            </w:r>
            <w:r>
              <w:rPr>
                <w:b/>
                <w:spacing w:val="6"/>
                <w:sz w:val="16"/>
              </w:rPr>
              <w:t xml:space="preserve"> </w:t>
            </w:r>
            <w:r>
              <w:rPr>
                <w:b/>
                <w:sz w:val="16"/>
              </w:rPr>
              <w:t>алгоритм).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line="252" w:lineRule="auto"/>
              <w:rPr>
                <w:sz w:val="16"/>
              </w:rPr>
            </w:pPr>
            <w:r>
              <w:rPr>
                <w:sz w:val="16"/>
              </w:rPr>
              <w:t>Работа</w:t>
            </w:r>
            <w:r>
              <w:rPr>
                <w:spacing w:val="1"/>
                <w:sz w:val="16"/>
              </w:rPr>
              <w:t xml:space="preserve"> </w:t>
            </w:r>
            <w:r>
              <w:rPr>
                <w:sz w:val="16"/>
              </w:rPr>
              <w:t>в</w:t>
            </w:r>
            <w:r>
              <w:rPr>
                <w:spacing w:val="1"/>
                <w:sz w:val="16"/>
              </w:rPr>
              <w:t xml:space="preserve"> </w:t>
            </w:r>
            <w:r>
              <w:rPr>
                <w:sz w:val="16"/>
              </w:rPr>
              <w:t>парах/группах. Работа</w:t>
            </w:r>
            <w:r>
              <w:rPr>
                <w:spacing w:val="1"/>
                <w:sz w:val="16"/>
              </w:rPr>
              <w:t xml:space="preserve"> </w:t>
            </w:r>
            <w:r>
              <w:rPr>
                <w:sz w:val="16"/>
              </w:rPr>
              <w:t>по</w:t>
            </w:r>
            <w:r>
              <w:rPr>
                <w:spacing w:val="1"/>
                <w:sz w:val="16"/>
              </w:rPr>
              <w:t xml:space="preserve"> </w:t>
            </w:r>
            <w:r>
              <w:rPr>
                <w:sz w:val="16"/>
              </w:rPr>
              <w:t>заданному</w:t>
            </w:r>
            <w:r>
              <w:rPr>
                <w:spacing w:val="1"/>
                <w:sz w:val="16"/>
              </w:rPr>
              <w:t xml:space="preserve"> </w:t>
            </w:r>
            <w:r>
              <w:rPr>
                <w:sz w:val="16"/>
              </w:rPr>
              <w:t>алгоритму.</w:t>
            </w:r>
            <w:r>
              <w:rPr>
                <w:spacing w:val="1"/>
                <w:sz w:val="16"/>
              </w:rPr>
              <w:t xml:space="preserve"> </w:t>
            </w:r>
            <w:r>
              <w:rPr>
                <w:sz w:val="16"/>
              </w:rPr>
              <w:t>Установление</w:t>
            </w:r>
            <w:r>
              <w:rPr>
                <w:spacing w:val="3"/>
                <w:sz w:val="16"/>
              </w:rPr>
              <w:t xml:space="preserve"> </w:t>
            </w:r>
            <w:r>
              <w:rPr>
                <w:sz w:val="16"/>
              </w:rPr>
              <w:t>соответствия</w:t>
            </w:r>
            <w:r>
              <w:rPr>
                <w:spacing w:val="11"/>
                <w:sz w:val="16"/>
              </w:rPr>
              <w:t xml:space="preserve"> </w:t>
            </w:r>
            <w:r>
              <w:rPr>
                <w:sz w:val="16"/>
              </w:rPr>
              <w:t>между</w:t>
            </w:r>
            <w:r>
              <w:rPr>
                <w:spacing w:val="4"/>
                <w:sz w:val="16"/>
              </w:rPr>
              <w:t xml:space="preserve"> </w:t>
            </w:r>
            <w:r>
              <w:rPr>
                <w:sz w:val="16"/>
              </w:rPr>
              <w:t>разными</w:t>
            </w:r>
            <w:r>
              <w:rPr>
                <w:spacing w:val="10"/>
                <w:sz w:val="16"/>
              </w:rPr>
              <w:t xml:space="preserve"> </w:t>
            </w:r>
            <w:r>
              <w:rPr>
                <w:sz w:val="16"/>
              </w:rPr>
              <w:t>способами</w:t>
            </w:r>
            <w:r>
              <w:rPr>
                <w:spacing w:val="1"/>
                <w:sz w:val="16"/>
              </w:rPr>
              <w:t xml:space="preserve"> </w:t>
            </w:r>
            <w:r>
              <w:rPr>
                <w:sz w:val="16"/>
              </w:rPr>
              <w:t>представления</w:t>
            </w:r>
            <w:r>
              <w:rPr>
                <w:spacing w:val="32"/>
                <w:sz w:val="16"/>
              </w:rPr>
              <w:t xml:space="preserve"> </w:t>
            </w:r>
            <w:r>
              <w:rPr>
                <w:sz w:val="16"/>
              </w:rPr>
              <w:t>информации</w:t>
            </w:r>
            <w:r>
              <w:rPr>
                <w:spacing w:val="19"/>
                <w:sz w:val="16"/>
              </w:rPr>
              <w:t xml:space="preserve"> </w:t>
            </w:r>
            <w:r>
              <w:rPr>
                <w:sz w:val="16"/>
              </w:rPr>
              <w:t>(иллюстрация,</w:t>
            </w:r>
            <w:r>
              <w:rPr>
                <w:spacing w:val="17"/>
                <w:sz w:val="16"/>
              </w:rPr>
              <w:t xml:space="preserve"> </w:t>
            </w:r>
            <w:r>
              <w:rPr>
                <w:sz w:val="16"/>
              </w:rPr>
              <w:t>текст,</w:t>
            </w:r>
            <w:r>
              <w:rPr>
                <w:spacing w:val="17"/>
                <w:sz w:val="16"/>
              </w:rPr>
              <w:t xml:space="preserve"> </w:t>
            </w:r>
            <w:r>
              <w:rPr>
                <w:sz w:val="16"/>
              </w:rPr>
              <w:t>таблица).</w:t>
            </w:r>
            <w:r>
              <w:rPr>
                <w:spacing w:val="1"/>
                <w:sz w:val="16"/>
              </w:rPr>
              <w:t xml:space="preserve"> </w:t>
            </w:r>
            <w:r>
              <w:rPr>
                <w:sz w:val="16"/>
              </w:rPr>
              <w:t>Дополнение</w:t>
            </w:r>
            <w:r>
              <w:rPr>
                <w:spacing w:val="8"/>
                <w:sz w:val="16"/>
              </w:rPr>
              <w:t xml:space="preserve"> </w:t>
            </w:r>
            <w:r>
              <w:rPr>
                <w:sz w:val="16"/>
              </w:rPr>
              <w:t>таблиц</w:t>
            </w:r>
            <w:r>
              <w:rPr>
                <w:spacing w:val="5"/>
                <w:sz w:val="16"/>
              </w:rPr>
              <w:t xml:space="preserve"> </w:t>
            </w:r>
            <w:r>
              <w:rPr>
                <w:sz w:val="16"/>
              </w:rPr>
              <w:t>сложения,</w:t>
            </w:r>
            <w:r>
              <w:rPr>
                <w:spacing w:val="4"/>
                <w:sz w:val="16"/>
              </w:rPr>
              <w:t xml:space="preserve"> </w:t>
            </w:r>
            <w:r>
              <w:rPr>
                <w:sz w:val="16"/>
              </w:rPr>
              <w:t>умножения.</w:t>
            </w:r>
            <w:r>
              <w:rPr>
                <w:spacing w:val="3"/>
                <w:sz w:val="16"/>
              </w:rPr>
              <w:t xml:space="preserve"> </w:t>
            </w:r>
            <w:r>
              <w:rPr>
                <w:sz w:val="16"/>
              </w:rPr>
              <w:t>Решение</w:t>
            </w:r>
            <w:r>
              <w:rPr>
                <w:spacing w:val="1"/>
                <w:sz w:val="16"/>
              </w:rPr>
              <w:t xml:space="preserve"> </w:t>
            </w:r>
            <w:r>
              <w:rPr>
                <w:sz w:val="16"/>
              </w:rPr>
              <w:t>простейших</w:t>
            </w:r>
            <w:r>
              <w:rPr>
                <w:spacing w:val="4"/>
                <w:sz w:val="16"/>
              </w:rPr>
              <w:t xml:space="preserve"> </w:t>
            </w:r>
            <w:r>
              <w:rPr>
                <w:sz w:val="16"/>
              </w:rPr>
              <w:t>комбинаторных</w:t>
            </w:r>
            <w:r>
              <w:rPr>
                <w:spacing w:val="9"/>
                <w:sz w:val="16"/>
              </w:rPr>
              <w:t xml:space="preserve"> </w:t>
            </w:r>
            <w:r>
              <w:rPr>
                <w:sz w:val="16"/>
              </w:rPr>
              <w:t>и</w:t>
            </w:r>
            <w:r>
              <w:rPr>
                <w:spacing w:val="4"/>
                <w:sz w:val="16"/>
              </w:rPr>
              <w:t xml:space="preserve"> </w:t>
            </w:r>
            <w:r>
              <w:rPr>
                <w:sz w:val="16"/>
              </w:rPr>
              <w:t>логических</w:t>
            </w:r>
            <w:r>
              <w:rPr>
                <w:spacing w:val="4"/>
                <w:sz w:val="16"/>
              </w:rPr>
              <w:t xml:space="preserve"> </w:t>
            </w:r>
            <w:r>
              <w:rPr>
                <w:sz w:val="16"/>
              </w:rPr>
              <w:t>задач</w:t>
            </w:r>
            <w:proofErr w:type="gramStart"/>
            <w:r>
              <w:rPr>
                <w:sz w:val="16"/>
              </w:rPr>
              <w:t>.;</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proofErr w:type="gramEnd"/>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130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6.6.</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ind w:right="283"/>
              <w:rPr>
                <w:b/>
                <w:sz w:val="16"/>
              </w:rPr>
            </w:pPr>
            <w:proofErr w:type="gramStart"/>
            <w:r>
              <w:rPr>
                <w:b/>
                <w:sz w:val="16"/>
              </w:rPr>
              <w:t>Алгоритмы</w:t>
            </w:r>
            <w:r>
              <w:rPr>
                <w:b/>
                <w:spacing w:val="1"/>
                <w:sz w:val="16"/>
              </w:rPr>
              <w:t xml:space="preserve"> </w:t>
            </w:r>
            <w:r>
              <w:rPr>
                <w:b/>
                <w:sz w:val="16"/>
              </w:rPr>
              <w:t>(правила)</w:t>
            </w:r>
            <w:r>
              <w:rPr>
                <w:b/>
                <w:spacing w:val="1"/>
                <w:sz w:val="16"/>
              </w:rPr>
              <w:t xml:space="preserve"> </w:t>
            </w:r>
            <w:r>
              <w:rPr>
                <w:b/>
                <w:sz w:val="16"/>
              </w:rPr>
              <w:t>устных</w:t>
            </w:r>
            <w:r>
              <w:rPr>
                <w:b/>
                <w:spacing w:val="1"/>
                <w:sz w:val="16"/>
              </w:rPr>
              <w:t xml:space="preserve"> </w:t>
            </w:r>
            <w:r>
              <w:rPr>
                <w:b/>
                <w:sz w:val="16"/>
              </w:rPr>
              <w:t>и</w:t>
            </w:r>
            <w:r>
              <w:rPr>
                <w:b/>
                <w:spacing w:val="1"/>
                <w:sz w:val="16"/>
              </w:rPr>
              <w:t xml:space="preserve"> </w:t>
            </w:r>
            <w:r>
              <w:rPr>
                <w:b/>
                <w:sz w:val="16"/>
              </w:rPr>
              <w:t>письменных</w:t>
            </w:r>
            <w:r>
              <w:rPr>
                <w:b/>
                <w:spacing w:val="1"/>
                <w:sz w:val="16"/>
              </w:rPr>
              <w:t xml:space="preserve"> </w:t>
            </w:r>
            <w:r>
              <w:rPr>
                <w:b/>
                <w:sz w:val="16"/>
              </w:rPr>
              <w:t>вычислений</w:t>
            </w:r>
            <w:r>
              <w:rPr>
                <w:b/>
                <w:spacing w:val="1"/>
                <w:sz w:val="16"/>
              </w:rPr>
              <w:t xml:space="preserve"> </w:t>
            </w:r>
            <w:r>
              <w:rPr>
                <w:b/>
                <w:sz w:val="16"/>
              </w:rPr>
              <w:t>(сложение,</w:t>
            </w:r>
            <w:r>
              <w:rPr>
                <w:b/>
                <w:spacing w:val="7"/>
                <w:sz w:val="16"/>
              </w:rPr>
              <w:t xml:space="preserve"> </w:t>
            </w:r>
            <w:r>
              <w:rPr>
                <w:b/>
                <w:sz w:val="16"/>
              </w:rPr>
              <w:t>вычитание,</w:t>
            </w:r>
            <w:r>
              <w:rPr>
                <w:b/>
                <w:spacing w:val="7"/>
                <w:sz w:val="16"/>
              </w:rPr>
              <w:t xml:space="preserve"> </w:t>
            </w:r>
            <w:r>
              <w:rPr>
                <w:b/>
                <w:sz w:val="16"/>
              </w:rPr>
              <w:t>умножение,</w:t>
            </w:r>
            <w:r>
              <w:rPr>
                <w:b/>
                <w:spacing w:val="7"/>
                <w:sz w:val="16"/>
              </w:rPr>
              <w:t xml:space="preserve"> </w:t>
            </w:r>
            <w:r>
              <w:rPr>
                <w:b/>
                <w:sz w:val="16"/>
              </w:rPr>
              <w:t>деление),</w:t>
            </w:r>
            <w:r>
              <w:rPr>
                <w:b/>
                <w:spacing w:val="8"/>
                <w:sz w:val="16"/>
              </w:rPr>
              <w:t xml:space="preserve"> </w:t>
            </w:r>
            <w:r>
              <w:rPr>
                <w:b/>
                <w:sz w:val="16"/>
              </w:rPr>
              <w:t>порядка</w:t>
            </w:r>
            <w:r>
              <w:rPr>
                <w:b/>
                <w:spacing w:val="1"/>
                <w:sz w:val="16"/>
              </w:rPr>
              <w:t xml:space="preserve"> </w:t>
            </w:r>
            <w:r>
              <w:rPr>
                <w:b/>
                <w:sz w:val="16"/>
              </w:rPr>
              <w:t>действий</w:t>
            </w:r>
            <w:r>
              <w:rPr>
                <w:b/>
                <w:spacing w:val="1"/>
                <w:sz w:val="16"/>
              </w:rPr>
              <w:t xml:space="preserve"> </w:t>
            </w:r>
            <w:r>
              <w:rPr>
                <w:b/>
                <w:sz w:val="16"/>
              </w:rPr>
              <w:t>в</w:t>
            </w:r>
            <w:r>
              <w:rPr>
                <w:b/>
                <w:spacing w:val="1"/>
                <w:sz w:val="16"/>
              </w:rPr>
              <w:t xml:space="preserve"> </w:t>
            </w:r>
            <w:r>
              <w:rPr>
                <w:b/>
                <w:sz w:val="16"/>
              </w:rPr>
              <w:t>числовом</w:t>
            </w:r>
            <w:r>
              <w:rPr>
                <w:b/>
                <w:spacing w:val="1"/>
                <w:sz w:val="16"/>
              </w:rPr>
              <w:t xml:space="preserve"> </w:t>
            </w:r>
            <w:r>
              <w:rPr>
                <w:b/>
                <w:sz w:val="16"/>
              </w:rPr>
              <w:t>выражении,</w:t>
            </w:r>
            <w:r>
              <w:rPr>
                <w:b/>
                <w:spacing w:val="1"/>
                <w:sz w:val="16"/>
              </w:rPr>
              <w:t xml:space="preserve"> </w:t>
            </w:r>
            <w:r>
              <w:rPr>
                <w:b/>
                <w:sz w:val="16"/>
              </w:rPr>
              <w:t>нахождения</w:t>
            </w:r>
            <w:r>
              <w:rPr>
                <w:b/>
                <w:spacing w:val="1"/>
                <w:sz w:val="16"/>
              </w:rPr>
              <w:t xml:space="preserve"> </w:t>
            </w:r>
            <w:r>
              <w:rPr>
                <w:b/>
                <w:sz w:val="16"/>
              </w:rPr>
              <w:t>периметра</w:t>
            </w:r>
            <w:r>
              <w:rPr>
                <w:b/>
                <w:spacing w:val="1"/>
                <w:sz w:val="16"/>
              </w:rPr>
              <w:t xml:space="preserve"> </w:t>
            </w:r>
            <w:r>
              <w:rPr>
                <w:b/>
                <w:sz w:val="16"/>
              </w:rPr>
              <w:t>и</w:t>
            </w:r>
            <w:r>
              <w:rPr>
                <w:b/>
                <w:spacing w:val="-33"/>
                <w:sz w:val="16"/>
              </w:rPr>
              <w:t xml:space="preserve"> </w:t>
            </w:r>
            <w:r>
              <w:rPr>
                <w:b/>
                <w:sz w:val="16"/>
              </w:rPr>
              <w:t>площади,</w:t>
            </w:r>
            <w:r>
              <w:rPr>
                <w:b/>
                <w:spacing w:val="-2"/>
                <w:sz w:val="16"/>
              </w:rPr>
              <w:t xml:space="preserve"> </w:t>
            </w:r>
            <w:r>
              <w:rPr>
                <w:b/>
                <w:sz w:val="16"/>
              </w:rPr>
              <w:t>построения</w:t>
            </w:r>
            <w:r>
              <w:rPr>
                <w:b/>
                <w:spacing w:val="-4"/>
                <w:sz w:val="16"/>
              </w:rPr>
              <w:t xml:space="preserve"> </w:t>
            </w:r>
            <w:r>
              <w:rPr>
                <w:b/>
                <w:sz w:val="16"/>
              </w:rPr>
              <w:t>геометрических</w:t>
            </w:r>
            <w:r>
              <w:rPr>
                <w:b/>
                <w:spacing w:val="-4"/>
                <w:sz w:val="16"/>
              </w:rPr>
              <w:t xml:space="preserve"> </w:t>
            </w:r>
            <w:r>
              <w:rPr>
                <w:b/>
                <w:sz w:val="16"/>
              </w:rPr>
              <w:t>фигур.</w:t>
            </w:r>
            <w:proofErr w:type="gramEnd"/>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ind w:right="327"/>
              <w:rPr>
                <w:sz w:val="16"/>
              </w:rPr>
            </w:pPr>
            <w:r>
              <w:rPr>
                <w:sz w:val="16"/>
              </w:rPr>
              <w:t>Работа</w:t>
            </w:r>
            <w:r>
              <w:rPr>
                <w:spacing w:val="20"/>
                <w:sz w:val="16"/>
              </w:rPr>
              <w:t xml:space="preserve"> </w:t>
            </w:r>
            <w:r>
              <w:rPr>
                <w:sz w:val="16"/>
              </w:rPr>
              <w:t>с</w:t>
            </w:r>
            <w:r>
              <w:rPr>
                <w:spacing w:val="10"/>
                <w:sz w:val="16"/>
              </w:rPr>
              <w:t xml:space="preserve"> </w:t>
            </w:r>
            <w:r>
              <w:rPr>
                <w:sz w:val="16"/>
              </w:rPr>
              <w:t>алгоритмами:</w:t>
            </w:r>
            <w:r>
              <w:rPr>
                <w:spacing w:val="10"/>
                <w:sz w:val="16"/>
              </w:rPr>
              <w:t xml:space="preserve"> </w:t>
            </w:r>
            <w:r>
              <w:rPr>
                <w:sz w:val="16"/>
              </w:rPr>
              <w:t>воспроизведение,</w:t>
            </w:r>
            <w:r>
              <w:rPr>
                <w:spacing w:val="10"/>
                <w:sz w:val="16"/>
              </w:rPr>
              <w:t xml:space="preserve"> </w:t>
            </w:r>
            <w:r>
              <w:rPr>
                <w:sz w:val="16"/>
              </w:rPr>
              <w:t>восстановление,</w:t>
            </w:r>
            <w:r>
              <w:rPr>
                <w:spacing w:val="1"/>
                <w:sz w:val="16"/>
              </w:rPr>
              <w:t xml:space="preserve"> </w:t>
            </w:r>
            <w:r>
              <w:rPr>
                <w:sz w:val="16"/>
              </w:rPr>
              <w:t>использование</w:t>
            </w:r>
            <w:r>
              <w:rPr>
                <w:spacing w:val="8"/>
                <w:sz w:val="16"/>
              </w:rPr>
              <w:t xml:space="preserve"> </w:t>
            </w:r>
            <w:r>
              <w:rPr>
                <w:sz w:val="16"/>
              </w:rPr>
              <w:t>в</w:t>
            </w:r>
            <w:r>
              <w:rPr>
                <w:spacing w:val="3"/>
                <w:sz w:val="16"/>
              </w:rPr>
              <w:t xml:space="preserve"> </w:t>
            </w:r>
            <w:r>
              <w:rPr>
                <w:sz w:val="16"/>
              </w:rPr>
              <w:t>общих</w:t>
            </w:r>
            <w:r>
              <w:rPr>
                <w:spacing w:val="4"/>
                <w:sz w:val="16"/>
              </w:rPr>
              <w:t xml:space="preserve"> </w:t>
            </w:r>
            <w:r>
              <w:rPr>
                <w:sz w:val="16"/>
              </w:rPr>
              <w:t>и</w:t>
            </w:r>
            <w:r>
              <w:rPr>
                <w:spacing w:val="4"/>
                <w:sz w:val="16"/>
              </w:rPr>
              <w:t xml:space="preserve"> </w:t>
            </w:r>
            <w:r>
              <w:rPr>
                <w:sz w:val="16"/>
              </w:rPr>
              <w:t>частных</w:t>
            </w:r>
            <w:r>
              <w:rPr>
                <w:spacing w:val="9"/>
                <w:sz w:val="16"/>
              </w:rPr>
              <w:t xml:space="preserve"> </w:t>
            </w:r>
            <w:r>
              <w:rPr>
                <w:sz w:val="16"/>
              </w:rPr>
              <w:t>случаях</w:t>
            </w:r>
            <w:r>
              <w:rPr>
                <w:spacing w:val="4"/>
                <w:sz w:val="16"/>
              </w:rPr>
              <w:t xml:space="preserve"> </w:t>
            </w:r>
            <w:r>
              <w:rPr>
                <w:sz w:val="16"/>
              </w:rPr>
              <w:t>алгоритмов</w:t>
            </w:r>
            <w:r>
              <w:rPr>
                <w:spacing w:val="1"/>
                <w:sz w:val="16"/>
              </w:rPr>
              <w:t xml:space="preserve"> </w:t>
            </w:r>
            <w:r>
              <w:rPr>
                <w:sz w:val="16"/>
              </w:rPr>
              <w:t>устных</w:t>
            </w:r>
            <w:r>
              <w:rPr>
                <w:spacing w:val="6"/>
                <w:sz w:val="16"/>
              </w:rPr>
              <w:t xml:space="preserve"> </w:t>
            </w:r>
            <w:r>
              <w:rPr>
                <w:sz w:val="16"/>
              </w:rPr>
              <w:t>и</w:t>
            </w:r>
            <w:r>
              <w:rPr>
                <w:spacing w:val="15"/>
                <w:sz w:val="16"/>
              </w:rPr>
              <w:t xml:space="preserve"> </w:t>
            </w:r>
            <w:r>
              <w:rPr>
                <w:sz w:val="16"/>
              </w:rPr>
              <w:t>письменных</w:t>
            </w:r>
            <w:r>
              <w:rPr>
                <w:spacing w:val="15"/>
                <w:sz w:val="16"/>
              </w:rPr>
              <w:t xml:space="preserve"> </w:t>
            </w:r>
            <w:r>
              <w:rPr>
                <w:sz w:val="16"/>
              </w:rPr>
              <w:t>вычислений</w:t>
            </w:r>
            <w:r>
              <w:rPr>
                <w:spacing w:val="15"/>
                <w:sz w:val="16"/>
              </w:rPr>
              <w:t xml:space="preserve"> </w:t>
            </w:r>
            <w:r>
              <w:rPr>
                <w:sz w:val="16"/>
              </w:rPr>
              <w:t>(сложение,</w:t>
            </w:r>
            <w:r>
              <w:rPr>
                <w:spacing w:val="4"/>
                <w:sz w:val="16"/>
              </w:rPr>
              <w:t xml:space="preserve"> </w:t>
            </w:r>
            <w:r>
              <w:rPr>
                <w:sz w:val="16"/>
              </w:rPr>
              <w:t>вычитание,</w:t>
            </w:r>
            <w:r>
              <w:rPr>
                <w:spacing w:val="-33"/>
                <w:sz w:val="16"/>
              </w:rPr>
              <w:t xml:space="preserve"> </w:t>
            </w:r>
            <w:r>
              <w:rPr>
                <w:sz w:val="16"/>
              </w:rPr>
              <w:t>умножение,</w:t>
            </w:r>
            <w:r>
              <w:rPr>
                <w:spacing w:val="3"/>
                <w:sz w:val="16"/>
              </w:rPr>
              <w:t xml:space="preserve"> </w:t>
            </w:r>
            <w:r>
              <w:rPr>
                <w:sz w:val="16"/>
              </w:rPr>
              <w:t>деление),</w:t>
            </w:r>
            <w:r>
              <w:rPr>
                <w:spacing w:val="4"/>
                <w:sz w:val="16"/>
              </w:rPr>
              <w:t xml:space="preserve"> </w:t>
            </w:r>
            <w:r>
              <w:rPr>
                <w:sz w:val="16"/>
              </w:rPr>
              <w:t>порядка</w:t>
            </w:r>
            <w:r>
              <w:rPr>
                <w:spacing w:val="3"/>
                <w:sz w:val="16"/>
              </w:rPr>
              <w:t xml:space="preserve"> </w:t>
            </w:r>
            <w:r>
              <w:rPr>
                <w:sz w:val="16"/>
              </w:rPr>
              <w:t>действий</w:t>
            </w:r>
            <w:r>
              <w:rPr>
                <w:spacing w:val="10"/>
                <w:sz w:val="16"/>
              </w:rPr>
              <w:t xml:space="preserve"> </w:t>
            </w:r>
            <w:r>
              <w:rPr>
                <w:sz w:val="16"/>
              </w:rPr>
              <w:t>в</w:t>
            </w:r>
            <w:r>
              <w:rPr>
                <w:spacing w:val="5"/>
                <w:sz w:val="16"/>
              </w:rPr>
              <w:t xml:space="preserve"> </w:t>
            </w:r>
            <w:r>
              <w:rPr>
                <w:sz w:val="16"/>
              </w:rPr>
              <w:t>числовом</w:t>
            </w:r>
            <w:r>
              <w:rPr>
                <w:spacing w:val="1"/>
                <w:sz w:val="16"/>
              </w:rPr>
              <w:t xml:space="preserve"> </w:t>
            </w:r>
            <w:r>
              <w:rPr>
                <w:sz w:val="16"/>
              </w:rPr>
              <w:t>выражении,</w:t>
            </w:r>
            <w:r>
              <w:rPr>
                <w:spacing w:val="2"/>
                <w:sz w:val="16"/>
              </w:rPr>
              <w:t xml:space="preserve"> </w:t>
            </w:r>
            <w:r>
              <w:rPr>
                <w:sz w:val="16"/>
              </w:rPr>
              <w:t>нахождения</w:t>
            </w:r>
            <w:r>
              <w:rPr>
                <w:spacing w:val="5"/>
                <w:sz w:val="16"/>
              </w:rPr>
              <w:t xml:space="preserve"> </w:t>
            </w:r>
            <w:r>
              <w:rPr>
                <w:sz w:val="16"/>
              </w:rPr>
              <w:t>периметра</w:t>
            </w:r>
            <w:r>
              <w:rPr>
                <w:spacing w:val="8"/>
                <w:sz w:val="16"/>
              </w:rPr>
              <w:t xml:space="preserve"> </w:t>
            </w:r>
            <w:r>
              <w:rPr>
                <w:sz w:val="16"/>
              </w:rPr>
              <w:t>и</w:t>
            </w:r>
            <w:r>
              <w:rPr>
                <w:spacing w:val="4"/>
                <w:sz w:val="16"/>
              </w:rPr>
              <w:t xml:space="preserve"> </w:t>
            </w:r>
            <w:r>
              <w:rPr>
                <w:sz w:val="16"/>
              </w:rPr>
              <w:t>площади</w:t>
            </w:r>
          </w:p>
          <w:p w:rsidR="00AE1DE1" w:rsidRDefault="00AE1DE1" w:rsidP="00AE1DE1">
            <w:pPr>
              <w:pStyle w:val="TableParagraph"/>
              <w:spacing w:line="183" w:lineRule="exact"/>
              <w:rPr>
                <w:sz w:val="16"/>
              </w:rPr>
            </w:pPr>
            <w:r>
              <w:rPr>
                <w:sz w:val="16"/>
              </w:rPr>
              <w:t>прямоугольника</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20"/>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114"/>
              <w:rPr>
                <w:sz w:val="16"/>
              </w:rPr>
            </w:pPr>
            <w:r>
              <w:rPr>
                <w:sz w:val="16"/>
              </w:rPr>
              <w:t>6.7.</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rPr>
                <w:b/>
                <w:sz w:val="16"/>
              </w:rPr>
            </w:pPr>
            <w:r>
              <w:rPr>
                <w:b/>
                <w:sz w:val="16"/>
              </w:rPr>
              <w:t>Столбчатая</w:t>
            </w:r>
            <w:r>
              <w:rPr>
                <w:b/>
                <w:spacing w:val="17"/>
                <w:sz w:val="16"/>
              </w:rPr>
              <w:t xml:space="preserve"> </w:t>
            </w:r>
            <w:r>
              <w:rPr>
                <w:b/>
                <w:sz w:val="16"/>
              </w:rPr>
              <w:t>диаграмма:</w:t>
            </w:r>
            <w:r>
              <w:rPr>
                <w:b/>
                <w:spacing w:val="11"/>
                <w:sz w:val="16"/>
              </w:rPr>
              <w:t xml:space="preserve"> </w:t>
            </w:r>
            <w:r>
              <w:rPr>
                <w:b/>
                <w:sz w:val="16"/>
              </w:rPr>
              <w:t>чтение,</w:t>
            </w:r>
            <w:r>
              <w:rPr>
                <w:b/>
                <w:spacing w:val="15"/>
                <w:sz w:val="16"/>
              </w:rPr>
              <w:t xml:space="preserve"> </w:t>
            </w:r>
            <w:r>
              <w:rPr>
                <w:b/>
                <w:sz w:val="16"/>
              </w:rPr>
              <w:t>использование</w:t>
            </w:r>
            <w:r>
              <w:rPr>
                <w:b/>
                <w:spacing w:val="15"/>
                <w:sz w:val="16"/>
              </w:rPr>
              <w:t xml:space="preserve"> </w:t>
            </w:r>
            <w:r>
              <w:rPr>
                <w:b/>
                <w:sz w:val="16"/>
              </w:rPr>
              <w:t>данных</w:t>
            </w:r>
            <w:r>
              <w:rPr>
                <w:b/>
                <w:spacing w:val="19"/>
                <w:sz w:val="16"/>
              </w:rPr>
              <w:t xml:space="preserve"> </w:t>
            </w:r>
            <w:r>
              <w:rPr>
                <w:b/>
                <w:sz w:val="16"/>
              </w:rPr>
              <w:t>для</w:t>
            </w:r>
            <w:r>
              <w:rPr>
                <w:b/>
                <w:spacing w:val="-33"/>
                <w:sz w:val="16"/>
              </w:rPr>
              <w:t xml:space="preserve"> </w:t>
            </w:r>
            <w:r>
              <w:rPr>
                <w:b/>
                <w:sz w:val="16"/>
              </w:rPr>
              <w:t>решения</w:t>
            </w:r>
            <w:r>
              <w:rPr>
                <w:b/>
                <w:spacing w:val="1"/>
                <w:sz w:val="16"/>
              </w:rPr>
              <w:t xml:space="preserve"> </w:t>
            </w:r>
            <w:r>
              <w:rPr>
                <w:b/>
                <w:sz w:val="16"/>
              </w:rPr>
              <w:t>учебных</w:t>
            </w:r>
            <w:r>
              <w:rPr>
                <w:b/>
                <w:spacing w:val="-3"/>
                <w:sz w:val="16"/>
              </w:rPr>
              <w:t xml:space="preserve"> </w:t>
            </w:r>
            <w:r>
              <w:rPr>
                <w:b/>
                <w:sz w:val="16"/>
              </w:rPr>
              <w:t>и практических</w:t>
            </w:r>
            <w:r>
              <w:rPr>
                <w:b/>
                <w:spacing w:val="-2"/>
                <w:sz w:val="16"/>
              </w:rPr>
              <w:t xml:space="preserve"> </w:t>
            </w:r>
            <w:r>
              <w:rPr>
                <w:b/>
                <w:sz w:val="16"/>
              </w:rPr>
              <w:t>задач.</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4"/>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Учебный</w:t>
            </w:r>
            <w:r>
              <w:rPr>
                <w:spacing w:val="10"/>
                <w:sz w:val="16"/>
              </w:rPr>
              <w:t xml:space="preserve"> </w:t>
            </w:r>
            <w:r>
              <w:rPr>
                <w:sz w:val="16"/>
              </w:rPr>
              <w:t>диалог:</w:t>
            </w:r>
            <w:r>
              <w:rPr>
                <w:spacing w:val="3"/>
                <w:sz w:val="16"/>
              </w:rPr>
              <w:t xml:space="preserve"> </w:t>
            </w:r>
            <w:r>
              <w:rPr>
                <w:sz w:val="16"/>
              </w:rPr>
              <w:t>символы,</w:t>
            </w:r>
            <w:r>
              <w:rPr>
                <w:spacing w:val="4"/>
                <w:sz w:val="16"/>
              </w:rPr>
              <w:t xml:space="preserve"> </w:t>
            </w:r>
            <w:r>
              <w:rPr>
                <w:sz w:val="16"/>
              </w:rPr>
              <w:t>знаки,</w:t>
            </w:r>
            <w:r>
              <w:rPr>
                <w:spacing w:val="4"/>
                <w:sz w:val="16"/>
              </w:rPr>
              <w:t xml:space="preserve"> </w:t>
            </w:r>
            <w:r>
              <w:rPr>
                <w:sz w:val="16"/>
              </w:rPr>
              <w:t>пиктограммы;</w:t>
            </w:r>
            <w:r>
              <w:rPr>
                <w:spacing w:val="4"/>
                <w:sz w:val="16"/>
              </w:rPr>
              <w:t xml:space="preserve"> </w:t>
            </w:r>
            <w:r>
              <w:rPr>
                <w:sz w:val="16"/>
              </w:rPr>
              <w:t>их</w:t>
            </w:r>
            <w:r>
              <w:rPr>
                <w:spacing w:val="1"/>
                <w:sz w:val="16"/>
              </w:rPr>
              <w:t xml:space="preserve"> </w:t>
            </w:r>
            <w:r>
              <w:rPr>
                <w:sz w:val="16"/>
              </w:rPr>
              <w:t>использование</w:t>
            </w:r>
            <w:r>
              <w:rPr>
                <w:spacing w:val="2"/>
                <w:sz w:val="16"/>
              </w:rPr>
              <w:t xml:space="preserve"> </w:t>
            </w:r>
            <w:r>
              <w:rPr>
                <w:sz w:val="16"/>
              </w:rPr>
              <w:t>в</w:t>
            </w:r>
            <w:r>
              <w:rPr>
                <w:spacing w:val="33"/>
                <w:sz w:val="16"/>
              </w:rPr>
              <w:t xml:space="preserve"> </w:t>
            </w:r>
            <w:r>
              <w:rPr>
                <w:sz w:val="16"/>
              </w:rPr>
              <w:t>повседневной</w:t>
            </w:r>
            <w:r>
              <w:rPr>
                <w:spacing w:val="3"/>
                <w:sz w:val="16"/>
              </w:rPr>
              <w:t xml:space="preserve"> </w:t>
            </w:r>
            <w:r>
              <w:rPr>
                <w:sz w:val="16"/>
              </w:rPr>
              <w:t>жизни</w:t>
            </w:r>
            <w:r>
              <w:rPr>
                <w:spacing w:val="3"/>
                <w:sz w:val="16"/>
              </w:rPr>
              <w:t xml:space="preserve"> </w:t>
            </w:r>
            <w:r>
              <w:rPr>
                <w:sz w:val="16"/>
              </w:rPr>
              <w:t>и</w:t>
            </w:r>
            <w:r>
              <w:rPr>
                <w:spacing w:val="31"/>
                <w:sz w:val="16"/>
              </w:rPr>
              <w:t xml:space="preserve"> </w:t>
            </w:r>
            <w:r>
              <w:rPr>
                <w:sz w:val="16"/>
              </w:rPr>
              <w:t>в</w:t>
            </w:r>
            <w:r>
              <w:rPr>
                <w:spacing w:val="2"/>
                <w:sz w:val="16"/>
              </w:rPr>
              <w:t xml:space="preserve"> </w:t>
            </w:r>
            <w:r>
              <w:rPr>
                <w:sz w:val="16"/>
              </w:rPr>
              <w:t>математике</w:t>
            </w:r>
            <w:proofErr w:type="gramStart"/>
            <w:r>
              <w:rPr>
                <w:sz w:val="16"/>
              </w:rPr>
              <w:t>.;</w:t>
            </w:r>
            <w:proofErr w:type="gramEnd"/>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rPr>
                <w:sz w:val="16"/>
              </w:rPr>
            </w:pPr>
            <w:r>
              <w:rPr>
                <w:sz w:val="16"/>
              </w:rPr>
              <w:t>Письменный</w:t>
            </w:r>
            <w:r>
              <w:rPr>
                <w:spacing w:val="1"/>
                <w:sz w:val="16"/>
              </w:rPr>
              <w:t xml:space="preserve"> </w:t>
            </w:r>
            <w:r>
              <w:rPr>
                <w:sz w:val="16"/>
              </w:rPr>
              <w:t>контроль;</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3" w:line="252" w:lineRule="auto"/>
              <w:rPr>
                <w:sz w:val="16"/>
              </w:rPr>
            </w:pPr>
            <w:r>
              <w:rPr>
                <w:sz w:val="16"/>
              </w:rPr>
              <w:t>http://school-collection</w:t>
            </w:r>
          </w:p>
        </w:tc>
      </w:tr>
      <w:tr w:rsidR="00AE1DE1" w:rsidTr="00AE1DE1">
        <w:trPr>
          <w:trHeight w:val="724"/>
        </w:trPr>
        <w:tc>
          <w:tcPr>
            <w:tcW w:w="4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6.8</w:t>
            </w:r>
          </w:p>
        </w:tc>
        <w:tc>
          <w:tcPr>
            <w:tcW w:w="45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8" w:line="252" w:lineRule="auto"/>
              <w:rPr>
                <w:b/>
                <w:sz w:val="16"/>
              </w:rPr>
            </w:pPr>
            <w:r>
              <w:rPr>
                <w:b/>
                <w:sz w:val="16"/>
              </w:rPr>
              <w:t>Алгоритмы</w:t>
            </w:r>
            <w:r>
              <w:rPr>
                <w:b/>
                <w:spacing w:val="1"/>
                <w:sz w:val="16"/>
              </w:rPr>
              <w:t xml:space="preserve"> </w:t>
            </w:r>
            <w:r>
              <w:rPr>
                <w:b/>
                <w:sz w:val="16"/>
              </w:rPr>
              <w:t>изучения</w:t>
            </w:r>
            <w:r>
              <w:rPr>
                <w:b/>
                <w:spacing w:val="1"/>
                <w:sz w:val="16"/>
              </w:rPr>
              <w:t xml:space="preserve"> </w:t>
            </w:r>
            <w:r>
              <w:rPr>
                <w:b/>
                <w:sz w:val="16"/>
              </w:rPr>
              <w:t>материала,</w:t>
            </w:r>
            <w:r>
              <w:rPr>
                <w:b/>
                <w:spacing w:val="1"/>
                <w:sz w:val="16"/>
              </w:rPr>
              <w:t xml:space="preserve"> </w:t>
            </w:r>
            <w:r>
              <w:rPr>
                <w:b/>
                <w:sz w:val="16"/>
              </w:rPr>
              <w:t>выполнения</w:t>
            </w:r>
            <w:r>
              <w:rPr>
                <w:b/>
                <w:spacing w:val="1"/>
                <w:sz w:val="16"/>
              </w:rPr>
              <w:t xml:space="preserve"> </w:t>
            </w:r>
            <w:r>
              <w:rPr>
                <w:b/>
                <w:sz w:val="16"/>
              </w:rPr>
              <w:t>заданий</w:t>
            </w:r>
            <w:r>
              <w:rPr>
                <w:b/>
                <w:spacing w:val="1"/>
                <w:sz w:val="16"/>
              </w:rPr>
              <w:t xml:space="preserve"> </w:t>
            </w:r>
            <w:r>
              <w:rPr>
                <w:b/>
                <w:sz w:val="16"/>
              </w:rPr>
              <w:t>на</w:t>
            </w:r>
            <w:r>
              <w:rPr>
                <w:b/>
                <w:spacing w:val="-33"/>
                <w:sz w:val="16"/>
              </w:rPr>
              <w:t xml:space="preserve"> </w:t>
            </w:r>
            <w:r>
              <w:rPr>
                <w:b/>
                <w:sz w:val="16"/>
              </w:rPr>
              <w:t>доступных</w:t>
            </w:r>
            <w:r>
              <w:rPr>
                <w:b/>
                <w:spacing w:val="-5"/>
                <w:sz w:val="16"/>
              </w:rPr>
              <w:t xml:space="preserve"> </w:t>
            </w:r>
            <w:r>
              <w:rPr>
                <w:b/>
                <w:sz w:val="16"/>
              </w:rPr>
              <w:t>электронных</w:t>
            </w:r>
            <w:r>
              <w:rPr>
                <w:b/>
                <w:spacing w:val="-4"/>
                <w:sz w:val="16"/>
              </w:rPr>
              <w:t xml:space="preserve"> </w:t>
            </w:r>
            <w:r>
              <w:rPr>
                <w:b/>
                <w:sz w:val="16"/>
              </w:rPr>
              <w:t>средствах обучения.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2</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7"/>
              <w:rPr>
                <w:sz w:val="16"/>
              </w:rPr>
            </w:pP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8"/>
              <w:rPr>
                <w:sz w:val="16"/>
              </w:rPr>
            </w:pPr>
          </w:p>
        </w:tc>
        <w:tc>
          <w:tcPr>
            <w:tcW w:w="4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Составление</w:t>
            </w:r>
            <w:r>
              <w:rPr>
                <w:spacing w:val="1"/>
                <w:sz w:val="16"/>
              </w:rPr>
              <w:t xml:space="preserve"> </w:t>
            </w:r>
            <w:r>
              <w:rPr>
                <w:sz w:val="16"/>
              </w:rPr>
              <w:t>правил</w:t>
            </w:r>
            <w:r>
              <w:rPr>
                <w:spacing w:val="1"/>
                <w:sz w:val="16"/>
              </w:rPr>
              <w:t xml:space="preserve"> </w:t>
            </w:r>
            <w:r>
              <w:rPr>
                <w:sz w:val="16"/>
              </w:rPr>
              <w:t>работы</w:t>
            </w:r>
            <w:r>
              <w:rPr>
                <w:spacing w:val="1"/>
                <w:sz w:val="16"/>
              </w:rPr>
              <w:t xml:space="preserve"> </w:t>
            </w:r>
            <w:r>
              <w:rPr>
                <w:sz w:val="16"/>
              </w:rPr>
              <w:t>с</w:t>
            </w:r>
            <w:r>
              <w:rPr>
                <w:spacing w:val="1"/>
                <w:sz w:val="16"/>
              </w:rPr>
              <w:t xml:space="preserve"> </w:t>
            </w:r>
            <w:r>
              <w:rPr>
                <w:sz w:val="16"/>
              </w:rPr>
              <w:t>известными</w:t>
            </w:r>
            <w:r>
              <w:rPr>
                <w:spacing w:val="1"/>
                <w:sz w:val="16"/>
              </w:rPr>
              <w:t xml:space="preserve"> </w:t>
            </w:r>
            <w:r>
              <w:rPr>
                <w:sz w:val="16"/>
              </w:rPr>
              <w:t>электронными</w:t>
            </w:r>
            <w:r>
              <w:rPr>
                <w:spacing w:val="-33"/>
                <w:sz w:val="16"/>
              </w:rPr>
              <w:t xml:space="preserve"> </w:t>
            </w:r>
            <w:r>
              <w:rPr>
                <w:sz w:val="16"/>
              </w:rPr>
              <w:t>средствами</w:t>
            </w:r>
            <w:r>
              <w:rPr>
                <w:spacing w:val="3"/>
                <w:sz w:val="16"/>
              </w:rPr>
              <w:t xml:space="preserve"> </w:t>
            </w:r>
            <w:r>
              <w:rPr>
                <w:sz w:val="16"/>
              </w:rPr>
              <w:t>обучения</w:t>
            </w:r>
            <w:r>
              <w:rPr>
                <w:spacing w:val="5"/>
                <w:sz w:val="16"/>
              </w:rPr>
              <w:t xml:space="preserve"> </w:t>
            </w:r>
            <w:r>
              <w:rPr>
                <w:sz w:val="16"/>
              </w:rPr>
              <w:t>(ЭФУ,</w:t>
            </w:r>
            <w:r>
              <w:rPr>
                <w:spacing w:val="3"/>
                <w:sz w:val="16"/>
              </w:rPr>
              <w:t xml:space="preserve"> </w:t>
            </w:r>
            <w:r>
              <w:rPr>
                <w:sz w:val="16"/>
              </w:rPr>
              <w:t>тренажёры</w:t>
            </w:r>
            <w:r>
              <w:rPr>
                <w:spacing w:val="7"/>
                <w:sz w:val="16"/>
              </w:rPr>
              <w:t xml:space="preserve"> </w:t>
            </w:r>
            <w:r>
              <w:rPr>
                <w:sz w:val="16"/>
              </w:rPr>
              <w:t>и</w:t>
            </w:r>
            <w:r>
              <w:rPr>
                <w:spacing w:val="4"/>
                <w:sz w:val="16"/>
              </w:rPr>
              <w:t xml:space="preserve"> </w:t>
            </w:r>
            <w:r>
              <w:rPr>
                <w:sz w:val="16"/>
              </w:rPr>
              <w:t>др.);</w:t>
            </w:r>
          </w:p>
        </w:tc>
        <w:tc>
          <w:tcPr>
            <w:tcW w:w="12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63" w:line="252" w:lineRule="auto"/>
              <w:rPr>
                <w:sz w:val="16"/>
              </w:rPr>
            </w:pPr>
            <w:r>
              <w:rPr>
                <w:sz w:val="16"/>
              </w:rPr>
              <w:t>Контрольная</w:t>
            </w:r>
            <w:r>
              <w:rPr>
                <w:spacing w:val="1"/>
                <w:sz w:val="16"/>
              </w:rPr>
              <w:t xml:space="preserve"> </w:t>
            </w:r>
            <w:r>
              <w:rPr>
                <w:sz w:val="16"/>
              </w:rPr>
              <w:t>работа;</w:t>
            </w:r>
          </w:p>
        </w:tc>
        <w:tc>
          <w:tcPr>
            <w:tcW w:w="13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a5"/>
              <w:spacing w:before="70"/>
              <w:ind w:left="107"/>
              <w:rPr>
                <w:sz w:val="16"/>
              </w:rPr>
            </w:pPr>
            <w:r>
              <w:rPr>
                <w:sz w:val="16"/>
              </w:rPr>
              <w:t>Электронное</w:t>
            </w:r>
            <w:r>
              <w:rPr>
                <w:spacing w:val="1"/>
                <w:sz w:val="16"/>
              </w:rPr>
              <w:t xml:space="preserve"> </w:t>
            </w:r>
            <w:r>
              <w:rPr>
                <w:sz w:val="16"/>
              </w:rPr>
              <w:t>приложение</w:t>
            </w:r>
            <w:r>
              <w:rPr>
                <w:spacing w:val="1"/>
                <w:sz w:val="16"/>
              </w:rPr>
              <w:t xml:space="preserve"> </w:t>
            </w:r>
            <w:r>
              <w:rPr>
                <w:sz w:val="16"/>
              </w:rPr>
              <w:t>к</w:t>
            </w:r>
            <w:r>
              <w:rPr>
                <w:spacing w:val="-33"/>
                <w:sz w:val="16"/>
              </w:rPr>
              <w:t xml:space="preserve"> </w:t>
            </w:r>
            <w:r>
              <w:rPr>
                <w:sz w:val="16"/>
              </w:rPr>
              <w:t xml:space="preserve">учебнику </w:t>
            </w:r>
            <w:proofErr w:type="spellStart"/>
            <w:r>
              <w:rPr>
                <w:sz w:val="16"/>
              </w:rPr>
              <w:t>resh.edu.ru</w:t>
            </w:r>
            <w:proofErr w:type="spellEnd"/>
          </w:p>
          <w:p w:rsidR="00AE1DE1" w:rsidRDefault="00AE1DE1" w:rsidP="00AE1DE1">
            <w:pPr>
              <w:rPr>
                <w:sz w:val="16"/>
              </w:rPr>
            </w:pPr>
          </w:p>
          <w:p w:rsidR="00AE1DE1" w:rsidRDefault="00AE1DE1" w:rsidP="00AE1DE1">
            <w:pPr>
              <w:pStyle w:val="TableParagraph"/>
              <w:spacing w:before="68"/>
              <w:rPr>
                <w:sz w:val="16"/>
              </w:rPr>
            </w:pPr>
            <w:r>
              <w:rPr>
                <w:sz w:val="16"/>
              </w:rPr>
              <w:t>http://school-collection</w:t>
            </w:r>
          </w:p>
        </w:tc>
      </w:tr>
      <w:tr w:rsidR="00AE1DE1" w:rsidTr="00AE1DE1">
        <w:trPr>
          <w:trHeight w:val="340"/>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Итого</w:t>
            </w:r>
            <w:r>
              <w:rPr>
                <w:spacing w:val="23"/>
                <w:sz w:val="16"/>
              </w:rPr>
              <w:t xml:space="preserve"> </w:t>
            </w:r>
            <w:r>
              <w:rPr>
                <w:sz w:val="16"/>
              </w:rPr>
              <w:t>по</w:t>
            </w:r>
            <w:r>
              <w:rPr>
                <w:spacing w:val="23"/>
                <w:sz w:val="16"/>
              </w:rPr>
              <w:t xml:space="preserve"> </w:t>
            </w:r>
            <w:r>
              <w:rPr>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15</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35"/>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rPr>
                <w:sz w:val="16"/>
              </w:rPr>
            </w:pPr>
            <w:r>
              <w:rPr>
                <w:sz w:val="16"/>
              </w:rPr>
              <w:t>Резервное</w:t>
            </w:r>
            <w:r>
              <w:rPr>
                <w:spacing w:val="28"/>
                <w:sz w:val="16"/>
              </w:rPr>
              <w:t xml:space="preserve"> </w:t>
            </w:r>
            <w:r>
              <w:rPr>
                <w:sz w:val="16"/>
              </w:rPr>
              <w:t>время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4"/>
              <w:rPr>
                <w:sz w:val="16"/>
              </w:rPr>
            </w:pPr>
            <w:r>
              <w:rPr>
                <w:sz w:val="16"/>
              </w:rPr>
              <w:t>10</w:t>
            </w:r>
          </w:p>
        </w:tc>
        <w:tc>
          <w:tcPr>
            <w:tcW w:w="998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r w:rsidR="00AE1DE1" w:rsidTr="00AE1DE1">
        <w:trPr>
          <w:trHeight w:val="316"/>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ОБЩЕЕ</w:t>
            </w:r>
            <w:r>
              <w:rPr>
                <w:spacing w:val="41"/>
                <w:sz w:val="16"/>
              </w:rPr>
              <w:t xml:space="preserve"> </w:t>
            </w:r>
            <w:r>
              <w:rPr>
                <w:sz w:val="16"/>
              </w:rPr>
              <w:t>КОЛИЧЕСТВО</w:t>
            </w:r>
            <w:r>
              <w:rPr>
                <w:spacing w:val="47"/>
                <w:sz w:val="16"/>
              </w:rPr>
              <w:t xml:space="preserve"> </w:t>
            </w:r>
            <w:r>
              <w:rPr>
                <w:sz w:val="16"/>
              </w:rPr>
              <w:t>ЧАСОВ</w:t>
            </w:r>
            <w:r>
              <w:rPr>
                <w:spacing w:val="36"/>
                <w:sz w:val="16"/>
              </w:rPr>
              <w:t xml:space="preserve"> </w:t>
            </w:r>
            <w:r>
              <w:rPr>
                <w:sz w:val="16"/>
              </w:rPr>
              <w:t>ПО</w:t>
            </w:r>
            <w:r>
              <w:rPr>
                <w:spacing w:val="37"/>
                <w:sz w:val="16"/>
              </w:rPr>
              <w:t xml:space="preserve"> </w:t>
            </w:r>
            <w:r>
              <w:rPr>
                <w:sz w:val="16"/>
              </w:rPr>
              <w:t>ПРОГРАММЕ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rPr>
                <w:sz w:val="16"/>
              </w:rPr>
            </w:pPr>
            <w:r>
              <w:rPr>
                <w:sz w:val="16"/>
              </w:rPr>
              <w:t>136</w:t>
            </w:r>
          </w:p>
        </w:tc>
        <w:tc>
          <w:tcPr>
            <w:tcW w:w="1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7"/>
              <w:rPr>
                <w:sz w:val="16"/>
              </w:rPr>
            </w:pPr>
            <w:r>
              <w:rPr>
                <w:sz w:val="16"/>
              </w:rPr>
              <w:t>5</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spacing w:before="59"/>
              <w:ind w:left="78"/>
              <w:rPr>
                <w:sz w:val="16"/>
              </w:rPr>
            </w:pPr>
            <w:r>
              <w:rPr>
                <w:sz w:val="16"/>
              </w:rPr>
              <w:t>3</w:t>
            </w:r>
          </w:p>
        </w:tc>
        <w:tc>
          <w:tcPr>
            <w:tcW w:w="7735"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1DE1" w:rsidRDefault="00AE1DE1" w:rsidP="00AE1DE1">
            <w:pPr>
              <w:pStyle w:val="TableParagraph"/>
              <w:ind w:left="0"/>
              <w:rPr>
                <w:sz w:val="14"/>
              </w:rPr>
            </w:pPr>
          </w:p>
        </w:tc>
      </w:tr>
    </w:tbl>
    <w:p w:rsidR="00AE1DE1" w:rsidRDefault="00AE1DE1" w:rsidP="00AE1DE1">
      <w:pPr>
        <w:sectPr w:rsidR="00AE1DE1">
          <w:pgSz w:w="16840" w:h="11900" w:orient="landscape"/>
          <w:pgMar w:top="560" w:right="540" w:bottom="280" w:left="560" w:header="720" w:footer="720" w:gutter="0"/>
          <w:cols w:space="720"/>
        </w:sectPr>
      </w:pPr>
    </w:p>
    <w:p w:rsidR="001E26B0" w:rsidRDefault="001E26B0" w:rsidP="001E26B0">
      <w:pPr>
        <w:widowControl/>
        <w:spacing w:after="240" w:line="240" w:lineRule="atLeast"/>
        <w:outlineLvl w:val="0"/>
        <w:rPr>
          <w:rFonts w:ascii="LiberationSerif" w:hAnsi="LiberationSerif"/>
          <w:b/>
          <w:caps/>
          <w:sz w:val="24"/>
        </w:rPr>
      </w:pPr>
      <w:r>
        <w:rPr>
          <w:rFonts w:ascii="LiberationSerif" w:hAnsi="LiberationSerif"/>
          <w:b/>
          <w:caps/>
          <w:sz w:val="24"/>
        </w:rPr>
        <w:lastRenderedPageBreak/>
        <w:t>ПОУРОЧНОЕ ПЛАНИРОВАНИЕ </w:t>
      </w:r>
    </w:p>
    <w:tbl>
      <w:tblPr>
        <w:tblW w:w="0" w:type="auto"/>
        <w:tblInd w:w="-292" w:type="dxa"/>
        <w:tblBorders>
          <w:top w:val="single" w:sz="6" w:space="0" w:color="000000"/>
          <w:left w:val="single" w:sz="6" w:space="0" w:color="000000"/>
          <w:bottom w:val="single" w:sz="6" w:space="0" w:color="000000"/>
          <w:right w:val="single" w:sz="6" w:space="0" w:color="000000"/>
        </w:tblBorders>
        <w:tblLayout w:type="fixed"/>
        <w:tblLook w:val="04A0"/>
      </w:tblPr>
      <w:tblGrid>
        <w:gridCol w:w="655"/>
        <w:gridCol w:w="2941"/>
        <w:gridCol w:w="752"/>
        <w:gridCol w:w="1653"/>
        <w:gridCol w:w="2091"/>
        <w:gridCol w:w="1188"/>
        <w:gridCol w:w="1547"/>
      </w:tblGrid>
      <w:tr w:rsidR="001E26B0" w:rsidTr="002C6834">
        <w:tc>
          <w:tcPr>
            <w:tcW w:w="6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w:t>
            </w:r>
            <w:r>
              <w:rPr>
                <w:b/>
                <w:sz w:val="24"/>
              </w:rPr>
              <w:br/>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9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b/>
                <w:sz w:val="24"/>
              </w:rPr>
            </w:pPr>
            <w:r>
              <w:rPr>
                <w:b/>
                <w:sz w:val="24"/>
              </w:rPr>
              <w:t>Тема урока</w:t>
            </w:r>
          </w:p>
        </w:tc>
        <w:tc>
          <w:tcPr>
            <w:tcW w:w="44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Количество часов</w:t>
            </w:r>
          </w:p>
        </w:tc>
        <w:tc>
          <w:tcPr>
            <w:tcW w:w="118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Дата изучения</w:t>
            </w:r>
          </w:p>
        </w:tc>
        <w:tc>
          <w:tcPr>
            <w:tcW w:w="154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Виды, формы контроля</w:t>
            </w:r>
          </w:p>
        </w:tc>
      </w:tr>
      <w:tr w:rsidR="001E26B0" w:rsidTr="002C6834">
        <w:tc>
          <w:tcPr>
            <w:tcW w:w="655"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tc>
        <w:tc>
          <w:tcPr>
            <w:tcW w:w="2941"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всего</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контрольные работы</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b/>
                <w:sz w:val="24"/>
              </w:rPr>
            </w:pPr>
            <w:r>
              <w:rPr>
                <w:b/>
                <w:sz w:val="24"/>
              </w:rPr>
              <w:t>практические работы</w:t>
            </w:r>
          </w:p>
        </w:tc>
        <w:tc>
          <w:tcPr>
            <w:tcW w:w="118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tc>
        <w:tc>
          <w:tcPr>
            <w:tcW w:w="1547"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Числа. Числа в пределах 1000: чтение, запись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Числа. Числа в пределах 1000: сравнение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Числа. Числа в пределах 1000: представление в виде суммы разрядных слагаемых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Числа. Числа в пределах 1000: представление в виде суммы разрядных слагаемых. Определение общего числа единиц (десятков, сотен) в числе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Числа. Равенства и неравенства: чтение, составление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Числа. Равенства и неравенства: установление истинности (верное/неверное)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Числа. Увеличение числа в несколько раз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Числа. Уменьшение числа в несколько раз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Числа. Кратное сравнение чисел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Резерв. Контрольная работа №1</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 xml:space="preserve">Числа. Свойства чисел.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r>
            <w:r>
              <w:rPr>
                <w:sz w:val="24"/>
                <w:shd w:val="clear" w:color="auto" w:fill="F7FDF7"/>
              </w:rPr>
              <w:lastRenderedPageBreak/>
              <w:t>Письменный контроль;</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Величины. Масса (единица массы — грамм); соотношение между килограммом и граммом; отношение «тяжелее/легче </w:t>
            </w:r>
            <w:proofErr w:type="gramStart"/>
            <w:r>
              <w:rPr>
                <w:sz w:val="24"/>
              </w:rPr>
              <w:t>на</w:t>
            </w:r>
            <w:proofErr w:type="gramEnd"/>
            <w:r>
              <w:rPr>
                <w:sz w:val="24"/>
              </w:rPr>
              <w:t>/в»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Величины. Стоимость (единицы — рубль, копейка); установление отношения «дороже/дешевле </w:t>
            </w:r>
            <w:proofErr w:type="gramStart"/>
            <w:r>
              <w:rPr>
                <w:sz w:val="24"/>
              </w:rPr>
              <w:t>на</w:t>
            </w:r>
            <w:proofErr w:type="gramEnd"/>
            <w:r>
              <w:rPr>
                <w:sz w:val="24"/>
              </w:rPr>
              <w:t>/в»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Величины. Соотношение «цена, количество, стоимость» в практической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 xml:space="preserve">Величины. Время (единица времени — секунда); установление отношения «быстрее/медленнее </w:t>
            </w:r>
            <w:proofErr w:type="gramStart"/>
            <w:r>
              <w:rPr>
                <w:sz w:val="24"/>
              </w:rPr>
              <w:t>на</w:t>
            </w:r>
            <w:proofErr w:type="gramEnd"/>
            <w:r>
              <w:rPr>
                <w:sz w:val="24"/>
              </w:rPr>
              <w:t>/в»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Величины. Соотношение «начало, окончание, продолжительность события» в практической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Величины. Расчёт времени. Соотношение «начало, окончание, продолжительность события» в практической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Величины. Длина (единица длины — миллиметр, километр); соотношение между величинами в пределах тысячи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Величины. Площадь (единицы площади — квадратный метр, квадратный сантиметр, квадратный дециметр)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2</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Величины. Соотношение «больше/меньше </w:t>
            </w:r>
            <w:proofErr w:type="gramStart"/>
            <w:r>
              <w:rPr>
                <w:sz w:val="24"/>
              </w:rPr>
              <w:t>на</w:t>
            </w:r>
            <w:proofErr w:type="gramEnd"/>
            <w:r>
              <w:rPr>
                <w:sz w:val="24"/>
              </w:rPr>
              <w:t>/</w:t>
            </w:r>
            <w:proofErr w:type="gramStart"/>
            <w:r>
              <w:rPr>
                <w:sz w:val="24"/>
              </w:rPr>
              <w:t>в</w:t>
            </w:r>
            <w:proofErr w:type="gramEnd"/>
            <w:r>
              <w:rPr>
                <w:sz w:val="24"/>
              </w:rPr>
              <w:t xml:space="preserve">» в ситуации сравнения предметов и объектов на </w:t>
            </w:r>
            <w:r>
              <w:rPr>
                <w:sz w:val="24"/>
              </w:rPr>
              <w:lastRenderedPageBreak/>
              <w:t>основе измерения величин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rPr>
          <w:trHeight w:val="2153"/>
        </w:trPr>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22.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Величины. Соотношение «больше/меньше </w:t>
            </w:r>
            <w:proofErr w:type="gramStart"/>
            <w:r>
              <w:rPr>
                <w:sz w:val="24"/>
              </w:rPr>
              <w:t>на</w:t>
            </w:r>
            <w:proofErr w:type="gramEnd"/>
            <w:r>
              <w:rPr>
                <w:sz w:val="24"/>
              </w:rPr>
              <w:t>/</w:t>
            </w:r>
            <w:proofErr w:type="gramStart"/>
            <w:r>
              <w:rPr>
                <w:sz w:val="24"/>
              </w:rPr>
              <w:t>в</w:t>
            </w:r>
            <w:proofErr w:type="gramEnd"/>
            <w:r>
              <w:rPr>
                <w:sz w:val="24"/>
              </w:rPr>
              <w:t xml:space="preserve">» в ситуации сравнения предметов и объектов на основе измерения величин. Доли величины (половина, четверть) и их использование при решении задач.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Сложение и вычитание. Приёмы устных вычислений. Разные способы вычислений. Проверка вычислений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2 и на 2. Деление на 2</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3 и на 3. Деление на 3</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4 и на 4. Деление на 4</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spacing w:after="160" w:line="252" w:lineRule="auto"/>
              <w:rPr>
                <w:sz w:val="24"/>
              </w:rPr>
            </w:pP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27.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5 и на 5. Деление на 5</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6 и на 6. Деление на 6</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29.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3</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7 и на 7. Деление на 7</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8 и на 8. Деление на 8</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числа 9 и на 9. Деление на 9</w:t>
            </w:r>
          </w:p>
          <w:p w:rsidR="001E26B0" w:rsidRDefault="001E26B0" w:rsidP="002C6834">
            <w:pPr>
              <w:widowControl/>
              <w:jc w:val="both"/>
              <w:rPr>
                <w:sz w:val="24"/>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33.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Сводная таблица умножения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spacing w:after="160" w:line="252" w:lineRule="auto"/>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Приёмы умножения и деления для случаев вида 30 ∙ 2, 2 ∙ 30, 60</w:t>
            </w:r>
            <w:proofErr w:type="gramStart"/>
            <w:r>
              <w:rPr>
                <w:sz w:val="24"/>
              </w:rPr>
              <w:t xml:space="preserve"> :</w:t>
            </w:r>
            <w:proofErr w:type="gramEnd"/>
            <w:r>
              <w:rPr>
                <w:sz w:val="24"/>
              </w:rPr>
              <w:t xml:space="preserve"> 3</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Приём деления для случаев вида 60</w:t>
            </w:r>
            <w:proofErr w:type="gramStart"/>
            <w:r>
              <w:rPr>
                <w:sz w:val="24"/>
              </w:rPr>
              <w:t xml:space="preserve"> :</w:t>
            </w:r>
            <w:proofErr w:type="gramEnd"/>
            <w:r>
              <w:rPr>
                <w:sz w:val="24"/>
              </w:rPr>
              <w:t xml:space="preserve"> 20</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Умножение суммы на число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Приёмы умножения для случаев вида 23 ∙ 4, 4 ∙ 23</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38.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w:t>
            </w:r>
            <w:r>
              <w:rPr>
                <w:sz w:val="24"/>
              </w:rPr>
              <w:lastRenderedPageBreak/>
              <w:t xml:space="preserve">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Деление суммы на число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r>
            <w:r>
              <w:rPr>
                <w:sz w:val="24"/>
                <w:shd w:val="clear" w:color="auto" w:fill="F7FDF7"/>
              </w:rPr>
              <w:lastRenderedPageBreak/>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39.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Прием деления для случаев вида 87</w:t>
            </w:r>
            <w:proofErr w:type="gramStart"/>
            <w:r>
              <w:rPr>
                <w:sz w:val="24"/>
              </w:rPr>
              <w:t xml:space="preserve"> :</w:t>
            </w:r>
            <w:proofErr w:type="gramEnd"/>
            <w:r>
              <w:rPr>
                <w:sz w:val="24"/>
              </w:rPr>
              <w:t xml:space="preserve"> 29, 66 : 22</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4</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Деление с остатком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Приемы нахождения частного и остатка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b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(табличное и </w:t>
            </w:r>
            <w:proofErr w:type="spellStart"/>
            <w:r>
              <w:rPr>
                <w:sz w:val="24"/>
              </w:rPr>
              <w:t>внетабличное</w:t>
            </w:r>
            <w:proofErr w:type="spellEnd"/>
            <w:r>
              <w:rPr>
                <w:sz w:val="24"/>
              </w:rPr>
              <w:t xml:space="preserve"> умножение, деление, действия с круглыми числами). Деление меньшего числа на большее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Устные вычисления, сводимые к действиям в пределах 100 </w:t>
            </w:r>
            <w:r>
              <w:rPr>
                <w:sz w:val="24"/>
              </w:rPr>
              <w:lastRenderedPageBreak/>
              <w:t xml:space="preserve">(табличное и </w:t>
            </w:r>
            <w:proofErr w:type="spellStart"/>
            <w:r>
              <w:rPr>
                <w:sz w:val="24"/>
              </w:rPr>
              <w:t>внетабличное</w:t>
            </w:r>
            <w:proofErr w:type="spellEnd"/>
            <w:r>
              <w:rPr>
                <w:sz w:val="24"/>
              </w:rPr>
              <w:t xml:space="preserve"> умножение, деление, действия с круглыми числами). Проверка деления с остатком.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45.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Письменное сложение, вычитание чисел в пределах 1000. Алгоритм письменного сложения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Письменное сложение, вычитание чисел в пределах 1000. Алгоритм письменного вычитания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Действия с числами 0 и 1. Умножение на 1</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Арифметические действия. Действия с числами 0 и 1. Умножение на 0</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49.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Действия с числами 0 и 1. Деление вида а</w:t>
            </w:r>
            <w:proofErr w:type="gramStart"/>
            <w:r>
              <w:rPr>
                <w:sz w:val="24"/>
              </w:rPr>
              <w:t xml:space="preserve"> :</w:t>
            </w:r>
            <w:proofErr w:type="gramEnd"/>
            <w:r>
              <w:rPr>
                <w:sz w:val="24"/>
              </w:rPr>
              <w:t xml:space="preserve"> а, 0 : 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5</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Взаимосвязь умножения и деления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Взаимосвязь умножения и деления. Проверка умножения с помощью деления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Взаимосвязь умножения и деления. Проверка деления с помощью умножения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54.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Письменное умножение в столбик, письменное деление уголком. Прием письменного умножения на однозначное число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Письменное умножение в столбик, письменное деление уголком. Прием письменного деления на однозначное число.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w:t>
            </w:r>
            <w:proofErr w:type="gramStart"/>
            <w:r>
              <w:rPr>
                <w:sz w:val="24"/>
              </w:rPr>
              <w:t>Письменное умножения на однозначное число в пределах 1000</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spacing w:after="160" w:line="252" w:lineRule="auto"/>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Письменное деление на однозначное число в пределах 1000</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Проверка результата вычисления (прикидка или оценка результата)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59.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Проверка результата вычисления (обратное действие)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Проверка результата вычисления (применение алгоритма)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6</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Проверка результата вычисления (использование калькулятора)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Переместительное свойство сложения, умножения при </w:t>
            </w:r>
            <w:r>
              <w:rPr>
                <w:sz w:val="24"/>
              </w:rPr>
              <w:lastRenderedPageBreak/>
              <w:t>вычислениях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64.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Сочетательное свойство сложения, умножения при вычислениях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Нахождение неизвестного компонента арифметического действия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Порядок действий в числовом выражении, значение числового </w:t>
            </w:r>
            <w:proofErr w:type="spellStart"/>
            <w:r>
              <w:rPr>
                <w:sz w:val="24"/>
              </w:rPr>
              <w:t>выражения</w:t>
            </w:r>
            <w:proofErr w:type="gramStart"/>
            <w:r>
              <w:rPr>
                <w:sz w:val="24"/>
              </w:rPr>
              <w:t>,с</w:t>
            </w:r>
            <w:proofErr w:type="gramEnd"/>
            <w:r>
              <w:rPr>
                <w:sz w:val="24"/>
              </w:rPr>
              <w:t>одержащего</w:t>
            </w:r>
            <w:proofErr w:type="spellEnd"/>
            <w:r>
              <w:rPr>
                <w:sz w:val="24"/>
              </w:rPr>
              <w:t xml:space="preserve"> несколько действий (со скобками/без скобок), с вычислениями в пределах 1000</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Однородные величины: сложение и вычитание.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Равенство с неизвестным числом, записанным буквой. Решение уравнений способом подбора неизвестного. Буквенные выражения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69.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Равенство с неизвестным числом, записанным буквой. Решение уравнений с неизвестным слагаемым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Равенство с неизвестным числом, записанным буквой. Решение уравнений с неизвестным уменьшаемым, вычитаемым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Равенство с неизвестным числом, записанным буквой. </w:t>
            </w:r>
            <w:r>
              <w:rPr>
                <w:sz w:val="24"/>
              </w:rPr>
              <w:lastRenderedPageBreak/>
              <w:t>Решение уравнений с неизвестным множителем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72.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Равенство с неизвестным числом, записанным буквой. Решение уравнений с неизвестным делимым, делителем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Арифметические действия. Умножение и деление круглого числа на однозначное число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Арифметические действия. Деление трёхзначного числа </w:t>
            </w:r>
            <w:proofErr w:type="gramStart"/>
            <w:r>
              <w:rPr>
                <w:sz w:val="24"/>
              </w:rPr>
              <w:t>на</w:t>
            </w:r>
            <w:proofErr w:type="gramEnd"/>
            <w:r>
              <w:rPr>
                <w:sz w:val="24"/>
              </w:rPr>
              <w:t xml:space="preserve"> однозначное уголком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Pr="00FF26C2" w:rsidRDefault="001E26B0" w:rsidP="002C6834">
            <w:pPr>
              <w:widowControl/>
              <w:jc w:val="both"/>
              <w:rPr>
                <w:sz w:val="24"/>
                <w:shd w:val="clear" w:color="auto" w:fill="F7FDF7"/>
              </w:rPr>
            </w:pPr>
            <w:r w:rsidRPr="00FF26C2">
              <w:rPr>
                <w:sz w:val="24"/>
                <w:shd w:val="clear" w:color="auto" w:fill="F7FDF7"/>
              </w:rPr>
              <w:t>Устный опрос;</w:t>
            </w:r>
          </w:p>
          <w:p w:rsidR="001E26B0" w:rsidRDefault="001E26B0" w:rsidP="002C6834">
            <w:pPr>
              <w:widowControl/>
              <w:jc w:val="both"/>
              <w:rPr>
                <w:sz w:val="24"/>
                <w:shd w:val="clear" w:color="auto" w:fill="F7FDF7"/>
              </w:rPr>
            </w:pPr>
            <w:r w:rsidRPr="00FF26C2">
              <w:rPr>
                <w:sz w:val="24"/>
                <w:shd w:val="clear" w:color="auto" w:fill="F7FDF7"/>
              </w:rPr>
              <w:t>Письменный контроль;</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Работа с текстовой задачей: анализ данных и отношений, представление на модели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Работа с текстовой задачей: планирование хода решения задач, решение арифметическим способом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Работа с текстовой задачей: анализ данных и отношений, представление на модели, планирование хода решения задач, решение арифметическим способом. Задачи в 3 действия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Работа с текстовой задачей: анализ данных и отношений, представление на модели, планирование хода решения задач, решение арифметическим способом. Решение и составление задач в 3 действия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79.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Работа </w:t>
            </w:r>
            <w:r>
              <w:rPr>
                <w:sz w:val="24"/>
              </w:rPr>
              <w:lastRenderedPageBreak/>
              <w:t>с текстовой задачей: анализ данных и отношений, представление на модели, планирование хода решения задач, решение арифметическим способом. Задачи на нахождение четвёртого пропорционального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 xml:space="preserve">Устный </w:t>
            </w:r>
            <w:r>
              <w:rPr>
                <w:sz w:val="24"/>
                <w:shd w:val="clear" w:color="auto" w:fill="F7FDF7"/>
              </w:rPr>
              <w:lastRenderedPageBreak/>
              <w:t>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80.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Работа с текстовой задачей: анализ данных и отношений, представление на модели, планирование хода решения задач, решение арифметическим способом. Задачи, связанные с повседневной жизнью. Задачи-расчёты. Оценка реалистичности ответа, проверка вычислений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смысла арифметических действий сложение и вычитание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смысла арифметических действий умножение и деление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смысла арифметического действия деление с остатком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Задачи на понимание смысла арифметических действий. Задачи на нахождение неизвестного третьего слагаемого.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отношений (больше/меньше на/в)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Задачи на понимание </w:t>
            </w:r>
            <w:r>
              <w:rPr>
                <w:sz w:val="24"/>
              </w:rPr>
              <w:lastRenderedPageBreak/>
              <w:t>зависимостей (купля-продажа). Зависимости между величинами: цена, количество, стоимость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r>
            <w:r>
              <w:rPr>
                <w:sz w:val="24"/>
                <w:shd w:val="clear" w:color="auto" w:fill="F7FDF7"/>
              </w:rPr>
              <w:lastRenderedPageBreak/>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87.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зависимостей (расчёт времени)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№7</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89.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зависимостей (расчёт времени). Задачи на производительность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Задачи на понимание зависимостей (количества). Зависимости между величинами: масса одного предмета, количество предметов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Задачи на </w:t>
            </w:r>
            <w:proofErr w:type="spellStart"/>
            <w:proofErr w:type="gramStart"/>
            <w:r>
              <w:rPr>
                <w:sz w:val="24"/>
              </w:rPr>
              <w:t>на</w:t>
            </w:r>
            <w:proofErr w:type="spellEnd"/>
            <w:proofErr w:type="gramEnd"/>
            <w:r>
              <w:rPr>
                <w:sz w:val="24"/>
              </w:rPr>
              <w:t xml:space="preserve"> разностное сравнение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Задачи на </w:t>
            </w:r>
            <w:proofErr w:type="spellStart"/>
            <w:proofErr w:type="gramStart"/>
            <w:r>
              <w:rPr>
                <w:sz w:val="24"/>
              </w:rPr>
              <w:t>на</w:t>
            </w:r>
            <w:proofErr w:type="spellEnd"/>
            <w:proofErr w:type="gramEnd"/>
            <w:r>
              <w:rPr>
                <w:sz w:val="24"/>
              </w:rPr>
              <w:t xml:space="preserve"> кратное сравнение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Запись решения задачи по действиям и с помощью числового выражения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Проверка решения и оценка полученного результата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Доля величины: половина, четверть в практической ситуации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Доля величины: сравнение </w:t>
            </w:r>
            <w:r>
              <w:rPr>
                <w:sz w:val="24"/>
              </w:rPr>
              <w:lastRenderedPageBreak/>
              <w:t>долей одной величины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r>
            <w:r>
              <w:rPr>
                <w:sz w:val="24"/>
                <w:shd w:val="clear" w:color="auto" w:fill="F7FDF7"/>
              </w:rPr>
              <w:lastRenderedPageBreak/>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97.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Текстовые задачи. Доля величины: половина, четверть в практической ситуации. Задачи на нахождение доли от целого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Текстовые задачи. Доля величины: половина, четверть в практической ситуации. Задачи на нахождение целого по его доле.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99.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Конструирование геометрических фигур (разбиение фигуры на части)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Конструирование геометрических фигур (составление фигуры из частей)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8.</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Конструирование геометрических фигур (разбиение фигуры на части, составление фигуры из частей)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Конструирование геометрических фигур (разбиение фигуры на части, составление фигуры из частей). Равносоставленные фигуры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Пространственные отношения и </w:t>
            </w:r>
            <w:r>
              <w:rPr>
                <w:sz w:val="24"/>
              </w:rPr>
              <w:lastRenderedPageBreak/>
              <w:t xml:space="preserve">геометрические фигуры. Конструирование геометрических фигур (разбиение фигуры на части, составление фигуры из частей). Повторение. Обобщение.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r>
            <w:r>
              <w:rPr>
                <w:sz w:val="24"/>
                <w:shd w:val="clear" w:color="auto" w:fill="F7FDF7"/>
              </w:rPr>
              <w:lastRenderedPageBreak/>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105.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Периметр многоугольника: измерение, вычисление, запись равенства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Периметр многоугольника: измерение, вычисление, запись равенства. Решение геометрических задач</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Пространственные отношения и геометрические фигуры. Периметр многоугольника: измерение, вычисление, запись равенства. Повторение. Обобщение.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Pr="00FF26C2" w:rsidRDefault="001E26B0" w:rsidP="002C6834">
            <w:pPr>
              <w:widowControl/>
              <w:jc w:val="both"/>
              <w:rPr>
                <w:sz w:val="24"/>
                <w:shd w:val="clear" w:color="auto" w:fill="F7FDF7"/>
              </w:rPr>
            </w:pPr>
            <w:r w:rsidRPr="00FF26C2">
              <w:rPr>
                <w:sz w:val="24"/>
                <w:shd w:val="clear" w:color="auto" w:fill="F7FDF7"/>
              </w:rPr>
              <w:t>Устный опрос;</w:t>
            </w:r>
          </w:p>
          <w:p w:rsidR="001E26B0" w:rsidRDefault="001E26B0" w:rsidP="002C6834">
            <w:pPr>
              <w:widowControl/>
              <w:jc w:val="both"/>
              <w:rPr>
                <w:sz w:val="24"/>
                <w:shd w:val="clear" w:color="auto" w:fill="F7FDF7"/>
              </w:rPr>
            </w:pPr>
            <w:r w:rsidRPr="00FF26C2">
              <w:rPr>
                <w:sz w:val="24"/>
                <w:shd w:val="clear" w:color="auto" w:fill="F7FDF7"/>
              </w:rP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Измерение площади, запись результата измерения в квадратных сантиметрах. Площадь. Способы сравнения фигур по площади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109.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Измерение площади, запись результата измерения в квадратных сантиметрах. Единица площади — квадратный сантиметр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Пространственные отношения и геометрические фигуры. Вычисление площади прямоугольника с </w:t>
            </w:r>
            <w:r>
              <w:rPr>
                <w:sz w:val="24"/>
              </w:rPr>
              <w:lastRenderedPageBreak/>
              <w:t>заданными сторонами, запись равенства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111.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Вычисление площади прямоугольника с заданными сторонами, запись равенства. Нахождение площади прямоугольника разными способами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Вычисление площади квадрата с заданными сторонами, запись равенства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Вычисление площади прямоугольника (квадрата) с заданными сторонами, запись равенства. Решение задач на нахождение периметра и площади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Вычисление площади прямоугольника (квадрата) с заданными сторонами, запись равенства. Нахождение площади фигур, состоящих из 2-3 прямоугольников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Вычисление площади прямоугольника (квадрата) с заданными сторонами, запись равенства. Повторение. Обобщение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Пространственные отношения и геометрические фигуры. Изображение на клетчатой </w:t>
            </w:r>
            <w:r>
              <w:rPr>
                <w:sz w:val="24"/>
              </w:rPr>
              <w:lastRenderedPageBreak/>
              <w:t>бумаге прямоугольника с заданным значением площади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117.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Изображение на клетчатой бумаге прямоугольника с заданным значением площади. Решение геометрических задач</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Сравнение площадей фигур с помощью наложения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119.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Контрольная работа № 9</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Пространственные отношения и геометрические фигуры. Сравнение площадей фигур с помощью наложения. Решение геометрических задач</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Классификация объектов по двум признакам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w:t>
            </w:r>
            <w:r>
              <w:rPr>
                <w:sz w:val="24"/>
                <w:shd w:val="clear" w:color="auto" w:fill="F7FDF7"/>
              </w:rPr>
              <w:b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Верные (истинные) и неверные (ложные) утверждения: конструирование, проверка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Математическая информация. </w:t>
            </w:r>
            <w:proofErr w:type="gramStart"/>
            <w:r>
              <w:rPr>
                <w:sz w:val="24"/>
              </w:rPr>
              <w:t>Логические рассуждения</w:t>
            </w:r>
            <w:proofErr w:type="gramEnd"/>
            <w:r>
              <w:rPr>
                <w:sz w:val="24"/>
              </w:rPr>
              <w:t xml:space="preserve"> со связками «если …, то …», «поэтому», «значит»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Математическая информация. Работа с информацией: извлечение и использование для выполнения заданий информации, представленной в таблицах с данными о </w:t>
            </w:r>
            <w:r>
              <w:rPr>
                <w:sz w:val="24"/>
              </w:rPr>
              <w:lastRenderedPageBreak/>
              <w:t>реальных процессах и явлениях окружающего мира (например, расписание уроков, движения автобусов, поездов)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lastRenderedPageBreak/>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125.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 xml:space="preserve">Математическая информация. Работа с информацией: </w:t>
            </w:r>
            <w:proofErr w:type="spellStart"/>
            <w:r>
              <w:rPr>
                <w:sz w:val="24"/>
              </w:rPr>
              <w:t>весение</w:t>
            </w:r>
            <w:proofErr w:type="spellEnd"/>
            <w:r>
              <w:rPr>
                <w:sz w:val="24"/>
              </w:rPr>
              <w:t xml:space="preserve"> данных в таблицу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Работа с информацией: дополнение чертежа данными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127.</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Резерв. Итоговая  контрольная работа № 10</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w:t>
            </w: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128.</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Таблицы сложения и умножения: заполнение на основе результатов счёта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129.</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Формализованное описание последовательности действий (инструкция, план, схема, алгоритм)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130.</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Алгоритмы (правила) устных и письменных вычислений (сложение вычитание, умножение, деление)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131.</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Алгоритмы (правила) порядка действий в числовом выражении.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Контрольная работа</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132.</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Алгоритмы (правила) нахождения периметра и площади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133.</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Алгоритмы (правила) построения геометрических фигур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lastRenderedPageBreak/>
              <w:t>134.</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Столбчатая диаграмма: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135.</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Столбчатая диаграмма: использование данных для решения учебных и практических задач</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6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136.</w:t>
            </w:r>
          </w:p>
        </w:tc>
        <w:tc>
          <w:tcPr>
            <w:tcW w:w="29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Математическая информация. Алгоритмы изучения материала, выполнения заданий на доступных электронных средствах обучения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shd w:val="clear" w:color="auto" w:fill="F7FDF7"/>
              </w:rPr>
            </w:pPr>
            <w:r>
              <w:rPr>
                <w:sz w:val="24"/>
                <w:shd w:val="clear" w:color="auto" w:fill="F7FDF7"/>
              </w:rPr>
              <w:t>1</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20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18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p>
        </w:tc>
        <w:tc>
          <w:tcPr>
            <w:tcW w:w="15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shd w:val="clear" w:color="auto" w:fill="F7FDF7"/>
              </w:rPr>
            </w:pPr>
            <w:r>
              <w:rPr>
                <w:sz w:val="24"/>
                <w:shd w:val="clear" w:color="auto" w:fill="F7FDF7"/>
              </w:rPr>
              <w:t>Устный опрос;</w:t>
            </w:r>
            <w:r>
              <w:rPr>
                <w:sz w:val="24"/>
                <w:shd w:val="clear" w:color="auto" w:fill="F7FDF7"/>
              </w:rPr>
              <w:br/>
              <w:t>Письменный контроль;</w:t>
            </w:r>
            <w:r>
              <w:rPr>
                <w:sz w:val="24"/>
                <w:shd w:val="clear" w:color="auto" w:fill="F7FDF7"/>
              </w:rPr>
              <w:br/>
            </w:r>
          </w:p>
        </w:tc>
      </w:tr>
      <w:tr w:rsidR="001E26B0" w:rsidTr="002C6834">
        <w:tc>
          <w:tcPr>
            <w:tcW w:w="359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center"/>
              <w:rPr>
                <w:sz w:val="24"/>
              </w:rPr>
            </w:pPr>
            <w:r>
              <w:rPr>
                <w:sz w:val="24"/>
              </w:rPr>
              <w:t>136</w:t>
            </w:r>
          </w:p>
        </w:tc>
        <w:tc>
          <w:tcPr>
            <w:tcW w:w="16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rPr>
                <w:sz w:val="24"/>
              </w:rPr>
            </w:pPr>
            <w:r>
              <w:rPr>
                <w:sz w:val="24"/>
              </w:rPr>
              <w:t>10</w:t>
            </w:r>
          </w:p>
        </w:tc>
        <w:tc>
          <w:tcPr>
            <w:tcW w:w="48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E26B0" w:rsidRDefault="001E26B0" w:rsidP="002C6834">
            <w:pPr>
              <w:widowControl/>
              <w:jc w:val="both"/>
              <w:rPr>
                <w:sz w:val="24"/>
              </w:rPr>
            </w:pPr>
            <w:r>
              <w:rPr>
                <w:sz w:val="24"/>
              </w:rPr>
              <w:t>0</w:t>
            </w:r>
          </w:p>
        </w:tc>
      </w:tr>
    </w:tbl>
    <w:p w:rsidR="001E26B0" w:rsidRDefault="001E26B0" w:rsidP="001E26B0">
      <w:pPr>
        <w:pStyle w:val="a5"/>
        <w:spacing w:before="4"/>
        <w:rPr>
          <w:sz w:val="17"/>
        </w:rPr>
      </w:pPr>
    </w:p>
    <w:p w:rsidR="001E26B0" w:rsidRDefault="001E26B0" w:rsidP="001E26B0">
      <w:pPr>
        <w:jc w:val="center"/>
        <w:rPr>
          <w:sz w:val="44"/>
          <w:szCs w:val="44"/>
        </w:rPr>
      </w:pPr>
      <w:r>
        <w:rPr>
          <w:sz w:val="44"/>
          <w:szCs w:val="44"/>
        </w:rPr>
        <w:t>Изобразительное искусство</w:t>
      </w:r>
    </w:p>
    <w:p w:rsidR="001E26B0" w:rsidRPr="00E14D14" w:rsidRDefault="001E26B0" w:rsidP="001E26B0">
      <w:pPr>
        <w:pBdr>
          <w:bottom w:val="single" w:sz="4" w:space="5" w:color="000000"/>
        </w:pBdr>
        <w:shd w:val="clear" w:color="auto" w:fill="FFFFFF"/>
        <w:spacing w:before="100" w:beforeAutospacing="1" w:after="240" w:line="240" w:lineRule="atLeast"/>
        <w:outlineLvl w:val="0"/>
        <w:rPr>
          <w:rFonts w:ascii="LiberationSerif" w:hAnsi="LiberationSerif"/>
          <w:b/>
          <w:bCs/>
          <w:caps/>
          <w:color w:val="000000"/>
          <w:kern w:val="36"/>
          <w:sz w:val="24"/>
          <w:szCs w:val="24"/>
          <w:lang w:eastAsia="ru-RU"/>
        </w:rPr>
      </w:pPr>
      <w:r w:rsidRPr="00E14D14">
        <w:rPr>
          <w:rFonts w:ascii="LiberationSerif" w:hAnsi="LiberationSerif"/>
          <w:b/>
          <w:bCs/>
          <w:caps/>
          <w:color w:val="000000"/>
          <w:kern w:val="36"/>
          <w:sz w:val="24"/>
          <w:szCs w:val="24"/>
          <w:lang w:eastAsia="ru-RU"/>
        </w:rPr>
        <w:t>ПОЯСНИТЕЛЬНАЯ ЗАПИСКА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proofErr w:type="gramStart"/>
      <w:r w:rsidRPr="00E14D14">
        <w:rPr>
          <w:rFonts w:ascii="LiberationSerif" w:hAnsi="LiberationSerif"/>
          <w:color w:val="000000"/>
          <w:sz w:val="16"/>
          <w:szCs w:val="16"/>
          <w:lang w:eastAsia="ru-RU"/>
        </w:rPr>
        <w:t>Рабочая программа по изобразительному искусству для обучающихся 3 класса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roofErr w:type="gramEnd"/>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E14D14">
        <w:rPr>
          <w:rFonts w:ascii="LiberationSerif" w:hAnsi="LiberationSerif"/>
          <w:i/>
          <w:iCs/>
          <w:color w:val="000000"/>
          <w:sz w:val="16"/>
          <w:szCs w:val="16"/>
          <w:lang w:eastAsia="ru-RU"/>
        </w:rPr>
        <w:t>художественно-творческая деятельность занимает приоритетное пространство учебного времени. При опоре на восприятие </w:t>
      </w:r>
      <w:r w:rsidRPr="00E14D14">
        <w:rPr>
          <w:rFonts w:ascii="LiberationSerif" w:hAnsi="LiberationSerif"/>
          <w:color w:val="000000"/>
          <w:sz w:val="16"/>
          <w:szCs w:val="16"/>
          <w:lang w:eastAsia="ru-RU"/>
        </w:rPr>
        <w:t xml:space="preserve">произведений искусства художественно-эстетическое отношение к миру </w:t>
      </w:r>
      <w:proofErr w:type="gramStart"/>
      <w:r w:rsidRPr="00E14D14">
        <w:rPr>
          <w:rFonts w:ascii="LiberationSerif" w:hAnsi="LiberationSerif"/>
          <w:color w:val="000000"/>
          <w:sz w:val="16"/>
          <w:szCs w:val="16"/>
          <w:lang w:eastAsia="ru-RU"/>
        </w:rPr>
        <w:t>формируется</w:t>
      </w:r>
      <w:proofErr w:type="gramEnd"/>
      <w:r w:rsidRPr="00E14D14">
        <w:rPr>
          <w:rFonts w:ascii="LiberationSerif" w:hAnsi="LiberationSerif"/>
          <w:color w:val="000000"/>
          <w:sz w:val="16"/>
          <w:szCs w:val="16"/>
          <w:lang w:eastAsia="ru-RU"/>
        </w:rPr>
        <w:t xml:space="preserve"> прежде всего в собственной художественной деятельности, в процессе практического решения художественно-творческих задач.</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Рабочая программа учитывает психолого-возрастные особенности развития детей 7—8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МЕСТО УЧЕБНОГО ПРЕДМЕТА «ИЗОБРАЗИТЕЛЬНОЕ ИСКУССТВО» В УЧЕБНОМ ПЛАНЕ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3 классе обязательно.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rsidRPr="00E14D14">
        <w:rPr>
          <w:rFonts w:ascii="LiberationSerif" w:hAnsi="LiberationSerif"/>
          <w:color w:val="000000"/>
          <w:sz w:val="16"/>
          <w:szCs w:val="16"/>
          <w:lang w:eastAsia="ru-RU"/>
        </w:rPr>
        <w:t>метапредметных</w:t>
      </w:r>
      <w:proofErr w:type="spellEnd"/>
      <w:r w:rsidRPr="00E14D14">
        <w:rPr>
          <w:rFonts w:ascii="LiberationSerif" w:hAnsi="LiberationSerif"/>
          <w:color w:val="000000"/>
          <w:sz w:val="16"/>
          <w:szCs w:val="16"/>
          <w:lang w:eastAsia="ru-RU"/>
        </w:rPr>
        <w:t xml:space="preserve"> результатов обучения.</w:t>
      </w:r>
    </w:p>
    <w:p w:rsidR="001E26B0" w:rsidRPr="00E14D14" w:rsidRDefault="001E26B0" w:rsidP="001E26B0">
      <w:pPr>
        <w:shd w:val="clear" w:color="auto" w:fill="F7FDF7"/>
        <w:rPr>
          <w:rFonts w:ascii="LiberationSerif" w:hAnsi="LiberationSerif"/>
          <w:color w:val="000000"/>
          <w:sz w:val="16"/>
          <w:szCs w:val="16"/>
          <w:lang w:eastAsia="ru-RU"/>
        </w:rPr>
      </w:pPr>
      <w:r w:rsidRPr="00E14D14">
        <w:rPr>
          <w:rFonts w:ascii="LiberationSerif" w:hAnsi="LiberationSerif"/>
          <w:color w:val="000000"/>
          <w:sz w:val="16"/>
          <w:szCs w:val="16"/>
          <w:lang w:eastAsia="ru-RU"/>
        </w:rPr>
        <w:t>На изучение изобразительного искусства в 3 классе отводится 1 час в неделю, всего 34 часа.</w:t>
      </w:r>
    </w:p>
    <w:p w:rsidR="001E26B0" w:rsidRPr="00E14D14" w:rsidRDefault="001E26B0" w:rsidP="001E26B0">
      <w:pPr>
        <w:pBdr>
          <w:bottom w:val="single" w:sz="4" w:space="5" w:color="000000"/>
        </w:pBdr>
        <w:shd w:val="clear" w:color="auto" w:fill="FFFFFF"/>
        <w:spacing w:before="100" w:beforeAutospacing="1" w:after="240" w:line="240" w:lineRule="atLeast"/>
        <w:outlineLvl w:val="0"/>
        <w:rPr>
          <w:rFonts w:ascii="LiberationSerif" w:hAnsi="LiberationSerif"/>
          <w:b/>
          <w:bCs/>
          <w:caps/>
          <w:color w:val="000000"/>
          <w:kern w:val="36"/>
          <w:sz w:val="24"/>
          <w:szCs w:val="24"/>
          <w:lang w:eastAsia="ru-RU"/>
        </w:rPr>
      </w:pPr>
      <w:r w:rsidRPr="00E14D14">
        <w:rPr>
          <w:rFonts w:ascii="LiberationSerif" w:hAnsi="LiberationSerif"/>
          <w:b/>
          <w:bCs/>
          <w:caps/>
          <w:color w:val="000000"/>
          <w:kern w:val="36"/>
          <w:sz w:val="24"/>
          <w:szCs w:val="24"/>
          <w:lang w:eastAsia="ru-RU"/>
        </w:rPr>
        <w:t>СОДЕРЖАНИЕ УЧЕБНОГО ПРЕДМЕТА </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«Графика»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lastRenderedPageBreak/>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Эскиз плаката или афиши. Совмещение шрифта и изображения. Особенности композиции плаката.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Транспорт в городе. Рисунки реальных или фантастических машин.</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Изображение лица человека. Строение, пропорции, взаиморасположение частей лица.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Эскиз маски для маскарада: изображение лица — маски персонажа с ярко выраженным характером. Аппликация из цветной бумаги.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«Живопись»</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Создание сюжетной композиции «В цирке», использование гуаши или карандаша и акварели (по памяти и представлению).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Художник в театре: эскиз занавеса (или декораций сцены) для спектакля со сказочным сюжетом (сказка по выбору).</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Натюрморт из простых предметов с натуры или по представлению. «Натюрморт-автопортрет» из предметов, характеризующих личность ученика.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«Скульптура»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Лепка сказочного персонажа на основе сюжета известной сказки или создание этого персонажа путём </w:t>
      </w:r>
      <w:proofErr w:type="spellStart"/>
      <w:r w:rsidRPr="00E14D14">
        <w:rPr>
          <w:rFonts w:ascii="LiberationSerif" w:hAnsi="LiberationSerif"/>
          <w:color w:val="000000"/>
          <w:sz w:val="16"/>
          <w:szCs w:val="16"/>
          <w:lang w:eastAsia="ru-RU"/>
        </w:rPr>
        <w:t>бумагопластики</w:t>
      </w:r>
      <w:proofErr w:type="spellEnd"/>
      <w:r w:rsidRPr="00E14D14">
        <w:rPr>
          <w:rFonts w:ascii="LiberationSerif" w:hAnsi="LiberationSerif"/>
          <w:color w:val="000000"/>
          <w:sz w:val="16"/>
          <w:szCs w:val="16"/>
          <w:lang w:eastAsia="ru-RU"/>
        </w:rPr>
        <w:t>.</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Освоение знаний о видах скульптуры (по назначению) и жанрах скульптуры (по сюжету изображения).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Лепка эскиза парковой скульптуры. Выражение пластики движения в скульптуре. Работа с пластилином или глиной.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«Декоративно-прикладное искусство»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Эскизы орнаментов для росписи тканей. Раппорт. Трафарет и создание орнамента при помощи печаток или штампов.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E14D14">
        <w:rPr>
          <w:rFonts w:ascii="LiberationSerif" w:hAnsi="LiberationSerif"/>
          <w:color w:val="000000"/>
          <w:sz w:val="16"/>
          <w:szCs w:val="16"/>
          <w:lang w:eastAsia="ru-RU"/>
        </w:rPr>
        <w:t>павловопосадских</w:t>
      </w:r>
      <w:proofErr w:type="spellEnd"/>
      <w:r w:rsidRPr="00E14D14">
        <w:rPr>
          <w:rFonts w:ascii="LiberationSerif" w:hAnsi="LiberationSerif"/>
          <w:color w:val="000000"/>
          <w:sz w:val="16"/>
          <w:szCs w:val="16"/>
          <w:lang w:eastAsia="ru-RU"/>
        </w:rPr>
        <w:t xml:space="preserve"> платков.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Проектирование (эскизы) декоративных украшений в городе: ажурные ограды, украшения фонарей, скамеек, киосков, подставок для цветов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«Архитектура»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«Восприятие произведений искусства»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Виртуальное путешествие: памятники архитектуры в Москве и Санкт-Петербурге (обзор памятников по выбору учителя).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Знания о видах пространственных искусств: виды определяются по назначению произведений в жизни людей.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Представления о произведениях крупнейших отечественных художников-пейзажистов: И. И. Шишкина, И. И. Левитана, А. К. </w:t>
      </w:r>
      <w:proofErr w:type="spellStart"/>
      <w:r w:rsidRPr="00E14D14">
        <w:rPr>
          <w:rFonts w:ascii="LiberationSerif" w:hAnsi="LiberationSerif"/>
          <w:color w:val="000000"/>
          <w:sz w:val="16"/>
          <w:szCs w:val="16"/>
          <w:lang w:eastAsia="ru-RU"/>
        </w:rPr>
        <w:t>Саврасова</w:t>
      </w:r>
      <w:proofErr w:type="spellEnd"/>
      <w:r w:rsidRPr="00E14D14">
        <w:rPr>
          <w:rFonts w:ascii="LiberationSerif" w:hAnsi="LiberationSerif"/>
          <w:color w:val="000000"/>
          <w:sz w:val="16"/>
          <w:szCs w:val="16"/>
          <w:lang w:eastAsia="ru-RU"/>
        </w:rPr>
        <w:t>, В. Д. Поленова, А. И. Куинджи, И. К. Айвазовского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Представления о произведениях крупнейших отечественных портретистов: В. И. Сурикова, И. Е. Репина, В. А. Серова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«Азбука цифровой графики»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Изображение и изучение мимики лица в программе </w:t>
      </w:r>
      <w:proofErr w:type="spellStart"/>
      <w:r w:rsidRPr="00E14D14">
        <w:rPr>
          <w:rFonts w:ascii="LiberationSerif" w:hAnsi="LiberationSerif"/>
          <w:color w:val="000000"/>
          <w:sz w:val="16"/>
          <w:szCs w:val="16"/>
          <w:lang w:eastAsia="ru-RU"/>
        </w:rPr>
        <w:t>Paint</w:t>
      </w:r>
      <w:proofErr w:type="spellEnd"/>
      <w:r w:rsidRPr="00E14D14">
        <w:rPr>
          <w:rFonts w:ascii="LiberationSerif" w:hAnsi="LiberationSerif"/>
          <w:color w:val="000000"/>
          <w:sz w:val="16"/>
          <w:szCs w:val="16"/>
          <w:lang w:eastAsia="ru-RU"/>
        </w:rPr>
        <w:t xml:space="preserve"> (или другом графическом редакторе).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Редактирование фотографий в программе </w:t>
      </w:r>
      <w:proofErr w:type="spellStart"/>
      <w:r w:rsidRPr="00E14D14">
        <w:rPr>
          <w:rFonts w:ascii="LiberationSerif" w:hAnsi="LiberationSerif"/>
          <w:color w:val="000000"/>
          <w:sz w:val="16"/>
          <w:szCs w:val="16"/>
          <w:lang w:eastAsia="ru-RU"/>
        </w:rPr>
        <w:t>Picture</w:t>
      </w:r>
      <w:proofErr w:type="spellEnd"/>
      <w:r w:rsidRPr="00E14D14">
        <w:rPr>
          <w:rFonts w:ascii="LiberationSerif" w:hAnsi="LiberationSerif"/>
          <w:color w:val="000000"/>
          <w:sz w:val="16"/>
          <w:szCs w:val="16"/>
          <w:lang w:eastAsia="ru-RU"/>
        </w:rPr>
        <w:t xml:space="preserve"> </w:t>
      </w:r>
      <w:proofErr w:type="spellStart"/>
      <w:r w:rsidRPr="00E14D14">
        <w:rPr>
          <w:rFonts w:ascii="LiberationSerif" w:hAnsi="LiberationSerif"/>
          <w:color w:val="000000"/>
          <w:sz w:val="16"/>
          <w:szCs w:val="16"/>
          <w:lang w:eastAsia="ru-RU"/>
        </w:rPr>
        <w:t>Manager</w:t>
      </w:r>
      <w:proofErr w:type="spellEnd"/>
      <w:r w:rsidRPr="00E14D14">
        <w:rPr>
          <w:rFonts w:ascii="LiberationSerif" w:hAnsi="LiberationSerif"/>
          <w:color w:val="000000"/>
          <w:sz w:val="16"/>
          <w:szCs w:val="16"/>
          <w:lang w:eastAsia="ru-RU"/>
        </w:rPr>
        <w:t>: изменение яркости, контраста, насыщенности цвета; обрезка, поворот, отражение.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Виртуальные путешествия в главные художественные музеи и музеи местные (по выбору учителя).</w:t>
      </w:r>
    </w:p>
    <w:p w:rsidR="001E26B0" w:rsidRPr="00E14D14" w:rsidRDefault="001E26B0" w:rsidP="001E26B0">
      <w:pPr>
        <w:pBdr>
          <w:bottom w:val="single" w:sz="4" w:space="5" w:color="000000"/>
        </w:pBdr>
        <w:shd w:val="clear" w:color="auto" w:fill="FFFFFF"/>
        <w:spacing w:before="100" w:beforeAutospacing="1" w:after="240" w:line="240" w:lineRule="atLeast"/>
        <w:outlineLvl w:val="0"/>
        <w:rPr>
          <w:rFonts w:ascii="LiberationSerif" w:hAnsi="LiberationSerif"/>
          <w:b/>
          <w:bCs/>
          <w:caps/>
          <w:color w:val="000000"/>
          <w:kern w:val="36"/>
          <w:sz w:val="24"/>
          <w:szCs w:val="24"/>
          <w:lang w:eastAsia="ru-RU"/>
        </w:rPr>
      </w:pPr>
      <w:r w:rsidRPr="00E14D14">
        <w:rPr>
          <w:rFonts w:ascii="LiberationSerif" w:hAnsi="LiberationSerif"/>
          <w:b/>
          <w:bCs/>
          <w:caps/>
          <w:color w:val="000000"/>
          <w:kern w:val="36"/>
          <w:sz w:val="24"/>
          <w:szCs w:val="24"/>
          <w:lang w:eastAsia="ru-RU"/>
        </w:rPr>
        <w:t>ПЛАНИРУЕМЫЕ ОБРАЗОВАТЕЛЬНЫЕ РЕЗУЛЬТАТЫ</w:t>
      </w:r>
    </w:p>
    <w:p w:rsidR="001E26B0" w:rsidRPr="00E14D14" w:rsidRDefault="001E26B0" w:rsidP="001E26B0">
      <w:pPr>
        <w:shd w:val="clear" w:color="auto" w:fill="FFFFFF"/>
        <w:spacing w:before="240" w:after="120" w:line="240" w:lineRule="atLeast"/>
        <w:outlineLvl w:val="1"/>
        <w:rPr>
          <w:rFonts w:ascii="LiberationSerif" w:hAnsi="LiberationSerif"/>
          <w:b/>
          <w:bCs/>
          <w:caps/>
          <w:color w:val="000000"/>
          <w:lang w:eastAsia="ru-RU"/>
        </w:rPr>
      </w:pPr>
      <w:r w:rsidRPr="00E14D14">
        <w:rPr>
          <w:rFonts w:ascii="LiberationSerif" w:hAnsi="LiberationSerif"/>
          <w:b/>
          <w:bCs/>
          <w:caps/>
          <w:color w:val="000000"/>
          <w:lang w:eastAsia="ru-RU"/>
        </w:rPr>
        <w:t>ЛИЧНОСТНЫЕ РЕЗУЛЬТАТЫ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Программа призвана обеспечить достижение </w:t>
      </w:r>
      <w:proofErr w:type="gramStart"/>
      <w:r w:rsidRPr="00E14D14">
        <w:rPr>
          <w:rFonts w:ascii="LiberationSerif" w:hAnsi="LiberationSerif"/>
          <w:color w:val="000000"/>
          <w:sz w:val="16"/>
          <w:szCs w:val="16"/>
          <w:lang w:eastAsia="ru-RU"/>
        </w:rPr>
        <w:t>обучающимися</w:t>
      </w:r>
      <w:proofErr w:type="gramEnd"/>
      <w:r w:rsidRPr="00E14D14">
        <w:rPr>
          <w:rFonts w:ascii="LiberationSerif" w:hAnsi="LiberationSerif"/>
          <w:color w:val="000000"/>
          <w:sz w:val="16"/>
          <w:szCs w:val="16"/>
          <w:lang w:eastAsia="ru-RU"/>
        </w:rPr>
        <w:t xml:space="preserve"> личностных результатов: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уважения и ценностного отношения к своей Родине — России;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духовно-нравственное развитие </w:t>
      </w:r>
      <w:proofErr w:type="gramStart"/>
      <w:r w:rsidRPr="00E14D14">
        <w:rPr>
          <w:rFonts w:ascii="LiberationSerif" w:hAnsi="LiberationSerif"/>
          <w:color w:val="000000"/>
          <w:sz w:val="16"/>
          <w:szCs w:val="16"/>
          <w:lang w:eastAsia="ru-RU"/>
        </w:rPr>
        <w:t>обучающихся</w:t>
      </w:r>
      <w:proofErr w:type="gramEnd"/>
      <w:r w:rsidRPr="00E14D14">
        <w:rPr>
          <w:rFonts w:ascii="LiberationSerif" w:hAnsi="LiberationSerif"/>
          <w:color w:val="000000"/>
          <w:sz w:val="16"/>
          <w:szCs w:val="16"/>
          <w:lang w:eastAsia="ru-RU"/>
        </w:rPr>
        <w:t>;</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мотивацию к познанию и обучению, готовность к саморазвитию и активному участию в социально-значимой деятельности;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позитивный опыт участия в творческой деятельности;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Патриотическое воспитание</w:t>
      </w:r>
      <w:r w:rsidRPr="00E14D14">
        <w:rPr>
          <w:rFonts w:ascii="LiberationSerif" w:hAnsi="LiberationSerif"/>
          <w:color w:val="000000"/>
          <w:sz w:val="16"/>
          <w:szCs w:val="16"/>
          <w:lang w:eastAsia="ru-RU"/>
        </w:rPr>
        <w:t>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Гражданское воспитание</w:t>
      </w:r>
      <w:r w:rsidRPr="00E14D14">
        <w:rPr>
          <w:rFonts w:ascii="LiberationSerif" w:hAnsi="LiberationSerif"/>
          <w:color w:val="000000"/>
          <w:sz w:val="16"/>
          <w:szCs w:val="16"/>
          <w:lang w:eastAsia="ru-RU"/>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w:t>
      </w:r>
      <w:r w:rsidRPr="00E14D14">
        <w:rPr>
          <w:rFonts w:ascii="LiberationSerif" w:hAnsi="LiberationSerif"/>
          <w:color w:val="000000"/>
          <w:sz w:val="16"/>
          <w:szCs w:val="16"/>
          <w:lang w:eastAsia="ru-RU"/>
        </w:rPr>
        <w:lastRenderedPageBreak/>
        <w:t>способствуют пониманию другого человека, становлению чувства личной ответственности.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Духовно-нравственное</w:t>
      </w:r>
      <w:r w:rsidRPr="00E14D14">
        <w:rPr>
          <w:rFonts w:ascii="LiberationSerif" w:hAnsi="LiberationSerif"/>
          <w:color w:val="000000"/>
          <w:sz w:val="16"/>
          <w:szCs w:val="16"/>
          <w:lang w:eastAsia="ru-RU"/>
        </w:rPr>
        <w:t>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Эстетическое воспитание</w:t>
      </w:r>
      <w:r w:rsidRPr="00E14D14">
        <w:rPr>
          <w:rFonts w:ascii="LiberationSerif" w:hAnsi="LiberationSerif"/>
          <w:color w:val="000000"/>
          <w:sz w:val="16"/>
          <w:szCs w:val="16"/>
          <w:lang w:eastAsia="ru-RU"/>
        </w:rPr>
        <w:t xml:space="preserve"> — важнейший компонент и условие развития социально значимых отношений обучающихся, формирования представлений о </w:t>
      </w:r>
      <w:proofErr w:type="gramStart"/>
      <w:r w:rsidRPr="00E14D14">
        <w:rPr>
          <w:rFonts w:ascii="LiberationSerif" w:hAnsi="LiberationSerif"/>
          <w:color w:val="000000"/>
          <w:sz w:val="16"/>
          <w:szCs w:val="16"/>
          <w:lang w:eastAsia="ru-RU"/>
        </w:rPr>
        <w:t>прекрасном</w:t>
      </w:r>
      <w:proofErr w:type="gramEnd"/>
      <w:r w:rsidRPr="00E14D14">
        <w:rPr>
          <w:rFonts w:ascii="LiberationSerif" w:hAnsi="LiberationSerif"/>
          <w:color w:val="000000"/>
          <w:sz w:val="16"/>
          <w:szCs w:val="16"/>
          <w:lang w:eastAsia="ru-RU"/>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Ценности познавательной деятельности</w:t>
      </w:r>
      <w:r w:rsidRPr="00E14D14">
        <w:rPr>
          <w:rFonts w:ascii="LiberationSerif" w:hAnsi="LiberationSerif"/>
          <w:color w:val="000000"/>
          <w:sz w:val="16"/>
          <w:szCs w:val="16"/>
          <w:lang w:eastAsia="ru-RU"/>
        </w:rPr>
        <w:t>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Экологическое воспитание</w:t>
      </w:r>
      <w:r w:rsidRPr="00E14D14">
        <w:rPr>
          <w:rFonts w:ascii="LiberationSerif" w:hAnsi="LiberationSerif"/>
          <w:color w:val="000000"/>
          <w:sz w:val="16"/>
          <w:szCs w:val="16"/>
          <w:lang w:eastAsia="ru-RU"/>
        </w:rPr>
        <w:t>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E14D14">
        <w:rPr>
          <w:rFonts w:ascii="LiberationSerif" w:hAnsi="LiberationSerif"/>
          <w:color w:val="000000"/>
          <w:sz w:val="16"/>
          <w:szCs w:val="16"/>
          <w:lang w:eastAsia="ru-RU"/>
        </w:rPr>
        <w:t>вств сп</w:t>
      </w:r>
      <w:proofErr w:type="gramEnd"/>
      <w:r w:rsidRPr="00E14D14">
        <w:rPr>
          <w:rFonts w:ascii="LiberationSerif" w:hAnsi="LiberationSerif"/>
          <w:color w:val="000000"/>
          <w:sz w:val="16"/>
          <w:szCs w:val="16"/>
          <w:lang w:eastAsia="ru-RU"/>
        </w:rPr>
        <w:t>особствует активному неприятию действий, приносящих вред окружающей среде.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Трудовое воспитание</w:t>
      </w:r>
      <w:r w:rsidRPr="00E14D14">
        <w:rPr>
          <w:rFonts w:ascii="LiberationSerif" w:hAnsi="LiberationSerif"/>
          <w:color w:val="000000"/>
          <w:sz w:val="16"/>
          <w:szCs w:val="16"/>
          <w:lang w:eastAsia="ru-RU"/>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E14D14">
        <w:rPr>
          <w:rFonts w:ascii="LiberationSerif" w:hAnsi="LiberationSerif"/>
          <w:color w:val="000000"/>
          <w:sz w:val="16"/>
          <w:szCs w:val="16"/>
          <w:lang w:eastAsia="ru-RU"/>
        </w:rPr>
        <w:t>стремление достичь результат</w:t>
      </w:r>
      <w:proofErr w:type="gramEnd"/>
      <w:r w:rsidRPr="00E14D14">
        <w:rPr>
          <w:rFonts w:ascii="LiberationSerif" w:hAnsi="LiberationSerif"/>
          <w:color w:val="000000"/>
          <w:sz w:val="16"/>
          <w:szCs w:val="16"/>
          <w:lang w:eastAsia="ru-RU"/>
        </w:rPr>
        <w:t>,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1E26B0" w:rsidRPr="00E14D14" w:rsidRDefault="001E26B0" w:rsidP="001E26B0">
      <w:pPr>
        <w:shd w:val="clear" w:color="auto" w:fill="FFFFFF"/>
        <w:spacing w:before="240" w:after="120" w:line="240" w:lineRule="atLeast"/>
        <w:outlineLvl w:val="1"/>
        <w:rPr>
          <w:rFonts w:ascii="LiberationSerif" w:hAnsi="LiberationSerif"/>
          <w:b/>
          <w:bCs/>
          <w:caps/>
          <w:color w:val="000000"/>
          <w:lang w:eastAsia="ru-RU"/>
        </w:rPr>
      </w:pPr>
      <w:r w:rsidRPr="00E14D14">
        <w:rPr>
          <w:rFonts w:ascii="LiberationSerif" w:hAnsi="LiberationSerif"/>
          <w:b/>
          <w:bCs/>
          <w:caps/>
          <w:color w:val="000000"/>
          <w:lang w:eastAsia="ru-RU"/>
        </w:rPr>
        <w:t>МЕТАПРЕДМЕТНЫЕ РЕЗУЛЬТАТЫ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1.</w:t>
      </w:r>
      <w:r w:rsidRPr="00E14D14">
        <w:rPr>
          <w:rFonts w:ascii="LiberationSerif" w:hAnsi="LiberationSerif"/>
          <w:b/>
          <w:bCs/>
          <w:color w:val="000000"/>
          <w:sz w:val="16"/>
          <w:szCs w:val="16"/>
          <w:lang w:eastAsia="ru-RU"/>
        </w:rPr>
        <w:t> </w:t>
      </w:r>
      <w:r w:rsidRPr="00E14D14">
        <w:rPr>
          <w:rFonts w:ascii="LiberationSerif" w:hAnsi="LiberationSerif"/>
          <w:b/>
          <w:bCs/>
          <w:color w:val="000000"/>
          <w:sz w:val="16"/>
          <w:szCs w:val="16"/>
          <w:lang w:eastAsia="ru-RU"/>
        </w:rPr>
        <w:t>Овладение универсальными познавательными действиями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Пространственные представления и сенсорные способности: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характеризовать форму предмета, конструкции;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выявлять доминантные черты (характерные особенности) в визуальном образе;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сравнивать плоскостные и пространственные объекты по заданным основаниям;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находить ассоциативные связи между визуальными образами разных форм и предметов;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сопоставлять части и целое в видимом образе, предмете, конструкции;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анализировать пропорциональные отношения частей внутри целого и предметов между собой;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обобщать форму составной конструкции;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выявлять и анализировать ритмические отношения в пространстве и в изображении (визуальном образе) на установленных основаниях;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абстрагировать образ реальности при построении плоской композиции;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соотносить тональные отношения (тёмное — светлое) в пространственных и плоскостных объектах;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выявлять и анализировать эмоциональное воздействие цветовых отношений в пространственной среде и плоскостном изображении.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Базовые логические и исследовательские действия: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проявлять творческие экспериментальные действия в процессе самостоятельного выполнения художественных заданий;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анализировать и оценивать с позиций эстетических категорий явления природы и предметно-пространственную среду жизни человека;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использовать знаково-символические средства для составления орнаментов и декоративных композиций;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классифицировать произведения искусства по видам и, соответственно, по назначению в жизни людей;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классифицировать произведения изобразительного искусства по жанрам в качестве инструмента анализа содержания произведений;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ставить и использовать вопросы как исследовательский инструмент познания.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i/>
          <w:iCs/>
          <w:color w:val="000000"/>
          <w:sz w:val="16"/>
          <w:szCs w:val="16"/>
          <w:lang w:eastAsia="ru-RU"/>
        </w:rPr>
        <w:t>Работа с информацией: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использовать электронные образовательные ресурсы;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уметь работать с электронными учебниками и учебными пособиями;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E14D14">
        <w:rPr>
          <w:rFonts w:ascii="LiberationSerif" w:hAnsi="LiberationSerif"/>
          <w:color w:val="000000"/>
          <w:sz w:val="16"/>
          <w:szCs w:val="16"/>
          <w:lang w:eastAsia="ru-RU"/>
        </w:rPr>
        <w:t>квестов</w:t>
      </w:r>
      <w:proofErr w:type="spellEnd"/>
      <w:r w:rsidRPr="00E14D14">
        <w:rPr>
          <w:rFonts w:ascii="LiberationSerif" w:hAnsi="LiberationSerif"/>
          <w:color w:val="000000"/>
          <w:sz w:val="16"/>
          <w:szCs w:val="16"/>
          <w:lang w:eastAsia="ru-RU"/>
        </w:rPr>
        <w:t>, предложенных учителем;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соблюдать правила информационной безопасности при работе в сети Интернет.</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2.</w:t>
      </w:r>
      <w:r w:rsidRPr="00E14D14">
        <w:rPr>
          <w:rFonts w:ascii="LiberationSerif" w:hAnsi="LiberationSerif"/>
          <w:b/>
          <w:bCs/>
          <w:color w:val="000000"/>
          <w:sz w:val="16"/>
          <w:szCs w:val="16"/>
          <w:lang w:eastAsia="ru-RU"/>
        </w:rPr>
        <w:t> </w:t>
      </w:r>
      <w:r w:rsidRPr="00E14D14">
        <w:rPr>
          <w:rFonts w:ascii="LiberationSerif" w:hAnsi="LiberationSerif"/>
          <w:b/>
          <w:bCs/>
          <w:color w:val="000000"/>
          <w:sz w:val="16"/>
          <w:szCs w:val="16"/>
          <w:lang w:eastAsia="ru-RU"/>
        </w:rPr>
        <w:t>Овладение универсальными коммуникативными действиями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Обучающиеся должны овладеть следующими действиями: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понимать искусство в качестве особого языка общения — межличностного (автор — зритель), между поколениями, между народами;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демонстрировать и объяснять результаты своего творческого, художественного или исследовательского опыта;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3.</w:t>
      </w:r>
      <w:r w:rsidRPr="00E14D14">
        <w:rPr>
          <w:rFonts w:ascii="LiberationSerif" w:hAnsi="LiberationSerif"/>
          <w:b/>
          <w:bCs/>
          <w:color w:val="000000"/>
          <w:sz w:val="16"/>
          <w:szCs w:val="16"/>
          <w:lang w:eastAsia="ru-RU"/>
        </w:rPr>
        <w:t> </w:t>
      </w:r>
      <w:r w:rsidRPr="00E14D14">
        <w:rPr>
          <w:rFonts w:ascii="LiberationSerif" w:hAnsi="LiberationSerif"/>
          <w:b/>
          <w:bCs/>
          <w:color w:val="000000"/>
          <w:sz w:val="16"/>
          <w:szCs w:val="16"/>
          <w:lang w:eastAsia="ru-RU"/>
        </w:rPr>
        <w:t>Овладение универсальными регулятивными действиями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Обучающиеся должны овладеть следующими действиями: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внимательно относиться и выполнять учебные задачи, поставленные учителем;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соблюдать последовательность учебных действий при выполнении задания;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1E26B0" w:rsidRPr="00E14D14" w:rsidRDefault="001E26B0" w:rsidP="001E26B0">
      <w:pPr>
        <w:shd w:val="clear" w:color="auto" w:fill="FFFFFF"/>
        <w:spacing w:before="240" w:after="120" w:line="240" w:lineRule="atLeast"/>
        <w:outlineLvl w:val="1"/>
        <w:rPr>
          <w:rFonts w:ascii="LiberationSerif" w:hAnsi="LiberationSerif"/>
          <w:b/>
          <w:bCs/>
          <w:caps/>
          <w:color w:val="000000"/>
          <w:lang w:eastAsia="ru-RU"/>
        </w:rPr>
      </w:pPr>
      <w:r w:rsidRPr="00E14D14">
        <w:rPr>
          <w:rFonts w:ascii="LiberationSerif" w:hAnsi="LiberationSerif"/>
          <w:b/>
          <w:bCs/>
          <w:caps/>
          <w:color w:val="000000"/>
          <w:lang w:eastAsia="ru-RU"/>
        </w:rPr>
        <w:t>ПРЕДМЕТНЫЕ РЕЗУЛЬТАТЫ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«Графика»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lastRenderedPageBreak/>
        <w:t>Узнавать об искусстве шрифта и образных (изобразительных) возможностях надписи, о работе художника над шрифтовой композицией.</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Создавать практическую творческую работу — поздравительную открытку, совмещая в ней шрифт и изображение.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Узнавать о работе художников над плакатами и афишами.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Выполнять творческую композицию — эскиз афиши к выбранному спектаклю или фильму.</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Узнавать основные пропорции лица человека, взаимное расположение частей лица.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Приобретать опыт рисования портрета (лица) человека.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Создавать маску сказочного персонажа с ярко выраженным характером лица (для карнавала или спектакля).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«Живопись»</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Осваивать приёмы создания живописной композиции (натюрморта) по наблюдению натуры или по представлению.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Приобретать опыт создания творческой живописной работы — натюрморта с ярко выраженным настроением или «натюрморта-автопортрета».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Изображать красками портрет человека с опорой на натуру или по представлению.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Создавать пейзаж, передавая в нём активное состояние природы.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Приобрести представление о деятельности художника в театре.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Создать красками эскиз занавеса или эскиз декораций к выбранному сюжету.</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Познакомиться с работой художников по оформлению праздников.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Выполнить тематическую композицию «Праздник в городе» на основе наблюдений, по памяти и по представлению.</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«Скульптура»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E14D14">
        <w:rPr>
          <w:rFonts w:ascii="LiberationSerif" w:hAnsi="LiberationSerif"/>
          <w:color w:val="000000"/>
          <w:sz w:val="16"/>
          <w:szCs w:val="16"/>
          <w:lang w:eastAsia="ru-RU"/>
        </w:rPr>
        <w:t>бумагопластики</w:t>
      </w:r>
      <w:proofErr w:type="spellEnd"/>
      <w:r w:rsidRPr="00E14D14">
        <w:rPr>
          <w:rFonts w:ascii="LiberationSerif" w:hAnsi="LiberationSerif"/>
          <w:color w:val="000000"/>
          <w:sz w:val="16"/>
          <w:szCs w:val="16"/>
          <w:lang w:eastAsia="ru-RU"/>
        </w:rPr>
        <w:t>, по выбору учителя).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Узнавать о видах скульптуры: скульптурные памятники, парковая скульптура, мелкая пластика, рельеф (виды рельефа).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Приобретать опыт лепки эскиза парковой скульптуры.</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«Декоративно-прикладное искусство»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Узнавать о создании глиняной и деревянной посуды: народные художественные промыслы Гжель и Хохлома.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Осваивать навыки создания орнаментов при помощи штампов и трафаретов.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Получить опыт создания композиции орнамента в квадрате (в качестве эскиза росписи женского платка).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«Архитектура»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Создать эскиз макета паркового пространства или участвовать в коллективной работе по созданию такого макета.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Придумать и нарисовать (или выполнить в технике </w:t>
      </w:r>
      <w:proofErr w:type="spellStart"/>
      <w:r w:rsidRPr="00E14D14">
        <w:rPr>
          <w:rFonts w:ascii="LiberationSerif" w:hAnsi="LiberationSerif"/>
          <w:color w:val="000000"/>
          <w:sz w:val="16"/>
          <w:szCs w:val="16"/>
          <w:lang w:eastAsia="ru-RU"/>
        </w:rPr>
        <w:t>бумагопластики</w:t>
      </w:r>
      <w:proofErr w:type="spellEnd"/>
      <w:r w:rsidRPr="00E14D14">
        <w:rPr>
          <w:rFonts w:ascii="LiberationSerif" w:hAnsi="LiberationSerif"/>
          <w:color w:val="000000"/>
          <w:sz w:val="16"/>
          <w:szCs w:val="16"/>
          <w:lang w:eastAsia="ru-RU"/>
        </w:rPr>
        <w:t>) транспортное средство.</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«Восприятие произведений искусства»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Рассматривать и обсуждать содержание работы художника, </w:t>
      </w:r>
      <w:proofErr w:type="spellStart"/>
      <w:r w:rsidRPr="00E14D14">
        <w:rPr>
          <w:rFonts w:ascii="LiberationSerif" w:hAnsi="LiberationSerif"/>
          <w:color w:val="000000"/>
          <w:sz w:val="16"/>
          <w:szCs w:val="16"/>
          <w:lang w:eastAsia="ru-RU"/>
        </w:rPr>
        <w:t>ценностно</w:t>
      </w:r>
      <w:proofErr w:type="spellEnd"/>
      <w:r w:rsidRPr="00E14D14">
        <w:rPr>
          <w:rFonts w:ascii="LiberationSerif" w:hAnsi="LiberationSerif"/>
          <w:color w:val="000000"/>
          <w:sz w:val="16"/>
          <w:szCs w:val="16"/>
          <w:lang w:eastAsia="ru-RU"/>
        </w:rPr>
        <w:t xml:space="preserve">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proofErr w:type="gramStart"/>
      <w:r w:rsidRPr="00E14D14">
        <w:rPr>
          <w:rFonts w:ascii="LiberationSerif" w:hAnsi="LiberationSerif"/>
          <w:color w:val="000000"/>
          <w:sz w:val="16"/>
          <w:szCs w:val="16"/>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Знать и уметь называть основные жанры живописи, графики и скульптуры, определяемые предметом изображения.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Знать имена крупнейших отечественных художников-пейзажистов: И. И. Шишкина, И. И. Левитана, А. К. </w:t>
      </w:r>
      <w:proofErr w:type="spellStart"/>
      <w:r w:rsidRPr="00E14D14">
        <w:rPr>
          <w:rFonts w:ascii="LiberationSerif" w:hAnsi="LiberationSerif"/>
          <w:color w:val="000000"/>
          <w:sz w:val="16"/>
          <w:szCs w:val="16"/>
          <w:lang w:eastAsia="ru-RU"/>
        </w:rPr>
        <w:t>Саврасова</w:t>
      </w:r>
      <w:proofErr w:type="spellEnd"/>
      <w:r w:rsidRPr="00E14D14">
        <w:rPr>
          <w:rFonts w:ascii="LiberationSerif" w:hAnsi="LiberationSerif"/>
          <w:color w:val="000000"/>
          <w:sz w:val="16"/>
          <w:szCs w:val="16"/>
          <w:lang w:eastAsia="ru-RU"/>
        </w:rPr>
        <w:t>, В. Д. Поленова, А. И. Куинджи, И. К. Айвазовского и других (по выбору учителя), приобретать представления об их произведениях.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proofErr w:type="gramStart"/>
      <w:r w:rsidRPr="00E14D14">
        <w:rPr>
          <w:rFonts w:ascii="LiberationSerif" w:hAnsi="LiberationSerif"/>
          <w:color w:val="000000"/>
          <w:sz w:val="16"/>
          <w:szCs w:val="16"/>
          <w:lang w:eastAsia="ru-RU"/>
        </w:rPr>
        <w:t xml:space="preserve">Осуществлять виртуальные интерактивные путешествия в художественные музеи, участвовать в исследовательских </w:t>
      </w:r>
      <w:proofErr w:type="spellStart"/>
      <w:r w:rsidRPr="00E14D14">
        <w:rPr>
          <w:rFonts w:ascii="LiberationSerif" w:hAnsi="LiberationSerif"/>
          <w:color w:val="000000"/>
          <w:sz w:val="16"/>
          <w:szCs w:val="16"/>
          <w:lang w:eastAsia="ru-RU"/>
        </w:rPr>
        <w:t>квестах</w:t>
      </w:r>
      <w:proofErr w:type="spellEnd"/>
      <w:r w:rsidRPr="00E14D14">
        <w:rPr>
          <w:rFonts w:ascii="LiberationSerif" w:hAnsi="LiberationSerif"/>
          <w:color w:val="000000"/>
          <w:sz w:val="16"/>
          <w:szCs w:val="16"/>
          <w:lang w:eastAsia="ru-RU"/>
        </w:rPr>
        <w:t>, в обсуждении впечатлений от виртуальных путешествий.</w:t>
      </w:r>
      <w:proofErr w:type="gramEnd"/>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Знать, что в России много замечательных художественных музеев, иметь представление о коллекциях своих региональных музеев.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b/>
          <w:bCs/>
          <w:color w:val="000000"/>
          <w:sz w:val="16"/>
          <w:szCs w:val="16"/>
          <w:lang w:eastAsia="ru-RU"/>
        </w:rPr>
        <w:t>Модуль «Азбука цифровой графики»</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Осваивать приёмы работы в графическом редакторе с линиями, геометрическими фигурами, инструментами традиционного рисования.</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Осваивать приёмы соединения шрифта и векторного изображения при создании поздравительных открыток, афиши и др.</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Осваивать приёмы редактирования цифровых фотографий с помощью компьютерной программы </w:t>
      </w:r>
      <w:proofErr w:type="spellStart"/>
      <w:r w:rsidRPr="00E14D14">
        <w:rPr>
          <w:rFonts w:ascii="LiberationSerif" w:hAnsi="LiberationSerif"/>
          <w:color w:val="000000"/>
          <w:sz w:val="16"/>
          <w:szCs w:val="16"/>
          <w:lang w:eastAsia="ru-RU"/>
        </w:rPr>
        <w:t>Picture</w:t>
      </w:r>
      <w:proofErr w:type="spellEnd"/>
      <w:r w:rsidRPr="00E14D14">
        <w:rPr>
          <w:rFonts w:ascii="LiberationSerif" w:hAnsi="LiberationSerif"/>
          <w:color w:val="000000"/>
          <w:sz w:val="16"/>
          <w:szCs w:val="16"/>
          <w:lang w:eastAsia="ru-RU"/>
        </w:rPr>
        <w:t xml:space="preserve"> </w:t>
      </w:r>
      <w:proofErr w:type="spellStart"/>
      <w:r w:rsidRPr="00E14D14">
        <w:rPr>
          <w:rFonts w:ascii="LiberationSerif" w:hAnsi="LiberationSerif"/>
          <w:color w:val="000000"/>
          <w:sz w:val="16"/>
          <w:szCs w:val="16"/>
          <w:lang w:eastAsia="ru-RU"/>
        </w:rPr>
        <w:t>Manager</w:t>
      </w:r>
      <w:proofErr w:type="spellEnd"/>
      <w:r w:rsidRPr="00E14D14">
        <w:rPr>
          <w:rFonts w:ascii="LiberationSerif" w:hAnsi="LiberationSerif"/>
          <w:color w:val="000000"/>
          <w:sz w:val="16"/>
          <w:szCs w:val="16"/>
          <w:lang w:eastAsia="ru-RU"/>
        </w:rPr>
        <w:t xml:space="preserve"> (или другой): изменение яркости, контраста и насыщенности цвета; обрезка изображения, поворот, отражение.</w:t>
      </w:r>
    </w:p>
    <w:p w:rsidR="001E26B0" w:rsidRDefault="001E26B0" w:rsidP="001E26B0">
      <w:pPr>
        <w:shd w:val="clear" w:color="auto" w:fill="FFFFFF"/>
        <w:ind w:firstLine="227"/>
        <w:jc w:val="both"/>
        <w:rPr>
          <w:rFonts w:ascii="LiberationSerif" w:hAnsi="LiberationSerif"/>
          <w:color w:val="000000"/>
          <w:sz w:val="16"/>
          <w:szCs w:val="16"/>
          <w:lang w:eastAsia="ru-RU"/>
        </w:rPr>
      </w:pPr>
      <w:r w:rsidRPr="00E14D14">
        <w:rPr>
          <w:rFonts w:ascii="LiberationSerif" w:hAnsi="LiberationSerif"/>
          <w:color w:val="000000"/>
          <w:sz w:val="16"/>
          <w:szCs w:val="16"/>
          <w:lang w:eastAsia="ru-RU"/>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E14D14">
        <w:rPr>
          <w:rFonts w:ascii="LiberationSerif" w:hAnsi="LiberationSerif"/>
          <w:color w:val="000000"/>
          <w:sz w:val="16"/>
          <w:szCs w:val="16"/>
          <w:lang w:eastAsia="ru-RU"/>
        </w:rPr>
        <w:t>квестов</w:t>
      </w:r>
      <w:proofErr w:type="spellEnd"/>
      <w:r w:rsidRPr="00E14D14">
        <w:rPr>
          <w:rFonts w:ascii="LiberationSerif" w:hAnsi="LiberationSerif"/>
          <w:color w:val="000000"/>
          <w:sz w:val="16"/>
          <w:szCs w:val="16"/>
          <w:lang w:eastAsia="ru-RU"/>
        </w:rPr>
        <w:t>, предложенных учителем.</w:t>
      </w:r>
    </w:p>
    <w:p w:rsidR="001E26B0" w:rsidRDefault="001E26B0" w:rsidP="001E26B0">
      <w:pPr>
        <w:contextualSpacing/>
        <w:jc w:val="center"/>
        <w:rPr>
          <w:sz w:val="32"/>
          <w:szCs w:val="32"/>
        </w:rPr>
      </w:pPr>
      <w:r w:rsidRPr="00AD1F6D">
        <w:rPr>
          <w:sz w:val="32"/>
          <w:szCs w:val="32"/>
        </w:rPr>
        <w:t>Тематическое планирование  3 класс</w:t>
      </w:r>
    </w:p>
    <w:p w:rsidR="001E26B0" w:rsidRDefault="001E26B0" w:rsidP="001E26B0">
      <w:pPr>
        <w:contextualSpacing/>
        <w:rPr>
          <w:sz w:val="32"/>
          <w:szCs w:val="32"/>
        </w:rPr>
      </w:pPr>
    </w:p>
    <w:tbl>
      <w:tblPr>
        <w:tblStyle w:val="aa"/>
        <w:tblW w:w="0" w:type="auto"/>
        <w:tblLook w:val="04A0"/>
      </w:tblPr>
      <w:tblGrid>
        <w:gridCol w:w="1809"/>
        <w:gridCol w:w="4962"/>
        <w:gridCol w:w="2800"/>
      </w:tblGrid>
      <w:tr w:rsidR="001E26B0" w:rsidTr="002C6834">
        <w:tc>
          <w:tcPr>
            <w:tcW w:w="1809" w:type="dxa"/>
          </w:tcPr>
          <w:p w:rsidR="001E26B0" w:rsidRPr="0038228D" w:rsidRDefault="001E26B0" w:rsidP="002C6834">
            <w:pPr>
              <w:jc w:val="both"/>
              <w:rPr>
                <w:sz w:val="24"/>
                <w:szCs w:val="24"/>
                <w:lang w:eastAsia="ru-RU"/>
              </w:rPr>
            </w:pPr>
            <w:proofErr w:type="spellStart"/>
            <w:proofErr w:type="gramStart"/>
            <w:r w:rsidRPr="0038228D">
              <w:rPr>
                <w:b/>
                <w:bCs/>
                <w:sz w:val="24"/>
                <w:szCs w:val="24"/>
                <w:lang w:eastAsia="ru-RU"/>
              </w:rPr>
              <w:t>п</w:t>
            </w:r>
            <w:proofErr w:type="spellEnd"/>
            <w:proofErr w:type="gramEnd"/>
            <w:r w:rsidRPr="0038228D">
              <w:rPr>
                <w:b/>
                <w:bCs/>
                <w:sz w:val="24"/>
                <w:szCs w:val="24"/>
                <w:lang w:eastAsia="ru-RU"/>
              </w:rPr>
              <w:t>/</w:t>
            </w:r>
            <w:proofErr w:type="spellStart"/>
            <w:r w:rsidRPr="0038228D">
              <w:rPr>
                <w:b/>
                <w:bCs/>
                <w:sz w:val="24"/>
                <w:szCs w:val="24"/>
                <w:lang w:eastAsia="ru-RU"/>
              </w:rPr>
              <w:t>п</w:t>
            </w:r>
            <w:proofErr w:type="spellEnd"/>
          </w:p>
        </w:tc>
        <w:tc>
          <w:tcPr>
            <w:tcW w:w="4962" w:type="dxa"/>
          </w:tcPr>
          <w:p w:rsidR="001E26B0" w:rsidRDefault="001E26B0" w:rsidP="002C6834">
            <w:pPr>
              <w:jc w:val="both"/>
              <w:rPr>
                <w:b/>
                <w:bCs/>
                <w:sz w:val="24"/>
                <w:szCs w:val="24"/>
                <w:lang w:eastAsia="ru-RU"/>
              </w:rPr>
            </w:pPr>
            <w:r w:rsidRPr="0038228D">
              <w:rPr>
                <w:b/>
                <w:bCs/>
                <w:sz w:val="24"/>
                <w:szCs w:val="24"/>
                <w:lang w:eastAsia="ru-RU"/>
              </w:rPr>
              <w:t>Наименование разделов и тем программы</w:t>
            </w:r>
          </w:p>
          <w:p w:rsidR="001E26B0" w:rsidRPr="0038228D" w:rsidRDefault="001E26B0" w:rsidP="002C6834">
            <w:pPr>
              <w:jc w:val="both"/>
              <w:rPr>
                <w:sz w:val="24"/>
                <w:szCs w:val="24"/>
                <w:lang w:eastAsia="ru-RU"/>
              </w:rPr>
            </w:pPr>
          </w:p>
        </w:tc>
        <w:tc>
          <w:tcPr>
            <w:tcW w:w="2800" w:type="dxa"/>
          </w:tcPr>
          <w:p w:rsidR="001E26B0" w:rsidRDefault="001E26B0" w:rsidP="002C6834">
            <w:pPr>
              <w:contextualSpacing/>
              <w:jc w:val="center"/>
              <w:rPr>
                <w:sz w:val="32"/>
                <w:szCs w:val="32"/>
              </w:rPr>
            </w:pPr>
            <w:r w:rsidRPr="0038228D">
              <w:rPr>
                <w:b/>
                <w:bCs/>
                <w:sz w:val="24"/>
                <w:szCs w:val="24"/>
                <w:lang w:eastAsia="ru-RU"/>
              </w:rPr>
              <w:t>Количество часов</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1.</w:t>
            </w:r>
            <w:r w:rsidRPr="00C7063C">
              <w:rPr>
                <w:b/>
                <w:bCs/>
                <w:sz w:val="24"/>
                <w:szCs w:val="24"/>
                <w:lang w:eastAsia="ru-RU"/>
              </w:rPr>
              <w:t> Графика</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1.1.</w:t>
            </w:r>
          </w:p>
        </w:tc>
        <w:tc>
          <w:tcPr>
            <w:tcW w:w="4962" w:type="dxa"/>
          </w:tcPr>
          <w:p w:rsidR="001E26B0" w:rsidRPr="0048419A" w:rsidRDefault="001E26B0" w:rsidP="002C6834">
            <w:pPr>
              <w:rPr>
                <w:sz w:val="24"/>
                <w:szCs w:val="24"/>
                <w:lang w:eastAsia="ru-RU"/>
              </w:rPr>
            </w:pPr>
            <w:r w:rsidRPr="0048419A">
              <w:rPr>
                <w:bCs/>
                <w:sz w:val="24"/>
                <w:szCs w:val="24"/>
                <w:lang w:eastAsia="ru-RU"/>
              </w:rPr>
              <w:t>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lastRenderedPageBreak/>
              <w:t>1.2.</w:t>
            </w:r>
          </w:p>
        </w:tc>
        <w:tc>
          <w:tcPr>
            <w:tcW w:w="4962" w:type="dxa"/>
          </w:tcPr>
          <w:p w:rsidR="001E26B0" w:rsidRPr="0048419A" w:rsidRDefault="001E26B0" w:rsidP="002C6834">
            <w:pPr>
              <w:rPr>
                <w:sz w:val="24"/>
                <w:szCs w:val="24"/>
                <w:lang w:eastAsia="ru-RU"/>
              </w:rPr>
            </w:pPr>
            <w:r w:rsidRPr="0048419A">
              <w:rPr>
                <w:bCs/>
                <w:sz w:val="24"/>
                <w:szCs w:val="24"/>
                <w:lang w:eastAsia="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1.3.</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Знакомство с творчеством некоторых известных отечественных иллюстраторов детской книги (И. Я. </w:t>
            </w:r>
            <w:proofErr w:type="spellStart"/>
            <w:r w:rsidRPr="0048419A">
              <w:rPr>
                <w:bCs/>
                <w:sz w:val="24"/>
                <w:szCs w:val="24"/>
                <w:lang w:eastAsia="ru-RU"/>
              </w:rPr>
              <w:t>Билибин</w:t>
            </w:r>
            <w:proofErr w:type="spellEnd"/>
            <w:r w:rsidRPr="0048419A">
              <w:rPr>
                <w:bCs/>
                <w:sz w:val="24"/>
                <w:szCs w:val="24"/>
                <w:lang w:eastAsia="ru-RU"/>
              </w:rPr>
              <w:t xml:space="preserve">, Е. И. </w:t>
            </w:r>
            <w:proofErr w:type="spellStart"/>
            <w:r w:rsidRPr="0048419A">
              <w:rPr>
                <w:bCs/>
                <w:sz w:val="24"/>
                <w:szCs w:val="24"/>
                <w:lang w:eastAsia="ru-RU"/>
              </w:rPr>
              <w:t>Рачёв</w:t>
            </w:r>
            <w:proofErr w:type="spellEnd"/>
            <w:r w:rsidRPr="0048419A">
              <w:rPr>
                <w:bCs/>
                <w:sz w:val="24"/>
                <w:szCs w:val="24"/>
                <w:lang w:eastAsia="ru-RU"/>
              </w:rPr>
              <w:t xml:space="preserve">, Б. А. </w:t>
            </w:r>
            <w:proofErr w:type="spellStart"/>
            <w:r w:rsidRPr="0048419A">
              <w:rPr>
                <w:bCs/>
                <w:sz w:val="24"/>
                <w:szCs w:val="24"/>
                <w:lang w:eastAsia="ru-RU"/>
              </w:rPr>
              <w:t>Дехтерёв</w:t>
            </w:r>
            <w:proofErr w:type="spellEnd"/>
            <w:r w:rsidRPr="0048419A">
              <w:rPr>
                <w:bCs/>
                <w:sz w:val="24"/>
                <w:szCs w:val="24"/>
                <w:lang w:eastAsia="ru-RU"/>
              </w:rPr>
              <w:t>, В. Г. </w:t>
            </w:r>
            <w:proofErr w:type="spellStart"/>
            <w:r w:rsidRPr="0048419A">
              <w:rPr>
                <w:bCs/>
                <w:sz w:val="24"/>
                <w:szCs w:val="24"/>
                <w:lang w:eastAsia="ru-RU"/>
              </w:rPr>
              <w:t>Сутеев</w:t>
            </w:r>
            <w:proofErr w:type="spellEnd"/>
            <w:r w:rsidRPr="0048419A">
              <w:rPr>
                <w:bCs/>
                <w:sz w:val="24"/>
                <w:szCs w:val="24"/>
                <w:lang w:eastAsia="ru-RU"/>
              </w:rPr>
              <w:t xml:space="preserve">, Ю. А. Васнецов, В. А. Чижиков, Е. И. </w:t>
            </w:r>
            <w:proofErr w:type="spellStart"/>
            <w:r w:rsidRPr="0048419A">
              <w:rPr>
                <w:bCs/>
                <w:sz w:val="24"/>
                <w:szCs w:val="24"/>
                <w:lang w:eastAsia="ru-RU"/>
              </w:rPr>
              <w:t>Чарушин</w:t>
            </w:r>
            <w:proofErr w:type="spellEnd"/>
            <w:r w:rsidRPr="0048419A">
              <w:rPr>
                <w:bCs/>
                <w:sz w:val="24"/>
                <w:szCs w:val="24"/>
                <w:lang w:eastAsia="ru-RU"/>
              </w:rPr>
              <w:t xml:space="preserve">, Л. В. Владимирский, Н. Г. </w:t>
            </w:r>
            <w:proofErr w:type="spellStart"/>
            <w:r w:rsidRPr="0048419A">
              <w:rPr>
                <w:bCs/>
                <w:sz w:val="24"/>
                <w:szCs w:val="24"/>
                <w:lang w:eastAsia="ru-RU"/>
              </w:rPr>
              <w:t>Гольц</w:t>
            </w:r>
            <w:proofErr w:type="spellEnd"/>
            <w:r w:rsidRPr="0048419A">
              <w:rPr>
                <w:bCs/>
                <w:sz w:val="24"/>
                <w:szCs w:val="24"/>
                <w:lang w:eastAsia="ru-RU"/>
              </w:rPr>
              <w:t> — по выбору учителя и учащихся).</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1.4.</w:t>
            </w:r>
          </w:p>
        </w:tc>
        <w:tc>
          <w:tcPr>
            <w:tcW w:w="4962" w:type="dxa"/>
          </w:tcPr>
          <w:p w:rsidR="001E26B0" w:rsidRPr="0048419A" w:rsidRDefault="001E26B0" w:rsidP="002C6834">
            <w:pPr>
              <w:rPr>
                <w:sz w:val="24"/>
                <w:szCs w:val="24"/>
                <w:lang w:eastAsia="ru-RU"/>
              </w:rPr>
            </w:pPr>
            <w:r w:rsidRPr="0048419A">
              <w:rPr>
                <w:bCs/>
                <w:sz w:val="24"/>
                <w:szCs w:val="24"/>
                <w:lang w:eastAsia="ru-RU"/>
              </w:rPr>
              <w:t>Эскиз плаката или афиши. Совмещение шрифта и изображения. Особенности композиции плаката.</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1.5.</w:t>
            </w:r>
          </w:p>
        </w:tc>
        <w:tc>
          <w:tcPr>
            <w:tcW w:w="4962" w:type="dxa"/>
          </w:tcPr>
          <w:p w:rsidR="001E26B0" w:rsidRPr="0048419A" w:rsidRDefault="001E26B0" w:rsidP="002C6834">
            <w:pPr>
              <w:rPr>
                <w:sz w:val="24"/>
                <w:szCs w:val="24"/>
                <w:lang w:eastAsia="ru-RU"/>
              </w:rPr>
            </w:pPr>
            <w:r w:rsidRPr="0048419A">
              <w:rPr>
                <w:bCs/>
                <w:sz w:val="24"/>
                <w:szCs w:val="24"/>
                <w:lang w:eastAsia="ru-RU"/>
              </w:rPr>
              <w:t>Изображение лица человека. Строение: пропорции, взаиморасположение частей лица.</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1.6.</w:t>
            </w:r>
          </w:p>
        </w:tc>
        <w:tc>
          <w:tcPr>
            <w:tcW w:w="4962" w:type="dxa"/>
          </w:tcPr>
          <w:p w:rsidR="001E26B0" w:rsidRPr="0048419A" w:rsidRDefault="001E26B0" w:rsidP="002C6834">
            <w:pPr>
              <w:rPr>
                <w:sz w:val="24"/>
                <w:szCs w:val="24"/>
                <w:lang w:eastAsia="ru-RU"/>
              </w:rPr>
            </w:pPr>
            <w:r w:rsidRPr="0048419A">
              <w:rPr>
                <w:bCs/>
                <w:sz w:val="24"/>
                <w:szCs w:val="24"/>
                <w:lang w:eastAsia="ru-RU"/>
              </w:rPr>
              <w:t>Эскиз маски для маскарада: изображение лица-маски персонажа с ярко выраженным характером.</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Всего часов</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5</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2.</w:t>
            </w:r>
            <w:r w:rsidRPr="00C7063C">
              <w:rPr>
                <w:b/>
                <w:bCs/>
                <w:sz w:val="24"/>
                <w:szCs w:val="24"/>
                <w:lang w:eastAsia="ru-RU"/>
              </w:rPr>
              <w:t> Живопись</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2.1.</w:t>
            </w:r>
          </w:p>
        </w:tc>
        <w:tc>
          <w:tcPr>
            <w:tcW w:w="4962" w:type="dxa"/>
          </w:tcPr>
          <w:p w:rsidR="001E26B0" w:rsidRPr="0048419A" w:rsidRDefault="001E26B0" w:rsidP="002C6834">
            <w:pPr>
              <w:rPr>
                <w:sz w:val="24"/>
                <w:szCs w:val="24"/>
                <w:lang w:eastAsia="ru-RU"/>
              </w:rPr>
            </w:pPr>
            <w:r w:rsidRPr="0048419A">
              <w:rPr>
                <w:bCs/>
                <w:sz w:val="24"/>
                <w:szCs w:val="24"/>
                <w:lang w:eastAsia="ru-RU"/>
              </w:rPr>
              <w:t>Натюрморт из простых предметов с натуры или по представлению. Композиционный натюрморт.</w:t>
            </w:r>
          </w:p>
        </w:tc>
        <w:tc>
          <w:tcPr>
            <w:tcW w:w="2800" w:type="dxa"/>
          </w:tcPr>
          <w:p w:rsidR="001E26B0" w:rsidRDefault="001E26B0" w:rsidP="002C6834">
            <w:pPr>
              <w:contextualSpacing/>
              <w:jc w:val="center"/>
              <w:rPr>
                <w:sz w:val="32"/>
                <w:szCs w:val="32"/>
              </w:rPr>
            </w:pPr>
            <w:r>
              <w:rPr>
                <w:sz w:val="32"/>
                <w:szCs w:val="32"/>
              </w:rPr>
              <w:t>0,33</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2.2.</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Знакомство с жанром натюрморта в творчестве отечественных художников (например, И. И. Машков, К. С. Петров-Водкин, К. А. Коровин, П. П. </w:t>
            </w:r>
            <w:proofErr w:type="spellStart"/>
            <w:r w:rsidRPr="0048419A">
              <w:rPr>
                <w:bCs/>
                <w:sz w:val="24"/>
                <w:szCs w:val="24"/>
                <w:lang w:eastAsia="ru-RU"/>
              </w:rPr>
              <w:t>Кончаловский</w:t>
            </w:r>
            <w:proofErr w:type="spellEnd"/>
            <w:r w:rsidRPr="0048419A">
              <w:rPr>
                <w:bCs/>
                <w:sz w:val="24"/>
                <w:szCs w:val="24"/>
                <w:lang w:eastAsia="ru-RU"/>
              </w:rPr>
              <w:t>, М. С. Сарьян, В. Ф. Стожаров) и западноевропейских художников (например, В. Ван </w:t>
            </w:r>
            <w:proofErr w:type="spellStart"/>
            <w:r w:rsidRPr="0048419A">
              <w:rPr>
                <w:bCs/>
                <w:sz w:val="24"/>
                <w:szCs w:val="24"/>
                <w:lang w:eastAsia="ru-RU"/>
              </w:rPr>
              <w:t>Гог</w:t>
            </w:r>
            <w:proofErr w:type="spellEnd"/>
            <w:r w:rsidRPr="0048419A">
              <w:rPr>
                <w:bCs/>
                <w:sz w:val="24"/>
                <w:szCs w:val="24"/>
                <w:lang w:eastAsia="ru-RU"/>
              </w:rPr>
              <w:t xml:space="preserve">, А. </w:t>
            </w:r>
            <w:proofErr w:type="spellStart"/>
            <w:r w:rsidRPr="0048419A">
              <w:rPr>
                <w:bCs/>
                <w:sz w:val="24"/>
                <w:szCs w:val="24"/>
                <w:lang w:eastAsia="ru-RU"/>
              </w:rPr>
              <w:t>Матисс</w:t>
            </w:r>
            <w:proofErr w:type="spellEnd"/>
            <w:r w:rsidRPr="0048419A">
              <w:rPr>
                <w:bCs/>
                <w:sz w:val="24"/>
                <w:szCs w:val="24"/>
                <w:lang w:eastAsia="ru-RU"/>
              </w:rPr>
              <w:t>, П. Сезанн).</w:t>
            </w:r>
          </w:p>
        </w:tc>
        <w:tc>
          <w:tcPr>
            <w:tcW w:w="2800" w:type="dxa"/>
          </w:tcPr>
          <w:p w:rsidR="001E26B0" w:rsidRDefault="001E26B0" w:rsidP="002C6834">
            <w:pPr>
              <w:contextualSpacing/>
              <w:jc w:val="center"/>
              <w:rPr>
                <w:sz w:val="32"/>
                <w:szCs w:val="32"/>
              </w:rPr>
            </w:pPr>
            <w:r>
              <w:rPr>
                <w:sz w:val="32"/>
                <w:szCs w:val="32"/>
              </w:rPr>
              <w:t>0,33</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2.3.</w:t>
            </w:r>
          </w:p>
        </w:tc>
        <w:tc>
          <w:tcPr>
            <w:tcW w:w="4962" w:type="dxa"/>
          </w:tcPr>
          <w:p w:rsidR="001E26B0" w:rsidRPr="0048419A" w:rsidRDefault="001E26B0" w:rsidP="002C6834">
            <w:pPr>
              <w:rPr>
                <w:sz w:val="24"/>
                <w:szCs w:val="24"/>
                <w:lang w:eastAsia="ru-RU"/>
              </w:rPr>
            </w:pPr>
            <w:r w:rsidRPr="0048419A">
              <w:rPr>
                <w:bCs/>
                <w:sz w:val="24"/>
                <w:szCs w:val="24"/>
                <w:lang w:eastAsia="ru-RU"/>
              </w:rPr>
              <w:t>«Натюрморт-автопортрет» из предметов, характеризующих личность ученика.</w:t>
            </w:r>
          </w:p>
        </w:tc>
        <w:tc>
          <w:tcPr>
            <w:tcW w:w="2800" w:type="dxa"/>
          </w:tcPr>
          <w:p w:rsidR="001E26B0" w:rsidRDefault="001E26B0" w:rsidP="002C6834">
            <w:pPr>
              <w:contextualSpacing/>
              <w:jc w:val="center"/>
              <w:rPr>
                <w:sz w:val="32"/>
                <w:szCs w:val="32"/>
              </w:rPr>
            </w:pPr>
            <w:r>
              <w:rPr>
                <w:sz w:val="32"/>
                <w:szCs w:val="32"/>
              </w:rPr>
              <w:t>0,34</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2.4.</w:t>
            </w:r>
          </w:p>
        </w:tc>
        <w:tc>
          <w:tcPr>
            <w:tcW w:w="4962" w:type="dxa"/>
          </w:tcPr>
          <w:p w:rsidR="001E26B0" w:rsidRPr="0048419A" w:rsidRDefault="001E26B0" w:rsidP="002C6834">
            <w:pPr>
              <w:rPr>
                <w:sz w:val="24"/>
                <w:szCs w:val="24"/>
                <w:lang w:eastAsia="ru-RU"/>
              </w:rPr>
            </w:pPr>
            <w:r w:rsidRPr="0048419A">
              <w:rPr>
                <w:bCs/>
                <w:sz w:val="24"/>
                <w:szCs w:val="24"/>
                <w:lang w:eastAsia="ru-RU"/>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2.5.</w:t>
            </w:r>
          </w:p>
        </w:tc>
        <w:tc>
          <w:tcPr>
            <w:tcW w:w="4962" w:type="dxa"/>
          </w:tcPr>
          <w:p w:rsidR="001E26B0" w:rsidRPr="0048419A" w:rsidRDefault="001E26B0" w:rsidP="002C6834">
            <w:pPr>
              <w:rPr>
                <w:sz w:val="24"/>
                <w:szCs w:val="24"/>
                <w:lang w:eastAsia="ru-RU"/>
              </w:rPr>
            </w:pPr>
            <w:r w:rsidRPr="0048419A">
              <w:rPr>
                <w:bCs/>
                <w:sz w:val="24"/>
                <w:szCs w:val="24"/>
                <w:lang w:eastAsia="ru-RU"/>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2.6.</w:t>
            </w:r>
          </w:p>
        </w:tc>
        <w:tc>
          <w:tcPr>
            <w:tcW w:w="4962" w:type="dxa"/>
          </w:tcPr>
          <w:p w:rsidR="001E26B0" w:rsidRPr="0048419A" w:rsidRDefault="001E26B0" w:rsidP="002C6834">
            <w:pPr>
              <w:rPr>
                <w:sz w:val="24"/>
                <w:szCs w:val="24"/>
                <w:lang w:eastAsia="ru-RU"/>
              </w:rPr>
            </w:pPr>
            <w:r w:rsidRPr="0048419A">
              <w:rPr>
                <w:bCs/>
                <w:sz w:val="24"/>
                <w:szCs w:val="24"/>
                <w:lang w:eastAsia="ru-RU"/>
              </w:rPr>
              <w:t>Сюжетная композиция «В цирке» (по памяти и по представлению).</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2.7.</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Художник в театре: эскиз занавеса (или декораций) для спектакля со сказочным </w:t>
            </w:r>
            <w:r w:rsidRPr="0048419A">
              <w:rPr>
                <w:bCs/>
                <w:sz w:val="24"/>
                <w:szCs w:val="24"/>
                <w:lang w:eastAsia="ru-RU"/>
              </w:rPr>
              <w:lastRenderedPageBreak/>
              <w:t>сюжетом (сказка по выбору).</w:t>
            </w:r>
          </w:p>
        </w:tc>
        <w:tc>
          <w:tcPr>
            <w:tcW w:w="2800" w:type="dxa"/>
          </w:tcPr>
          <w:p w:rsidR="001E26B0" w:rsidRDefault="001E26B0" w:rsidP="002C6834">
            <w:pPr>
              <w:contextualSpacing/>
              <w:jc w:val="center"/>
              <w:rPr>
                <w:sz w:val="32"/>
                <w:szCs w:val="32"/>
              </w:rPr>
            </w:pPr>
            <w:r>
              <w:rPr>
                <w:sz w:val="32"/>
                <w:szCs w:val="32"/>
              </w:rPr>
              <w:lastRenderedPageBreak/>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lastRenderedPageBreak/>
              <w:t>2.8.</w:t>
            </w:r>
          </w:p>
        </w:tc>
        <w:tc>
          <w:tcPr>
            <w:tcW w:w="4962" w:type="dxa"/>
          </w:tcPr>
          <w:p w:rsidR="001E26B0" w:rsidRPr="0048419A" w:rsidRDefault="001E26B0" w:rsidP="002C6834">
            <w:pPr>
              <w:rPr>
                <w:sz w:val="24"/>
                <w:szCs w:val="24"/>
                <w:lang w:eastAsia="ru-RU"/>
              </w:rPr>
            </w:pPr>
            <w:r w:rsidRPr="0048419A">
              <w:rPr>
                <w:bCs/>
                <w:sz w:val="24"/>
                <w:szCs w:val="24"/>
                <w:lang w:eastAsia="ru-RU"/>
              </w:rPr>
              <w:t>Тематическая композиция «Праздник в городе» (гуашь по цветной бумаге, возможно совмещение с наклейками в виде коллажа или аппликации).</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6</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3.</w:t>
            </w:r>
            <w:r w:rsidRPr="00C7063C">
              <w:rPr>
                <w:b/>
                <w:bCs/>
                <w:sz w:val="24"/>
                <w:szCs w:val="24"/>
                <w:lang w:eastAsia="ru-RU"/>
              </w:rPr>
              <w:t> Скульптура</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3.1.</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Лепка сказочного персонажа на основе сюжета известной сказки или создание этого персонажа в технике </w:t>
            </w:r>
            <w:proofErr w:type="spellStart"/>
            <w:r w:rsidRPr="0048419A">
              <w:rPr>
                <w:bCs/>
                <w:sz w:val="24"/>
                <w:szCs w:val="24"/>
                <w:lang w:eastAsia="ru-RU"/>
              </w:rPr>
              <w:t>бумагопластики</w:t>
            </w:r>
            <w:proofErr w:type="spellEnd"/>
            <w:r w:rsidRPr="0048419A">
              <w:rPr>
                <w:bCs/>
                <w:sz w:val="24"/>
                <w:szCs w:val="24"/>
                <w:lang w:eastAsia="ru-RU"/>
              </w:rPr>
              <w:t>.</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3.2.</w:t>
            </w:r>
          </w:p>
        </w:tc>
        <w:tc>
          <w:tcPr>
            <w:tcW w:w="4962" w:type="dxa"/>
          </w:tcPr>
          <w:p w:rsidR="001E26B0" w:rsidRPr="0048419A" w:rsidRDefault="001E26B0" w:rsidP="002C6834">
            <w:pPr>
              <w:rPr>
                <w:sz w:val="24"/>
                <w:szCs w:val="24"/>
                <w:lang w:eastAsia="ru-RU"/>
              </w:rPr>
            </w:pPr>
            <w:r w:rsidRPr="0048419A">
              <w:rPr>
                <w:bCs/>
                <w:sz w:val="24"/>
                <w:szCs w:val="24"/>
                <w:lang w:eastAsia="ru-RU"/>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3.3.</w:t>
            </w:r>
          </w:p>
        </w:tc>
        <w:tc>
          <w:tcPr>
            <w:tcW w:w="4962" w:type="dxa"/>
          </w:tcPr>
          <w:p w:rsidR="001E26B0" w:rsidRPr="0048419A" w:rsidRDefault="001E26B0" w:rsidP="002C6834">
            <w:pPr>
              <w:rPr>
                <w:sz w:val="24"/>
                <w:szCs w:val="24"/>
                <w:lang w:eastAsia="ru-RU"/>
              </w:rPr>
            </w:pPr>
            <w:r w:rsidRPr="0048419A">
              <w:rPr>
                <w:bCs/>
                <w:sz w:val="24"/>
                <w:szCs w:val="24"/>
                <w:lang w:eastAsia="ru-RU"/>
              </w:rPr>
              <w:t>Освоение знаний о видах скульптуры (по назначению) и жанрах скульптуры (по сюжету изображения).</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3.4.</w:t>
            </w:r>
          </w:p>
        </w:tc>
        <w:tc>
          <w:tcPr>
            <w:tcW w:w="4962" w:type="dxa"/>
          </w:tcPr>
          <w:p w:rsidR="001E26B0" w:rsidRPr="0048419A" w:rsidRDefault="001E26B0" w:rsidP="002C6834">
            <w:pPr>
              <w:rPr>
                <w:sz w:val="24"/>
                <w:szCs w:val="24"/>
                <w:lang w:eastAsia="ru-RU"/>
              </w:rPr>
            </w:pPr>
            <w:r w:rsidRPr="0048419A">
              <w:rPr>
                <w:bCs/>
                <w:sz w:val="24"/>
                <w:szCs w:val="24"/>
                <w:lang w:eastAsia="ru-RU"/>
              </w:rPr>
              <w:t>Лепка эскиза парковой скульптуры (пластилин или глина). Выражение пластики движения в скульптуре.</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4</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4. </w:t>
            </w:r>
            <w:r w:rsidRPr="00C7063C">
              <w:rPr>
                <w:b/>
                <w:bCs/>
                <w:sz w:val="24"/>
                <w:szCs w:val="24"/>
                <w:lang w:eastAsia="ru-RU"/>
              </w:rPr>
              <w:t>Декоративно-прикладное искусство</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4.1.</w:t>
            </w:r>
          </w:p>
        </w:tc>
        <w:tc>
          <w:tcPr>
            <w:tcW w:w="4962" w:type="dxa"/>
          </w:tcPr>
          <w:p w:rsidR="001E26B0" w:rsidRPr="0048419A" w:rsidRDefault="001E26B0" w:rsidP="002C6834">
            <w:pPr>
              <w:rPr>
                <w:sz w:val="24"/>
                <w:szCs w:val="24"/>
                <w:lang w:eastAsia="ru-RU"/>
              </w:rPr>
            </w:pPr>
            <w:r w:rsidRPr="0048419A">
              <w:rPr>
                <w:bCs/>
                <w:sz w:val="24"/>
                <w:szCs w:val="24"/>
                <w:lang w:eastAsia="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4.2.</w:t>
            </w:r>
          </w:p>
        </w:tc>
        <w:tc>
          <w:tcPr>
            <w:tcW w:w="4962" w:type="dxa"/>
          </w:tcPr>
          <w:p w:rsidR="001E26B0" w:rsidRPr="0048419A" w:rsidRDefault="001E26B0" w:rsidP="002C6834">
            <w:pPr>
              <w:rPr>
                <w:sz w:val="24"/>
                <w:szCs w:val="24"/>
                <w:lang w:eastAsia="ru-RU"/>
              </w:rPr>
            </w:pPr>
            <w:r w:rsidRPr="0048419A">
              <w:rPr>
                <w:bCs/>
                <w:sz w:val="24"/>
                <w:szCs w:val="24"/>
                <w:lang w:eastAsia="ru-RU"/>
              </w:rPr>
              <w:t>Эскизы орнаментов для росписи тканей. Раппорт. Трафарет и создание орнамента при помощи печаток или штампов.</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4.3.</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w:t>
            </w:r>
            <w:proofErr w:type="spellStart"/>
            <w:r w:rsidRPr="0048419A">
              <w:rPr>
                <w:bCs/>
                <w:sz w:val="24"/>
                <w:szCs w:val="24"/>
                <w:lang w:eastAsia="ru-RU"/>
              </w:rPr>
              <w:t>павловопосадских</w:t>
            </w:r>
            <w:proofErr w:type="spellEnd"/>
            <w:r w:rsidRPr="0048419A">
              <w:rPr>
                <w:bCs/>
                <w:sz w:val="24"/>
                <w:szCs w:val="24"/>
                <w:lang w:eastAsia="ru-RU"/>
              </w:rPr>
              <w:t xml:space="preserve"> платков.</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3</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5. </w:t>
            </w:r>
            <w:r w:rsidRPr="00C7063C">
              <w:rPr>
                <w:b/>
                <w:bCs/>
                <w:sz w:val="24"/>
                <w:szCs w:val="24"/>
                <w:lang w:eastAsia="ru-RU"/>
              </w:rPr>
              <w:t>Архитектура </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5.1.</w:t>
            </w:r>
          </w:p>
        </w:tc>
        <w:tc>
          <w:tcPr>
            <w:tcW w:w="4962" w:type="dxa"/>
          </w:tcPr>
          <w:p w:rsidR="001E26B0" w:rsidRPr="0048419A" w:rsidRDefault="001E26B0" w:rsidP="002C6834">
            <w:pPr>
              <w:rPr>
                <w:sz w:val="24"/>
                <w:szCs w:val="24"/>
                <w:lang w:eastAsia="ru-RU"/>
              </w:rPr>
            </w:pPr>
            <w:r w:rsidRPr="0048419A">
              <w:rPr>
                <w:bCs/>
                <w:sz w:val="24"/>
                <w:szCs w:val="24"/>
                <w:lang w:eastAsia="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5.2.</w:t>
            </w:r>
          </w:p>
        </w:tc>
        <w:tc>
          <w:tcPr>
            <w:tcW w:w="4962" w:type="dxa"/>
          </w:tcPr>
          <w:p w:rsidR="001E26B0" w:rsidRPr="0048419A" w:rsidRDefault="001E26B0" w:rsidP="002C6834">
            <w:pPr>
              <w:rPr>
                <w:sz w:val="24"/>
                <w:szCs w:val="24"/>
                <w:lang w:eastAsia="ru-RU"/>
              </w:rPr>
            </w:pPr>
            <w:r w:rsidRPr="0048419A">
              <w:rPr>
                <w:bCs/>
                <w:sz w:val="24"/>
                <w:szCs w:val="24"/>
                <w:lang w:eastAsia="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5.3.</w:t>
            </w:r>
          </w:p>
        </w:tc>
        <w:tc>
          <w:tcPr>
            <w:tcW w:w="4962" w:type="dxa"/>
          </w:tcPr>
          <w:p w:rsidR="001E26B0" w:rsidRPr="0048419A" w:rsidRDefault="001E26B0" w:rsidP="002C6834">
            <w:pPr>
              <w:rPr>
                <w:sz w:val="24"/>
                <w:szCs w:val="24"/>
                <w:lang w:eastAsia="ru-RU"/>
              </w:rPr>
            </w:pPr>
            <w:r w:rsidRPr="0048419A">
              <w:rPr>
                <w:bCs/>
                <w:sz w:val="24"/>
                <w:szCs w:val="24"/>
                <w:lang w:eastAsia="ru-RU"/>
              </w:rPr>
              <w:t>Дизайн в городе.</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5.4.</w:t>
            </w:r>
          </w:p>
        </w:tc>
        <w:tc>
          <w:tcPr>
            <w:tcW w:w="4962" w:type="dxa"/>
          </w:tcPr>
          <w:p w:rsidR="001E26B0" w:rsidRPr="0048419A" w:rsidRDefault="001E26B0" w:rsidP="002C6834">
            <w:pPr>
              <w:rPr>
                <w:sz w:val="24"/>
                <w:szCs w:val="24"/>
                <w:lang w:eastAsia="ru-RU"/>
              </w:rPr>
            </w:pPr>
            <w:proofErr w:type="gramStart"/>
            <w:r w:rsidRPr="0048419A">
              <w:rPr>
                <w:bCs/>
                <w:sz w:val="24"/>
                <w:szCs w:val="24"/>
                <w:lang w:eastAsia="ru-RU"/>
              </w:rPr>
              <w:t>Проектирование (эскизы) малых архитектурных форм в городе (ажурные ограды, фонари, остановки транспорта, скамейки, киоски, беседки и др.).</w:t>
            </w:r>
            <w:proofErr w:type="gramEnd"/>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lastRenderedPageBreak/>
              <w:t>5.5.</w:t>
            </w:r>
          </w:p>
        </w:tc>
        <w:tc>
          <w:tcPr>
            <w:tcW w:w="4962" w:type="dxa"/>
          </w:tcPr>
          <w:p w:rsidR="001E26B0" w:rsidRPr="0048419A" w:rsidRDefault="001E26B0" w:rsidP="002C6834">
            <w:pPr>
              <w:rPr>
                <w:sz w:val="24"/>
                <w:szCs w:val="24"/>
                <w:lang w:eastAsia="ru-RU"/>
              </w:rPr>
            </w:pPr>
            <w:r w:rsidRPr="0048419A">
              <w:rPr>
                <w:bCs/>
                <w:sz w:val="24"/>
                <w:szCs w:val="24"/>
                <w:lang w:eastAsia="ru-RU"/>
              </w:rPr>
              <w:t>Дизайн транспортных средств.</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5.6.</w:t>
            </w:r>
          </w:p>
        </w:tc>
        <w:tc>
          <w:tcPr>
            <w:tcW w:w="4962" w:type="dxa"/>
          </w:tcPr>
          <w:p w:rsidR="001E26B0" w:rsidRPr="0048419A" w:rsidRDefault="001E26B0" w:rsidP="002C6834">
            <w:pPr>
              <w:rPr>
                <w:sz w:val="24"/>
                <w:szCs w:val="24"/>
                <w:lang w:eastAsia="ru-RU"/>
              </w:rPr>
            </w:pPr>
            <w:r w:rsidRPr="0048419A">
              <w:rPr>
                <w:bCs/>
                <w:sz w:val="24"/>
                <w:szCs w:val="24"/>
                <w:lang w:eastAsia="ru-RU"/>
              </w:rPr>
              <w:t>Транспорт в городе. Рисунки реальных или фантастических машин.</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5.7.</w:t>
            </w:r>
          </w:p>
        </w:tc>
        <w:tc>
          <w:tcPr>
            <w:tcW w:w="4962" w:type="dxa"/>
          </w:tcPr>
          <w:p w:rsidR="001E26B0" w:rsidRPr="0048419A" w:rsidRDefault="001E26B0" w:rsidP="002C6834">
            <w:pPr>
              <w:rPr>
                <w:sz w:val="24"/>
                <w:szCs w:val="24"/>
                <w:lang w:eastAsia="ru-RU"/>
              </w:rPr>
            </w:pPr>
            <w:r w:rsidRPr="0048419A">
              <w:rPr>
                <w:bCs/>
                <w:sz w:val="24"/>
                <w:szCs w:val="24"/>
                <w:lang w:eastAsia="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5</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6. </w:t>
            </w:r>
            <w:r w:rsidRPr="00C7063C">
              <w:rPr>
                <w:b/>
                <w:bCs/>
                <w:sz w:val="24"/>
                <w:szCs w:val="24"/>
                <w:lang w:eastAsia="ru-RU"/>
              </w:rPr>
              <w:t>Восприятие произведений искусства</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6.1.</w:t>
            </w:r>
          </w:p>
        </w:tc>
        <w:tc>
          <w:tcPr>
            <w:tcW w:w="4962" w:type="dxa"/>
          </w:tcPr>
          <w:p w:rsidR="001E26B0" w:rsidRPr="0048419A" w:rsidRDefault="001E26B0" w:rsidP="002C6834">
            <w:pPr>
              <w:rPr>
                <w:sz w:val="24"/>
                <w:szCs w:val="24"/>
                <w:lang w:eastAsia="ru-RU"/>
              </w:rPr>
            </w:pPr>
            <w:r w:rsidRPr="0048419A">
              <w:rPr>
                <w:bCs/>
                <w:sz w:val="24"/>
                <w:szCs w:val="24"/>
                <w:lang w:eastAsia="ru-RU"/>
              </w:rPr>
              <w:t>Иллюстрации в детских книгах и дизайн детской книги.</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6.2.</w:t>
            </w:r>
          </w:p>
        </w:tc>
        <w:tc>
          <w:tcPr>
            <w:tcW w:w="4962" w:type="dxa"/>
          </w:tcPr>
          <w:p w:rsidR="001E26B0" w:rsidRPr="0048419A" w:rsidRDefault="001E26B0" w:rsidP="002C6834">
            <w:pPr>
              <w:rPr>
                <w:sz w:val="24"/>
                <w:szCs w:val="24"/>
                <w:lang w:eastAsia="ru-RU"/>
              </w:rPr>
            </w:pPr>
            <w:r w:rsidRPr="0048419A">
              <w:rPr>
                <w:bCs/>
                <w:sz w:val="24"/>
                <w:szCs w:val="24"/>
                <w:lang w:eastAsia="ru-RU"/>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6.3.</w:t>
            </w:r>
          </w:p>
        </w:tc>
        <w:tc>
          <w:tcPr>
            <w:tcW w:w="4962" w:type="dxa"/>
          </w:tcPr>
          <w:p w:rsidR="001E26B0" w:rsidRPr="0048419A" w:rsidRDefault="001E26B0" w:rsidP="002C6834">
            <w:pPr>
              <w:rPr>
                <w:sz w:val="24"/>
                <w:szCs w:val="24"/>
                <w:lang w:eastAsia="ru-RU"/>
              </w:rPr>
            </w:pPr>
            <w:r w:rsidRPr="0048419A">
              <w:rPr>
                <w:bCs/>
                <w:sz w:val="24"/>
                <w:szCs w:val="24"/>
                <w:lang w:eastAsia="ru-RU"/>
              </w:rPr>
              <w:t>Виртуальное путешествие: памятники архитектуры Москвы и Санкт-Петербурга (обзор памятников по выбору учителя).</w:t>
            </w:r>
            <w:r w:rsidRPr="0048419A">
              <w:rPr>
                <w:sz w:val="24"/>
                <w:szCs w:val="24"/>
                <w:lang w:eastAsia="ru-RU"/>
              </w:rPr>
              <w:br/>
              <w:t> </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6.4.</w:t>
            </w:r>
          </w:p>
        </w:tc>
        <w:tc>
          <w:tcPr>
            <w:tcW w:w="4962" w:type="dxa"/>
          </w:tcPr>
          <w:p w:rsidR="001E26B0" w:rsidRPr="0048419A" w:rsidRDefault="001E26B0" w:rsidP="002C6834">
            <w:pPr>
              <w:rPr>
                <w:sz w:val="24"/>
                <w:szCs w:val="24"/>
                <w:lang w:eastAsia="ru-RU"/>
              </w:rPr>
            </w:pPr>
            <w:r w:rsidRPr="0048419A">
              <w:rPr>
                <w:bCs/>
                <w:sz w:val="24"/>
                <w:szCs w:val="24"/>
                <w:lang w:eastAsia="ru-RU"/>
              </w:rPr>
              <w:t>Знания о видах пространственных искусств: виды определяются по назначению произведений в жизни людей.</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6.5.</w:t>
            </w:r>
          </w:p>
        </w:tc>
        <w:tc>
          <w:tcPr>
            <w:tcW w:w="4962" w:type="dxa"/>
          </w:tcPr>
          <w:p w:rsidR="001E26B0" w:rsidRPr="0048419A" w:rsidRDefault="001E26B0" w:rsidP="002C6834">
            <w:pPr>
              <w:rPr>
                <w:sz w:val="24"/>
                <w:szCs w:val="24"/>
                <w:lang w:eastAsia="ru-RU"/>
              </w:rPr>
            </w:pPr>
            <w:r w:rsidRPr="0048419A">
              <w:rPr>
                <w:bCs/>
                <w:sz w:val="24"/>
                <w:szCs w:val="24"/>
                <w:lang w:eastAsia="ru-RU"/>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6.6.</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Представления о произведениях крупнейших отечественных художников-пейзажистов: И. И. Шишкина, И. И. Левитана, А. К. </w:t>
            </w:r>
            <w:proofErr w:type="spellStart"/>
            <w:r w:rsidRPr="0048419A">
              <w:rPr>
                <w:bCs/>
                <w:sz w:val="24"/>
                <w:szCs w:val="24"/>
                <w:lang w:eastAsia="ru-RU"/>
              </w:rPr>
              <w:t>Саврасова</w:t>
            </w:r>
            <w:proofErr w:type="spellEnd"/>
            <w:r w:rsidRPr="0048419A">
              <w:rPr>
                <w:bCs/>
                <w:sz w:val="24"/>
                <w:szCs w:val="24"/>
                <w:lang w:eastAsia="ru-RU"/>
              </w:rPr>
              <w:t>, В. Д. Поленова, А. И. Куинджи, И. К. Айвазовского (и других по выбору учителя).</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6.7.</w:t>
            </w:r>
          </w:p>
        </w:tc>
        <w:tc>
          <w:tcPr>
            <w:tcW w:w="4962" w:type="dxa"/>
          </w:tcPr>
          <w:p w:rsidR="001E26B0" w:rsidRPr="0048419A" w:rsidRDefault="001E26B0" w:rsidP="002C6834">
            <w:pPr>
              <w:rPr>
                <w:sz w:val="24"/>
                <w:szCs w:val="24"/>
                <w:lang w:eastAsia="ru-RU"/>
              </w:rPr>
            </w:pPr>
            <w:r w:rsidRPr="0048419A">
              <w:rPr>
                <w:bCs/>
                <w:sz w:val="24"/>
                <w:szCs w:val="24"/>
                <w:lang w:eastAsia="ru-RU"/>
              </w:rPr>
              <w:t>Представления о произведениях крупнейших отечественных портретистов: В. И. Сурикова, И. Е. Репина, В. А. Серова (и других по выбору учителя).</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6.8.</w:t>
            </w:r>
          </w:p>
        </w:tc>
        <w:tc>
          <w:tcPr>
            <w:tcW w:w="4962" w:type="dxa"/>
          </w:tcPr>
          <w:p w:rsidR="001E26B0" w:rsidRPr="0048419A" w:rsidRDefault="001E26B0" w:rsidP="002C6834">
            <w:pPr>
              <w:rPr>
                <w:sz w:val="24"/>
                <w:szCs w:val="24"/>
                <w:lang w:eastAsia="ru-RU"/>
              </w:rPr>
            </w:pPr>
            <w:r w:rsidRPr="0048419A">
              <w:rPr>
                <w:bCs/>
                <w:sz w:val="24"/>
                <w:szCs w:val="24"/>
                <w:lang w:eastAsia="ru-RU"/>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6.9.</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Осознание значимости и увлекательности посещения музеев; посещение знаменитого музея как событие; интерес к коллекции </w:t>
            </w:r>
            <w:r w:rsidRPr="0048419A">
              <w:rPr>
                <w:bCs/>
                <w:sz w:val="24"/>
                <w:szCs w:val="24"/>
                <w:lang w:eastAsia="ru-RU"/>
              </w:rPr>
              <w:lastRenderedPageBreak/>
              <w:t>музея и искусству в целом.</w:t>
            </w:r>
          </w:p>
        </w:tc>
        <w:tc>
          <w:tcPr>
            <w:tcW w:w="2800" w:type="dxa"/>
          </w:tcPr>
          <w:p w:rsidR="001E26B0" w:rsidRDefault="001E26B0" w:rsidP="002C6834">
            <w:pPr>
              <w:contextualSpacing/>
              <w:jc w:val="center"/>
              <w:rPr>
                <w:sz w:val="32"/>
                <w:szCs w:val="32"/>
              </w:rPr>
            </w:pPr>
            <w:r>
              <w:rPr>
                <w:sz w:val="32"/>
                <w:szCs w:val="32"/>
              </w:rPr>
              <w:lastRenderedPageBreak/>
              <w:t>0,5</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lastRenderedPageBreak/>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6</w:t>
            </w:r>
          </w:p>
        </w:tc>
      </w:tr>
      <w:tr w:rsidR="001E26B0" w:rsidTr="002C6834">
        <w:tc>
          <w:tcPr>
            <w:tcW w:w="9571" w:type="dxa"/>
            <w:gridSpan w:val="3"/>
          </w:tcPr>
          <w:p w:rsidR="001E26B0" w:rsidRDefault="001E26B0" w:rsidP="002C6834">
            <w:pPr>
              <w:contextualSpacing/>
              <w:jc w:val="center"/>
              <w:rPr>
                <w:sz w:val="32"/>
                <w:szCs w:val="32"/>
              </w:rPr>
            </w:pPr>
            <w:r w:rsidRPr="00C7063C">
              <w:rPr>
                <w:sz w:val="24"/>
                <w:szCs w:val="24"/>
                <w:lang w:eastAsia="ru-RU"/>
              </w:rPr>
              <w:t>Модуль 7. </w:t>
            </w:r>
            <w:r w:rsidRPr="00C7063C">
              <w:rPr>
                <w:b/>
                <w:bCs/>
                <w:sz w:val="24"/>
                <w:szCs w:val="24"/>
                <w:lang w:eastAsia="ru-RU"/>
              </w:rPr>
              <w:t>Азбука цифровой графики</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7.1.</w:t>
            </w:r>
          </w:p>
        </w:tc>
        <w:tc>
          <w:tcPr>
            <w:tcW w:w="4962" w:type="dxa"/>
          </w:tcPr>
          <w:p w:rsidR="001E26B0" w:rsidRPr="0048419A" w:rsidRDefault="001E26B0" w:rsidP="002C6834">
            <w:pPr>
              <w:rPr>
                <w:sz w:val="24"/>
                <w:szCs w:val="24"/>
                <w:lang w:eastAsia="ru-RU"/>
              </w:rPr>
            </w:pPr>
            <w:r w:rsidRPr="0048419A">
              <w:rPr>
                <w:bCs/>
                <w:sz w:val="24"/>
                <w:szCs w:val="24"/>
                <w:lang w:eastAsia="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7.2.</w:t>
            </w:r>
          </w:p>
        </w:tc>
        <w:tc>
          <w:tcPr>
            <w:tcW w:w="4962" w:type="dxa"/>
          </w:tcPr>
          <w:p w:rsidR="001E26B0" w:rsidRPr="0048419A" w:rsidRDefault="001E26B0" w:rsidP="002C6834">
            <w:pPr>
              <w:rPr>
                <w:sz w:val="24"/>
                <w:szCs w:val="24"/>
                <w:lang w:eastAsia="ru-RU"/>
              </w:rPr>
            </w:pPr>
            <w:r w:rsidRPr="0048419A">
              <w:rPr>
                <w:bCs/>
                <w:sz w:val="24"/>
                <w:szCs w:val="24"/>
                <w:lang w:eastAsia="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7.3.</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Изображение и изучение мимики лица в программе </w:t>
            </w:r>
            <w:proofErr w:type="spellStart"/>
            <w:r w:rsidRPr="0048419A">
              <w:rPr>
                <w:bCs/>
                <w:sz w:val="24"/>
                <w:szCs w:val="24"/>
                <w:lang w:eastAsia="ru-RU"/>
              </w:rPr>
              <w:t>Paint</w:t>
            </w:r>
            <w:proofErr w:type="spellEnd"/>
            <w:r w:rsidRPr="0048419A">
              <w:rPr>
                <w:bCs/>
                <w:sz w:val="24"/>
                <w:szCs w:val="24"/>
                <w:lang w:eastAsia="ru-RU"/>
              </w:rPr>
              <w:t xml:space="preserve"> (или в другом графическом редакторе).</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7.4.</w:t>
            </w:r>
          </w:p>
        </w:tc>
        <w:tc>
          <w:tcPr>
            <w:tcW w:w="4962" w:type="dxa"/>
          </w:tcPr>
          <w:p w:rsidR="001E26B0" w:rsidRPr="0048419A" w:rsidRDefault="001E26B0" w:rsidP="002C6834">
            <w:pPr>
              <w:rPr>
                <w:sz w:val="24"/>
                <w:szCs w:val="24"/>
                <w:lang w:eastAsia="ru-RU"/>
              </w:rPr>
            </w:pPr>
            <w:r w:rsidRPr="0048419A">
              <w:rPr>
                <w:bCs/>
                <w:sz w:val="24"/>
                <w:szCs w:val="24"/>
                <w:lang w:eastAsia="ru-RU"/>
              </w:rPr>
              <w:t>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2800" w:type="dxa"/>
          </w:tcPr>
          <w:p w:rsidR="001E26B0" w:rsidRDefault="001E26B0" w:rsidP="002C6834">
            <w:pPr>
              <w:contextualSpacing/>
              <w:jc w:val="center"/>
              <w:rPr>
                <w:sz w:val="32"/>
                <w:szCs w:val="32"/>
              </w:rPr>
            </w:pPr>
            <w:r>
              <w:rPr>
                <w:sz w:val="32"/>
                <w:szCs w:val="32"/>
              </w:rPr>
              <w:t>0,5</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7.5.</w:t>
            </w:r>
          </w:p>
        </w:tc>
        <w:tc>
          <w:tcPr>
            <w:tcW w:w="4962" w:type="dxa"/>
          </w:tcPr>
          <w:p w:rsidR="001E26B0" w:rsidRPr="0048419A" w:rsidRDefault="001E26B0" w:rsidP="002C6834">
            <w:pPr>
              <w:rPr>
                <w:sz w:val="24"/>
                <w:szCs w:val="24"/>
                <w:lang w:eastAsia="ru-RU"/>
              </w:rPr>
            </w:pPr>
            <w:r w:rsidRPr="0048419A">
              <w:rPr>
                <w:bCs/>
                <w:sz w:val="24"/>
                <w:szCs w:val="24"/>
                <w:lang w:eastAsia="ru-RU"/>
              </w:rPr>
              <w:t xml:space="preserve">Редактирование фотографий в программе </w:t>
            </w:r>
            <w:proofErr w:type="spellStart"/>
            <w:r w:rsidRPr="0048419A">
              <w:rPr>
                <w:bCs/>
                <w:sz w:val="24"/>
                <w:szCs w:val="24"/>
                <w:lang w:eastAsia="ru-RU"/>
              </w:rPr>
              <w:t>Picture</w:t>
            </w:r>
            <w:proofErr w:type="spellEnd"/>
            <w:r w:rsidRPr="0048419A">
              <w:rPr>
                <w:bCs/>
                <w:sz w:val="24"/>
                <w:szCs w:val="24"/>
                <w:lang w:eastAsia="ru-RU"/>
              </w:rPr>
              <w:t xml:space="preserve"> </w:t>
            </w:r>
            <w:proofErr w:type="spellStart"/>
            <w:r w:rsidRPr="0048419A">
              <w:rPr>
                <w:bCs/>
                <w:sz w:val="24"/>
                <w:szCs w:val="24"/>
                <w:lang w:eastAsia="ru-RU"/>
              </w:rPr>
              <w:t>Manager</w:t>
            </w:r>
            <w:proofErr w:type="spellEnd"/>
            <w:r w:rsidRPr="0048419A">
              <w:rPr>
                <w:bCs/>
                <w:sz w:val="24"/>
                <w:szCs w:val="24"/>
                <w:lang w:eastAsia="ru-RU"/>
              </w:rPr>
              <w:t>: изменение яркости, контраста, насыщенности цвета; обрезка, поворот, отражение.</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sidRPr="00C7063C">
              <w:rPr>
                <w:sz w:val="24"/>
                <w:szCs w:val="24"/>
                <w:lang w:eastAsia="ru-RU"/>
              </w:rPr>
              <w:t>7.6.</w:t>
            </w:r>
          </w:p>
        </w:tc>
        <w:tc>
          <w:tcPr>
            <w:tcW w:w="4962" w:type="dxa"/>
          </w:tcPr>
          <w:p w:rsidR="001E26B0" w:rsidRPr="0048419A" w:rsidRDefault="001E26B0" w:rsidP="002C6834">
            <w:pPr>
              <w:rPr>
                <w:sz w:val="24"/>
                <w:szCs w:val="24"/>
                <w:lang w:eastAsia="ru-RU"/>
              </w:rPr>
            </w:pPr>
            <w:r w:rsidRPr="0048419A">
              <w:rPr>
                <w:bCs/>
                <w:sz w:val="24"/>
                <w:szCs w:val="24"/>
                <w:lang w:eastAsia="ru-RU"/>
              </w:rPr>
              <w:t>Виртуальные путешествия в главные художественные музеи и музеи местные (по выбору учителя).</w:t>
            </w:r>
          </w:p>
        </w:tc>
        <w:tc>
          <w:tcPr>
            <w:tcW w:w="2800" w:type="dxa"/>
          </w:tcPr>
          <w:p w:rsidR="001E26B0" w:rsidRDefault="001E26B0" w:rsidP="002C6834">
            <w:pPr>
              <w:contextualSpacing/>
              <w:jc w:val="center"/>
              <w:rPr>
                <w:sz w:val="32"/>
                <w:szCs w:val="32"/>
              </w:rPr>
            </w:pPr>
            <w:r>
              <w:rPr>
                <w:sz w:val="32"/>
                <w:szCs w:val="32"/>
              </w:rPr>
              <w:t>1</w:t>
            </w:r>
          </w:p>
        </w:tc>
      </w:tr>
      <w:tr w:rsidR="001E26B0" w:rsidTr="002C6834">
        <w:tc>
          <w:tcPr>
            <w:tcW w:w="1809" w:type="dxa"/>
          </w:tcPr>
          <w:p w:rsidR="001E26B0" w:rsidRPr="00C7063C" w:rsidRDefault="001E26B0" w:rsidP="002C6834">
            <w:pPr>
              <w:jc w:val="both"/>
              <w:rPr>
                <w:sz w:val="24"/>
                <w:szCs w:val="24"/>
                <w:lang w:eastAsia="ru-RU"/>
              </w:rPr>
            </w:pPr>
            <w:r>
              <w:rPr>
                <w:sz w:val="24"/>
                <w:szCs w:val="24"/>
                <w:lang w:eastAsia="ru-RU"/>
              </w:rPr>
              <w:t>Итого</w:t>
            </w:r>
          </w:p>
        </w:tc>
        <w:tc>
          <w:tcPr>
            <w:tcW w:w="4962" w:type="dxa"/>
          </w:tcPr>
          <w:p w:rsidR="001E26B0" w:rsidRPr="00C7063C" w:rsidRDefault="001E26B0" w:rsidP="002C6834">
            <w:pPr>
              <w:rPr>
                <w:b/>
                <w:bCs/>
                <w:sz w:val="24"/>
                <w:szCs w:val="24"/>
                <w:lang w:eastAsia="ru-RU"/>
              </w:rPr>
            </w:pPr>
          </w:p>
        </w:tc>
        <w:tc>
          <w:tcPr>
            <w:tcW w:w="2800" w:type="dxa"/>
          </w:tcPr>
          <w:p w:rsidR="001E26B0" w:rsidRDefault="001E26B0" w:rsidP="002C6834">
            <w:pPr>
              <w:contextualSpacing/>
              <w:jc w:val="center"/>
              <w:rPr>
                <w:sz w:val="32"/>
                <w:szCs w:val="32"/>
              </w:rPr>
            </w:pPr>
            <w:r>
              <w:rPr>
                <w:sz w:val="32"/>
                <w:szCs w:val="32"/>
              </w:rPr>
              <w:t>5</w:t>
            </w:r>
          </w:p>
        </w:tc>
      </w:tr>
      <w:tr w:rsidR="001E26B0" w:rsidTr="002C6834">
        <w:tc>
          <w:tcPr>
            <w:tcW w:w="6771" w:type="dxa"/>
            <w:gridSpan w:val="2"/>
          </w:tcPr>
          <w:p w:rsidR="001E26B0" w:rsidRPr="008F3BBB" w:rsidRDefault="001E26B0" w:rsidP="002C6834">
            <w:pPr>
              <w:jc w:val="both"/>
              <w:rPr>
                <w:sz w:val="24"/>
                <w:szCs w:val="24"/>
                <w:lang w:eastAsia="ru-RU"/>
              </w:rPr>
            </w:pPr>
            <w:r w:rsidRPr="008F3BBB">
              <w:rPr>
                <w:sz w:val="24"/>
                <w:szCs w:val="24"/>
                <w:lang w:eastAsia="ru-RU"/>
              </w:rPr>
              <w:t>ОБЩЕЕ КОЛИЧЕСТВО ЧАСОВ ПО ПРОГРАММЕ</w:t>
            </w:r>
          </w:p>
          <w:p w:rsidR="001E26B0" w:rsidRDefault="001E26B0" w:rsidP="002C6834">
            <w:pPr>
              <w:contextualSpacing/>
              <w:jc w:val="center"/>
              <w:rPr>
                <w:sz w:val="32"/>
                <w:szCs w:val="32"/>
              </w:rPr>
            </w:pPr>
          </w:p>
        </w:tc>
        <w:tc>
          <w:tcPr>
            <w:tcW w:w="2800" w:type="dxa"/>
          </w:tcPr>
          <w:p w:rsidR="001E26B0" w:rsidRDefault="001E26B0" w:rsidP="002C6834">
            <w:pPr>
              <w:contextualSpacing/>
              <w:jc w:val="center"/>
              <w:rPr>
                <w:sz w:val="32"/>
                <w:szCs w:val="32"/>
              </w:rPr>
            </w:pPr>
            <w:r>
              <w:rPr>
                <w:sz w:val="32"/>
                <w:szCs w:val="32"/>
              </w:rPr>
              <w:t>34</w:t>
            </w:r>
          </w:p>
        </w:tc>
      </w:tr>
    </w:tbl>
    <w:p w:rsidR="001E26B0" w:rsidRDefault="001E26B0" w:rsidP="001E26B0">
      <w:pPr>
        <w:contextualSpacing/>
        <w:jc w:val="center"/>
        <w:rPr>
          <w:sz w:val="32"/>
          <w:szCs w:val="32"/>
        </w:rPr>
      </w:pPr>
    </w:p>
    <w:p w:rsidR="001E26B0" w:rsidRDefault="001E26B0" w:rsidP="001E26B0">
      <w:pPr>
        <w:contextualSpacing/>
        <w:jc w:val="center"/>
        <w:rPr>
          <w:sz w:val="32"/>
          <w:szCs w:val="32"/>
        </w:rPr>
      </w:pPr>
      <w:r>
        <w:rPr>
          <w:sz w:val="32"/>
          <w:szCs w:val="32"/>
        </w:rPr>
        <w:t>Поурочное планирование</w:t>
      </w:r>
    </w:p>
    <w:p w:rsidR="001E26B0" w:rsidRPr="00E14D14" w:rsidRDefault="001E26B0" w:rsidP="001E26B0">
      <w:pPr>
        <w:shd w:val="clear" w:color="auto" w:fill="FFFFFF"/>
        <w:ind w:firstLine="227"/>
        <w:jc w:val="both"/>
        <w:rPr>
          <w:rFonts w:ascii="LiberationSerif" w:hAnsi="LiberationSerif"/>
          <w:color w:val="000000"/>
          <w:sz w:val="16"/>
          <w:szCs w:val="16"/>
          <w:lang w:eastAsia="ru-RU"/>
        </w:rPr>
      </w:pPr>
    </w:p>
    <w:tbl>
      <w:tblPr>
        <w:tblStyle w:val="aa"/>
        <w:tblW w:w="0" w:type="auto"/>
        <w:tblLook w:val="04A0"/>
      </w:tblPr>
      <w:tblGrid>
        <w:gridCol w:w="957"/>
        <w:gridCol w:w="4944"/>
        <w:gridCol w:w="1499"/>
        <w:gridCol w:w="1480"/>
        <w:gridCol w:w="2116"/>
      </w:tblGrid>
      <w:tr w:rsidR="001E26B0" w:rsidTr="002C6834">
        <w:tc>
          <w:tcPr>
            <w:tcW w:w="959" w:type="dxa"/>
          </w:tcPr>
          <w:p w:rsidR="001E26B0" w:rsidRPr="00E14D14" w:rsidRDefault="001E26B0" w:rsidP="002C6834">
            <w:pPr>
              <w:jc w:val="both"/>
              <w:rPr>
                <w:sz w:val="24"/>
                <w:szCs w:val="24"/>
                <w:lang w:eastAsia="ru-RU"/>
              </w:rPr>
            </w:pPr>
            <w:r w:rsidRPr="00E14D14">
              <w:rPr>
                <w:b/>
                <w:bCs/>
                <w:sz w:val="24"/>
                <w:szCs w:val="24"/>
                <w:lang w:eastAsia="ru-RU"/>
              </w:rPr>
              <w:t>№</w:t>
            </w:r>
            <w:r w:rsidRPr="00E14D14">
              <w:rPr>
                <w:b/>
                <w:bCs/>
                <w:sz w:val="24"/>
                <w:szCs w:val="24"/>
                <w:lang w:eastAsia="ru-RU"/>
              </w:rPr>
              <w:br/>
            </w:r>
            <w:proofErr w:type="spellStart"/>
            <w:proofErr w:type="gramStart"/>
            <w:r w:rsidRPr="00E14D14">
              <w:rPr>
                <w:b/>
                <w:bCs/>
                <w:sz w:val="24"/>
                <w:szCs w:val="24"/>
                <w:lang w:eastAsia="ru-RU"/>
              </w:rPr>
              <w:t>п</w:t>
            </w:r>
            <w:proofErr w:type="spellEnd"/>
            <w:proofErr w:type="gramEnd"/>
            <w:r w:rsidRPr="00E14D14">
              <w:rPr>
                <w:b/>
                <w:bCs/>
                <w:sz w:val="24"/>
                <w:szCs w:val="24"/>
                <w:lang w:eastAsia="ru-RU"/>
              </w:rPr>
              <w:t>/</w:t>
            </w:r>
            <w:proofErr w:type="spellStart"/>
            <w:r w:rsidRPr="00E14D14">
              <w:rPr>
                <w:b/>
                <w:bCs/>
                <w:sz w:val="24"/>
                <w:szCs w:val="24"/>
                <w:lang w:eastAsia="ru-RU"/>
              </w:rPr>
              <w:t>п</w:t>
            </w:r>
            <w:proofErr w:type="spellEnd"/>
          </w:p>
        </w:tc>
        <w:tc>
          <w:tcPr>
            <w:tcW w:w="4955" w:type="dxa"/>
          </w:tcPr>
          <w:p w:rsidR="001E26B0" w:rsidRPr="00E14D14" w:rsidRDefault="001E26B0" w:rsidP="002C6834">
            <w:pPr>
              <w:jc w:val="center"/>
              <w:rPr>
                <w:sz w:val="24"/>
                <w:szCs w:val="24"/>
                <w:lang w:eastAsia="ru-RU"/>
              </w:rPr>
            </w:pPr>
            <w:r w:rsidRPr="00E14D14">
              <w:rPr>
                <w:b/>
                <w:bCs/>
                <w:sz w:val="24"/>
                <w:szCs w:val="24"/>
                <w:lang w:eastAsia="ru-RU"/>
              </w:rPr>
              <w:t>Тема урока</w:t>
            </w:r>
          </w:p>
        </w:tc>
        <w:tc>
          <w:tcPr>
            <w:tcW w:w="1499"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r w:rsidRPr="00E14D14">
              <w:rPr>
                <w:b/>
                <w:bCs/>
                <w:sz w:val="24"/>
                <w:szCs w:val="24"/>
                <w:lang w:eastAsia="ru-RU"/>
              </w:rPr>
              <w:t>Количество часов</w:t>
            </w:r>
            <w:r>
              <w:rPr>
                <w:b/>
                <w:bCs/>
                <w:sz w:val="24"/>
                <w:szCs w:val="24"/>
                <w:lang w:eastAsia="ru-RU"/>
              </w:rPr>
              <w:t xml:space="preserve"> </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r>
              <w:rPr>
                <w:rFonts w:ascii="LiberationSerif" w:hAnsi="LiberationSerif"/>
                <w:b/>
                <w:bCs/>
                <w:caps/>
                <w:color w:val="000000"/>
                <w:kern w:val="36"/>
                <w:sz w:val="24"/>
                <w:szCs w:val="24"/>
                <w:lang w:eastAsia="ru-RU"/>
              </w:rPr>
              <w:t>с</w:t>
            </w:r>
            <w:r>
              <w:rPr>
                <w:b/>
                <w:bCs/>
                <w:sz w:val="24"/>
                <w:szCs w:val="24"/>
                <w:lang w:eastAsia="ru-RU"/>
              </w:rPr>
              <w:t xml:space="preserve"> роки</w:t>
            </w: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w:t>
            </w:r>
          </w:p>
        </w:tc>
        <w:tc>
          <w:tcPr>
            <w:tcW w:w="4955" w:type="dxa"/>
            <w:vAlign w:val="center"/>
          </w:tcPr>
          <w:p w:rsidR="001E26B0" w:rsidRPr="0048419A" w:rsidRDefault="001E26B0" w:rsidP="002C6834">
            <w:pPr>
              <w:rPr>
                <w:sz w:val="24"/>
                <w:szCs w:val="24"/>
                <w:lang w:eastAsia="ru-RU"/>
              </w:rPr>
            </w:pPr>
            <w:r w:rsidRPr="0048419A">
              <w:rPr>
                <w:color w:val="000000"/>
                <w:sz w:val="24"/>
                <w:szCs w:val="24"/>
                <w:shd w:val="clear" w:color="auto" w:fill="F7F5F5"/>
              </w:rPr>
              <w:t>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3.</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 Знакомство с творчеством некоторых известных отечественных иллюстраторов детской книги (И. Я. </w:t>
            </w:r>
            <w:proofErr w:type="spellStart"/>
            <w:r w:rsidRPr="0048419A">
              <w:rPr>
                <w:color w:val="000000"/>
                <w:sz w:val="24"/>
                <w:szCs w:val="24"/>
                <w:shd w:val="clear" w:color="auto" w:fill="F7F5F5"/>
              </w:rPr>
              <w:t>Билибин</w:t>
            </w:r>
            <w:proofErr w:type="spellEnd"/>
            <w:r w:rsidRPr="0048419A">
              <w:rPr>
                <w:color w:val="000000"/>
                <w:sz w:val="24"/>
                <w:szCs w:val="24"/>
                <w:shd w:val="clear" w:color="auto" w:fill="F7F5F5"/>
              </w:rPr>
              <w:t xml:space="preserve">, Е. И. </w:t>
            </w:r>
            <w:proofErr w:type="spellStart"/>
            <w:r w:rsidRPr="0048419A">
              <w:rPr>
                <w:color w:val="000000"/>
                <w:sz w:val="24"/>
                <w:szCs w:val="24"/>
                <w:shd w:val="clear" w:color="auto" w:fill="F7F5F5"/>
              </w:rPr>
              <w:t>Рачёв</w:t>
            </w:r>
            <w:proofErr w:type="spellEnd"/>
            <w:r w:rsidRPr="0048419A">
              <w:rPr>
                <w:color w:val="000000"/>
                <w:sz w:val="24"/>
                <w:szCs w:val="24"/>
                <w:shd w:val="clear" w:color="auto" w:fill="F7F5F5"/>
              </w:rPr>
              <w:t xml:space="preserve">, Б. А. </w:t>
            </w:r>
            <w:proofErr w:type="spellStart"/>
            <w:r w:rsidRPr="0048419A">
              <w:rPr>
                <w:color w:val="000000"/>
                <w:sz w:val="24"/>
                <w:szCs w:val="24"/>
                <w:shd w:val="clear" w:color="auto" w:fill="F7F5F5"/>
              </w:rPr>
              <w:t>Дехтерёв</w:t>
            </w:r>
            <w:proofErr w:type="spellEnd"/>
            <w:r w:rsidRPr="0048419A">
              <w:rPr>
                <w:color w:val="000000"/>
                <w:sz w:val="24"/>
                <w:szCs w:val="24"/>
                <w:shd w:val="clear" w:color="auto" w:fill="F7F5F5"/>
              </w:rPr>
              <w:t xml:space="preserve">, В. Г. </w:t>
            </w:r>
            <w:proofErr w:type="spellStart"/>
            <w:r w:rsidRPr="0048419A">
              <w:rPr>
                <w:color w:val="000000"/>
                <w:sz w:val="24"/>
                <w:szCs w:val="24"/>
                <w:shd w:val="clear" w:color="auto" w:fill="F7F5F5"/>
              </w:rPr>
              <w:t>Сутеев</w:t>
            </w:r>
            <w:proofErr w:type="spellEnd"/>
            <w:r w:rsidRPr="0048419A">
              <w:rPr>
                <w:color w:val="000000"/>
                <w:sz w:val="24"/>
                <w:szCs w:val="24"/>
                <w:shd w:val="clear" w:color="auto" w:fill="F7F5F5"/>
              </w:rPr>
              <w:t xml:space="preserve">, Ю. А. Васнецов, В. А. Чижиков, Е. И. </w:t>
            </w:r>
            <w:proofErr w:type="spellStart"/>
            <w:r w:rsidRPr="0048419A">
              <w:rPr>
                <w:color w:val="000000"/>
                <w:sz w:val="24"/>
                <w:szCs w:val="24"/>
                <w:shd w:val="clear" w:color="auto" w:fill="F7F5F5"/>
              </w:rPr>
              <w:t>Чарушин</w:t>
            </w:r>
            <w:proofErr w:type="spellEnd"/>
            <w:r w:rsidRPr="0048419A">
              <w:rPr>
                <w:color w:val="000000"/>
                <w:sz w:val="24"/>
                <w:szCs w:val="24"/>
                <w:shd w:val="clear" w:color="auto" w:fill="F7F5F5"/>
              </w:rPr>
              <w:t xml:space="preserve">, Л. В. </w:t>
            </w:r>
            <w:r w:rsidRPr="0048419A">
              <w:rPr>
                <w:color w:val="000000"/>
                <w:sz w:val="24"/>
                <w:szCs w:val="24"/>
                <w:shd w:val="clear" w:color="auto" w:fill="F7F5F5"/>
              </w:rPr>
              <w:lastRenderedPageBreak/>
              <w:t xml:space="preserve">Владимирский, Н. Г. </w:t>
            </w:r>
            <w:proofErr w:type="spellStart"/>
            <w:r w:rsidRPr="0048419A">
              <w:rPr>
                <w:color w:val="000000"/>
                <w:sz w:val="24"/>
                <w:szCs w:val="24"/>
                <w:shd w:val="clear" w:color="auto" w:fill="F7F5F5"/>
              </w:rPr>
              <w:t>Гольц</w:t>
            </w:r>
            <w:proofErr w:type="spellEnd"/>
            <w:r w:rsidRPr="0048419A">
              <w:rPr>
                <w:color w:val="000000"/>
                <w:sz w:val="24"/>
                <w:szCs w:val="24"/>
                <w:shd w:val="clear" w:color="auto" w:fill="F7F5F5"/>
              </w:rPr>
              <w:t xml:space="preserve"> — по выбору учителя и учащихся)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lastRenderedPageBreak/>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lastRenderedPageBreak/>
              <w:t>4.</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Эскиз плаката или афиши. Совмещение шрифта и изображения. Особенности композиции плаката</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5.</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6.</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Натюрморт из простых предметов с натуры или по представлению. Композиционный натюрморт. Знакомство с жанром натюрморта в творчестве отечественных художников (например, И. И. Машков, К. С. Петров-Водкин, К. А. Коровин, П. П. </w:t>
            </w:r>
            <w:proofErr w:type="spellStart"/>
            <w:r w:rsidRPr="0048419A">
              <w:rPr>
                <w:color w:val="000000"/>
                <w:sz w:val="24"/>
                <w:szCs w:val="24"/>
                <w:shd w:val="clear" w:color="auto" w:fill="F7F5F5"/>
              </w:rPr>
              <w:t>Кончаловский</w:t>
            </w:r>
            <w:proofErr w:type="spellEnd"/>
            <w:r w:rsidRPr="0048419A">
              <w:rPr>
                <w:color w:val="000000"/>
                <w:sz w:val="24"/>
                <w:szCs w:val="24"/>
                <w:shd w:val="clear" w:color="auto" w:fill="F7F5F5"/>
              </w:rPr>
              <w:t xml:space="preserve">, М. С. Сарьян, В. Ф. Стожаров) и западноевропейских художников (например, В. Ван </w:t>
            </w:r>
            <w:proofErr w:type="spellStart"/>
            <w:r w:rsidRPr="0048419A">
              <w:rPr>
                <w:color w:val="000000"/>
                <w:sz w:val="24"/>
                <w:szCs w:val="24"/>
                <w:shd w:val="clear" w:color="auto" w:fill="F7F5F5"/>
              </w:rPr>
              <w:t>Гог</w:t>
            </w:r>
            <w:proofErr w:type="spellEnd"/>
            <w:r w:rsidRPr="0048419A">
              <w:rPr>
                <w:color w:val="000000"/>
                <w:sz w:val="24"/>
                <w:szCs w:val="24"/>
                <w:shd w:val="clear" w:color="auto" w:fill="F7F5F5"/>
              </w:rPr>
              <w:t xml:space="preserve">, А. </w:t>
            </w:r>
            <w:proofErr w:type="spellStart"/>
            <w:r w:rsidRPr="0048419A">
              <w:rPr>
                <w:color w:val="000000"/>
                <w:sz w:val="24"/>
                <w:szCs w:val="24"/>
                <w:shd w:val="clear" w:color="auto" w:fill="F7F5F5"/>
              </w:rPr>
              <w:t>Матисс</w:t>
            </w:r>
            <w:proofErr w:type="spellEnd"/>
            <w:r w:rsidRPr="0048419A">
              <w:rPr>
                <w:color w:val="000000"/>
                <w:sz w:val="24"/>
                <w:szCs w:val="24"/>
                <w:shd w:val="clear" w:color="auto" w:fill="F7F5F5"/>
              </w:rPr>
              <w:t>, П. Сезанн). «Натюрморт-автопортрет» из предметов, характеризующих личность ученика</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7.</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Пейзаж в живописи. Пейзаж, передающий состояния в природе.</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8.</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9.</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Сюжетная композиция «В цирке» (по памяти и по представлению)</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10.</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Художник в театре: эскиз занавеса (или декораций) для спектакля со сказочным сюжетом (сказка по выбору)</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11.</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Тематическая композиция «Праздник в городе» (гуашь по цветной бумаге, возможно совмещение с наклейками в виде коллажа или аппликации)</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12.</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Лепка сказочного персонажа на основе сюжета известной сказки или создание этого персонажа в технике </w:t>
            </w:r>
            <w:proofErr w:type="spellStart"/>
            <w:r w:rsidRPr="0048419A">
              <w:rPr>
                <w:color w:val="000000"/>
                <w:sz w:val="24"/>
                <w:szCs w:val="24"/>
                <w:shd w:val="clear" w:color="auto" w:fill="F7F5F5"/>
              </w:rPr>
              <w:t>бумагопластики</w:t>
            </w:r>
            <w:proofErr w:type="spellEnd"/>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13.</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Создание игрушки из подручного нехудожественного материала</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14.</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Освоение знаний о видах скульптуры (по назначению) и жанрах скульптуры (по </w:t>
            </w:r>
            <w:r w:rsidRPr="0048419A">
              <w:rPr>
                <w:color w:val="000000"/>
                <w:sz w:val="24"/>
                <w:szCs w:val="24"/>
                <w:shd w:val="clear" w:color="auto" w:fill="F7F5F5"/>
              </w:rPr>
              <w:lastRenderedPageBreak/>
              <w:t>сюжету изображения)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lastRenderedPageBreak/>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lastRenderedPageBreak/>
              <w:t>15.</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Лепка эскиза парковой скульптуры (пластилин или глина). Выражение пластики движения в скульптуре</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16.</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17.</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Эскизы орнаментов для росписи тканей. Раппорт. Трафарет и создание орнамента при помощи печаток или штампов</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18.</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 Эскизы орнамента для росписи платка: симметрия или асимметрия построения композиции, статика и динамика узора, ритмические чередования мотивов, наличие </w:t>
            </w:r>
            <w:proofErr w:type="spellStart"/>
            <w:r w:rsidRPr="0048419A">
              <w:rPr>
                <w:color w:val="000000"/>
                <w:sz w:val="24"/>
                <w:szCs w:val="24"/>
                <w:shd w:val="clear" w:color="auto" w:fill="F7F5F5"/>
              </w:rPr>
              <w:t>омпозиционного</w:t>
            </w:r>
            <w:proofErr w:type="spellEnd"/>
            <w:r w:rsidRPr="0048419A">
              <w:rPr>
                <w:color w:val="000000"/>
                <w:sz w:val="24"/>
                <w:szCs w:val="24"/>
                <w:shd w:val="clear" w:color="auto" w:fill="F7F5F5"/>
              </w:rPr>
              <w:t xml:space="preserve"> центра, роспись по канве и др. Рассмотрение </w:t>
            </w:r>
            <w:proofErr w:type="spellStart"/>
            <w:r w:rsidRPr="0048419A">
              <w:rPr>
                <w:color w:val="000000"/>
                <w:sz w:val="24"/>
                <w:szCs w:val="24"/>
                <w:shd w:val="clear" w:color="auto" w:fill="F7F5F5"/>
              </w:rPr>
              <w:t>павловопосадских</w:t>
            </w:r>
            <w:proofErr w:type="spellEnd"/>
            <w:r w:rsidRPr="0048419A">
              <w:rPr>
                <w:color w:val="000000"/>
                <w:sz w:val="24"/>
                <w:szCs w:val="24"/>
                <w:shd w:val="clear" w:color="auto" w:fill="F7F5F5"/>
              </w:rPr>
              <w:t xml:space="preserve"> платков</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19.</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20.</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21.</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 Дизайн в городе. </w:t>
            </w:r>
            <w:proofErr w:type="gramStart"/>
            <w:r w:rsidRPr="0048419A">
              <w:rPr>
                <w:color w:val="000000"/>
                <w:sz w:val="24"/>
                <w:szCs w:val="24"/>
                <w:shd w:val="clear" w:color="auto" w:fill="F7F5F5"/>
              </w:rPr>
              <w:t>Проектирование (эскизы) малых архитектурных форм в городе (ажурные ограды, фонари, остановки транспорта, скамейки, киоски, беседки и др.)</w:t>
            </w:r>
            <w:proofErr w:type="gramEnd"/>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22.</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Дизайн транспортных средств. Транспорт в городе. Рисунки реальных или фантастических машин</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23.</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24.</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Иллюстрации в детских книгах и дизайн детской книги</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25.</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Наблюдение окружающего мира по теме «Архитектура, улицы моего города». Памятники архитектуры и архитектурные достопримечательности (по выбору учителя), </w:t>
            </w:r>
            <w:r w:rsidRPr="0048419A">
              <w:rPr>
                <w:color w:val="000000"/>
                <w:sz w:val="24"/>
                <w:szCs w:val="24"/>
                <w:shd w:val="clear" w:color="auto" w:fill="F7F5F5"/>
              </w:rPr>
              <w:lastRenderedPageBreak/>
              <w:t xml:space="preserve">их значение в современном мире. Виртуальное путешествие: памятники архитектуры Москвы и </w:t>
            </w:r>
            <w:proofErr w:type="spellStart"/>
            <w:r w:rsidRPr="0048419A">
              <w:rPr>
                <w:color w:val="000000"/>
                <w:sz w:val="24"/>
                <w:szCs w:val="24"/>
                <w:shd w:val="clear" w:color="auto" w:fill="F7F5F5"/>
              </w:rPr>
              <w:t>СанктПетербурга</w:t>
            </w:r>
            <w:proofErr w:type="spellEnd"/>
            <w:r w:rsidRPr="0048419A">
              <w:rPr>
                <w:color w:val="000000"/>
                <w:sz w:val="24"/>
                <w:szCs w:val="24"/>
                <w:shd w:val="clear" w:color="auto" w:fill="F7F5F5"/>
              </w:rPr>
              <w:t xml:space="preserve"> (обзор памятников по выбору учителя)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lastRenderedPageBreak/>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lastRenderedPageBreak/>
              <w:t>26.</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Знания о видах пространственных искусств: виды определяются по назначению произведений в жизни людей</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27.</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28.</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Представления о произведениях крупнейших отечественных художников-пейзажистов: И. И. Шишкина, И. И. Левитана, А. К. </w:t>
            </w:r>
            <w:proofErr w:type="spellStart"/>
            <w:r w:rsidRPr="0048419A">
              <w:rPr>
                <w:color w:val="000000"/>
                <w:sz w:val="24"/>
                <w:szCs w:val="24"/>
                <w:shd w:val="clear" w:color="auto" w:fill="F7F5F5"/>
              </w:rPr>
              <w:t>Саврасова</w:t>
            </w:r>
            <w:proofErr w:type="spellEnd"/>
            <w:r w:rsidRPr="0048419A">
              <w:rPr>
                <w:color w:val="000000"/>
                <w:sz w:val="24"/>
                <w:szCs w:val="24"/>
                <w:shd w:val="clear" w:color="auto" w:fill="F7F5F5"/>
              </w:rPr>
              <w:t>, В. Д. Поленова, А. И. Куинджи, И. К. Айвазовского (и других по выбору учителя). Представления о произведениях крупнейших отечественных портретистов: В. И. Сурикова, И. Е. Репина, В. А. Серова (и других по выбору учителя)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29.</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30.</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w:t>
            </w:r>
            <w:proofErr w:type="spellStart"/>
            <w:proofErr w:type="gramStart"/>
            <w:r w:rsidRPr="0048419A">
              <w:rPr>
                <w:color w:val="000000"/>
                <w:sz w:val="24"/>
                <w:szCs w:val="24"/>
                <w:shd w:val="clear" w:color="auto" w:fill="F7F5F5"/>
              </w:rPr>
              <w:t>др</w:t>
            </w:r>
            <w:proofErr w:type="spellEnd"/>
            <w:proofErr w:type="gramEnd"/>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31.</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32.</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 Изображение и изучение мимики лица в программе </w:t>
            </w:r>
            <w:proofErr w:type="spellStart"/>
            <w:r w:rsidRPr="0048419A">
              <w:rPr>
                <w:color w:val="000000"/>
                <w:sz w:val="24"/>
                <w:szCs w:val="24"/>
                <w:shd w:val="clear" w:color="auto" w:fill="F7F5F5"/>
              </w:rPr>
              <w:t>Paint</w:t>
            </w:r>
            <w:proofErr w:type="spellEnd"/>
            <w:r w:rsidRPr="0048419A">
              <w:rPr>
                <w:color w:val="000000"/>
                <w:sz w:val="24"/>
                <w:szCs w:val="24"/>
                <w:shd w:val="clear" w:color="auto" w:fill="F7F5F5"/>
              </w:rPr>
              <w:t xml:space="preserve"> (или в другом графическом редакторе). Совмещение с помощью графического редактора векторного </w:t>
            </w:r>
            <w:r w:rsidRPr="0048419A">
              <w:rPr>
                <w:color w:val="000000"/>
                <w:sz w:val="24"/>
                <w:szCs w:val="24"/>
                <w:shd w:val="clear" w:color="auto" w:fill="F7F5F5"/>
              </w:rPr>
              <w:lastRenderedPageBreak/>
              <w:t>изображения, фотографии и шрифта для создания плаката или поздравительной открытки</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lastRenderedPageBreak/>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lastRenderedPageBreak/>
              <w:t>33.</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xml:space="preserve"> Редактирование фотографий в программе </w:t>
            </w:r>
            <w:proofErr w:type="spellStart"/>
            <w:r w:rsidRPr="0048419A">
              <w:rPr>
                <w:color w:val="000000"/>
                <w:sz w:val="24"/>
                <w:szCs w:val="24"/>
                <w:shd w:val="clear" w:color="auto" w:fill="F7F5F5"/>
              </w:rPr>
              <w:t>Picture</w:t>
            </w:r>
            <w:proofErr w:type="spellEnd"/>
            <w:r w:rsidRPr="0048419A">
              <w:rPr>
                <w:color w:val="000000"/>
                <w:sz w:val="24"/>
                <w:szCs w:val="24"/>
                <w:shd w:val="clear" w:color="auto" w:fill="F7F5F5"/>
              </w:rPr>
              <w:t xml:space="preserve"> </w:t>
            </w:r>
            <w:proofErr w:type="spellStart"/>
            <w:r w:rsidRPr="0048419A">
              <w:rPr>
                <w:color w:val="000000"/>
                <w:sz w:val="24"/>
                <w:szCs w:val="24"/>
                <w:shd w:val="clear" w:color="auto" w:fill="F7F5F5"/>
              </w:rPr>
              <w:t>Manager</w:t>
            </w:r>
            <w:proofErr w:type="spellEnd"/>
            <w:r w:rsidRPr="0048419A">
              <w:rPr>
                <w:color w:val="000000"/>
                <w:sz w:val="24"/>
                <w:szCs w:val="24"/>
                <w:shd w:val="clear" w:color="auto" w:fill="F7F5F5"/>
              </w:rPr>
              <w:t>: изменение яркости, контраста, насыщенности цвета; обрезка, поворот, отражение</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959" w:type="dxa"/>
          </w:tcPr>
          <w:p w:rsidR="001E26B0" w:rsidRPr="00E14D14" w:rsidRDefault="001E26B0" w:rsidP="002C6834">
            <w:pPr>
              <w:jc w:val="both"/>
              <w:rPr>
                <w:sz w:val="24"/>
                <w:szCs w:val="24"/>
                <w:lang w:eastAsia="ru-RU"/>
              </w:rPr>
            </w:pPr>
            <w:r w:rsidRPr="00E14D14">
              <w:rPr>
                <w:sz w:val="24"/>
                <w:szCs w:val="24"/>
                <w:lang w:eastAsia="ru-RU"/>
              </w:rPr>
              <w:t>34.</w:t>
            </w:r>
          </w:p>
        </w:tc>
        <w:tc>
          <w:tcPr>
            <w:tcW w:w="4955" w:type="dxa"/>
          </w:tcPr>
          <w:p w:rsidR="001E26B0" w:rsidRPr="0048419A" w:rsidRDefault="001E26B0" w:rsidP="002C6834">
            <w:pPr>
              <w:spacing w:before="100" w:beforeAutospacing="1" w:after="240" w:line="240" w:lineRule="atLeast"/>
              <w:outlineLvl w:val="0"/>
              <w:rPr>
                <w:b/>
                <w:bCs/>
                <w:caps/>
                <w:color w:val="000000"/>
                <w:kern w:val="36"/>
                <w:sz w:val="24"/>
                <w:szCs w:val="24"/>
                <w:lang w:eastAsia="ru-RU"/>
              </w:rPr>
            </w:pPr>
            <w:r w:rsidRPr="0048419A">
              <w:rPr>
                <w:color w:val="000000"/>
                <w:sz w:val="24"/>
                <w:szCs w:val="24"/>
                <w:shd w:val="clear" w:color="auto" w:fill="F7F5F5"/>
              </w:rPr>
              <w:t> Виртуальные путешествия в главные художественные музеи и музеи местные (по выбору учителя)</w:t>
            </w:r>
          </w:p>
        </w:tc>
        <w:tc>
          <w:tcPr>
            <w:tcW w:w="1499" w:type="dxa"/>
          </w:tcPr>
          <w:p w:rsidR="001E26B0" w:rsidRPr="0048419A" w:rsidRDefault="001E26B0" w:rsidP="002C6834">
            <w:pPr>
              <w:spacing w:before="100" w:beforeAutospacing="1" w:after="240" w:line="240" w:lineRule="atLeast"/>
              <w:jc w:val="center"/>
              <w:outlineLvl w:val="0"/>
              <w:rPr>
                <w:rFonts w:ascii="LiberationSerif" w:hAnsi="LiberationSerif"/>
                <w:bCs/>
                <w:caps/>
                <w:color w:val="000000"/>
                <w:kern w:val="36"/>
                <w:sz w:val="24"/>
                <w:szCs w:val="24"/>
                <w:lang w:eastAsia="ru-RU"/>
              </w:rPr>
            </w:pPr>
            <w:r w:rsidRPr="0048419A">
              <w:rPr>
                <w:rFonts w:ascii="LiberationSerif" w:hAnsi="LiberationSerif"/>
                <w:bCs/>
                <w:caps/>
                <w:color w:val="000000"/>
                <w:kern w:val="36"/>
                <w:sz w:val="24"/>
                <w:szCs w:val="24"/>
                <w:lang w:eastAsia="ru-RU"/>
              </w:rPr>
              <w:t>1</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r w:rsidR="001E26B0" w:rsidTr="002C6834">
        <w:tc>
          <w:tcPr>
            <w:tcW w:w="5914" w:type="dxa"/>
            <w:gridSpan w:val="2"/>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r w:rsidRPr="00E14D14">
              <w:rPr>
                <w:sz w:val="24"/>
                <w:szCs w:val="24"/>
                <w:lang w:eastAsia="ru-RU"/>
              </w:rPr>
              <w:t>ОБЩЕЕ КОЛИЧЕСТВО ЧАСОВ ПО ПРОГРАММЕ</w:t>
            </w:r>
          </w:p>
        </w:tc>
        <w:tc>
          <w:tcPr>
            <w:tcW w:w="1499"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r>
              <w:rPr>
                <w:rFonts w:ascii="LiberationSerif" w:hAnsi="LiberationSerif"/>
                <w:b/>
                <w:bCs/>
                <w:caps/>
                <w:color w:val="000000"/>
                <w:kern w:val="36"/>
                <w:sz w:val="24"/>
                <w:szCs w:val="24"/>
                <w:lang w:eastAsia="ru-RU"/>
              </w:rPr>
              <w:t>34</w:t>
            </w:r>
          </w:p>
        </w:tc>
        <w:tc>
          <w:tcPr>
            <w:tcW w:w="1484"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c>
          <w:tcPr>
            <w:tcW w:w="2126" w:type="dxa"/>
          </w:tcPr>
          <w:p w:rsidR="001E26B0" w:rsidRDefault="001E26B0" w:rsidP="002C6834">
            <w:pPr>
              <w:spacing w:before="100" w:beforeAutospacing="1" w:after="240" w:line="240" w:lineRule="atLeast"/>
              <w:outlineLvl w:val="0"/>
              <w:rPr>
                <w:rFonts w:ascii="LiberationSerif" w:hAnsi="LiberationSerif"/>
                <w:b/>
                <w:bCs/>
                <w:caps/>
                <w:color w:val="000000"/>
                <w:kern w:val="36"/>
                <w:sz w:val="24"/>
                <w:szCs w:val="24"/>
                <w:lang w:eastAsia="ru-RU"/>
              </w:rPr>
            </w:pPr>
          </w:p>
        </w:tc>
      </w:tr>
    </w:tbl>
    <w:p w:rsidR="001E26B0" w:rsidRDefault="001E26B0" w:rsidP="001E26B0">
      <w:pPr>
        <w:jc w:val="center"/>
        <w:rPr>
          <w:sz w:val="44"/>
          <w:szCs w:val="44"/>
        </w:rPr>
      </w:pPr>
    </w:p>
    <w:p w:rsidR="001E26B0" w:rsidRDefault="001E26B0" w:rsidP="001E26B0">
      <w:pPr>
        <w:jc w:val="center"/>
        <w:rPr>
          <w:sz w:val="44"/>
          <w:szCs w:val="44"/>
        </w:rPr>
      </w:pPr>
      <w:r>
        <w:rPr>
          <w:sz w:val="44"/>
          <w:szCs w:val="44"/>
        </w:rPr>
        <w:t>Технология</w:t>
      </w:r>
    </w:p>
    <w:p w:rsidR="001E26B0" w:rsidRDefault="001E26B0" w:rsidP="001E26B0">
      <w:pPr>
        <w:pStyle w:val="1"/>
        <w:ind w:left="106"/>
      </w:pPr>
      <w:r>
        <w:pict>
          <v:rect id="_x0000_s1038" style="position:absolute;left:0;text-align:left;margin-left:33.3pt;margin-top:22.9pt;width:528.15pt;height:.6pt;z-index:-15717376;mso-wrap-distance-left:0;mso-wrap-distance-right:0;mso-position-horizontal-relative:page" fillcolor="black" stroked="f">
            <w10:wrap type="topAndBottom" anchorx="page"/>
          </v:rect>
        </w:pict>
      </w:r>
      <w:r>
        <w:t>ПОЯСНИТЕЛЬНАЯ</w:t>
      </w:r>
      <w:r>
        <w:rPr>
          <w:spacing w:val="-9"/>
        </w:rPr>
        <w:t xml:space="preserve"> </w:t>
      </w:r>
      <w:r>
        <w:t>ЗАПИСКА</w:t>
      </w:r>
    </w:p>
    <w:p w:rsidR="001E26B0" w:rsidRDefault="001E26B0" w:rsidP="001E26B0">
      <w:pPr>
        <w:pStyle w:val="a5"/>
        <w:spacing w:before="179" w:line="292" w:lineRule="auto"/>
        <w:ind w:right="511" w:firstLine="180"/>
      </w:pPr>
      <w:r>
        <w:t>Программа по учебному предмету «Технология» включает: пояснительную записку, содержание</w:t>
      </w:r>
      <w:r>
        <w:rPr>
          <w:spacing w:val="-58"/>
        </w:rPr>
        <w:t xml:space="preserve"> </w:t>
      </w:r>
      <w:r>
        <w:t>обучения, планируемые результаты освоения программы учебного предмета, тематическое</w:t>
      </w:r>
      <w:r>
        <w:rPr>
          <w:spacing w:val="1"/>
        </w:rPr>
        <w:t xml:space="preserve"> </w:t>
      </w:r>
      <w:r>
        <w:t>планирование.</w:t>
      </w:r>
    </w:p>
    <w:p w:rsidR="001E26B0" w:rsidRDefault="001E26B0" w:rsidP="001E26B0">
      <w:pPr>
        <w:pStyle w:val="a5"/>
        <w:spacing w:line="292" w:lineRule="auto"/>
        <w:ind w:right="257" w:firstLine="180"/>
      </w:pPr>
      <w:r>
        <w:t>Пояснительная записка отражает общие цели и задачи изучения предмета, характеристику</w:t>
      </w:r>
      <w:r>
        <w:rPr>
          <w:spacing w:val="1"/>
        </w:rPr>
        <w:t xml:space="preserve"> </w:t>
      </w:r>
      <w:r>
        <w:t>психологических предпосылок к его изучению младшими школьниками; место в структуре учебного</w:t>
      </w:r>
      <w:r>
        <w:rPr>
          <w:spacing w:val="-58"/>
        </w:rPr>
        <w:t xml:space="preserve"> </w:t>
      </w:r>
      <w:r>
        <w:t>плана, а также подходы к отбору содержания, планируемым результатам и тематическому</w:t>
      </w:r>
      <w:r>
        <w:rPr>
          <w:spacing w:val="1"/>
        </w:rPr>
        <w:t xml:space="preserve"> </w:t>
      </w:r>
      <w:r>
        <w:t>планированию.</w:t>
      </w:r>
    </w:p>
    <w:p w:rsidR="001E26B0" w:rsidRDefault="001E26B0" w:rsidP="001E26B0">
      <w:pPr>
        <w:pStyle w:val="a5"/>
        <w:spacing w:line="292" w:lineRule="auto"/>
        <w:ind w:right="201" w:firstLine="180"/>
      </w:pPr>
      <w:r>
        <w:t>Содержание обучения раскрывается через модули. Приведён перечень универсальных учебных</w:t>
      </w:r>
      <w:r>
        <w:rPr>
          <w:spacing w:val="1"/>
        </w:rPr>
        <w:t xml:space="preserve"> </w:t>
      </w:r>
      <w:r>
        <w:t>действий — познавательных, коммуникативных и регулятивных, формирование которых может быть</w:t>
      </w:r>
      <w:r>
        <w:rPr>
          <w:spacing w:val="-58"/>
        </w:rPr>
        <w:t xml:space="preserve"> </w:t>
      </w:r>
      <w:r>
        <w:t>достигнуто средствами учебного предмета «Технология» с учётом возрастных особенностей</w:t>
      </w:r>
      <w:r>
        <w:rPr>
          <w:spacing w:val="1"/>
        </w:rPr>
        <w:t xml:space="preserve"> </w:t>
      </w:r>
      <w:r>
        <w:t>обучающихся начальных классов. В познавательных универсальных учебных действиях выделен</w:t>
      </w:r>
      <w:r>
        <w:rPr>
          <w:spacing w:val="1"/>
        </w:rPr>
        <w:t xml:space="preserve"> </w:t>
      </w:r>
      <w:r>
        <w:t>специальный раздел «Работа с информацией». С учётом того, что выполнение правил совместной</w:t>
      </w:r>
      <w:r>
        <w:rPr>
          <w:spacing w:val="1"/>
        </w:rPr>
        <w:t xml:space="preserve"> </w:t>
      </w:r>
      <w:r>
        <w:t>деятельности строится на интеграции регулятивных УУД (определённые волевые усилия,</w:t>
      </w:r>
      <w:r>
        <w:rPr>
          <w:spacing w:val="1"/>
        </w:rPr>
        <w:t xml:space="preserve"> </w:t>
      </w:r>
      <w:proofErr w:type="spellStart"/>
      <w:r>
        <w:t>саморегуляция</w:t>
      </w:r>
      <w:proofErr w:type="spellEnd"/>
      <w:r>
        <w:t>, самоконтроль, проявление терпения и доброжелательности при налаживании</w:t>
      </w:r>
      <w:r>
        <w:rPr>
          <w:spacing w:val="1"/>
        </w:rPr>
        <w:t xml:space="preserve"> </w:t>
      </w:r>
      <w:r>
        <w:t>отношений) и коммуникативных УУД (способность вербальными средствами устанавливать</w:t>
      </w:r>
      <w:r>
        <w:rPr>
          <w:spacing w:val="1"/>
        </w:rPr>
        <w:t xml:space="preserve"> </w:t>
      </w:r>
      <w:r>
        <w:t>взаимоотношения),</w:t>
      </w:r>
      <w:r>
        <w:rPr>
          <w:spacing w:val="-2"/>
        </w:rPr>
        <w:t xml:space="preserve"> </w:t>
      </w:r>
      <w:r>
        <w:t>их</w:t>
      </w:r>
      <w:r>
        <w:rPr>
          <w:spacing w:val="-1"/>
        </w:rPr>
        <w:t xml:space="preserve"> </w:t>
      </w:r>
      <w:r>
        <w:t>перечень</w:t>
      </w:r>
      <w:r>
        <w:rPr>
          <w:spacing w:val="-3"/>
        </w:rPr>
        <w:t xml:space="preserve"> </w:t>
      </w:r>
      <w:r>
        <w:t>дан</w:t>
      </w:r>
      <w:r>
        <w:rPr>
          <w:spacing w:val="-1"/>
        </w:rPr>
        <w:t xml:space="preserve"> </w:t>
      </w:r>
      <w:r>
        <w:t>в</w:t>
      </w:r>
      <w:r>
        <w:rPr>
          <w:spacing w:val="-3"/>
        </w:rPr>
        <w:t xml:space="preserve"> </w:t>
      </w:r>
      <w:r>
        <w:t>специальном</w:t>
      </w:r>
      <w:r>
        <w:rPr>
          <w:spacing w:val="-1"/>
        </w:rPr>
        <w:t xml:space="preserve"> </w:t>
      </w:r>
      <w:r>
        <w:t>разделе</w:t>
      </w:r>
      <w:r>
        <w:rPr>
          <w:spacing w:val="-2"/>
        </w:rPr>
        <w:t xml:space="preserve"> </w:t>
      </w:r>
      <w:r>
        <w:t>—</w:t>
      </w:r>
      <w:r>
        <w:rPr>
          <w:spacing w:val="-1"/>
        </w:rPr>
        <w:t xml:space="preserve"> </w:t>
      </w:r>
      <w:r>
        <w:t>«Совместная</w:t>
      </w:r>
      <w:r>
        <w:rPr>
          <w:spacing w:val="-2"/>
        </w:rPr>
        <w:t xml:space="preserve"> </w:t>
      </w:r>
      <w:r>
        <w:t>деятельность».</w:t>
      </w:r>
    </w:p>
    <w:p w:rsidR="001E26B0" w:rsidRDefault="001E26B0" w:rsidP="001E26B0">
      <w:pPr>
        <w:pStyle w:val="a5"/>
        <w:spacing w:line="292" w:lineRule="auto"/>
        <w:ind w:right="133" w:firstLine="180"/>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w:t>
      </w:r>
      <w:r>
        <w:rPr>
          <w:spacing w:val="-58"/>
        </w:rPr>
        <w:t xml:space="preserve"> </w:t>
      </w:r>
      <w:r>
        <w:t>также</w:t>
      </w:r>
      <w:r>
        <w:rPr>
          <w:spacing w:val="-3"/>
        </w:rPr>
        <w:t xml:space="preserve"> </w:t>
      </w:r>
      <w:r>
        <w:t>предметные</w:t>
      </w:r>
      <w:r>
        <w:rPr>
          <w:spacing w:val="-2"/>
        </w:rPr>
        <w:t xml:space="preserve"> </w:t>
      </w:r>
      <w:r>
        <w:t>достижения</w:t>
      </w:r>
      <w:r>
        <w:rPr>
          <w:spacing w:val="-3"/>
        </w:rPr>
        <w:t xml:space="preserve"> </w:t>
      </w:r>
      <w:r>
        <w:t>младшего</w:t>
      </w:r>
      <w:r>
        <w:rPr>
          <w:spacing w:val="-2"/>
        </w:rPr>
        <w:t xml:space="preserve"> </w:t>
      </w:r>
      <w:r>
        <w:t>школьника</w:t>
      </w:r>
      <w:r>
        <w:rPr>
          <w:spacing w:val="-2"/>
        </w:rPr>
        <w:t xml:space="preserve"> </w:t>
      </w:r>
      <w:r>
        <w:t>за</w:t>
      </w:r>
      <w:r>
        <w:rPr>
          <w:spacing w:val="-2"/>
        </w:rPr>
        <w:t xml:space="preserve"> </w:t>
      </w:r>
      <w:r>
        <w:t>каждый</w:t>
      </w:r>
      <w:r>
        <w:rPr>
          <w:spacing w:val="-2"/>
        </w:rPr>
        <w:t xml:space="preserve"> </w:t>
      </w:r>
      <w:r>
        <w:t>год</w:t>
      </w:r>
      <w:r>
        <w:rPr>
          <w:spacing w:val="-3"/>
        </w:rPr>
        <w:t xml:space="preserve"> </w:t>
      </w:r>
      <w:r>
        <w:t>обучения</w:t>
      </w:r>
      <w:r>
        <w:rPr>
          <w:spacing w:val="-3"/>
        </w:rPr>
        <w:t xml:space="preserve"> </w:t>
      </w:r>
      <w:r>
        <w:t>в</w:t>
      </w:r>
      <w:r>
        <w:rPr>
          <w:spacing w:val="-3"/>
        </w:rPr>
        <w:t xml:space="preserve"> </w:t>
      </w:r>
      <w:r>
        <w:t>начальной</w:t>
      </w:r>
      <w:r>
        <w:rPr>
          <w:spacing w:val="-2"/>
        </w:rPr>
        <w:t xml:space="preserve"> </w:t>
      </w:r>
      <w:r>
        <w:t>школе.</w:t>
      </w:r>
    </w:p>
    <w:p w:rsidR="001E26B0" w:rsidRDefault="001E26B0" w:rsidP="001E26B0">
      <w:pPr>
        <w:pStyle w:val="1"/>
        <w:spacing w:before="109"/>
      </w:pPr>
      <w:r>
        <w:t>ОБЩАЯ</w:t>
      </w:r>
      <w:r>
        <w:rPr>
          <w:spacing w:val="-9"/>
        </w:rPr>
        <w:t xml:space="preserve"> </w:t>
      </w:r>
      <w:r>
        <w:t>ХАРАКТЕРИСТИКА</w:t>
      </w:r>
      <w:r>
        <w:rPr>
          <w:spacing w:val="-9"/>
        </w:rPr>
        <w:t xml:space="preserve"> </w:t>
      </w:r>
      <w:r>
        <w:t>УЧЕБНОГО</w:t>
      </w:r>
      <w:r>
        <w:rPr>
          <w:spacing w:val="-8"/>
        </w:rPr>
        <w:t xml:space="preserve"> </w:t>
      </w:r>
      <w:r>
        <w:t>ПРЕДМЕТА</w:t>
      </w:r>
      <w:r>
        <w:rPr>
          <w:spacing w:val="-9"/>
        </w:rPr>
        <w:t xml:space="preserve"> </w:t>
      </w:r>
      <w:r>
        <w:t>«ТЕХНОЛОГИЯ»</w:t>
      </w:r>
    </w:p>
    <w:p w:rsidR="001E26B0" w:rsidRDefault="001E26B0" w:rsidP="001E26B0">
      <w:pPr>
        <w:pStyle w:val="a5"/>
        <w:spacing w:before="60" w:line="292" w:lineRule="auto"/>
        <w:ind w:right="950" w:firstLine="180"/>
      </w:pPr>
      <w:r>
        <w:t>Предлагаемая программа отражает вариант конкретизации требований Федерального</w:t>
      </w:r>
      <w:r>
        <w:rPr>
          <w:spacing w:val="1"/>
        </w:rPr>
        <w:t xml:space="preserve"> </w:t>
      </w:r>
      <w:r>
        <w:t>государственного образовательного стандарта начального общего образования по предметной</w:t>
      </w:r>
      <w:r>
        <w:rPr>
          <w:spacing w:val="-58"/>
        </w:rPr>
        <w:t xml:space="preserve"> </w:t>
      </w:r>
      <w:r>
        <w:t>области (предмету) «Технология» и обеспечивает обозначенную в нём содержательную</w:t>
      </w:r>
      <w:r>
        <w:rPr>
          <w:spacing w:val="1"/>
        </w:rPr>
        <w:t xml:space="preserve"> </w:t>
      </w:r>
      <w:r>
        <w:t>составляющую</w:t>
      </w:r>
      <w:r>
        <w:rPr>
          <w:spacing w:val="-2"/>
        </w:rPr>
        <w:t xml:space="preserve"> </w:t>
      </w:r>
      <w:r>
        <w:t>по данному учебному предмету.</w:t>
      </w:r>
    </w:p>
    <w:p w:rsidR="001E26B0" w:rsidRDefault="001E26B0" w:rsidP="001E26B0">
      <w:pPr>
        <w:pStyle w:val="a5"/>
        <w:spacing w:line="292" w:lineRule="auto"/>
        <w:ind w:right="154" w:firstLine="180"/>
      </w:pPr>
      <w:r>
        <w:t>В соответствии с требованиями времени и инновационными установками отечественного</w:t>
      </w:r>
      <w:r>
        <w:rPr>
          <w:spacing w:val="1"/>
        </w:rPr>
        <w:t xml:space="preserve"> </w:t>
      </w:r>
      <w:r>
        <w:t>образования, обозначенными во ФГОС НОО, данная программа обеспечивает реализацию</w:t>
      </w:r>
      <w:r>
        <w:rPr>
          <w:spacing w:val="1"/>
        </w:rPr>
        <w:t xml:space="preserve"> </w:t>
      </w:r>
      <w:r>
        <w:t>обновлённой концептуальной идеи учебного предмета «Технология». Её особенность состоит в</w:t>
      </w:r>
      <w:r>
        <w:rPr>
          <w:spacing w:val="1"/>
        </w:rPr>
        <w:t xml:space="preserve"> </w:t>
      </w:r>
      <w:r>
        <w:t>формирован</w:t>
      </w:r>
      <w:proofErr w:type="gramStart"/>
      <w:r>
        <w:t>ии у о</w:t>
      </w:r>
      <w:proofErr w:type="gramEnd"/>
      <w:r>
        <w:t xml:space="preserve">бучающихся социально ценных качеств, </w:t>
      </w:r>
      <w:proofErr w:type="spellStart"/>
      <w:r>
        <w:t>креативности</w:t>
      </w:r>
      <w:proofErr w:type="spellEnd"/>
      <w:r>
        <w:t xml:space="preserve"> и общей культуры личности.</w:t>
      </w:r>
      <w:r>
        <w:rPr>
          <w:spacing w:val="-58"/>
        </w:rPr>
        <w:t xml:space="preserve"> </w:t>
      </w:r>
      <w:r>
        <w:t>Новые социально-экономические условия требуют включения каждого учебного предмета в данный</w:t>
      </w:r>
      <w:r>
        <w:rPr>
          <w:spacing w:val="1"/>
        </w:rPr>
        <w:t xml:space="preserve"> </w:t>
      </w:r>
      <w:r>
        <w:t>процесс, а уроки технологии обладают большими специфическими резервами для решения данной</w:t>
      </w:r>
      <w:r>
        <w:rPr>
          <w:spacing w:val="1"/>
        </w:rPr>
        <w:t xml:space="preserve"> </w:t>
      </w:r>
      <w:r>
        <w:t>задачи, особенно на уровне начального образования. В частности, курс технологии обладает</w:t>
      </w:r>
      <w:r>
        <w:rPr>
          <w:spacing w:val="1"/>
        </w:rPr>
        <w:t xml:space="preserve"> </w:t>
      </w:r>
      <w:r>
        <w:lastRenderedPageBreak/>
        <w:t>возможностями в укреплении фундамента для развития умственной деятельности обучающихся</w:t>
      </w:r>
      <w:r>
        <w:rPr>
          <w:spacing w:val="1"/>
        </w:rPr>
        <w:t xml:space="preserve"> </w:t>
      </w:r>
      <w:r>
        <w:t>начальных</w:t>
      </w:r>
      <w:r>
        <w:rPr>
          <w:spacing w:val="-1"/>
        </w:rPr>
        <w:t xml:space="preserve"> </w:t>
      </w:r>
      <w:r>
        <w:t>классов.</w:t>
      </w:r>
    </w:p>
    <w:p w:rsidR="001E26B0" w:rsidRDefault="001E26B0" w:rsidP="001E26B0">
      <w:pPr>
        <w:pStyle w:val="a5"/>
        <w:spacing w:line="271" w:lineRule="exact"/>
        <w:ind w:left="286"/>
      </w:pPr>
      <w:r>
        <w:t>В</w:t>
      </w:r>
      <w:r>
        <w:rPr>
          <w:spacing w:val="-6"/>
        </w:rPr>
        <w:t xml:space="preserve"> </w:t>
      </w:r>
      <w:r>
        <w:t>курсе</w:t>
      </w:r>
      <w:r>
        <w:rPr>
          <w:spacing w:val="-4"/>
        </w:rPr>
        <w:t xml:space="preserve"> </w:t>
      </w:r>
      <w:r>
        <w:t>технологии</w:t>
      </w:r>
      <w:r>
        <w:rPr>
          <w:spacing w:val="-4"/>
        </w:rPr>
        <w:t xml:space="preserve"> </w:t>
      </w:r>
      <w:r>
        <w:t>осуществляется</w:t>
      </w:r>
      <w:r>
        <w:rPr>
          <w:spacing w:val="-5"/>
        </w:rPr>
        <w:t xml:space="preserve"> </w:t>
      </w:r>
      <w:r>
        <w:t>реализация</w:t>
      </w:r>
      <w:r>
        <w:rPr>
          <w:spacing w:val="-5"/>
        </w:rPr>
        <w:t xml:space="preserve"> </w:t>
      </w:r>
      <w:r>
        <w:t>широкого</w:t>
      </w:r>
      <w:r>
        <w:rPr>
          <w:spacing w:val="-4"/>
        </w:rPr>
        <w:t xml:space="preserve"> </w:t>
      </w:r>
      <w:r>
        <w:t>спектра</w:t>
      </w:r>
      <w:r>
        <w:rPr>
          <w:spacing w:val="-4"/>
        </w:rPr>
        <w:t xml:space="preserve"> </w:t>
      </w:r>
      <w:proofErr w:type="spellStart"/>
      <w:r>
        <w:t>межпредметных</w:t>
      </w:r>
      <w:proofErr w:type="spellEnd"/>
      <w:r>
        <w:rPr>
          <w:spacing w:val="-4"/>
        </w:rPr>
        <w:t xml:space="preserve"> </w:t>
      </w:r>
      <w:r>
        <w:t>связей.</w:t>
      </w:r>
    </w:p>
    <w:p w:rsidR="001E26B0" w:rsidRDefault="001E26B0" w:rsidP="001E26B0">
      <w:pPr>
        <w:pStyle w:val="a5"/>
        <w:spacing w:before="58" w:line="292" w:lineRule="auto"/>
        <w:ind w:right="644" w:firstLine="180"/>
      </w:pPr>
      <w:r>
        <w:rPr>
          <w:b/>
        </w:rPr>
        <w:t xml:space="preserve">Математика </w:t>
      </w:r>
      <w:r>
        <w:t>— моделирование, выполнение расчётов, вычислений, построение форм с учетом</w:t>
      </w:r>
      <w:r>
        <w:rPr>
          <w:spacing w:val="-57"/>
        </w:rPr>
        <w:t xml:space="preserve"> </w:t>
      </w:r>
      <w:r>
        <w:t>основ</w:t>
      </w:r>
      <w:r>
        <w:rPr>
          <w:spacing w:val="-3"/>
        </w:rPr>
        <w:t xml:space="preserve"> </w:t>
      </w:r>
      <w:r>
        <w:t>геометрии,</w:t>
      </w:r>
      <w:r>
        <w:rPr>
          <w:spacing w:val="-1"/>
        </w:rPr>
        <w:t xml:space="preserve"> </w:t>
      </w:r>
      <w:r>
        <w:t>работа</w:t>
      </w:r>
      <w:r>
        <w:rPr>
          <w:spacing w:val="-1"/>
        </w:rPr>
        <w:t xml:space="preserve"> </w:t>
      </w:r>
      <w:r>
        <w:t>с</w:t>
      </w:r>
      <w:r>
        <w:rPr>
          <w:spacing w:val="-1"/>
        </w:rPr>
        <w:t xml:space="preserve"> </w:t>
      </w:r>
      <w:r>
        <w:t>геометрическими</w:t>
      </w:r>
      <w:r>
        <w:rPr>
          <w:spacing w:val="-1"/>
        </w:rPr>
        <w:t xml:space="preserve"> </w:t>
      </w:r>
      <w:r>
        <w:t>фигурами,</w:t>
      </w:r>
      <w:r>
        <w:rPr>
          <w:spacing w:val="-1"/>
        </w:rPr>
        <w:t xml:space="preserve"> </w:t>
      </w:r>
      <w:r>
        <w:t>телами,</w:t>
      </w:r>
      <w:r>
        <w:rPr>
          <w:spacing w:val="-1"/>
        </w:rPr>
        <w:t xml:space="preserve"> </w:t>
      </w:r>
      <w:r>
        <w:t>именованными</w:t>
      </w:r>
      <w:r>
        <w:rPr>
          <w:spacing w:val="-2"/>
        </w:rPr>
        <w:t xml:space="preserve"> </w:t>
      </w:r>
      <w:r>
        <w:t>числами.</w:t>
      </w:r>
    </w:p>
    <w:p w:rsidR="001E26B0" w:rsidRDefault="001E26B0" w:rsidP="001E26B0">
      <w:pPr>
        <w:pStyle w:val="a5"/>
        <w:spacing w:line="292" w:lineRule="auto"/>
        <w:ind w:firstLine="180"/>
      </w:pPr>
      <w:r>
        <w:t>Изобразительное</w:t>
      </w:r>
      <w:r>
        <w:rPr>
          <w:spacing w:val="-6"/>
        </w:rPr>
        <w:t xml:space="preserve"> </w:t>
      </w:r>
      <w:r>
        <w:t>искусство</w:t>
      </w:r>
      <w:r>
        <w:rPr>
          <w:spacing w:val="-5"/>
        </w:rPr>
        <w:t xml:space="preserve"> </w:t>
      </w:r>
      <w:r>
        <w:t>—</w:t>
      </w:r>
      <w:r>
        <w:rPr>
          <w:spacing w:val="-5"/>
        </w:rPr>
        <w:t xml:space="preserve"> </w:t>
      </w:r>
      <w:r>
        <w:t>использование</w:t>
      </w:r>
      <w:r>
        <w:rPr>
          <w:spacing w:val="-5"/>
        </w:rPr>
        <w:t xml:space="preserve"> </w:t>
      </w:r>
      <w:r>
        <w:t>средств</w:t>
      </w:r>
      <w:r>
        <w:rPr>
          <w:spacing w:val="-6"/>
        </w:rPr>
        <w:t xml:space="preserve"> </w:t>
      </w:r>
      <w:r>
        <w:t>художественной</w:t>
      </w:r>
      <w:r>
        <w:rPr>
          <w:spacing w:val="-5"/>
        </w:rPr>
        <w:t xml:space="preserve"> </w:t>
      </w:r>
      <w:r>
        <w:t>выразительности,</w:t>
      </w:r>
      <w:r>
        <w:rPr>
          <w:spacing w:val="-5"/>
        </w:rPr>
        <w:t xml:space="preserve"> </w:t>
      </w:r>
      <w:r>
        <w:t>законов</w:t>
      </w:r>
      <w:r>
        <w:rPr>
          <w:spacing w:val="-6"/>
        </w:rPr>
        <w:t xml:space="preserve"> </w:t>
      </w:r>
      <w:r>
        <w:t>и</w:t>
      </w:r>
      <w:r>
        <w:rPr>
          <w:spacing w:val="-57"/>
        </w:rPr>
        <w:t xml:space="preserve"> </w:t>
      </w:r>
      <w:r>
        <w:t>правил</w:t>
      </w:r>
      <w:r>
        <w:rPr>
          <w:spacing w:val="-2"/>
        </w:rPr>
        <w:t xml:space="preserve"> </w:t>
      </w:r>
      <w:r>
        <w:t>декоративно-прикладного искусства и</w:t>
      </w:r>
      <w:r>
        <w:rPr>
          <w:spacing w:val="-1"/>
        </w:rPr>
        <w:t xml:space="preserve"> </w:t>
      </w:r>
      <w:r>
        <w:t>дизайна.</w:t>
      </w:r>
    </w:p>
    <w:p w:rsidR="001E26B0" w:rsidRDefault="001E26B0" w:rsidP="001E26B0">
      <w:pPr>
        <w:pStyle w:val="a5"/>
        <w:spacing w:line="292" w:lineRule="auto"/>
        <w:ind w:firstLine="180"/>
      </w:pPr>
      <w:r>
        <w:rPr>
          <w:b/>
        </w:rPr>
        <w:t>Окружающий</w:t>
      </w:r>
      <w:r>
        <w:rPr>
          <w:b/>
          <w:spacing w:val="-4"/>
        </w:rPr>
        <w:t xml:space="preserve"> </w:t>
      </w:r>
      <w:r>
        <w:rPr>
          <w:b/>
        </w:rPr>
        <w:t>мир</w:t>
      </w:r>
      <w:r>
        <w:rPr>
          <w:b/>
          <w:spacing w:val="-5"/>
        </w:rPr>
        <w:t xml:space="preserve"> </w:t>
      </w:r>
      <w:r>
        <w:t>—</w:t>
      </w:r>
      <w:r>
        <w:rPr>
          <w:spacing w:val="-3"/>
        </w:rPr>
        <w:t xml:space="preserve"> </w:t>
      </w:r>
      <w:r>
        <w:t>природные</w:t>
      </w:r>
      <w:r>
        <w:rPr>
          <w:spacing w:val="-2"/>
        </w:rPr>
        <w:t xml:space="preserve"> </w:t>
      </w:r>
      <w:r>
        <w:t>формы</w:t>
      </w:r>
      <w:r>
        <w:rPr>
          <w:spacing w:val="-3"/>
        </w:rPr>
        <w:t xml:space="preserve"> </w:t>
      </w:r>
      <w:r>
        <w:t>и</w:t>
      </w:r>
      <w:r>
        <w:rPr>
          <w:spacing w:val="-3"/>
        </w:rPr>
        <w:t xml:space="preserve"> </w:t>
      </w:r>
      <w:r>
        <w:t>конструкции</w:t>
      </w:r>
      <w:r>
        <w:rPr>
          <w:spacing w:val="-3"/>
        </w:rPr>
        <w:t xml:space="preserve"> </w:t>
      </w:r>
      <w:r>
        <w:t>как</w:t>
      </w:r>
      <w:r>
        <w:rPr>
          <w:spacing w:val="-3"/>
        </w:rPr>
        <w:t xml:space="preserve"> </w:t>
      </w:r>
      <w:r>
        <w:t>универсальный</w:t>
      </w:r>
      <w:r>
        <w:rPr>
          <w:spacing w:val="-3"/>
        </w:rPr>
        <w:t xml:space="preserve"> </w:t>
      </w:r>
      <w:r>
        <w:t>источник</w:t>
      </w:r>
      <w:r>
        <w:rPr>
          <w:spacing w:val="-4"/>
        </w:rPr>
        <w:t xml:space="preserve"> </w:t>
      </w:r>
      <w:r>
        <w:t>инженерн</w:t>
      </w:r>
      <w:proofErr w:type="gramStart"/>
      <w:r>
        <w:t>о-</w:t>
      </w:r>
      <w:proofErr w:type="gramEnd"/>
      <w:r>
        <w:rPr>
          <w:spacing w:val="-57"/>
        </w:rPr>
        <w:t xml:space="preserve"> </w:t>
      </w:r>
      <w:r>
        <w:t>художественных</w:t>
      </w:r>
      <w:r>
        <w:rPr>
          <w:spacing w:val="-2"/>
        </w:rPr>
        <w:t xml:space="preserve"> </w:t>
      </w:r>
      <w:r>
        <w:t>идей</w:t>
      </w:r>
      <w:r>
        <w:rPr>
          <w:spacing w:val="-1"/>
        </w:rPr>
        <w:t xml:space="preserve"> </w:t>
      </w:r>
      <w:r>
        <w:t>для</w:t>
      </w:r>
      <w:r>
        <w:rPr>
          <w:spacing w:val="-3"/>
        </w:rPr>
        <w:t xml:space="preserve"> </w:t>
      </w:r>
      <w:r>
        <w:t>мастера;</w:t>
      </w:r>
      <w:r>
        <w:rPr>
          <w:spacing w:val="-2"/>
        </w:rPr>
        <w:t xml:space="preserve"> </w:t>
      </w:r>
      <w:r>
        <w:t>природа</w:t>
      </w:r>
      <w:r>
        <w:rPr>
          <w:spacing w:val="-1"/>
        </w:rPr>
        <w:t xml:space="preserve"> </w:t>
      </w:r>
      <w:r>
        <w:t>как</w:t>
      </w:r>
      <w:r>
        <w:rPr>
          <w:spacing w:val="-3"/>
        </w:rPr>
        <w:t xml:space="preserve"> </w:t>
      </w:r>
      <w:r>
        <w:t>источник</w:t>
      </w:r>
      <w:r>
        <w:rPr>
          <w:spacing w:val="-2"/>
        </w:rPr>
        <w:t xml:space="preserve"> </w:t>
      </w:r>
      <w:r>
        <w:t>сырья,</w:t>
      </w:r>
      <w:r>
        <w:rPr>
          <w:spacing w:val="-1"/>
        </w:rPr>
        <w:t xml:space="preserve"> </w:t>
      </w:r>
      <w:r>
        <w:t>этнокультурные</w:t>
      </w:r>
      <w:r>
        <w:rPr>
          <w:spacing w:val="-2"/>
        </w:rPr>
        <w:t xml:space="preserve"> </w:t>
      </w:r>
      <w:r>
        <w:t>традиции.</w:t>
      </w:r>
    </w:p>
    <w:p w:rsidR="001E26B0" w:rsidRDefault="001E26B0" w:rsidP="001E26B0">
      <w:pPr>
        <w:pStyle w:val="a5"/>
        <w:spacing w:line="292" w:lineRule="auto"/>
        <w:ind w:firstLine="180"/>
      </w:pPr>
      <w:r>
        <w:rPr>
          <w:b/>
        </w:rPr>
        <w:t>Родной</w:t>
      </w:r>
      <w:r>
        <w:rPr>
          <w:b/>
          <w:spacing w:val="-5"/>
        </w:rPr>
        <w:t xml:space="preserve"> </w:t>
      </w:r>
      <w:r>
        <w:rPr>
          <w:b/>
        </w:rPr>
        <w:t>язык</w:t>
      </w:r>
      <w:r>
        <w:rPr>
          <w:b/>
          <w:spacing w:val="-7"/>
        </w:rPr>
        <w:t xml:space="preserve"> </w:t>
      </w:r>
      <w:r>
        <w:t>—</w:t>
      </w:r>
      <w:r>
        <w:rPr>
          <w:spacing w:val="-3"/>
        </w:rPr>
        <w:t xml:space="preserve"> </w:t>
      </w:r>
      <w:r>
        <w:t>использование</w:t>
      </w:r>
      <w:r>
        <w:rPr>
          <w:spacing w:val="-3"/>
        </w:rPr>
        <w:t xml:space="preserve"> </w:t>
      </w:r>
      <w:r>
        <w:t>важнейших</w:t>
      </w:r>
      <w:r>
        <w:rPr>
          <w:spacing w:val="-4"/>
        </w:rPr>
        <w:t xml:space="preserve"> </w:t>
      </w:r>
      <w:r>
        <w:t>видов</w:t>
      </w:r>
      <w:r>
        <w:rPr>
          <w:spacing w:val="-4"/>
        </w:rPr>
        <w:t xml:space="preserve"> </w:t>
      </w:r>
      <w:r>
        <w:t>речевой</w:t>
      </w:r>
      <w:r>
        <w:rPr>
          <w:spacing w:val="-3"/>
        </w:rPr>
        <w:t xml:space="preserve"> </w:t>
      </w:r>
      <w:r>
        <w:t>деятельности</w:t>
      </w:r>
      <w:r>
        <w:rPr>
          <w:spacing w:val="-3"/>
        </w:rPr>
        <w:t xml:space="preserve"> </w:t>
      </w:r>
      <w:r>
        <w:t>и</w:t>
      </w:r>
      <w:r>
        <w:rPr>
          <w:spacing w:val="-4"/>
        </w:rPr>
        <w:t xml:space="preserve"> </w:t>
      </w:r>
      <w:r>
        <w:t>основных</w:t>
      </w:r>
      <w:r>
        <w:rPr>
          <w:spacing w:val="-3"/>
        </w:rPr>
        <w:t xml:space="preserve"> </w:t>
      </w:r>
      <w:r>
        <w:t>типов</w:t>
      </w:r>
      <w:r>
        <w:rPr>
          <w:spacing w:val="-4"/>
        </w:rPr>
        <w:t xml:space="preserve"> </w:t>
      </w:r>
      <w:r>
        <w:t>учебных</w:t>
      </w:r>
      <w:r>
        <w:rPr>
          <w:spacing w:val="-57"/>
        </w:rPr>
        <w:t xml:space="preserve"> </w:t>
      </w:r>
      <w:r>
        <w:t>текстов</w:t>
      </w:r>
      <w:r>
        <w:rPr>
          <w:spacing w:val="-3"/>
        </w:rPr>
        <w:t xml:space="preserve"> </w:t>
      </w:r>
      <w:r>
        <w:t>в</w:t>
      </w:r>
      <w:r>
        <w:rPr>
          <w:spacing w:val="-3"/>
        </w:rPr>
        <w:t xml:space="preserve"> </w:t>
      </w:r>
      <w:r>
        <w:t>процессе</w:t>
      </w:r>
      <w:r>
        <w:rPr>
          <w:spacing w:val="-1"/>
        </w:rPr>
        <w:t xml:space="preserve"> </w:t>
      </w:r>
      <w:r>
        <w:t>анализа</w:t>
      </w:r>
      <w:r>
        <w:rPr>
          <w:spacing w:val="-2"/>
        </w:rPr>
        <w:t xml:space="preserve"> </w:t>
      </w:r>
      <w:r>
        <w:t>заданий</w:t>
      </w:r>
      <w:r>
        <w:rPr>
          <w:spacing w:val="-1"/>
        </w:rPr>
        <w:t xml:space="preserve"> </w:t>
      </w:r>
      <w:r>
        <w:t>и</w:t>
      </w:r>
      <w:r>
        <w:rPr>
          <w:spacing w:val="-2"/>
        </w:rPr>
        <w:t xml:space="preserve"> </w:t>
      </w:r>
      <w:r>
        <w:t>обсуждения</w:t>
      </w:r>
      <w:r>
        <w:rPr>
          <w:spacing w:val="-2"/>
        </w:rPr>
        <w:t xml:space="preserve"> </w:t>
      </w:r>
      <w:r>
        <w:t>результатов</w:t>
      </w:r>
      <w:r>
        <w:rPr>
          <w:spacing w:val="-3"/>
        </w:rPr>
        <w:t xml:space="preserve"> </w:t>
      </w:r>
      <w:r>
        <w:t>практической</w:t>
      </w:r>
      <w:r>
        <w:rPr>
          <w:spacing w:val="-1"/>
        </w:rPr>
        <w:t xml:space="preserve"> </w:t>
      </w:r>
      <w:r>
        <w:t>деятельности.</w:t>
      </w:r>
    </w:p>
    <w:p w:rsidR="001E26B0" w:rsidRDefault="001E26B0" w:rsidP="001E26B0">
      <w:pPr>
        <w:spacing w:line="275" w:lineRule="exact"/>
        <w:ind w:left="286"/>
        <w:rPr>
          <w:sz w:val="24"/>
        </w:rPr>
      </w:pPr>
      <w:r>
        <w:rPr>
          <w:b/>
          <w:sz w:val="24"/>
        </w:rPr>
        <w:t>Литературное</w:t>
      </w:r>
      <w:r>
        <w:rPr>
          <w:b/>
          <w:spacing w:val="-3"/>
          <w:sz w:val="24"/>
        </w:rPr>
        <w:t xml:space="preserve"> </w:t>
      </w:r>
      <w:r>
        <w:rPr>
          <w:b/>
          <w:sz w:val="24"/>
        </w:rPr>
        <w:t>чтени</w:t>
      </w:r>
      <w:r>
        <w:rPr>
          <w:sz w:val="24"/>
        </w:rPr>
        <w:t>е</w:t>
      </w:r>
      <w:r>
        <w:rPr>
          <w:spacing w:val="-3"/>
          <w:sz w:val="24"/>
        </w:rPr>
        <w:t xml:space="preserve"> </w:t>
      </w:r>
      <w:r>
        <w:rPr>
          <w:sz w:val="24"/>
        </w:rPr>
        <w:t>—</w:t>
      </w:r>
      <w:r>
        <w:rPr>
          <w:spacing w:val="-3"/>
          <w:sz w:val="24"/>
        </w:rPr>
        <w:t xml:space="preserve"> </w:t>
      </w:r>
      <w:r>
        <w:rPr>
          <w:sz w:val="24"/>
        </w:rPr>
        <w:t>работа</w:t>
      </w:r>
      <w:r>
        <w:rPr>
          <w:spacing w:val="-3"/>
          <w:sz w:val="24"/>
        </w:rPr>
        <w:t xml:space="preserve"> </w:t>
      </w:r>
      <w:r>
        <w:rPr>
          <w:sz w:val="24"/>
        </w:rPr>
        <w:t>с</w:t>
      </w:r>
      <w:r>
        <w:rPr>
          <w:spacing w:val="-3"/>
          <w:sz w:val="24"/>
        </w:rPr>
        <w:t xml:space="preserve"> </w:t>
      </w:r>
      <w:r>
        <w:rPr>
          <w:sz w:val="24"/>
        </w:rPr>
        <w:t>текстами</w:t>
      </w:r>
      <w:r>
        <w:rPr>
          <w:spacing w:val="-3"/>
          <w:sz w:val="24"/>
        </w:rPr>
        <w:t xml:space="preserve"> </w:t>
      </w:r>
      <w:r>
        <w:rPr>
          <w:sz w:val="24"/>
        </w:rPr>
        <w:t>для</w:t>
      </w:r>
      <w:r>
        <w:rPr>
          <w:spacing w:val="-3"/>
          <w:sz w:val="24"/>
        </w:rPr>
        <w:t xml:space="preserve"> </w:t>
      </w:r>
      <w:r>
        <w:rPr>
          <w:sz w:val="24"/>
        </w:rPr>
        <w:t>создания</w:t>
      </w:r>
      <w:r>
        <w:rPr>
          <w:spacing w:val="-4"/>
          <w:sz w:val="24"/>
        </w:rPr>
        <w:t xml:space="preserve"> </w:t>
      </w:r>
      <w:r>
        <w:rPr>
          <w:sz w:val="24"/>
        </w:rPr>
        <w:t>образа,</w:t>
      </w:r>
      <w:r>
        <w:rPr>
          <w:spacing w:val="-3"/>
          <w:sz w:val="24"/>
        </w:rPr>
        <w:t xml:space="preserve"> </w:t>
      </w:r>
      <w:r>
        <w:rPr>
          <w:sz w:val="24"/>
        </w:rPr>
        <w:t>реализуемого</w:t>
      </w:r>
      <w:r>
        <w:rPr>
          <w:spacing w:val="-3"/>
          <w:sz w:val="24"/>
        </w:rPr>
        <w:t xml:space="preserve"> </w:t>
      </w:r>
      <w:r>
        <w:rPr>
          <w:sz w:val="24"/>
        </w:rPr>
        <w:t>в</w:t>
      </w:r>
      <w:r>
        <w:rPr>
          <w:spacing w:val="-4"/>
          <w:sz w:val="24"/>
        </w:rPr>
        <w:t xml:space="preserve"> </w:t>
      </w:r>
      <w:r>
        <w:rPr>
          <w:sz w:val="24"/>
        </w:rPr>
        <w:t>изделии.</w:t>
      </w:r>
    </w:p>
    <w:p w:rsidR="001E26B0" w:rsidRDefault="001E26B0" w:rsidP="001E26B0">
      <w:pPr>
        <w:pStyle w:val="a5"/>
        <w:spacing w:before="56" w:line="292" w:lineRule="auto"/>
        <w:ind w:firstLine="180"/>
      </w:pPr>
      <w:r>
        <w:t>Важнейшая особенность уроков технологии в начальной школе — предметно-практическая</w:t>
      </w:r>
      <w:r>
        <w:rPr>
          <w:spacing w:val="1"/>
        </w:rPr>
        <w:t xml:space="preserve"> </w:t>
      </w:r>
      <w:r>
        <w:t>деятельность</w:t>
      </w:r>
      <w:r>
        <w:rPr>
          <w:spacing w:val="-7"/>
        </w:rPr>
        <w:t xml:space="preserve"> </w:t>
      </w:r>
      <w:r>
        <w:t>как</w:t>
      </w:r>
      <w:r>
        <w:rPr>
          <w:spacing w:val="-6"/>
        </w:rPr>
        <w:t xml:space="preserve"> </w:t>
      </w:r>
      <w:r>
        <w:t>необходимая</w:t>
      </w:r>
      <w:r>
        <w:rPr>
          <w:spacing w:val="-6"/>
        </w:rPr>
        <w:t xml:space="preserve"> </w:t>
      </w:r>
      <w:r>
        <w:t>составляющая</w:t>
      </w:r>
      <w:r>
        <w:rPr>
          <w:spacing w:val="-6"/>
        </w:rPr>
        <w:t xml:space="preserve"> </w:t>
      </w:r>
      <w:r>
        <w:t>целостного</w:t>
      </w:r>
      <w:r>
        <w:rPr>
          <w:spacing w:val="-5"/>
        </w:rPr>
        <w:t xml:space="preserve"> </w:t>
      </w:r>
      <w:r>
        <w:t>процесса</w:t>
      </w:r>
      <w:r>
        <w:rPr>
          <w:spacing w:val="-6"/>
        </w:rPr>
        <w:t xml:space="preserve"> </w:t>
      </w:r>
      <w:r>
        <w:t>интеллектуального,</w:t>
      </w:r>
      <w:r>
        <w:rPr>
          <w:spacing w:val="-5"/>
        </w:rPr>
        <w:t xml:space="preserve"> </w:t>
      </w:r>
      <w:r>
        <w:t>а</w:t>
      </w:r>
      <w:r>
        <w:rPr>
          <w:spacing w:val="-5"/>
        </w:rPr>
        <w:t xml:space="preserve"> </w:t>
      </w:r>
      <w:r>
        <w:t>также</w:t>
      </w:r>
    </w:p>
    <w:p w:rsidR="001E26B0" w:rsidRDefault="001E26B0" w:rsidP="001E26B0">
      <w:pPr>
        <w:spacing w:line="292" w:lineRule="auto"/>
        <w:sectPr w:rsidR="001E26B0">
          <w:pgSz w:w="11900" w:h="16840"/>
          <w:pgMar w:top="520" w:right="560" w:bottom="280" w:left="560" w:header="720" w:footer="720" w:gutter="0"/>
          <w:cols w:space="720"/>
        </w:sectPr>
      </w:pPr>
    </w:p>
    <w:p w:rsidR="001E26B0" w:rsidRDefault="001E26B0" w:rsidP="001E26B0">
      <w:pPr>
        <w:pStyle w:val="a5"/>
        <w:spacing w:before="62"/>
      </w:pPr>
      <w:r>
        <w:lastRenderedPageBreak/>
        <w:t>духовного</w:t>
      </w:r>
      <w:r>
        <w:rPr>
          <w:spacing w:val="-4"/>
        </w:rPr>
        <w:t xml:space="preserve"> </w:t>
      </w:r>
      <w:r>
        <w:t>и</w:t>
      </w:r>
      <w:r>
        <w:rPr>
          <w:spacing w:val="-4"/>
        </w:rPr>
        <w:t xml:space="preserve"> </w:t>
      </w:r>
      <w:r>
        <w:t>нравственного</w:t>
      </w:r>
      <w:r>
        <w:rPr>
          <w:spacing w:val="-4"/>
        </w:rPr>
        <w:t xml:space="preserve"> </w:t>
      </w:r>
      <w:r>
        <w:t>развития</w:t>
      </w:r>
      <w:r>
        <w:rPr>
          <w:spacing w:val="-5"/>
        </w:rPr>
        <w:t xml:space="preserve"> </w:t>
      </w:r>
      <w:proofErr w:type="gramStart"/>
      <w:r>
        <w:t>обучающихся</w:t>
      </w:r>
      <w:proofErr w:type="gramEnd"/>
      <w:r>
        <w:rPr>
          <w:spacing w:val="-5"/>
        </w:rPr>
        <w:t xml:space="preserve"> </w:t>
      </w:r>
      <w:r>
        <w:t>младшего</w:t>
      </w:r>
      <w:r>
        <w:rPr>
          <w:spacing w:val="-4"/>
        </w:rPr>
        <w:t xml:space="preserve"> </w:t>
      </w:r>
      <w:r>
        <w:t>школьного</w:t>
      </w:r>
      <w:r>
        <w:rPr>
          <w:spacing w:val="-4"/>
        </w:rPr>
        <w:t xml:space="preserve"> </w:t>
      </w:r>
      <w:r>
        <w:t>возраста.</w:t>
      </w:r>
    </w:p>
    <w:p w:rsidR="001E26B0" w:rsidRDefault="001E26B0" w:rsidP="001E26B0">
      <w:pPr>
        <w:pStyle w:val="a5"/>
        <w:spacing w:before="60" w:line="292" w:lineRule="auto"/>
        <w:ind w:right="174" w:firstLine="180"/>
      </w:pPr>
      <w:r>
        <w:t>Продуктивная предметная деятельность на уроках технологии является основой формирования</w:t>
      </w:r>
      <w:r>
        <w:rPr>
          <w:spacing w:val="1"/>
        </w:rPr>
        <w:t xml:space="preserve"> </w:t>
      </w:r>
      <w:r>
        <w:t>познавательных способностей школьников, стремления активно знакомиться с историей</w:t>
      </w:r>
      <w:r>
        <w:rPr>
          <w:spacing w:val="1"/>
        </w:rPr>
        <w:t xml:space="preserve"> </w:t>
      </w:r>
      <w:r>
        <w:t>материальной культуры и семейных традиций своего и других народов и уважительного отношения к</w:t>
      </w:r>
      <w:r>
        <w:rPr>
          <w:spacing w:val="-58"/>
        </w:rPr>
        <w:t xml:space="preserve"> </w:t>
      </w:r>
      <w:r>
        <w:t>ним.</w:t>
      </w:r>
    </w:p>
    <w:p w:rsidR="001E26B0" w:rsidRDefault="001E26B0" w:rsidP="001E26B0">
      <w:pPr>
        <w:pStyle w:val="a5"/>
        <w:spacing w:line="292" w:lineRule="auto"/>
        <w:ind w:right="175" w:firstLine="180"/>
      </w:pPr>
      <w:r>
        <w:t>Занятия продуктивной деятельностью закладывают основу для формирования у обучающихся</w:t>
      </w:r>
      <w:r>
        <w:rPr>
          <w:spacing w:val="1"/>
        </w:rPr>
        <w:t xml:space="preserve"> </w:t>
      </w:r>
      <w:r>
        <w:t>социально-значимых практических умений и опыта преобразовательной творческой деятельности как</w:t>
      </w:r>
      <w:r>
        <w:rPr>
          <w:spacing w:val="-58"/>
        </w:rPr>
        <w:t xml:space="preserve"> </w:t>
      </w:r>
      <w:r>
        <w:t>предпосылки</w:t>
      </w:r>
      <w:r>
        <w:rPr>
          <w:spacing w:val="-1"/>
        </w:rPr>
        <w:t xml:space="preserve"> </w:t>
      </w:r>
      <w:r>
        <w:t>для</w:t>
      </w:r>
      <w:r>
        <w:rPr>
          <w:spacing w:val="-2"/>
        </w:rPr>
        <w:t xml:space="preserve"> </w:t>
      </w:r>
      <w:r>
        <w:t>успешной социализации</w:t>
      </w:r>
      <w:r>
        <w:rPr>
          <w:spacing w:val="-1"/>
        </w:rPr>
        <w:t xml:space="preserve"> </w:t>
      </w:r>
      <w:r>
        <w:t>личности младшего</w:t>
      </w:r>
      <w:r>
        <w:rPr>
          <w:spacing w:val="-1"/>
        </w:rPr>
        <w:t xml:space="preserve"> </w:t>
      </w:r>
      <w:r>
        <w:t>школьника.</w:t>
      </w:r>
    </w:p>
    <w:p w:rsidR="001E26B0" w:rsidRDefault="001E26B0" w:rsidP="001E26B0">
      <w:pPr>
        <w:pStyle w:val="a5"/>
        <w:spacing w:line="292" w:lineRule="auto"/>
        <w:ind w:right="133" w:firstLine="180"/>
      </w:pPr>
      <w:r>
        <w:t>На уроках технологии ученики овладевают основами проектной деятельности, которая направлена</w:t>
      </w:r>
      <w:r>
        <w:rPr>
          <w:spacing w:val="1"/>
        </w:rPr>
        <w:t xml:space="preserve"> </w:t>
      </w:r>
      <w:r>
        <w:t>на</w:t>
      </w:r>
      <w:r>
        <w:rPr>
          <w:spacing w:val="-5"/>
        </w:rPr>
        <w:t xml:space="preserve"> </w:t>
      </w:r>
      <w:r>
        <w:t>развитие</w:t>
      </w:r>
      <w:r>
        <w:rPr>
          <w:spacing w:val="-5"/>
        </w:rPr>
        <w:t xml:space="preserve"> </w:t>
      </w:r>
      <w:r>
        <w:t>творческих</w:t>
      </w:r>
      <w:r>
        <w:rPr>
          <w:spacing w:val="-4"/>
        </w:rPr>
        <w:t xml:space="preserve"> </w:t>
      </w:r>
      <w:r>
        <w:t>черт</w:t>
      </w:r>
      <w:r>
        <w:rPr>
          <w:spacing w:val="-6"/>
        </w:rPr>
        <w:t xml:space="preserve"> </w:t>
      </w:r>
      <w:r>
        <w:t>личности,</w:t>
      </w:r>
      <w:r>
        <w:rPr>
          <w:spacing w:val="-4"/>
        </w:rPr>
        <w:t xml:space="preserve"> </w:t>
      </w:r>
      <w:r>
        <w:t>коммуникабельности,</w:t>
      </w:r>
      <w:r>
        <w:rPr>
          <w:spacing w:val="-5"/>
        </w:rPr>
        <w:t xml:space="preserve"> </w:t>
      </w:r>
      <w:r>
        <w:t>чувства</w:t>
      </w:r>
      <w:r>
        <w:rPr>
          <w:spacing w:val="-5"/>
        </w:rPr>
        <w:t xml:space="preserve"> </w:t>
      </w:r>
      <w:r>
        <w:t>ответственности,</w:t>
      </w:r>
      <w:r>
        <w:rPr>
          <w:spacing w:val="-4"/>
        </w:rPr>
        <w:t xml:space="preserve"> </w:t>
      </w:r>
      <w:r>
        <w:t>умения</w:t>
      </w:r>
      <w:r>
        <w:rPr>
          <w:spacing w:val="-6"/>
        </w:rPr>
        <w:t xml:space="preserve"> </w:t>
      </w:r>
      <w:r>
        <w:t>искать</w:t>
      </w:r>
      <w:r>
        <w:rPr>
          <w:spacing w:val="-57"/>
        </w:rPr>
        <w:t xml:space="preserve"> </w:t>
      </w:r>
      <w:r>
        <w:t>и</w:t>
      </w:r>
      <w:r>
        <w:rPr>
          <w:spacing w:val="-1"/>
        </w:rPr>
        <w:t xml:space="preserve"> </w:t>
      </w:r>
      <w:r>
        <w:t>использовать</w:t>
      </w:r>
      <w:r>
        <w:rPr>
          <w:spacing w:val="-1"/>
        </w:rPr>
        <w:t xml:space="preserve"> </w:t>
      </w:r>
      <w:r>
        <w:t>информацию.</w:t>
      </w:r>
    </w:p>
    <w:p w:rsidR="001E26B0" w:rsidRDefault="001E26B0" w:rsidP="001E26B0">
      <w:pPr>
        <w:pStyle w:val="1"/>
        <w:spacing w:before="114"/>
      </w:pPr>
      <w:r>
        <w:t>ЦЕЛИ</w:t>
      </w:r>
      <w:r>
        <w:rPr>
          <w:spacing w:val="-8"/>
        </w:rPr>
        <w:t xml:space="preserve"> </w:t>
      </w:r>
      <w:r>
        <w:t>ИЗУЧЕНИЯ</w:t>
      </w:r>
      <w:r>
        <w:rPr>
          <w:spacing w:val="-7"/>
        </w:rPr>
        <w:t xml:space="preserve"> </w:t>
      </w:r>
      <w:r>
        <w:t>УЧЕБНОГО</w:t>
      </w:r>
      <w:r>
        <w:rPr>
          <w:spacing w:val="-8"/>
        </w:rPr>
        <w:t xml:space="preserve"> </w:t>
      </w:r>
      <w:r>
        <w:t>ПРЕДМЕТА</w:t>
      </w:r>
      <w:r>
        <w:rPr>
          <w:spacing w:val="-7"/>
        </w:rPr>
        <w:t xml:space="preserve"> </w:t>
      </w:r>
      <w:r>
        <w:t>«ТЕХНОЛОГИЯ»</w:t>
      </w:r>
    </w:p>
    <w:p w:rsidR="001E26B0" w:rsidRDefault="001E26B0" w:rsidP="001E26B0">
      <w:pPr>
        <w:pStyle w:val="a5"/>
        <w:spacing w:before="60" w:line="292" w:lineRule="auto"/>
        <w:ind w:right="320" w:firstLine="180"/>
      </w:pPr>
      <w:r>
        <w:rPr>
          <w:i/>
        </w:rPr>
        <w:t xml:space="preserve">Основной целью </w:t>
      </w:r>
      <w:r>
        <w:t>предмета является успешная социализация обучающихся, формирование у них</w:t>
      </w:r>
      <w:r>
        <w:rPr>
          <w:spacing w:val="1"/>
        </w:rPr>
        <w:t xml:space="preserve"> </w:t>
      </w:r>
      <w:r>
        <w:t xml:space="preserve">функциональной грамотности на базе освоения культурологических и </w:t>
      </w:r>
      <w:proofErr w:type="spellStart"/>
      <w:r>
        <w:t>конструкторск</w:t>
      </w:r>
      <w:proofErr w:type="gramStart"/>
      <w:r>
        <w:t>о</w:t>
      </w:r>
      <w:proofErr w:type="spellEnd"/>
      <w:r>
        <w:t>-</w:t>
      </w:r>
      <w:proofErr w:type="gramEnd"/>
      <w:r>
        <w:rPr>
          <w:spacing w:val="1"/>
        </w:rPr>
        <w:t xml:space="preserve"> </w:t>
      </w:r>
      <w:r>
        <w:t>технологических знаний (о рукотворном мире и общих правилах его создания в рамках исторически</w:t>
      </w:r>
      <w:r>
        <w:rPr>
          <w:spacing w:val="-58"/>
        </w:rPr>
        <w:t xml:space="preserve"> </w:t>
      </w:r>
      <w:r>
        <w:t>меняющихся технологий) и соответствующих им практических умений, представленных в</w:t>
      </w:r>
      <w:r>
        <w:rPr>
          <w:spacing w:val="1"/>
        </w:rPr>
        <w:t xml:space="preserve"> </w:t>
      </w:r>
      <w:r>
        <w:t>содержании</w:t>
      </w:r>
      <w:r>
        <w:rPr>
          <w:spacing w:val="-1"/>
        </w:rPr>
        <w:t xml:space="preserve"> </w:t>
      </w:r>
      <w:r>
        <w:t>учебного предмета.</w:t>
      </w:r>
    </w:p>
    <w:p w:rsidR="001E26B0" w:rsidRDefault="001E26B0" w:rsidP="001E26B0">
      <w:pPr>
        <w:pStyle w:val="a5"/>
        <w:spacing w:line="292" w:lineRule="auto"/>
        <w:ind w:right="692" w:firstLine="180"/>
      </w:pPr>
      <w:r>
        <w:t>Для реализации основной цели и концептуальной идеи данного предмета необходимо решение</w:t>
      </w:r>
      <w:r>
        <w:rPr>
          <w:spacing w:val="-57"/>
        </w:rPr>
        <w:t xml:space="preserve"> </w:t>
      </w:r>
      <w:r>
        <w:t>системы</w:t>
      </w:r>
      <w:r>
        <w:rPr>
          <w:spacing w:val="-2"/>
        </w:rPr>
        <w:t xml:space="preserve"> </w:t>
      </w:r>
      <w:r>
        <w:t>приоритетных</w:t>
      </w:r>
      <w:r>
        <w:rPr>
          <w:spacing w:val="-1"/>
        </w:rPr>
        <w:t xml:space="preserve"> </w:t>
      </w:r>
      <w:r>
        <w:t>задач:</w:t>
      </w:r>
      <w:r>
        <w:rPr>
          <w:spacing w:val="-2"/>
        </w:rPr>
        <w:t xml:space="preserve"> </w:t>
      </w:r>
      <w:r>
        <w:t>образовательных,</w:t>
      </w:r>
      <w:r>
        <w:rPr>
          <w:spacing w:val="-1"/>
        </w:rPr>
        <w:t xml:space="preserve"> </w:t>
      </w:r>
      <w:r>
        <w:t>развивающих</w:t>
      </w:r>
      <w:r>
        <w:rPr>
          <w:spacing w:val="-1"/>
        </w:rPr>
        <w:t xml:space="preserve"> </w:t>
      </w:r>
      <w:r>
        <w:t>и</w:t>
      </w:r>
      <w:r>
        <w:rPr>
          <w:spacing w:val="-1"/>
        </w:rPr>
        <w:t xml:space="preserve"> </w:t>
      </w:r>
      <w:r>
        <w:t>воспитательных.</w:t>
      </w:r>
    </w:p>
    <w:p w:rsidR="001E26B0" w:rsidRDefault="001E26B0" w:rsidP="001E26B0">
      <w:pPr>
        <w:spacing w:line="275" w:lineRule="exact"/>
        <w:ind w:left="286"/>
        <w:rPr>
          <w:i/>
          <w:sz w:val="24"/>
        </w:rPr>
      </w:pPr>
      <w:r>
        <w:rPr>
          <w:i/>
          <w:sz w:val="24"/>
        </w:rPr>
        <w:t>Образовательные</w:t>
      </w:r>
      <w:r>
        <w:rPr>
          <w:i/>
          <w:spacing w:val="-5"/>
          <w:sz w:val="24"/>
        </w:rPr>
        <w:t xml:space="preserve"> </w:t>
      </w:r>
      <w:r>
        <w:rPr>
          <w:i/>
          <w:sz w:val="24"/>
        </w:rPr>
        <w:t>задачи</w:t>
      </w:r>
      <w:r>
        <w:rPr>
          <w:i/>
          <w:spacing w:val="-4"/>
          <w:sz w:val="24"/>
        </w:rPr>
        <w:t xml:space="preserve"> </w:t>
      </w:r>
      <w:r>
        <w:rPr>
          <w:i/>
          <w:sz w:val="24"/>
        </w:rPr>
        <w:t>курса:</w:t>
      </w:r>
    </w:p>
    <w:p w:rsidR="001E26B0" w:rsidRDefault="001E26B0" w:rsidP="001E26B0">
      <w:pPr>
        <w:pStyle w:val="a5"/>
        <w:spacing w:before="57" w:line="292" w:lineRule="auto"/>
        <w:ind w:right="306" w:firstLine="180"/>
      </w:pPr>
      <w:r>
        <w:t>формирование общих представлений о культуре и организации трудовой деятельности как важной</w:t>
      </w:r>
      <w:r>
        <w:rPr>
          <w:spacing w:val="-58"/>
        </w:rPr>
        <w:t xml:space="preserve"> </w:t>
      </w:r>
      <w:r>
        <w:t>части</w:t>
      </w:r>
      <w:r>
        <w:rPr>
          <w:spacing w:val="-1"/>
        </w:rPr>
        <w:t xml:space="preserve"> </w:t>
      </w:r>
      <w:r>
        <w:t>общей культуры человека;</w:t>
      </w:r>
    </w:p>
    <w:p w:rsidR="001E26B0" w:rsidRDefault="001E26B0" w:rsidP="001E26B0">
      <w:pPr>
        <w:pStyle w:val="a5"/>
        <w:spacing w:line="292" w:lineRule="auto"/>
        <w:ind w:right="243" w:firstLine="180"/>
      </w:pPr>
      <w:r>
        <w:t>становление элементарных базовых знаний и представлений о предметном (рукотворном) мире как</w:t>
      </w:r>
      <w:r>
        <w:rPr>
          <w:spacing w:val="-58"/>
        </w:rPr>
        <w:t xml:space="preserve"> </w:t>
      </w:r>
      <w:r>
        <w:t>результате деятельности человека, его взаимодействии с миром природы, правилах и технологиях</w:t>
      </w:r>
      <w:r>
        <w:rPr>
          <w:spacing w:val="1"/>
        </w:rPr>
        <w:t xml:space="preserve"> </w:t>
      </w:r>
      <w:r>
        <w:t>создания,</w:t>
      </w:r>
      <w:r>
        <w:rPr>
          <w:spacing w:val="-1"/>
        </w:rPr>
        <w:t xml:space="preserve"> </w:t>
      </w:r>
      <w:r>
        <w:t>исторически</w:t>
      </w:r>
      <w:r>
        <w:rPr>
          <w:spacing w:val="-1"/>
        </w:rPr>
        <w:t xml:space="preserve"> </w:t>
      </w:r>
      <w:r>
        <w:t>развивающихся</w:t>
      </w:r>
      <w:r>
        <w:rPr>
          <w:spacing w:val="-2"/>
        </w:rPr>
        <w:t xml:space="preserve"> </w:t>
      </w:r>
      <w:r>
        <w:t>и</w:t>
      </w:r>
      <w:r>
        <w:rPr>
          <w:spacing w:val="-1"/>
        </w:rPr>
        <w:t xml:space="preserve"> </w:t>
      </w:r>
      <w:r>
        <w:t>современных</w:t>
      </w:r>
      <w:r>
        <w:rPr>
          <w:spacing w:val="-1"/>
        </w:rPr>
        <w:t xml:space="preserve"> </w:t>
      </w:r>
      <w:r>
        <w:t>производствах</w:t>
      </w:r>
      <w:r>
        <w:rPr>
          <w:spacing w:val="-1"/>
        </w:rPr>
        <w:t xml:space="preserve"> </w:t>
      </w:r>
      <w:r>
        <w:t>и</w:t>
      </w:r>
      <w:r>
        <w:rPr>
          <w:spacing w:val="-1"/>
        </w:rPr>
        <w:t xml:space="preserve"> </w:t>
      </w:r>
      <w:r>
        <w:t>профессиях;</w:t>
      </w:r>
    </w:p>
    <w:p w:rsidR="001E26B0" w:rsidRDefault="001E26B0" w:rsidP="001E26B0">
      <w:pPr>
        <w:pStyle w:val="a5"/>
        <w:spacing w:line="292" w:lineRule="auto"/>
        <w:ind w:right="1275" w:firstLine="180"/>
      </w:pPr>
      <w:r>
        <w:t>формирование основ чертёжно-графической грамотности, умения работать с простейшей</w:t>
      </w:r>
      <w:r>
        <w:rPr>
          <w:spacing w:val="-57"/>
        </w:rPr>
        <w:t xml:space="preserve"> </w:t>
      </w:r>
      <w:r>
        <w:t>технологической</w:t>
      </w:r>
      <w:r>
        <w:rPr>
          <w:spacing w:val="-1"/>
        </w:rPr>
        <w:t xml:space="preserve"> </w:t>
      </w:r>
      <w:r>
        <w:t>документацией</w:t>
      </w:r>
      <w:r>
        <w:rPr>
          <w:spacing w:val="-1"/>
        </w:rPr>
        <w:t xml:space="preserve"> </w:t>
      </w:r>
      <w:r>
        <w:t>(рисунок, чертёж,</w:t>
      </w:r>
      <w:r>
        <w:rPr>
          <w:spacing w:val="-1"/>
        </w:rPr>
        <w:t xml:space="preserve"> </w:t>
      </w:r>
      <w:r>
        <w:t>эскиз, схема);</w:t>
      </w:r>
    </w:p>
    <w:p w:rsidR="001E26B0" w:rsidRDefault="001E26B0" w:rsidP="001E26B0">
      <w:pPr>
        <w:pStyle w:val="a5"/>
        <w:spacing w:line="292" w:lineRule="auto"/>
        <w:ind w:right="637" w:firstLine="180"/>
      </w:pPr>
      <w:r>
        <w:t>формирование элементарных знаний и представлений о различных материалах, технологиях их</w:t>
      </w:r>
      <w:r>
        <w:rPr>
          <w:spacing w:val="-58"/>
        </w:rPr>
        <w:t xml:space="preserve"> </w:t>
      </w:r>
      <w:r>
        <w:t>обработки</w:t>
      </w:r>
      <w:r>
        <w:rPr>
          <w:spacing w:val="-1"/>
        </w:rPr>
        <w:t xml:space="preserve"> </w:t>
      </w:r>
      <w:r>
        <w:t>и соответствующих умений.</w:t>
      </w:r>
    </w:p>
    <w:p w:rsidR="001E26B0" w:rsidRDefault="001E26B0" w:rsidP="001E26B0">
      <w:pPr>
        <w:spacing w:line="275" w:lineRule="exact"/>
        <w:ind w:left="286"/>
        <w:rPr>
          <w:i/>
          <w:sz w:val="24"/>
        </w:rPr>
      </w:pPr>
      <w:r>
        <w:rPr>
          <w:i/>
          <w:sz w:val="24"/>
        </w:rPr>
        <w:t>Развивающие</w:t>
      </w:r>
      <w:r>
        <w:rPr>
          <w:i/>
          <w:spacing w:val="-4"/>
          <w:sz w:val="24"/>
        </w:rPr>
        <w:t xml:space="preserve"> </w:t>
      </w:r>
      <w:r>
        <w:rPr>
          <w:i/>
          <w:sz w:val="24"/>
        </w:rPr>
        <w:t>задачи:</w:t>
      </w:r>
    </w:p>
    <w:p w:rsidR="001E26B0" w:rsidRDefault="001E26B0" w:rsidP="001E26B0">
      <w:pPr>
        <w:pStyle w:val="a5"/>
        <w:spacing w:before="56" w:line="292" w:lineRule="auto"/>
        <w:ind w:right="370" w:firstLine="180"/>
      </w:pPr>
      <w:r>
        <w:t>развитие сенсомоторных процессов, психомоторной координации, глазомера через формирование</w:t>
      </w:r>
      <w:r>
        <w:rPr>
          <w:spacing w:val="-57"/>
        </w:rPr>
        <w:t xml:space="preserve"> </w:t>
      </w:r>
      <w:r>
        <w:t>практических</w:t>
      </w:r>
      <w:r>
        <w:rPr>
          <w:spacing w:val="-1"/>
        </w:rPr>
        <w:t xml:space="preserve"> </w:t>
      </w:r>
      <w:r>
        <w:t>умений;</w:t>
      </w:r>
    </w:p>
    <w:p w:rsidR="001E26B0" w:rsidRDefault="001E26B0" w:rsidP="001E26B0">
      <w:pPr>
        <w:pStyle w:val="a5"/>
        <w:spacing w:line="292" w:lineRule="auto"/>
        <w:ind w:firstLine="180"/>
      </w:pPr>
      <w:r>
        <w:t>расширение</w:t>
      </w:r>
      <w:r>
        <w:rPr>
          <w:spacing w:val="-5"/>
        </w:rPr>
        <w:t xml:space="preserve"> </w:t>
      </w:r>
      <w:r>
        <w:t>культурного</w:t>
      </w:r>
      <w:r>
        <w:rPr>
          <w:spacing w:val="-5"/>
        </w:rPr>
        <w:t xml:space="preserve"> </w:t>
      </w:r>
      <w:r>
        <w:t>кругозора,</w:t>
      </w:r>
      <w:r>
        <w:rPr>
          <w:spacing w:val="-4"/>
        </w:rPr>
        <w:t xml:space="preserve"> </w:t>
      </w:r>
      <w:r>
        <w:t>развитие</w:t>
      </w:r>
      <w:r>
        <w:rPr>
          <w:spacing w:val="-5"/>
        </w:rPr>
        <w:t xml:space="preserve"> </w:t>
      </w:r>
      <w:r>
        <w:t>способности</w:t>
      </w:r>
      <w:r>
        <w:rPr>
          <w:spacing w:val="-4"/>
        </w:rPr>
        <w:t xml:space="preserve"> </w:t>
      </w:r>
      <w:r>
        <w:t>творческого</w:t>
      </w:r>
      <w:r>
        <w:rPr>
          <w:spacing w:val="-5"/>
        </w:rPr>
        <w:t xml:space="preserve"> </w:t>
      </w:r>
      <w:r>
        <w:t>использования</w:t>
      </w:r>
      <w:r>
        <w:rPr>
          <w:spacing w:val="-6"/>
        </w:rPr>
        <w:t xml:space="preserve"> </w:t>
      </w:r>
      <w:r>
        <w:t>полученных</w:t>
      </w:r>
      <w:r>
        <w:rPr>
          <w:spacing w:val="-57"/>
        </w:rPr>
        <w:t xml:space="preserve"> </w:t>
      </w:r>
      <w:r>
        <w:t>знаний</w:t>
      </w:r>
      <w:r>
        <w:rPr>
          <w:spacing w:val="-1"/>
        </w:rPr>
        <w:t xml:space="preserve"> </w:t>
      </w:r>
      <w:r>
        <w:t>и умений в</w:t>
      </w:r>
      <w:r>
        <w:rPr>
          <w:spacing w:val="-1"/>
        </w:rPr>
        <w:t xml:space="preserve"> </w:t>
      </w:r>
      <w:r>
        <w:t>практической деятельности;</w:t>
      </w:r>
    </w:p>
    <w:p w:rsidR="001E26B0" w:rsidRDefault="001E26B0" w:rsidP="001E26B0">
      <w:pPr>
        <w:pStyle w:val="a5"/>
        <w:spacing w:line="292" w:lineRule="auto"/>
        <w:ind w:right="208" w:firstLine="180"/>
      </w:pPr>
      <w:r>
        <w:t>развитие познавательных психических процессов и приёмов умственной деятельности посредством</w:t>
      </w:r>
      <w:r>
        <w:rPr>
          <w:spacing w:val="-58"/>
        </w:rPr>
        <w:t xml:space="preserve"> </w:t>
      </w:r>
      <w:r>
        <w:t>включения</w:t>
      </w:r>
      <w:r>
        <w:rPr>
          <w:spacing w:val="-2"/>
        </w:rPr>
        <w:t xml:space="preserve"> </w:t>
      </w:r>
      <w:r>
        <w:t>мыслительных</w:t>
      </w:r>
      <w:r>
        <w:rPr>
          <w:spacing w:val="-1"/>
        </w:rPr>
        <w:t xml:space="preserve"> </w:t>
      </w:r>
      <w:r>
        <w:t>операций в</w:t>
      </w:r>
      <w:r>
        <w:rPr>
          <w:spacing w:val="-2"/>
        </w:rPr>
        <w:t xml:space="preserve"> </w:t>
      </w:r>
      <w:r>
        <w:t>ходе</w:t>
      </w:r>
      <w:r>
        <w:rPr>
          <w:spacing w:val="-1"/>
        </w:rPr>
        <w:t xml:space="preserve"> </w:t>
      </w:r>
      <w:r>
        <w:t>выполнения</w:t>
      </w:r>
      <w:r>
        <w:rPr>
          <w:spacing w:val="-1"/>
        </w:rPr>
        <w:t xml:space="preserve"> </w:t>
      </w:r>
      <w:r>
        <w:t>практических</w:t>
      </w:r>
      <w:r>
        <w:rPr>
          <w:spacing w:val="-1"/>
        </w:rPr>
        <w:t xml:space="preserve"> </w:t>
      </w:r>
      <w:r>
        <w:t>заданий;</w:t>
      </w:r>
    </w:p>
    <w:p w:rsidR="001E26B0" w:rsidRDefault="001E26B0" w:rsidP="001E26B0">
      <w:pPr>
        <w:pStyle w:val="a5"/>
        <w:spacing w:line="275" w:lineRule="exact"/>
        <w:ind w:left="286"/>
      </w:pPr>
      <w:r>
        <w:t>развитие</w:t>
      </w:r>
      <w:r>
        <w:rPr>
          <w:spacing w:val="-5"/>
        </w:rPr>
        <w:t xml:space="preserve"> </w:t>
      </w:r>
      <w:r>
        <w:t>гибкости</w:t>
      </w:r>
      <w:r>
        <w:rPr>
          <w:spacing w:val="-5"/>
        </w:rPr>
        <w:t xml:space="preserve"> </w:t>
      </w:r>
      <w:r>
        <w:t>и</w:t>
      </w:r>
      <w:r>
        <w:rPr>
          <w:spacing w:val="-5"/>
        </w:rPr>
        <w:t xml:space="preserve"> </w:t>
      </w:r>
      <w:r>
        <w:t>вариативности</w:t>
      </w:r>
      <w:r>
        <w:rPr>
          <w:spacing w:val="-5"/>
        </w:rPr>
        <w:t xml:space="preserve"> </w:t>
      </w:r>
      <w:r>
        <w:t>мышления,</w:t>
      </w:r>
      <w:r>
        <w:rPr>
          <w:spacing w:val="-5"/>
        </w:rPr>
        <w:t xml:space="preserve"> </w:t>
      </w:r>
      <w:r>
        <w:t>способностей</w:t>
      </w:r>
      <w:r>
        <w:rPr>
          <w:spacing w:val="-4"/>
        </w:rPr>
        <w:t xml:space="preserve"> </w:t>
      </w:r>
      <w:r>
        <w:t>к</w:t>
      </w:r>
      <w:r>
        <w:rPr>
          <w:spacing w:val="-6"/>
        </w:rPr>
        <w:t xml:space="preserve"> </w:t>
      </w:r>
      <w:r>
        <w:t>изобретательской</w:t>
      </w:r>
      <w:r>
        <w:rPr>
          <w:spacing w:val="-5"/>
        </w:rPr>
        <w:t xml:space="preserve"> </w:t>
      </w:r>
      <w:r>
        <w:t>деятельности.</w:t>
      </w:r>
    </w:p>
    <w:p w:rsidR="001E26B0" w:rsidRDefault="001E26B0" w:rsidP="001E26B0">
      <w:pPr>
        <w:spacing w:before="58"/>
        <w:ind w:left="286"/>
        <w:rPr>
          <w:i/>
          <w:sz w:val="24"/>
        </w:rPr>
      </w:pPr>
      <w:r>
        <w:rPr>
          <w:i/>
          <w:sz w:val="24"/>
        </w:rPr>
        <w:t>Воспитательные</w:t>
      </w:r>
      <w:r>
        <w:rPr>
          <w:i/>
          <w:spacing w:val="-5"/>
          <w:sz w:val="24"/>
        </w:rPr>
        <w:t xml:space="preserve"> </w:t>
      </w:r>
      <w:r>
        <w:rPr>
          <w:i/>
          <w:sz w:val="24"/>
        </w:rPr>
        <w:t>задачи:</w:t>
      </w:r>
    </w:p>
    <w:p w:rsidR="001E26B0" w:rsidRDefault="001E26B0" w:rsidP="001E26B0">
      <w:pPr>
        <w:pStyle w:val="a5"/>
        <w:spacing w:before="60" w:line="292" w:lineRule="auto"/>
        <w:ind w:right="994" w:firstLine="180"/>
      </w:pPr>
      <w:r>
        <w:t>воспитание уважительного отношения к людям труда, к культурным традициям, понимания</w:t>
      </w:r>
      <w:r>
        <w:rPr>
          <w:spacing w:val="-58"/>
        </w:rPr>
        <w:t xml:space="preserve"> </w:t>
      </w:r>
      <w:r>
        <w:t>ценности</w:t>
      </w:r>
      <w:r>
        <w:rPr>
          <w:spacing w:val="-1"/>
        </w:rPr>
        <w:t xml:space="preserve"> </w:t>
      </w:r>
      <w:r>
        <w:t>предшествующих</w:t>
      </w:r>
      <w:r>
        <w:rPr>
          <w:spacing w:val="-1"/>
        </w:rPr>
        <w:t xml:space="preserve"> </w:t>
      </w:r>
      <w:r>
        <w:t>культур, отражённых</w:t>
      </w:r>
      <w:r>
        <w:rPr>
          <w:spacing w:val="-1"/>
        </w:rPr>
        <w:t xml:space="preserve"> </w:t>
      </w:r>
      <w:r>
        <w:t>в</w:t>
      </w:r>
      <w:r>
        <w:rPr>
          <w:spacing w:val="-2"/>
        </w:rPr>
        <w:t xml:space="preserve"> </w:t>
      </w:r>
      <w:r>
        <w:t>материальном мире;</w:t>
      </w:r>
    </w:p>
    <w:p w:rsidR="001E26B0" w:rsidRDefault="001E26B0" w:rsidP="001E26B0">
      <w:pPr>
        <w:pStyle w:val="a5"/>
        <w:spacing w:line="292" w:lineRule="auto"/>
        <w:ind w:right="148" w:firstLine="180"/>
      </w:pPr>
      <w:r>
        <w:t>развитие социально ценных личностных качеств: организованности, аккуратности, добросовестного</w:t>
      </w:r>
      <w:r>
        <w:rPr>
          <w:spacing w:val="-58"/>
        </w:rPr>
        <w:t xml:space="preserve"> </w:t>
      </w:r>
      <w:r>
        <w:t xml:space="preserve">и ответственного отношения к работе, взаимопомощи, волевой </w:t>
      </w:r>
      <w:proofErr w:type="spellStart"/>
      <w:r>
        <w:t>саморегуляции</w:t>
      </w:r>
      <w:proofErr w:type="spellEnd"/>
      <w:r>
        <w:t>, активности и</w:t>
      </w:r>
      <w:r>
        <w:rPr>
          <w:spacing w:val="1"/>
        </w:rPr>
        <w:t xml:space="preserve"> </w:t>
      </w:r>
      <w:r>
        <w:t>инициативности;</w:t>
      </w:r>
    </w:p>
    <w:p w:rsidR="001E26B0" w:rsidRDefault="001E26B0" w:rsidP="001E26B0">
      <w:pPr>
        <w:pStyle w:val="a5"/>
        <w:spacing w:line="292" w:lineRule="auto"/>
        <w:ind w:right="916" w:firstLine="180"/>
      </w:pPr>
      <w:r>
        <w:t>воспитание интереса и творческого отношения к продуктивной созидательной деятельности,</w:t>
      </w:r>
      <w:r>
        <w:rPr>
          <w:spacing w:val="-58"/>
        </w:rPr>
        <w:t xml:space="preserve"> </w:t>
      </w:r>
      <w:r>
        <w:t>мотивации</w:t>
      </w:r>
      <w:r>
        <w:rPr>
          <w:spacing w:val="-1"/>
        </w:rPr>
        <w:t xml:space="preserve"> </w:t>
      </w:r>
      <w:r>
        <w:t>успеха</w:t>
      </w:r>
      <w:r>
        <w:rPr>
          <w:spacing w:val="-1"/>
        </w:rPr>
        <w:t xml:space="preserve"> </w:t>
      </w:r>
      <w:r>
        <w:t>и</w:t>
      </w:r>
      <w:r>
        <w:rPr>
          <w:spacing w:val="-1"/>
        </w:rPr>
        <w:t xml:space="preserve"> </w:t>
      </w:r>
      <w:r>
        <w:t>достижений, стремления</w:t>
      </w:r>
      <w:r>
        <w:rPr>
          <w:spacing w:val="-2"/>
        </w:rPr>
        <w:t xml:space="preserve"> </w:t>
      </w:r>
      <w:r>
        <w:t>к</w:t>
      </w:r>
      <w:r>
        <w:rPr>
          <w:spacing w:val="-2"/>
        </w:rPr>
        <w:t xml:space="preserve"> </w:t>
      </w:r>
      <w:r>
        <w:t>творческой самореализации;</w:t>
      </w:r>
    </w:p>
    <w:p w:rsidR="001E26B0" w:rsidRDefault="001E26B0" w:rsidP="001E26B0">
      <w:pPr>
        <w:pStyle w:val="a5"/>
        <w:spacing w:line="275" w:lineRule="exact"/>
        <w:ind w:left="286"/>
      </w:pPr>
      <w:r>
        <w:t>становление</w:t>
      </w:r>
      <w:r>
        <w:rPr>
          <w:spacing w:val="-4"/>
        </w:rPr>
        <w:t xml:space="preserve"> </w:t>
      </w:r>
      <w:r>
        <w:t>экологического</w:t>
      </w:r>
      <w:r>
        <w:rPr>
          <w:spacing w:val="-4"/>
        </w:rPr>
        <w:t xml:space="preserve"> </w:t>
      </w:r>
      <w:r>
        <w:t>сознания,</w:t>
      </w:r>
      <w:r>
        <w:rPr>
          <w:spacing w:val="-4"/>
        </w:rPr>
        <w:t xml:space="preserve"> </w:t>
      </w:r>
      <w:r>
        <w:t>внимательного</w:t>
      </w:r>
      <w:r>
        <w:rPr>
          <w:spacing w:val="-4"/>
        </w:rPr>
        <w:t xml:space="preserve"> </w:t>
      </w:r>
      <w:r>
        <w:t>и</w:t>
      </w:r>
      <w:r>
        <w:rPr>
          <w:spacing w:val="-4"/>
        </w:rPr>
        <w:t xml:space="preserve"> </w:t>
      </w:r>
      <w:r>
        <w:t>вдумчивого</w:t>
      </w:r>
      <w:r>
        <w:rPr>
          <w:spacing w:val="-4"/>
        </w:rPr>
        <w:t xml:space="preserve"> </w:t>
      </w:r>
      <w:r>
        <w:t>отношения</w:t>
      </w:r>
      <w:r>
        <w:rPr>
          <w:spacing w:val="-5"/>
        </w:rPr>
        <w:t xml:space="preserve"> </w:t>
      </w:r>
      <w:r>
        <w:t>к</w:t>
      </w:r>
      <w:r>
        <w:rPr>
          <w:spacing w:val="-4"/>
        </w:rPr>
        <w:t xml:space="preserve"> </w:t>
      </w:r>
      <w:proofErr w:type="gramStart"/>
      <w:r>
        <w:t>окружающей</w:t>
      </w:r>
      <w:proofErr w:type="gramEnd"/>
    </w:p>
    <w:p w:rsidR="001E26B0" w:rsidRDefault="001E26B0" w:rsidP="001E26B0">
      <w:pPr>
        <w:spacing w:line="275" w:lineRule="exact"/>
        <w:sectPr w:rsidR="001E26B0">
          <w:pgSz w:w="11900" w:h="16840"/>
          <w:pgMar w:top="500" w:right="560" w:bottom="280" w:left="560" w:header="720" w:footer="720" w:gutter="0"/>
          <w:cols w:space="720"/>
        </w:sectPr>
      </w:pPr>
    </w:p>
    <w:p w:rsidR="001E26B0" w:rsidRDefault="001E26B0" w:rsidP="001E26B0">
      <w:pPr>
        <w:pStyle w:val="a5"/>
        <w:spacing w:before="62"/>
      </w:pPr>
      <w:r>
        <w:lastRenderedPageBreak/>
        <w:t>природе,</w:t>
      </w:r>
      <w:r>
        <w:rPr>
          <w:spacing w:val="-2"/>
        </w:rPr>
        <w:t xml:space="preserve"> </w:t>
      </w:r>
      <w:r>
        <w:t>осознание</w:t>
      </w:r>
      <w:r>
        <w:rPr>
          <w:spacing w:val="-2"/>
        </w:rPr>
        <w:t xml:space="preserve"> </w:t>
      </w:r>
      <w:r>
        <w:t>взаимосвязи</w:t>
      </w:r>
      <w:r>
        <w:rPr>
          <w:spacing w:val="-2"/>
        </w:rPr>
        <w:t xml:space="preserve"> </w:t>
      </w:r>
      <w:r>
        <w:t>рукотворного</w:t>
      </w:r>
      <w:r>
        <w:rPr>
          <w:spacing w:val="-2"/>
        </w:rPr>
        <w:t xml:space="preserve"> </w:t>
      </w:r>
      <w:r>
        <w:t>мира</w:t>
      </w:r>
      <w:r>
        <w:rPr>
          <w:spacing w:val="-2"/>
        </w:rPr>
        <w:t xml:space="preserve"> </w:t>
      </w:r>
      <w:r>
        <w:t>с</w:t>
      </w:r>
      <w:r>
        <w:rPr>
          <w:spacing w:val="-2"/>
        </w:rPr>
        <w:t xml:space="preserve"> </w:t>
      </w:r>
      <w:r>
        <w:t>миром</w:t>
      </w:r>
      <w:r>
        <w:rPr>
          <w:spacing w:val="-2"/>
        </w:rPr>
        <w:t xml:space="preserve"> </w:t>
      </w:r>
      <w:r>
        <w:t>природы;</w:t>
      </w:r>
    </w:p>
    <w:p w:rsidR="001E26B0" w:rsidRDefault="001E26B0" w:rsidP="001E26B0">
      <w:pPr>
        <w:pStyle w:val="a5"/>
        <w:spacing w:before="60" w:line="292" w:lineRule="auto"/>
        <w:ind w:right="748" w:firstLine="180"/>
      </w:pPr>
      <w:r>
        <w:t>воспитание положительного отношения к коллективному труду, применение правил культуры</w:t>
      </w:r>
      <w:r>
        <w:rPr>
          <w:spacing w:val="-58"/>
        </w:rPr>
        <w:t xml:space="preserve"> </w:t>
      </w:r>
      <w:r>
        <w:t>общения,</w:t>
      </w:r>
      <w:r>
        <w:rPr>
          <w:spacing w:val="-1"/>
        </w:rPr>
        <w:t xml:space="preserve"> </w:t>
      </w:r>
      <w:r>
        <w:t>проявление уважения</w:t>
      </w:r>
      <w:r>
        <w:rPr>
          <w:spacing w:val="-2"/>
        </w:rPr>
        <w:t xml:space="preserve"> </w:t>
      </w:r>
      <w:r>
        <w:t>к</w:t>
      </w:r>
      <w:r>
        <w:rPr>
          <w:spacing w:val="-1"/>
        </w:rPr>
        <w:t xml:space="preserve"> </w:t>
      </w:r>
      <w:r>
        <w:t>взглядам</w:t>
      </w:r>
      <w:r>
        <w:rPr>
          <w:spacing w:val="-1"/>
        </w:rPr>
        <w:t xml:space="preserve"> </w:t>
      </w:r>
      <w:r>
        <w:t>и мнению</w:t>
      </w:r>
      <w:r>
        <w:rPr>
          <w:spacing w:val="-1"/>
        </w:rPr>
        <w:t xml:space="preserve"> </w:t>
      </w:r>
      <w:r>
        <w:t>других</w:t>
      </w:r>
      <w:r>
        <w:rPr>
          <w:spacing w:val="-1"/>
        </w:rPr>
        <w:t xml:space="preserve"> </w:t>
      </w:r>
      <w:r>
        <w:t>людей.</w:t>
      </w:r>
    </w:p>
    <w:p w:rsidR="001E26B0" w:rsidRDefault="001E26B0" w:rsidP="001E26B0">
      <w:pPr>
        <w:pStyle w:val="1"/>
        <w:spacing w:before="119"/>
      </w:pPr>
      <w:r>
        <w:t>МЕСТО</w:t>
      </w:r>
      <w:r>
        <w:rPr>
          <w:spacing w:val="-7"/>
        </w:rPr>
        <w:t xml:space="preserve"> </w:t>
      </w:r>
      <w:r>
        <w:t>УЧЕБНОГО</w:t>
      </w:r>
      <w:r>
        <w:rPr>
          <w:spacing w:val="-6"/>
        </w:rPr>
        <w:t xml:space="preserve"> </w:t>
      </w:r>
      <w:r>
        <w:t>ПРЕДМЕТА</w:t>
      </w:r>
      <w:r>
        <w:rPr>
          <w:spacing w:val="-6"/>
        </w:rPr>
        <w:t xml:space="preserve"> </w:t>
      </w:r>
      <w:r>
        <w:t>«ТЕХНОЛОГИЯ»</w:t>
      </w:r>
      <w:r>
        <w:rPr>
          <w:spacing w:val="-5"/>
        </w:rPr>
        <w:t xml:space="preserve"> </w:t>
      </w:r>
      <w:r>
        <w:t>В</w:t>
      </w:r>
      <w:r>
        <w:rPr>
          <w:spacing w:val="-6"/>
        </w:rPr>
        <w:t xml:space="preserve"> </w:t>
      </w:r>
      <w:r>
        <w:t>УЧЕБНОМ</w:t>
      </w:r>
      <w:r>
        <w:rPr>
          <w:spacing w:val="-6"/>
        </w:rPr>
        <w:t xml:space="preserve"> </w:t>
      </w:r>
      <w:r>
        <w:t>ПЛАНЕ</w:t>
      </w:r>
    </w:p>
    <w:p w:rsidR="001E26B0" w:rsidRDefault="001E26B0" w:rsidP="001E26B0">
      <w:pPr>
        <w:pStyle w:val="a5"/>
        <w:spacing w:before="60" w:line="292" w:lineRule="auto"/>
        <w:ind w:right="511"/>
      </w:pPr>
      <w:r>
        <w:t>Согласно</w:t>
      </w:r>
      <w:r>
        <w:rPr>
          <w:spacing w:val="-3"/>
        </w:rPr>
        <w:t xml:space="preserve"> </w:t>
      </w:r>
      <w:r>
        <w:t>требованиям</w:t>
      </w:r>
      <w:r>
        <w:rPr>
          <w:spacing w:val="-2"/>
        </w:rPr>
        <w:t xml:space="preserve"> </w:t>
      </w:r>
      <w:r>
        <w:t>ФГОС</w:t>
      </w:r>
      <w:r>
        <w:rPr>
          <w:spacing w:val="-4"/>
        </w:rPr>
        <w:t xml:space="preserve"> </w:t>
      </w:r>
      <w:r>
        <w:t>общее</w:t>
      </w:r>
      <w:r>
        <w:rPr>
          <w:spacing w:val="-2"/>
        </w:rPr>
        <w:t xml:space="preserve"> </w:t>
      </w:r>
      <w:r>
        <w:t>число</w:t>
      </w:r>
      <w:r>
        <w:rPr>
          <w:spacing w:val="-2"/>
        </w:rPr>
        <w:t xml:space="preserve"> </w:t>
      </w:r>
      <w:r>
        <w:t>часов</w:t>
      </w:r>
      <w:r>
        <w:rPr>
          <w:spacing w:val="-4"/>
        </w:rPr>
        <w:t xml:space="preserve"> </w:t>
      </w:r>
      <w:r>
        <w:t>на</w:t>
      </w:r>
      <w:r>
        <w:rPr>
          <w:spacing w:val="-2"/>
        </w:rPr>
        <w:t xml:space="preserve"> </w:t>
      </w:r>
      <w:r>
        <w:t>изучение</w:t>
      </w:r>
      <w:r>
        <w:rPr>
          <w:spacing w:val="-3"/>
        </w:rPr>
        <w:t xml:space="preserve"> </w:t>
      </w:r>
      <w:r>
        <w:t>курса</w:t>
      </w:r>
      <w:r>
        <w:rPr>
          <w:spacing w:val="-2"/>
        </w:rPr>
        <w:t xml:space="preserve"> </w:t>
      </w:r>
      <w:r>
        <w:t>«Технология»</w:t>
      </w:r>
      <w:r>
        <w:rPr>
          <w:spacing w:val="-2"/>
        </w:rPr>
        <w:t xml:space="preserve"> </w:t>
      </w:r>
      <w:r>
        <w:t>в</w:t>
      </w:r>
      <w:r>
        <w:rPr>
          <w:spacing w:val="-4"/>
        </w:rPr>
        <w:t xml:space="preserve"> </w:t>
      </w:r>
      <w:r>
        <w:t>3</w:t>
      </w:r>
      <w:r>
        <w:rPr>
          <w:spacing w:val="-2"/>
        </w:rPr>
        <w:t xml:space="preserve"> </w:t>
      </w:r>
      <w:r>
        <w:t>классе</w:t>
      </w:r>
      <w:r>
        <w:rPr>
          <w:spacing w:val="-3"/>
        </w:rPr>
        <w:t xml:space="preserve"> </w:t>
      </w:r>
      <w:r>
        <w:t>—</w:t>
      </w:r>
      <w:r>
        <w:rPr>
          <w:spacing w:val="-2"/>
        </w:rPr>
        <w:t xml:space="preserve"> </w:t>
      </w:r>
      <w:r>
        <w:t>34</w:t>
      </w:r>
      <w:r>
        <w:rPr>
          <w:spacing w:val="-57"/>
        </w:rPr>
        <w:t xml:space="preserve"> </w:t>
      </w:r>
      <w:r>
        <w:t>часа</w:t>
      </w:r>
      <w:r>
        <w:rPr>
          <w:spacing w:val="-1"/>
        </w:rPr>
        <w:t xml:space="preserve"> </w:t>
      </w:r>
      <w:r>
        <w:t>(по 1 часу в</w:t>
      </w:r>
      <w:r>
        <w:rPr>
          <w:spacing w:val="-1"/>
        </w:rPr>
        <w:t xml:space="preserve"> </w:t>
      </w:r>
      <w:r>
        <w:t>неделю).</w:t>
      </w:r>
    </w:p>
    <w:p w:rsidR="001E26B0" w:rsidRDefault="001E26B0" w:rsidP="001E26B0">
      <w:pPr>
        <w:spacing w:line="292" w:lineRule="auto"/>
        <w:sectPr w:rsidR="001E26B0">
          <w:pgSz w:w="11900" w:h="16840"/>
          <w:pgMar w:top="500" w:right="560" w:bottom="280" w:left="560" w:header="720" w:footer="720" w:gutter="0"/>
          <w:cols w:space="720"/>
        </w:sectPr>
      </w:pPr>
    </w:p>
    <w:p w:rsidR="001E26B0" w:rsidRDefault="001E26B0" w:rsidP="001E26B0">
      <w:pPr>
        <w:pStyle w:val="1"/>
        <w:ind w:left="106"/>
      </w:pPr>
      <w:r>
        <w:lastRenderedPageBreak/>
        <w:pict>
          <v:rect id="_x0000_s1039" style="position:absolute;left:0;text-align:left;margin-left:33.3pt;margin-top:22.9pt;width:528.15pt;height:.6pt;z-index:-15716352;mso-wrap-distance-left:0;mso-wrap-distance-right:0;mso-position-horizontal-relative:page" fillcolor="black" stroked="f">
            <w10:wrap type="topAndBottom" anchorx="page"/>
          </v:rect>
        </w:pict>
      </w:r>
      <w:r>
        <w:t>СОДЕРЖАНИЕ</w:t>
      </w:r>
      <w:r>
        <w:rPr>
          <w:spacing w:val="-8"/>
        </w:rPr>
        <w:t xml:space="preserve"> </w:t>
      </w:r>
      <w:r>
        <w:t>УЧЕБНОГО</w:t>
      </w:r>
      <w:r>
        <w:rPr>
          <w:spacing w:val="-8"/>
        </w:rPr>
        <w:t xml:space="preserve"> </w:t>
      </w:r>
      <w:r>
        <w:t>ПРЕДМЕТА</w:t>
      </w:r>
    </w:p>
    <w:p w:rsidR="001E26B0" w:rsidRDefault="001E26B0" w:rsidP="001E26B0">
      <w:pPr>
        <w:pStyle w:val="a7"/>
        <w:numPr>
          <w:ilvl w:val="0"/>
          <w:numId w:val="17"/>
        </w:numPr>
        <w:tabs>
          <w:tab w:val="left" w:pos="527"/>
        </w:tabs>
        <w:spacing w:before="179"/>
        <w:rPr>
          <w:b/>
          <w:sz w:val="24"/>
        </w:rPr>
      </w:pPr>
      <w:r>
        <w:rPr>
          <w:b/>
          <w:sz w:val="24"/>
        </w:rPr>
        <w:t>Технологии,</w:t>
      </w:r>
      <w:r>
        <w:rPr>
          <w:b/>
          <w:spacing w:val="-6"/>
          <w:sz w:val="24"/>
        </w:rPr>
        <w:t xml:space="preserve"> </w:t>
      </w:r>
      <w:r>
        <w:rPr>
          <w:b/>
          <w:sz w:val="24"/>
        </w:rPr>
        <w:t>профессии</w:t>
      </w:r>
      <w:r>
        <w:rPr>
          <w:b/>
          <w:spacing w:val="-6"/>
          <w:sz w:val="24"/>
        </w:rPr>
        <w:t xml:space="preserve"> </w:t>
      </w:r>
      <w:r>
        <w:rPr>
          <w:b/>
          <w:sz w:val="24"/>
        </w:rPr>
        <w:t>и</w:t>
      </w:r>
      <w:r>
        <w:rPr>
          <w:b/>
          <w:spacing w:val="-6"/>
          <w:sz w:val="24"/>
        </w:rPr>
        <w:t xml:space="preserve"> </w:t>
      </w:r>
      <w:r>
        <w:rPr>
          <w:b/>
          <w:sz w:val="24"/>
        </w:rPr>
        <w:t>производства</w:t>
      </w:r>
    </w:p>
    <w:p w:rsidR="001E26B0" w:rsidRDefault="001E26B0" w:rsidP="001E26B0">
      <w:pPr>
        <w:pStyle w:val="a5"/>
        <w:spacing w:before="60" w:line="292" w:lineRule="auto"/>
        <w:ind w:right="1172" w:firstLine="180"/>
      </w:pPr>
      <w:r>
        <w:t xml:space="preserve">Непрерывность процесса </w:t>
      </w:r>
      <w:proofErr w:type="spellStart"/>
      <w:r>
        <w:t>деятельностного</w:t>
      </w:r>
      <w:proofErr w:type="spellEnd"/>
      <w:r>
        <w:t xml:space="preserve"> освоения мира человеком и создания культуры.</w:t>
      </w:r>
      <w:r>
        <w:rPr>
          <w:spacing w:val="-58"/>
        </w:rPr>
        <w:t xml:space="preserve"> </w:t>
      </w:r>
      <w:r>
        <w:t>Материальные</w:t>
      </w:r>
      <w:r>
        <w:rPr>
          <w:spacing w:val="-2"/>
        </w:rPr>
        <w:t xml:space="preserve"> </w:t>
      </w:r>
      <w:r>
        <w:t>и</w:t>
      </w:r>
      <w:r>
        <w:rPr>
          <w:spacing w:val="-1"/>
        </w:rPr>
        <w:t xml:space="preserve"> </w:t>
      </w:r>
      <w:r>
        <w:t>духовные</w:t>
      </w:r>
      <w:r>
        <w:rPr>
          <w:spacing w:val="-1"/>
        </w:rPr>
        <w:t xml:space="preserve"> </w:t>
      </w:r>
      <w:r>
        <w:t>потребности</w:t>
      </w:r>
      <w:r>
        <w:rPr>
          <w:spacing w:val="-1"/>
        </w:rPr>
        <w:t xml:space="preserve"> </w:t>
      </w:r>
      <w:r>
        <w:t>человека</w:t>
      </w:r>
      <w:r>
        <w:rPr>
          <w:spacing w:val="-1"/>
        </w:rPr>
        <w:t xml:space="preserve"> </w:t>
      </w:r>
      <w:r>
        <w:t>как</w:t>
      </w:r>
      <w:r>
        <w:rPr>
          <w:spacing w:val="-2"/>
        </w:rPr>
        <w:t xml:space="preserve"> </w:t>
      </w:r>
      <w:r>
        <w:t>движущие</w:t>
      </w:r>
      <w:r>
        <w:rPr>
          <w:spacing w:val="-1"/>
        </w:rPr>
        <w:t xml:space="preserve"> </w:t>
      </w:r>
      <w:r>
        <w:t>силы</w:t>
      </w:r>
      <w:r>
        <w:rPr>
          <w:spacing w:val="-2"/>
        </w:rPr>
        <w:t xml:space="preserve"> </w:t>
      </w:r>
      <w:r>
        <w:t>прогресса.</w:t>
      </w:r>
    </w:p>
    <w:p w:rsidR="001E26B0" w:rsidRDefault="001E26B0" w:rsidP="001E26B0">
      <w:pPr>
        <w:pStyle w:val="a5"/>
        <w:spacing w:line="292" w:lineRule="auto"/>
        <w:ind w:right="208" w:firstLine="180"/>
      </w:pPr>
      <w:r>
        <w:t>Разнообразие творческой трудовой деятельности в современных условиях. Разнообразие предметов</w:t>
      </w:r>
      <w:r>
        <w:rPr>
          <w:spacing w:val="-58"/>
        </w:rPr>
        <w:t xml:space="preserve"> </w:t>
      </w:r>
      <w:r>
        <w:t>рукотворного</w:t>
      </w:r>
      <w:r>
        <w:rPr>
          <w:spacing w:val="-3"/>
        </w:rPr>
        <w:t xml:space="preserve"> </w:t>
      </w:r>
      <w:r>
        <w:t>мира:</w:t>
      </w:r>
      <w:r>
        <w:rPr>
          <w:spacing w:val="-3"/>
        </w:rPr>
        <w:t xml:space="preserve"> </w:t>
      </w:r>
      <w:r>
        <w:t>архитектура,</w:t>
      </w:r>
      <w:r>
        <w:rPr>
          <w:spacing w:val="-3"/>
        </w:rPr>
        <w:t xml:space="preserve"> </w:t>
      </w:r>
      <w:r>
        <w:t>техника,</w:t>
      </w:r>
      <w:r>
        <w:rPr>
          <w:spacing w:val="-2"/>
        </w:rPr>
        <w:t xml:space="preserve"> </w:t>
      </w:r>
      <w:r>
        <w:t>предметы</w:t>
      </w:r>
      <w:r>
        <w:rPr>
          <w:spacing w:val="-2"/>
        </w:rPr>
        <w:t xml:space="preserve"> </w:t>
      </w:r>
      <w:r>
        <w:t>быта</w:t>
      </w:r>
      <w:r>
        <w:rPr>
          <w:spacing w:val="-3"/>
        </w:rPr>
        <w:t xml:space="preserve"> </w:t>
      </w:r>
      <w:r>
        <w:t>и</w:t>
      </w:r>
      <w:r>
        <w:rPr>
          <w:spacing w:val="-2"/>
        </w:rPr>
        <w:t xml:space="preserve"> </w:t>
      </w:r>
      <w:r>
        <w:t>декоративно-прикладного</w:t>
      </w:r>
      <w:r>
        <w:rPr>
          <w:spacing w:val="-3"/>
        </w:rPr>
        <w:t xml:space="preserve"> </w:t>
      </w:r>
      <w:r>
        <w:t>искусства.</w:t>
      </w:r>
    </w:p>
    <w:p w:rsidR="001E26B0" w:rsidRDefault="001E26B0" w:rsidP="001E26B0">
      <w:pPr>
        <w:pStyle w:val="a5"/>
        <w:spacing w:line="292" w:lineRule="auto"/>
        <w:ind w:right="1184"/>
      </w:pPr>
      <w:r>
        <w:t>Современные производства и профессии, связанные с обработкой материалов, аналогичных</w:t>
      </w:r>
      <w:r>
        <w:rPr>
          <w:spacing w:val="-57"/>
        </w:rPr>
        <w:t xml:space="preserve"> </w:t>
      </w:r>
      <w:proofErr w:type="gramStart"/>
      <w:r>
        <w:t>используемым</w:t>
      </w:r>
      <w:proofErr w:type="gramEnd"/>
      <w:r>
        <w:rPr>
          <w:spacing w:val="-1"/>
        </w:rPr>
        <w:t xml:space="preserve"> </w:t>
      </w:r>
      <w:r>
        <w:t>на уроках технологии.</w:t>
      </w:r>
    </w:p>
    <w:p w:rsidR="001E26B0" w:rsidRDefault="001E26B0" w:rsidP="001E26B0">
      <w:pPr>
        <w:pStyle w:val="a5"/>
        <w:spacing w:line="292" w:lineRule="auto"/>
        <w:ind w:right="281" w:firstLine="180"/>
      </w:pPr>
      <w:r>
        <w:t>Общие правила создания предметов рукотворного мира: соответствие формы, размеров, материала</w:t>
      </w:r>
      <w:r>
        <w:rPr>
          <w:spacing w:val="-57"/>
        </w:rPr>
        <w:t xml:space="preserve"> </w:t>
      </w:r>
      <w:r>
        <w:t>и внешнего оформления изделия его назначению. Стилевая гармония в предметном ансамбле;</w:t>
      </w:r>
      <w:r>
        <w:rPr>
          <w:spacing w:val="1"/>
        </w:rPr>
        <w:t xml:space="preserve"> </w:t>
      </w:r>
      <w:r>
        <w:t>гармония</w:t>
      </w:r>
      <w:r>
        <w:rPr>
          <w:spacing w:val="-2"/>
        </w:rPr>
        <w:t xml:space="preserve"> </w:t>
      </w:r>
      <w:r>
        <w:t>предметной и</w:t>
      </w:r>
      <w:r>
        <w:rPr>
          <w:spacing w:val="-1"/>
        </w:rPr>
        <w:t xml:space="preserve"> </w:t>
      </w:r>
      <w:r>
        <w:t>окружающей среды</w:t>
      </w:r>
      <w:r>
        <w:rPr>
          <w:spacing w:val="-1"/>
        </w:rPr>
        <w:t xml:space="preserve"> </w:t>
      </w:r>
      <w:r>
        <w:t>(общее представление).</w:t>
      </w:r>
    </w:p>
    <w:p w:rsidR="001E26B0" w:rsidRDefault="001E26B0" w:rsidP="001E26B0">
      <w:pPr>
        <w:pStyle w:val="a5"/>
        <w:spacing w:line="292" w:lineRule="auto"/>
        <w:ind w:right="182" w:firstLine="180"/>
      </w:pPr>
      <w:r>
        <w:t>Мир современной техники. Информационно-коммуникационные технологии в жизни современного</w:t>
      </w:r>
      <w:r>
        <w:rPr>
          <w:spacing w:val="-57"/>
        </w:rPr>
        <w:t xml:space="preserve"> </w:t>
      </w:r>
      <w:r>
        <w:t>человека.</w:t>
      </w:r>
      <w:r>
        <w:rPr>
          <w:spacing w:val="1"/>
        </w:rPr>
        <w:t xml:space="preserve"> </w:t>
      </w:r>
      <w:r>
        <w:t>Решение</w:t>
      </w:r>
      <w:r>
        <w:rPr>
          <w:spacing w:val="1"/>
        </w:rPr>
        <w:t xml:space="preserve"> </w:t>
      </w:r>
      <w:r>
        <w:t>человеком</w:t>
      </w:r>
      <w:r>
        <w:rPr>
          <w:spacing w:val="2"/>
        </w:rPr>
        <w:t xml:space="preserve"> </w:t>
      </w:r>
      <w:r>
        <w:t>инженерных</w:t>
      </w:r>
      <w:r>
        <w:rPr>
          <w:spacing w:val="1"/>
        </w:rPr>
        <w:t xml:space="preserve"> </w:t>
      </w:r>
      <w:r>
        <w:t>задач на</w:t>
      </w:r>
      <w:r>
        <w:rPr>
          <w:spacing w:val="2"/>
        </w:rPr>
        <w:t xml:space="preserve"> </w:t>
      </w:r>
      <w:r>
        <w:t>основе</w:t>
      </w:r>
      <w:r>
        <w:rPr>
          <w:spacing w:val="1"/>
        </w:rPr>
        <w:t xml:space="preserve"> </w:t>
      </w:r>
      <w:r>
        <w:t>изучения природных</w:t>
      </w:r>
      <w:r>
        <w:rPr>
          <w:spacing w:val="2"/>
        </w:rPr>
        <w:t xml:space="preserve"> </w:t>
      </w:r>
      <w:r>
        <w:t>законов —</w:t>
      </w:r>
      <w:r>
        <w:rPr>
          <w:spacing w:val="1"/>
        </w:rPr>
        <w:t xml:space="preserve"> </w:t>
      </w:r>
      <w:r>
        <w:t>жёсткость</w:t>
      </w:r>
      <w:r>
        <w:rPr>
          <w:spacing w:val="-6"/>
        </w:rPr>
        <w:t xml:space="preserve"> </w:t>
      </w:r>
      <w:r>
        <w:t>конструкции</w:t>
      </w:r>
      <w:r>
        <w:rPr>
          <w:spacing w:val="-4"/>
        </w:rPr>
        <w:t xml:space="preserve"> </w:t>
      </w:r>
      <w:r>
        <w:t>(трубчатые</w:t>
      </w:r>
      <w:r>
        <w:rPr>
          <w:spacing w:val="-4"/>
        </w:rPr>
        <w:t xml:space="preserve"> </w:t>
      </w:r>
      <w:r>
        <w:t>сооружения,</w:t>
      </w:r>
      <w:r>
        <w:rPr>
          <w:spacing w:val="-4"/>
        </w:rPr>
        <w:t xml:space="preserve"> </w:t>
      </w:r>
      <w:r>
        <w:t>треугольник</w:t>
      </w:r>
      <w:r>
        <w:rPr>
          <w:spacing w:val="-5"/>
        </w:rPr>
        <w:t xml:space="preserve"> </w:t>
      </w:r>
      <w:r>
        <w:t>как</w:t>
      </w:r>
      <w:r>
        <w:rPr>
          <w:spacing w:val="-6"/>
        </w:rPr>
        <w:t xml:space="preserve"> </w:t>
      </w:r>
      <w:r>
        <w:t>устойчивая</w:t>
      </w:r>
      <w:r>
        <w:rPr>
          <w:spacing w:val="-5"/>
        </w:rPr>
        <w:t xml:space="preserve"> </w:t>
      </w:r>
      <w:r>
        <w:t>геометрическая</w:t>
      </w:r>
      <w:r>
        <w:rPr>
          <w:spacing w:val="-5"/>
        </w:rPr>
        <w:t xml:space="preserve"> </w:t>
      </w:r>
      <w:r>
        <w:t>форма</w:t>
      </w:r>
      <w:r>
        <w:rPr>
          <w:spacing w:val="-4"/>
        </w:rPr>
        <w:t xml:space="preserve"> </w:t>
      </w:r>
      <w:r>
        <w:t>и</w:t>
      </w:r>
      <w:r>
        <w:rPr>
          <w:spacing w:val="-57"/>
        </w:rPr>
        <w:t xml:space="preserve"> </w:t>
      </w:r>
      <w:r>
        <w:t>др.).</w:t>
      </w:r>
    </w:p>
    <w:p w:rsidR="001E26B0" w:rsidRDefault="001E26B0" w:rsidP="001E26B0">
      <w:pPr>
        <w:pStyle w:val="a5"/>
        <w:spacing w:line="292" w:lineRule="auto"/>
        <w:ind w:right="828" w:firstLine="180"/>
      </w:pPr>
      <w:r>
        <w:t>Бережное и внимательное отношение к природе как источнику сырьевых ресурсов и идей для</w:t>
      </w:r>
      <w:r>
        <w:rPr>
          <w:spacing w:val="-58"/>
        </w:rPr>
        <w:t xml:space="preserve"> </w:t>
      </w:r>
      <w:r>
        <w:t>технологий</w:t>
      </w:r>
      <w:r>
        <w:rPr>
          <w:spacing w:val="-1"/>
        </w:rPr>
        <w:t xml:space="preserve"> </w:t>
      </w:r>
      <w:r>
        <w:t>будущего.</w:t>
      </w:r>
    </w:p>
    <w:p w:rsidR="001E26B0" w:rsidRDefault="001E26B0" w:rsidP="001E26B0">
      <w:pPr>
        <w:pStyle w:val="a5"/>
        <w:spacing w:line="292" w:lineRule="auto"/>
        <w:ind w:firstLine="180"/>
      </w:pPr>
      <w:r>
        <w:t>Элементарная</w:t>
      </w:r>
      <w:r>
        <w:rPr>
          <w:spacing w:val="-6"/>
        </w:rPr>
        <w:t xml:space="preserve"> </w:t>
      </w:r>
      <w:r>
        <w:t>творческая</w:t>
      </w:r>
      <w:r>
        <w:rPr>
          <w:spacing w:val="-6"/>
        </w:rPr>
        <w:t xml:space="preserve"> </w:t>
      </w:r>
      <w:r>
        <w:t>и</w:t>
      </w:r>
      <w:r>
        <w:rPr>
          <w:spacing w:val="-5"/>
        </w:rPr>
        <w:t xml:space="preserve"> </w:t>
      </w:r>
      <w:r>
        <w:t>проектная</w:t>
      </w:r>
      <w:r>
        <w:rPr>
          <w:spacing w:val="-6"/>
        </w:rPr>
        <w:t xml:space="preserve"> </w:t>
      </w:r>
      <w:r>
        <w:t>деятельность.</w:t>
      </w:r>
      <w:r>
        <w:rPr>
          <w:spacing w:val="-4"/>
        </w:rPr>
        <w:t xml:space="preserve"> </w:t>
      </w:r>
      <w:r>
        <w:t>Коллективные,</w:t>
      </w:r>
      <w:r>
        <w:rPr>
          <w:spacing w:val="-5"/>
        </w:rPr>
        <w:t xml:space="preserve"> </w:t>
      </w:r>
      <w:r>
        <w:t>групповые</w:t>
      </w:r>
      <w:r>
        <w:rPr>
          <w:spacing w:val="-5"/>
        </w:rPr>
        <w:t xml:space="preserve"> </w:t>
      </w:r>
      <w:r>
        <w:t>и</w:t>
      </w:r>
      <w:r>
        <w:rPr>
          <w:spacing w:val="-5"/>
        </w:rPr>
        <w:t xml:space="preserve"> </w:t>
      </w:r>
      <w:proofErr w:type="gramStart"/>
      <w:r>
        <w:t>индивидуальные</w:t>
      </w:r>
      <w:r>
        <w:rPr>
          <w:spacing w:val="-57"/>
        </w:rPr>
        <w:t xml:space="preserve"> </w:t>
      </w:r>
      <w:r>
        <w:t>проекты</w:t>
      </w:r>
      <w:proofErr w:type="gramEnd"/>
      <w:r>
        <w:t xml:space="preserve"> в рамках изучаемой тематики. Совместная работа в малых группах, осуществление</w:t>
      </w:r>
      <w:r>
        <w:rPr>
          <w:spacing w:val="1"/>
        </w:rPr>
        <w:t xml:space="preserve"> </w:t>
      </w:r>
      <w:r>
        <w:t>сотрудничества; распределение работы, выполнение социальных ролей (руководитель/лидер и</w:t>
      </w:r>
      <w:r>
        <w:rPr>
          <w:spacing w:val="1"/>
        </w:rPr>
        <w:t xml:space="preserve"> </w:t>
      </w:r>
      <w:r>
        <w:t>подчинённый).</w:t>
      </w:r>
    </w:p>
    <w:p w:rsidR="001E26B0" w:rsidRDefault="001E26B0" w:rsidP="001E26B0">
      <w:pPr>
        <w:pStyle w:val="1"/>
        <w:numPr>
          <w:ilvl w:val="0"/>
          <w:numId w:val="17"/>
        </w:numPr>
        <w:tabs>
          <w:tab w:val="left" w:pos="527"/>
        </w:tabs>
        <w:spacing w:before="109"/>
      </w:pPr>
      <w:r>
        <w:t>Технологии</w:t>
      </w:r>
      <w:r>
        <w:rPr>
          <w:spacing w:val="-6"/>
        </w:rPr>
        <w:t xml:space="preserve"> </w:t>
      </w:r>
      <w:r>
        <w:t>ручной</w:t>
      </w:r>
      <w:r>
        <w:rPr>
          <w:spacing w:val="-5"/>
        </w:rPr>
        <w:t xml:space="preserve"> </w:t>
      </w:r>
      <w:r>
        <w:t>обработки</w:t>
      </w:r>
      <w:r>
        <w:rPr>
          <w:spacing w:val="-5"/>
        </w:rPr>
        <w:t xml:space="preserve"> </w:t>
      </w:r>
      <w:r>
        <w:t>материалов</w:t>
      </w:r>
    </w:p>
    <w:p w:rsidR="001E26B0" w:rsidRDefault="001E26B0" w:rsidP="001E26B0">
      <w:pPr>
        <w:pStyle w:val="a5"/>
        <w:spacing w:before="60" w:line="292" w:lineRule="auto"/>
        <w:ind w:right="208" w:firstLine="180"/>
      </w:pPr>
      <w:r>
        <w:t>Некоторые (доступные в обработке) виды искусственных и синтетических материалов.</w:t>
      </w:r>
      <w:r>
        <w:rPr>
          <w:spacing w:val="1"/>
        </w:rPr>
        <w:t xml:space="preserve"> </w:t>
      </w:r>
      <w:r>
        <w:t>Разнообразие технологий и способов обработки материалов в различных видах изделий;</w:t>
      </w:r>
      <w:r>
        <w:rPr>
          <w:spacing w:val="1"/>
        </w:rPr>
        <w:t xml:space="preserve"> </w:t>
      </w:r>
      <w:r>
        <w:t>сравнительный анализ технологий при использовании того или иного материала (например,</w:t>
      </w:r>
      <w:r>
        <w:rPr>
          <w:spacing w:val="1"/>
        </w:rPr>
        <w:t xml:space="preserve"> </w:t>
      </w:r>
      <w:r>
        <w:t>аппликация из бумаги и ткани, коллаж и др.). Выбор материалов по их декоративно-художественным</w:t>
      </w:r>
      <w:r>
        <w:rPr>
          <w:spacing w:val="-58"/>
        </w:rPr>
        <w:t xml:space="preserve"> </w:t>
      </w:r>
      <w:r>
        <w:t>и технологическим свойствам, использование соответствующих способов обработки материалов в</w:t>
      </w:r>
      <w:r>
        <w:rPr>
          <w:spacing w:val="1"/>
        </w:rPr>
        <w:t xml:space="preserve"> </w:t>
      </w:r>
      <w:r>
        <w:t>зависимости</w:t>
      </w:r>
      <w:r>
        <w:rPr>
          <w:spacing w:val="-1"/>
        </w:rPr>
        <w:t xml:space="preserve"> </w:t>
      </w:r>
      <w:r>
        <w:t>от</w:t>
      </w:r>
      <w:r>
        <w:rPr>
          <w:spacing w:val="-1"/>
        </w:rPr>
        <w:t xml:space="preserve"> </w:t>
      </w:r>
      <w:r>
        <w:t>назначения</w:t>
      </w:r>
      <w:r>
        <w:rPr>
          <w:spacing w:val="-1"/>
        </w:rPr>
        <w:t xml:space="preserve"> </w:t>
      </w:r>
      <w:r>
        <w:t>изделия.</w:t>
      </w:r>
    </w:p>
    <w:p w:rsidR="001E26B0" w:rsidRDefault="001E26B0" w:rsidP="001E26B0">
      <w:pPr>
        <w:pStyle w:val="a5"/>
        <w:spacing w:line="292" w:lineRule="auto"/>
        <w:ind w:firstLine="180"/>
      </w:pPr>
      <w:r>
        <w:t>Инструменты</w:t>
      </w:r>
      <w:r>
        <w:rPr>
          <w:spacing w:val="-3"/>
        </w:rPr>
        <w:t xml:space="preserve"> </w:t>
      </w:r>
      <w:r>
        <w:t>и</w:t>
      </w:r>
      <w:r>
        <w:rPr>
          <w:spacing w:val="-3"/>
        </w:rPr>
        <w:t xml:space="preserve"> </w:t>
      </w:r>
      <w:r>
        <w:t>приспособления</w:t>
      </w:r>
      <w:r>
        <w:rPr>
          <w:spacing w:val="-4"/>
        </w:rPr>
        <w:t xml:space="preserve"> </w:t>
      </w:r>
      <w:r>
        <w:t>(циркуль,</w:t>
      </w:r>
      <w:r>
        <w:rPr>
          <w:spacing w:val="-3"/>
        </w:rPr>
        <w:t xml:space="preserve"> </w:t>
      </w:r>
      <w:r>
        <w:t>угольник,</w:t>
      </w:r>
      <w:r>
        <w:rPr>
          <w:spacing w:val="-3"/>
        </w:rPr>
        <w:t xml:space="preserve"> </w:t>
      </w:r>
      <w:r>
        <w:t>канцелярский</w:t>
      </w:r>
      <w:r>
        <w:rPr>
          <w:spacing w:val="-3"/>
        </w:rPr>
        <w:t xml:space="preserve"> </w:t>
      </w:r>
      <w:r>
        <w:t>нож,</w:t>
      </w:r>
      <w:r>
        <w:rPr>
          <w:spacing w:val="-2"/>
        </w:rPr>
        <w:t xml:space="preserve"> </w:t>
      </w:r>
      <w:r>
        <w:t>шило</w:t>
      </w:r>
      <w:r>
        <w:rPr>
          <w:spacing w:val="-3"/>
        </w:rPr>
        <w:t xml:space="preserve"> </w:t>
      </w:r>
      <w:r>
        <w:t>и</w:t>
      </w:r>
      <w:r>
        <w:rPr>
          <w:spacing w:val="-3"/>
        </w:rPr>
        <w:t xml:space="preserve"> </w:t>
      </w:r>
      <w:r>
        <w:t>др.);</w:t>
      </w:r>
      <w:r>
        <w:rPr>
          <w:spacing w:val="-4"/>
        </w:rPr>
        <w:t xml:space="preserve"> </w:t>
      </w:r>
      <w:r>
        <w:t>называние</w:t>
      </w:r>
      <w:r>
        <w:rPr>
          <w:spacing w:val="-3"/>
        </w:rPr>
        <w:t xml:space="preserve"> </w:t>
      </w:r>
      <w:r>
        <w:t>и</w:t>
      </w:r>
      <w:r>
        <w:rPr>
          <w:spacing w:val="-57"/>
        </w:rPr>
        <w:t xml:space="preserve"> </w:t>
      </w:r>
      <w:r>
        <w:t>выполнение</w:t>
      </w:r>
      <w:r>
        <w:rPr>
          <w:spacing w:val="-1"/>
        </w:rPr>
        <w:t xml:space="preserve"> </w:t>
      </w:r>
      <w:r>
        <w:t>приёмов</w:t>
      </w:r>
      <w:r>
        <w:rPr>
          <w:spacing w:val="-1"/>
        </w:rPr>
        <w:t xml:space="preserve"> </w:t>
      </w:r>
      <w:r>
        <w:t>их</w:t>
      </w:r>
      <w:r>
        <w:rPr>
          <w:spacing w:val="-1"/>
        </w:rPr>
        <w:t xml:space="preserve"> </w:t>
      </w:r>
      <w:r>
        <w:t>рационального и безопасного</w:t>
      </w:r>
      <w:r>
        <w:rPr>
          <w:spacing w:val="-1"/>
        </w:rPr>
        <w:t xml:space="preserve"> </w:t>
      </w:r>
      <w:r>
        <w:t>использования.</w:t>
      </w:r>
    </w:p>
    <w:p w:rsidR="001E26B0" w:rsidRDefault="001E26B0" w:rsidP="001E26B0">
      <w:pPr>
        <w:pStyle w:val="a5"/>
        <w:spacing w:line="292" w:lineRule="auto"/>
        <w:ind w:right="175" w:firstLine="180"/>
      </w:pPr>
      <w:r>
        <w:t>Углубление общих представлений о технологическом процессе (анализ устройства и назначения</w:t>
      </w:r>
      <w:r>
        <w:rPr>
          <w:spacing w:val="1"/>
        </w:rPr>
        <w:t xml:space="preserve"> </w:t>
      </w:r>
      <w:r>
        <w:t>изделия; выстраивание последовательности практических действий и технологических операций;</w:t>
      </w:r>
      <w:r>
        <w:rPr>
          <w:spacing w:val="1"/>
        </w:rPr>
        <w:t xml:space="preserve"> </w:t>
      </w:r>
      <w:r>
        <w:t>подбор материалов и инструментов; экономная разметка материалов; обработка с целью получения</w:t>
      </w:r>
      <w:r>
        <w:rPr>
          <w:spacing w:val="1"/>
        </w:rPr>
        <w:t xml:space="preserve"> </w:t>
      </w:r>
      <w:r>
        <w:t>деталей, сборка, отделка изделия; проверка изделия в действии, внесение необходимых дополнений и</w:t>
      </w:r>
      <w:r>
        <w:rPr>
          <w:spacing w:val="-58"/>
        </w:rPr>
        <w:t xml:space="preserve"> </w:t>
      </w:r>
      <w:r>
        <w:t>изменений). Рицовка. Изготовление объёмных изделий из развёрток. Преобразование развёрток</w:t>
      </w:r>
      <w:r>
        <w:rPr>
          <w:spacing w:val="1"/>
        </w:rPr>
        <w:t xml:space="preserve"> </w:t>
      </w:r>
      <w:r>
        <w:t>несложных</w:t>
      </w:r>
      <w:r>
        <w:rPr>
          <w:spacing w:val="-1"/>
        </w:rPr>
        <w:t xml:space="preserve"> </w:t>
      </w:r>
      <w:r>
        <w:t>форм.</w:t>
      </w:r>
    </w:p>
    <w:p w:rsidR="001E26B0" w:rsidRDefault="001E26B0" w:rsidP="001E26B0">
      <w:pPr>
        <w:pStyle w:val="a5"/>
        <w:spacing w:line="292" w:lineRule="auto"/>
        <w:ind w:right="148" w:firstLine="180"/>
      </w:pPr>
      <w:r>
        <w:t>Технология обработки бумаги и картона. Виды картона (гофрированный, толстый, тонкий, цветной</w:t>
      </w:r>
      <w:r>
        <w:rPr>
          <w:spacing w:val="1"/>
        </w:rPr>
        <w:t xml:space="preserve"> </w:t>
      </w:r>
      <w:r>
        <w:t>и</w:t>
      </w:r>
      <w:r>
        <w:rPr>
          <w:spacing w:val="-4"/>
        </w:rPr>
        <w:t xml:space="preserve"> </w:t>
      </w:r>
      <w:r>
        <w:t>др.).</w:t>
      </w:r>
      <w:r>
        <w:rPr>
          <w:spacing w:val="-3"/>
        </w:rPr>
        <w:t xml:space="preserve"> </w:t>
      </w:r>
      <w:r>
        <w:t>Чтение</w:t>
      </w:r>
      <w:r>
        <w:rPr>
          <w:spacing w:val="-3"/>
        </w:rPr>
        <w:t xml:space="preserve"> </w:t>
      </w:r>
      <w:r>
        <w:t>и</w:t>
      </w:r>
      <w:r>
        <w:rPr>
          <w:spacing w:val="-3"/>
        </w:rPr>
        <w:t xml:space="preserve"> </w:t>
      </w:r>
      <w:r>
        <w:t>построение</w:t>
      </w:r>
      <w:r>
        <w:rPr>
          <w:spacing w:val="-3"/>
        </w:rPr>
        <w:t xml:space="preserve"> </w:t>
      </w:r>
      <w:r>
        <w:t>простого</w:t>
      </w:r>
      <w:r>
        <w:rPr>
          <w:spacing w:val="-4"/>
        </w:rPr>
        <w:t xml:space="preserve"> </w:t>
      </w:r>
      <w:r>
        <w:t>чертежа/эскиза</w:t>
      </w:r>
      <w:r>
        <w:rPr>
          <w:spacing w:val="-3"/>
        </w:rPr>
        <w:t xml:space="preserve"> </w:t>
      </w:r>
      <w:r>
        <w:t>развёртки</w:t>
      </w:r>
      <w:r>
        <w:rPr>
          <w:spacing w:val="-3"/>
        </w:rPr>
        <w:t xml:space="preserve"> </w:t>
      </w:r>
      <w:r>
        <w:t>изделия.</w:t>
      </w:r>
      <w:r>
        <w:rPr>
          <w:spacing w:val="-3"/>
        </w:rPr>
        <w:t xml:space="preserve"> </w:t>
      </w:r>
      <w:r>
        <w:t>Разметка</w:t>
      </w:r>
      <w:r>
        <w:rPr>
          <w:spacing w:val="-3"/>
        </w:rPr>
        <w:t xml:space="preserve"> </w:t>
      </w:r>
      <w:r>
        <w:t>деталей</w:t>
      </w:r>
      <w:r>
        <w:rPr>
          <w:spacing w:val="-4"/>
        </w:rPr>
        <w:t xml:space="preserve"> </w:t>
      </w:r>
      <w:r>
        <w:t>с</w:t>
      </w:r>
      <w:r>
        <w:rPr>
          <w:spacing w:val="-3"/>
        </w:rPr>
        <w:t xml:space="preserve"> </w:t>
      </w:r>
      <w:r>
        <w:t>опорой</w:t>
      </w:r>
      <w:r>
        <w:rPr>
          <w:spacing w:val="-3"/>
        </w:rPr>
        <w:t xml:space="preserve"> </w:t>
      </w:r>
      <w:r>
        <w:t>на</w:t>
      </w:r>
      <w:r>
        <w:rPr>
          <w:spacing w:val="-57"/>
        </w:rPr>
        <w:t xml:space="preserve"> </w:t>
      </w:r>
      <w:r>
        <w:t>простейший чертёж, эскиз. Решение задач на внесение необходимых дополнений и изменений в</w:t>
      </w:r>
      <w:r>
        <w:rPr>
          <w:spacing w:val="1"/>
        </w:rPr>
        <w:t xml:space="preserve"> </w:t>
      </w:r>
      <w:r>
        <w:t>схему,</w:t>
      </w:r>
      <w:r>
        <w:rPr>
          <w:spacing w:val="-1"/>
        </w:rPr>
        <w:t xml:space="preserve"> </w:t>
      </w:r>
      <w:r>
        <w:t>чертёж,</w:t>
      </w:r>
      <w:r>
        <w:rPr>
          <w:spacing w:val="-1"/>
        </w:rPr>
        <w:t xml:space="preserve"> </w:t>
      </w:r>
      <w:r>
        <w:t>эскиз. Выполнение</w:t>
      </w:r>
      <w:r>
        <w:rPr>
          <w:spacing w:val="-1"/>
        </w:rPr>
        <w:t xml:space="preserve"> </w:t>
      </w:r>
      <w:r>
        <w:t>измерений,</w:t>
      </w:r>
      <w:r>
        <w:rPr>
          <w:spacing w:val="-1"/>
        </w:rPr>
        <w:t xml:space="preserve"> </w:t>
      </w:r>
      <w:r>
        <w:t>расчётов,</w:t>
      </w:r>
      <w:r>
        <w:rPr>
          <w:spacing w:val="-1"/>
        </w:rPr>
        <w:t xml:space="preserve"> </w:t>
      </w:r>
      <w:r>
        <w:t>несложных построений.</w:t>
      </w:r>
    </w:p>
    <w:p w:rsidR="001E26B0" w:rsidRDefault="001E26B0" w:rsidP="001E26B0">
      <w:pPr>
        <w:pStyle w:val="a5"/>
        <w:spacing w:line="274" w:lineRule="exact"/>
        <w:ind w:left="286"/>
      </w:pPr>
      <w:r>
        <w:t>Выполнение</w:t>
      </w:r>
      <w:r>
        <w:rPr>
          <w:spacing w:val="-3"/>
        </w:rPr>
        <w:t xml:space="preserve"> </w:t>
      </w:r>
      <w:r>
        <w:t>рицовки</w:t>
      </w:r>
      <w:r>
        <w:rPr>
          <w:spacing w:val="-3"/>
        </w:rPr>
        <w:t xml:space="preserve"> </w:t>
      </w:r>
      <w:r>
        <w:t>на</w:t>
      </w:r>
      <w:r>
        <w:rPr>
          <w:spacing w:val="-2"/>
        </w:rPr>
        <w:t xml:space="preserve"> </w:t>
      </w:r>
      <w:r>
        <w:t>картоне</w:t>
      </w:r>
      <w:r>
        <w:rPr>
          <w:spacing w:val="-3"/>
        </w:rPr>
        <w:t xml:space="preserve"> </w:t>
      </w:r>
      <w:r>
        <w:t>с</w:t>
      </w:r>
      <w:r>
        <w:rPr>
          <w:spacing w:val="-2"/>
        </w:rPr>
        <w:t xml:space="preserve"> </w:t>
      </w:r>
      <w:r>
        <w:t>помощью</w:t>
      </w:r>
      <w:r>
        <w:rPr>
          <w:spacing w:val="-4"/>
        </w:rPr>
        <w:t xml:space="preserve"> </w:t>
      </w:r>
      <w:r>
        <w:t>канцелярского</w:t>
      </w:r>
      <w:r>
        <w:rPr>
          <w:spacing w:val="-2"/>
        </w:rPr>
        <w:t xml:space="preserve"> </w:t>
      </w:r>
      <w:r>
        <w:t>ножа,</w:t>
      </w:r>
      <w:r>
        <w:rPr>
          <w:spacing w:val="-3"/>
        </w:rPr>
        <w:t xml:space="preserve"> </w:t>
      </w:r>
      <w:r>
        <w:t>выполнение</w:t>
      </w:r>
      <w:r>
        <w:rPr>
          <w:spacing w:val="-3"/>
        </w:rPr>
        <w:t xml:space="preserve"> </w:t>
      </w:r>
      <w:r>
        <w:t>отверстий</w:t>
      </w:r>
      <w:r>
        <w:rPr>
          <w:spacing w:val="-2"/>
        </w:rPr>
        <w:t xml:space="preserve"> </w:t>
      </w:r>
      <w:r>
        <w:t>шилом.</w:t>
      </w:r>
    </w:p>
    <w:p w:rsidR="001E26B0" w:rsidRDefault="001E26B0" w:rsidP="001E26B0">
      <w:pPr>
        <w:pStyle w:val="a5"/>
        <w:spacing w:before="51" w:line="292" w:lineRule="auto"/>
        <w:ind w:right="263" w:firstLine="180"/>
        <w:jc w:val="both"/>
      </w:pPr>
      <w:r>
        <w:t>Технология обработки текстильных материалов. Использование трикотажа и нетканых материалов</w:t>
      </w:r>
      <w:r>
        <w:rPr>
          <w:spacing w:val="-57"/>
        </w:rPr>
        <w:t xml:space="preserve"> </w:t>
      </w:r>
      <w:r>
        <w:t>для изготовления изделий. Использование вариантов строчки косого стежка (крестик, стебельчатая и</w:t>
      </w:r>
      <w:r>
        <w:rPr>
          <w:spacing w:val="-58"/>
        </w:rPr>
        <w:t xml:space="preserve"> </w:t>
      </w:r>
      <w:r>
        <w:t>др.)</w:t>
      </w:r>
      <w:r>
        <w:rPr>
          <w:spacing w:val="-3"/>
        </w:rPr>
        <w:t xml:space="preserve"> </w:t>
      </w:r>
      <w:r>
        <w:t>и/или</w:t>
      </w:r>
      <w:r>
        <w:rPr>
          <w:spacing w:val="-2"/>
        </w:rPr>
        <w:t xml:space="preserve"> </w:t>
      </w:r>
      <w:r>
        <w:t>петельной</w:t>
      </w:r>
      <w:r>
        <w:rPr>
          <w:spacing w:val="-2"/>
        </w:rPr>
        <w:t xml:space="preserve"> </w:t>
      </w:r>
      <w:r>
        <w:t>строчки</w:t>
      </w:r>
      <w:r>
        <w:rPr>
          <w:spacing w:val="-1"/>
        </w:rPr>
        <w:t xml:space="preserve"> </w:t>
      </w:r>
      <w:r>
        <w:t>для</w:t>
      </w:r>
      <w:r>
        <w:rPr>
          <w:spacing w:val="-3"/>
        </w:rPr>
        <w:t xml:space="preserve"> </w:t>
      </w:r>
      <w:r>
        <w:t>соединения</w:t>
      </w:r>
      <w:r>
        <w:rPr>
          <w:spacing w:val="-3"/>
        </w:rPr>
        <w:t xml:space="preserve"> </w:t>
      </w:r>
      <w:r>
        <w:t>деталей</w:t>
      </w:r>
      <w:r>
        <w:rPr>
          <w:spacing w:val="-1"/>
        </w:rPr>
        <w:t xml:space="preserve"> </w:t>
      </w:r>
      <w:r>
        <w:t>изделия</w:t>
      </w:r>
      <w:r>
        <w:rPr>
          <w:spacing w:val="-3"/>
        </w:rPr>
        <w:t xml:space="preserve"> </w:t>
      </w:r>
      <w:r>
        <w:t>и</w:t>
      </w:r>
      <w:r>
        <w:rPr>
          <w:spacing w:val="-2"/>
        </w:rPr>
        <w:t xml:space="preserve"> </w:t>
      </w:r>
      <w:r>
        <w:t>отделки.</w:t>
      </w:r>
      <w:r>
        <w:rPr>
          <w:spacing w:val="-2"/>
        </w:rPr>
        <w:t xml:space="preserve"> </w:t>
      </w:r>
      <w:r>
        <w:t>Пришивание</w:t>
      </w:r>
      <w:r>
        <w:rPr>
          <w:spacing w:val="-1"/>
        </w:rPr>
        <w:t xml:space="preserve"> </w:t>
      </w:r>
      <w:r>
        <w:t>пуговиц</w:t>
      </w:r>
    </w:p>
    <w:p w:rsidR="001E26B0" w:rsidRDefault="001E26B0" w:rsidP="001E26B0">
      <w:pPr>
        <w:pStyle w:val="a5"/>
        <w:spacing w:line="274" w:lineRule="exact"/>
        <w:jc w:val="both"/>
      </w:pPr>
      <w:r>
        <w:t>(с</w:t>
      </w:r>
      <w:r>
        <w:rPr>
          <w:spacing w:val="-5"/>
        </w:rPr>
        <w:t xml:space="preserve"> </w:t>
      </w:r>
      <w:r>
        <w:t>двумя-четырьмя</w:t>
      </w:r>
      <w:r>
        <w:rPr>
          <w:spacing w:val="-5"/>
        </w:rPr>
        <w:t xml:space="preserve"> </w:t>
      </w:r>
      <w:r>
        <w:t>отверстиями).</w:t>
      </w:r>
      <w:r>
        <w:rPr>
          <w:spacing w:val="-5"/>
        </w:rPr>
        <w:t xml:space="preserve"> </w:t>
      </w:r>
      <w:r>
        <w:t>Изготовление</w:t>
      </w:r>
      <w:r>
        <w:rPr>
          <w:spacing w:val="-4"/>
        </w:rPr>
        <w:t xml:space="preserve"> </w:t>
      </w:r>
      <w:r>
        <w:t>швейных</w:t>
      </w:r>
      <w:r>
        <w:rPr>
          <w:spacing w:val="-4"/>
        </w:rPr>
        <w:t xml:space="preserve"> </w:t>
      </w:r>
      <w:r>
        <w:t>изделий</w:t>
      </w:r>
      <w:r>
        <w:rPr>
          <w:spacing w:val="-5"/>
        </w:rPr>
        <w:t xml:space="preserve"> </w:t>
      </w:r>
      <w:r>
        <w:t>из</w:t>
      </w:r>
      <w:r>
        <w:rPr>
          <w:spacing w:val="-5"/>
        </w:rPr>
        <w:t xml:space="preserve"> </w:t>
      </w:r>
      <w:r>
        <w:t>нескольких</w:t>
      </w:r>
      <w:r>
        <w:rPr>
          <w:spacing w:val="-5"/>
        </w:rPr>
        <w:t xml:space="preserve"> </w:t>
      </w:r>
      <w:r>
        <w:t>деталей.</w:t>
      </w:r>
    </w:p>
    <w:p w:rsidR="001E26B0" w:rsidRDefault="001E26B0" w:rsidP="001E26B0">
      <w:pPr>
        <w:spacing w:line="274" w:lineRule="exact"/>
        <w:jc w:val="both"/>
        <w:sectPr w:rsidR="001E26B0">
          <w:pgSz w:w="11900" w:h="16840"/>
          <w:pgMar w:top="520" w:right="560" w:bottom="280" w:left="560" w:header="720" w:footer="720" w:gutter="0"/>
          <w:cols w:space="720"/>
        </w:sectPr>
      </w:pPr>
    </w:p>
    <w:p w:rsidR="001E26B0" w:rsidRDefault="001E26B0" w:rsidP="001E26B0">
      <w:pPr>
        <w:pStyle w:val="a5"/>
        <w:spacing w:before="66"/>
        <w:ind w:left="286"/>
      </w:pPr>
      <w:r>
        <w:lastRenderedPageBreak/>
        <w:t>Использование</w:t>
      </w:r>
      <w:r>
        <w:rPr>
          <w:spacing w:val="-4"/>
        </w:rPr>
        <w:t xml:space="preserve"> </w:t>
      </w:r>
      <w:r>
        <w:t>дополнительных</w:t>
      </w:r>
      <w:r>
        <w:rPr>
          <w:spacing w:val="-4"/>
        </w:rPr>
        <w:t xml:space="preserve"> </w:t>
      </w:r>
      <w:r>
        <w:t>материалов.</w:t>
      </w:r>
      <w:r>
        <w:rPr>
          <w:spacing w:val="-4"/>
        </w:rPr>
        <w:t xml:space="preserve"> </w:t>
      </w:r>
      <w:r>
        <w:t>Комбинирование</w:t>
      </w:r>
      <w:r>
        <w:rPr>
          <w:spacing w:val="-4"/>
        </w:rPr>
        <w:t xml:space="preserve"> </w:t>
      </w:r>
      <w:r>
        <w:t>разных</w:t>
      </w:r>
      <w:r>
        <w:rPr>
          <w:spacing w:val="-3"/>
        </w:rPr>
        <w:t xml:space="preserve"> </w:t>
      </w:r>
      <w:r>
        <w:t>материалов</w:t>
      </w:r>
      <w:r>
        <w:rPr>
          <w:spacing w:val="-5"/>
        </w:rPr>
        <w:t xml:space="preserve"> </w:t>
      </w:r>
      <w:r>
        <w:t>в</w:t>
      </w:r>
      <w:r>
        <w:rPr>
          <w:spacing w:val="-5"/>
        </w:rPr>
        <w:t xml:space="preserve"> </w:t>
      </w:r>
      <w:r>
        <w:t>одном</w:t>
      </w:r>
      <w:r>
        <w:rPr>
          <w:spacing w:val="-3"/>
        </w:rPr>
        <w:t xml:space="preserve"> </w:t>
      </w:r>
      <w:r>
        <w:t>изделии.</w:t>
      </w:r>
    </w:p>
    <w:p w:rsidR="001E26B0" w:rsidRDefault="001E26B0" w:rsidP="001E26B0">
      <w:pPr>
        <w:pStyle w:val="1"/>
        <w:numPr>
          <w:ilvl w:val="0"/>
          <w:numId w:val="17"/>
        </w:numPr>
        <w:tabs>
          <w:tab w:val="left" w:pos="527"/>
        </w:tabs>
        <w:spacing w:before="180"/>
      </w:pPr>
      <w:r>
        <w:t>Конструирование</w:t>
      </w:r>
      <w:r>
        <w:rPr>
          <w:spacing w:val="-6"/>
        </w:rPr>
        <w:t xml:space="preserve"> </w:t>
      </w:r>
      <w:r>
        <w:t>и</w:t>
      </w:r>
      <w:r>
        <w:rPr>
          <w:spacing w:val="-7"/>
        </w:rPr>
        <w:t xml:space="preserve"> </w:t>
      </w:r>
      <w:r>
        <w:t>моделирование</w:t>
      </w:r>
    </w:p>
    <w:p w:rsidR="001E26B0" w:rsidRDefault="001E26B0" w:rsidP="001E26B0">
      <w:pPr>
        <w:pStyle w:val="a5"/>
        <w:spacing w:before="60"/>
        <w:ind w:left="286"/>
      </w:pPr>
      <w:r>
        <w:t>Конструирование</w:t>
      </w:r>
      <w:r>
        <w:rPr>
          <w:spacing w:val="-3"/>
        </w:rPr>
        <w:t xml:space="preserve"> </w:t>
      </w:r>
      <w:r>
        <w:t>и</w:t>
      </w:r>
      <w:r>
        <w:rPr>
          <w:spacing w:val="-3"/>
        </w:rPr>
        <w:t xml:space="preserve"> </w:t>
      </w:r>
      <w:r>
        <w:t>моделирование</w:t>
      </w:r>
      <w:r>
        <w:rPr>
          <w:spacing w:val="-2"/>
        </w:rPr>
        <w:t xml:space="preserve"> </w:t>
      </w:r>
      <w:r>
        <w:t>изделий</w:t>
      </w:r>
      <w:r>
        <w:rPr>
          <w:spacing w:val="-3"/>
        </w:rPr>
        <w:t xml:space="preserve"> </w:t>
      </w:r>
      <w:r>
        <w:t>из</w:t>
      </w:r>
      <w:r>
        <w:rPr>
          <w:spacing w:val="-4"/>
        </w:rPr>
        <w:t xml:space="preserve"> </w:t>
      </w:r>
      <w:r>
        <w:t>различных</w:t>
      </w:r>
      <w:r>
        <w:rPr>
          <w:spacing w:val="-2"/>
        </w:rPr>
        <w:t xml:space="preserve"> </w:t>
      </w:r>
      <w:r>
        <w:t>материалов,</w:t>
      </w:r>
      <w:r>
        <w:rPr>
          <w:spacing w:val="-3"/>
        </w:rPr>
        <w:t xml:space="preserve"> </w:t>
      </w:r>
      <w:r>
        <w:t>в</w:t>
      </w:r>
      <w:r>
        <w:rPr>
          <w:spacing w:val="-4"/>
        </w:rPr>
        <w:t xml:space="preserve"> </w:t>
      </w:r>
      <w:r>
        <w:t>том</w:t>
      </w:r>
      <w:r>
        <w:rPr>
          <w:spacing w:val="-2"/>
        </w:rPr>
        <w:t xml:space="preserve"> </w:t>
      </w:r>
      <w:r>
        <w:t>числе</w:t>
      </w:r>
      <w:r>
        <w:rPr>
          <w:spacing w:val="-3"/>
        </w:rPr>
        <w:t xml:space="preserve"> </w:t>
      </w:r>
      <w:r>
        <w:t>наборов</w:t>
      </w:r>
    </w:p>
    <w:p w:rsidR="001E26B0" w:rsidRDefault="001E26B0" w:rsidP="001E26B0">
      <w:pPr>
        <w:pStyle w:val="a5"/>
        <w:spacing w:before="60" w:line="292" w:lineRule="auto"/>
        <w:ind w:right="201"/>
      </w:pPr>
      <w:r>
        <w:t>«Конструктор» по заданным условиям (технико-технологическим, функциональным, декоративн</w:t>
      </w:r>
      <w:proofErr w:type="gramStart"/>
      <w:r>
        <w:t>о-</w:t>
      </w:r>
      <w:proofErr w:type="gramEnd"/>
      <w:r>
        <w:rPr>
          <w:spacing w:val="1"/>
        </w:rPr>
        <w:t xml:space="preserve"> </w:t>
      </w:r>
      <w:r>
        <w:t>художественным). Способы подвижного и неподвижного соединения деталей набора «Конструктор»,</w:t>
      </w:r>
      <w:r>
        <w:rPr>
          <w:spacing w:val="-58"/>
        </w:rPr>
        <w:t xml:space="preserve"> </w:t>
      </w:r>
      <w:r>
        <w:t>их</w:t>
      </w:r>
      <w:r>
        <w:rPr>
          <w:spacing w:val="-1"/>
        </w:rPr>
        <w:t xml:space="preserve"> </w:t>
      </w:r>
      <w:r>
        <w:t>использование в</w:t>
      </w:r>
      <w:r>
        <w:rPr>
          <w:spacing w:val="-2"/>
        </w:rPr>
        <w:t xml:space="preserve"> </w:t>
      </w:r>
      <w:r>
        <w:t>изделиях;</w:t>
      </w:r>
      <w:r>
        <w:rPr>
          <w:spacing w:val="-1"/>
        </w:rPr>
        <w:t xml:space="preserve"> </w:t>
      </w:r>
      <w:r>
        <w:t>жёсткость</w:t>
      </w:r>
      <w:r>
        <w:rPr>
          <w:spacing w:val="-2"/>
        </w:rPr>
        <w:t xml:space="preserve"> </w:t>
      </w:r>
      <w:r>
        <w:t>и устойчивость</w:t>
      </w:r>
      <w:r>
        <w:rPr>
          <w:spacing w:val="-2"/>
        </w:rPr>
        <w:t xml:space="preserve"> </w:t>
      </w:r>
      <w:r>
        <w:t>конструкции.</w:t>
      </w:r>
    </w:p>
    <w:p w:rsidR="001E26B0" w:rsidRDefault="001E26B0" w:rsidP="001E26B0">
      <w:pPr>
        <w:pStyle w:val="a5"/>
        <w:spacing w:line="292" w:lineRule="auto"/>
        <w:ind w:right="166" w:firstLine="180"/>
      </w:pPr>
      <w:r>
        <w:t>Создание простых макетов и моделей архитектурных сооружений, технических устройств, бытовых</w:t>
      </w:r>
      <w:r>
        <w:rPr>
          <w:spacing w:val="-57"/>
        </w:rPr>
        <w:t xml:space="preserve"> </w:t>
      </w:r>
      <w:r>
        <w:t>конструкций. Выполнение заданий на доработку конструкций (отдельных узлов, соединений) с</w:t>
      </w:r>
      <w:r>
        <w:rPr>
          <w:spacing w:val="1"/>
        </w:rPr>
        <w:t xml:space="preserve"> </w:t>
      </w:r>
      <w:r>
        <w:t>учётом дополнительных условий (требований). Использование измерений и построений для решения</w:t>
      </w:r>
      <w:r>
        <w:rPr>
          <w:spacing w:val="1"/>
        </w:rPr>
        <w:t xml:space="preserve"> </w:t>
      </w:r>
      <w:r>
        <w:t>практических задач. Решение задач на мысленную трансформацию трёхмерной конструкции в</w:t>
      </w:r>
      <w:r>
        <w:rPr>
          <w:spacing w:val="1"/>
        </w:rPr>
        <w:t xml:space="preserve"> </w:t>
      </w:r>
      <w:r>
        <w:t>развёртку</w:t>
      </w:r>
      <w:r>
        <w:rPr>
          <w:spacing w:val="-1"/>
        </w:rPr>
        <w:t xml:space="preserve"> </w:t>
      </w:r>
      <w:r>
        <w:t>(и наоборот).</w:t>
      </w:r>
    </w:p>
    <w:p w:rsidR="001E26B0" w:rsidRDefault="001E26B0" w:rsidP="001E26B0">
      <w:pPr>
        <w:pStyle w:val="1"/>
        <w:numPr>
          <w:ilvl w:val="0"/>
          <w:numId w:val="17"/>
        </w:numPr>
        <w:tabs>
          <w:tab w:val="left" w:pos="527"/>
        </w:tabs>
        <w:spacing w:before="115"/>
      </w:pPr>
      <w:r>
        <w:t>Информационно-коммуникативные</w:t>
      </w:r>
      <w:r>
        <w:rPr>
          <w:spacing w:val="-12"/>
        </w:rPr>
        <w:t xml:space="preserve"> </w:t>
      </w:r>
      <w:r>
        <w:t>технологии</w:t>
      </w:r>
    </w:p>
    <w:p w:rsidR="001E26B0" w:rsidRDefault="001E26B0" w:rsidP="001E26B0">
      <w:pPr>
        <w:pStyle w:val="a5"/>
        <w:spacing w:before="60" w:line="292" w:lineRule="auto"/>
        <w:ind w:right="246" w:firstLine="180"/>
      </w:pPr>
      <w:r>
        <w:t>Информационная среда, основные источники (органы восприятия) информации, получаемой</w:t>
      </w:r>
      <w:r>
        <w:rPr>
          <w:spacing w:val="1"/>
        </w:rPr>
        <w:t xml:space="preserve"> </w:t>
      </w:r>
      <w:r>
        <w:t>человеком. Сохранение и передача информации. Информационные технологии. Источники</w:t>
      </w:r>
      <w:r>
        <w:rPr>
          <w:spacing w:val="1"/>
        </w:rPr>
        <w:t xml:space="preserve"> </w:t>
      </w:r>
      <w:r>
        <w:t>информации, используемые человеком в быту: телевидение, радио, печатные издания, персональный</w:t>
      </w:r>
      <w:r>
        <w:rPr>
          <w:spacing w:val="-58"/>
        </w:rPr>
        <w:t xml:space="preserve"> </w:t>
      </w:r>
      <w:r>
        <w:t>компьютер</w:t>
      </w:r>
      <w:r>
        <w:rPr>
          <w:spacing w:val="-1"/>
        </w:rPr>
        <w:t xml:space="preserve"> </w:t>
      </w:r>
      <w:r>
        <w:t>и др.</w:t>
      </w:r>
    </w:p>
    <w:p w:rsidR="001E26B0" w:rsidRDefault="001E26B0" w:rsidP="001E26B0">
      <w:pPr>
        <w:pStyle w:val="a5"/>
        <w:spacing w:line="292" w:lineRule="auto"/>
        <w:ind w:right="320" w:firstLine="180"/>
      </w:pPr>
      <w:r>
        <w:t>Современный информационный мир. Персональный компьютер (ПК) и его назначение. Правила</w:t>
      </w:r>
      <w:r>
        <w:rPr>
          <w:spacing w:val="1"/>
        </w:rPr>
        <w:t xml:space="preserve"> </w:t>
      </w:r>
      <w:r>
        <w:t>пользования ПК для сохранения здоровья. Назначение основных устройств компьютера для ввода,</w:t>
      </w:r>
      <w:r>
        <w:rPr>
          <w:spacing w:val="1"/>
        </w:rPr>
        <w:t xml:space="preserve"> </w:t>
      </w:r>
      <w:r>
        <w:t xml:space="preserve">вывода и обработки информации. </w:t>
      </w:r>
      <w:proofErr w:type="gramStart"/>
      <w:r>
        <w:t>Работа с доступной информацией (книги, музеи, беседы (мастер-</w:t>
      </w:r>
      <w:r>
        <w:rPr>
          <w:spacing w:val="1"/>
        </w:rPr>
        <w:t xml:space="preserve"> </w:t>
      </w:r>
      <w:r>
        <w:t>классы) с мастерами, Интернет[1], видео, DVD).</w:t>
      </w:r>
      <w:proofErr w:type="gramEnd"/>
      <w:r>
        <w:t xml:space="preserve"> Работа с текстовым редактором </w:t>
      </w:r>
      <w:proofErr w:type="spellStart"/>
      <w:r>
        <w:t>Microsoft</w:t>
      </w:r>
      <w:proofErr w:type="spellEnd"/>
      <w:r>
        <w:t xml:space="preserve"> </w:t>
      </w:r>
      <w:proofErr w:type="spellStart"/>
      <w:r>
        <w:t>Word</w:t>
      </w:r>
      <w:proofErr w:type="spellEnd"/>
      <w:r>
        <w:t xml:space="preserve"> или</w:t>
      </w:r>
      <w:r>
        <w:rPr>
          <w:spacing w:val="-58"/>
        </w:rPr>
        <w:t xml:space="preserve"> </w:t>
      </w:r>
      <w:r>
        <w:t>другим.</w:t>
      </w:r>
    </w:p>
    <w:p w:rsidR="001E26B0" w:rsidRDefault="001E26B0" w:rsidP="001E26B0">
      <w:pPr>
        <w:pStyle w:val="1"/>
        <w:spacing w:before="115"/>
      </w:pPr>
      <w:r>
        <w:t>Универсальные</w:t>
      </w:r>
      <w:r>
        <w:rPr>
          <w:spacing w:val="-7"/>
        </w:rPr>
        <w:t xml:space="preserve"> </w:t>
      </w:r>
      <w:r>
        <w:t>учебные</w:t>
      </w:r>
      <w:r>
        <w:rPr>
          <w:spacing w:val="-7"/>
        </w:rPr>
        <w:t xml:space="preserve"> </w:t>
      </w:r>
      <w:r>
        <w:t>действия</w:t>
      </w:r>
    </w:p>
    <w:p w:rsidR="001E26B0" w:rsidRDefault="001E26B0" w:rsidP="001E26B0">
      <w:pPr>
        <w:spacing w:before="60"/>
        <w:ind w:left="286"/>
        <w:rPr>
          <w:i/>
          <w:sz w:val="24"/>
        </w:rPr>
      </w:pPr>
      <w:r>
        <w:rPr>
          <w:i/>
          <w:sz w:val="24"/>
        </w:rPr>
        <w:t>Познавательные</w:t>
      </w:r>
      <w:r>
        <w:rPr>
          <w:i/>
          <w:spacing w:val="-5"/>
          <w:sz w:val="24"/>
        </w:rPr>
        <w:t xml:space="preserve"> </w:t>
      </w:r>
      <w:r>
        <w:rPr>
          <w:i/>
          <w:sz w:val="24"/>
        </w:rPr>
        <w:t>УУД:</w:t>
      </w:r>
    </w:p>
    <w:p w:rsidR="001E26B0" w:rsidRDefault="001E26B0" w:rsidP="001E26B0">
      <w:pPr>
        <w:pStyle w:val="a5"/>
        <w:spacing w:before="60" w:line="292" w:lineRule="auto"/>
        <w:ind w:right="338" w:firstLine="180"/>
      </w:pPr>
      <w:r>
        <w:t>ориентироваться в терминах, используемых в технологии, использовать их в ответах на вопросы и</w:t>
      </w:r>
      <w:r>
        <w:rPr>
          <w:spacing w:val="-58"/>
        </w:rPr>
        <w:t xml:space="preserve"> </w:t>
      </w:r>
      <w:r>
        <w:t>высказываниях</w:t>
      </w:r>
      <w:r>
        <w:rPr>
          <w:spacing w:val="-1"/>
        </w:rPr>
        <w:t xml:space="preserve"> </w:t>
      </w:r>
      <w:r>
        <w:t>(в</w:t>
      </w:r>
      <w:r>
        <w:rPr>
          <w:spacing w:val="-1"/>
        </w:rPr>
        <w:t xml:space="preserve"> </w:t>
      </w:r>
      <w:r>
        <w:t xml:space="preserve">пределах </w:t>
      </w:r>
      <w:proofErr w:type="gramStart"/>
      <w:r>
        <w:t>изученного</w:t>
      </w:r>
      <w:proofErr w:type="gramEnd"/>
      <w:r>
        <w:t>);</w:t>
      </w:r>
    </w:p>
    <w:p w:rsidR="001E26B0" w:rsidRDefault="001E26B0" w:rsidP="001E26B0">
      <w:pPr>
        <w:pStyle w:val="a5"/>
        <w:spacing w:line="292" w:lineRule="auto"/>
        <w:ind w:right="760" w:firstLine="180"/>
      </w:pPr>
      <w:r>
        <w:t>осуществлять анализ предложенных образцов с выделением существенных и несущественных</w:t>
      </w:r>
      <w:r>
        <w:rPr>
          <w:spacing w:val="-58"/>
        </w:rPr>
        <w:t xml:space="preserve"> </w:t>
      </w:r>
      <w:r>
        <w:t>признаков;</w:t>
      </w:r>
    </w:p>
    <w:p w:rsidR="001E26B0" w:rsidRDefault="001E26B0" w:rsidP="001E26B0">
      <w:pPr>
        <w:pStyle w:val="a5"/>
        <w:spacing w:line="292" w:lineRule="auto"/>
        <w:ind w:right="794" w:firstLine="180"/>
      </w:pPr>
      <w:r>
        <w:t>выполнять работу в соответствии с инструкцией, устной или письменной, а также графически</w:t>
      </w:r>
      <w:r>
        <w:rPr>
          <w:spacing w:val="-58"/>
        </w:rPr>
        <w:t xml:space="preserve"> </w:t>
      </w:r>
      <w:r>
        <w:t>представленной</w:t>
      </w:r>
      <w:r>
        <w:rPr>
          <w:spacing w:val="-1"/>
        </w:rPr>
        <w:t xml:space="preserve"> </w:t>
      </w:r>
      <w:r>
        <w:t>в</w:t>
      </w:r>
      <w:r>
        <w:rPr>
          <w:spacing w:val="-1"/>
        </w:rPr>
        <w:t xml:space="preserve"> </w:t>
      </w:r>
      <w:r>
        <w:t>схеме, таблице;</w:t>
      </w:r>
    </w:p>
    <w:p w:rsidR="001E26B0" w:rsidRDefault="001E26B0" w:rsidP="001E26B0">
      <w:pPr>
        <w:pStyle w:val="a5"/>
        <w:spacing w:line="292" w:lineRule="auto"/>
        <w:ind w:left="286" w:right="950"/>
      </w:pPr>
      <w:r>
        <w:t>определять способы доработки конструкций с учётом предложенных условий;</w:t>
      </w:r>
      <w:r>
        <w:rPr>
          <w:spacing w:val="1"/>
        </w:rPr>
        <w:t xml:space="preserve"> </w:t>
      </w:r>
      <w:r>
        <w:t>классифицировать</w:t>
      </w:r>
      <w:r>
        <w:rPr>
          <w:spacing w:val="-7"/>
        </w:rPr>
        <w:t xml:space="preserve"> </w:t>
      </w:r>
      <w:r>
        <w:t>изделия</w:t>
      </w:r>
      <w:r>
        <w:rPr>
          <w:spacing w:val="-6"/>
        </w:rPr>
        <w:t xml:space="preserve"> </w:t>
      </w:r>
      <w:r>
        <w:t>по</w:t>
      </w:r>
      <w:r>
        <w:rPr>
          <w:spacing w:val="-6"/>
        </w:rPr>
        <w:t xml:space="preserve"> </w:t>
      </w:r>
      <w:r>
        <w:t>самостоятельно</w:t>
      </w:r>
      <w:r>
        <w:rPr>
          <w:spacing w:val="-6"/>
        </w:rPr>
        <w:t xml:space="preserve"> </w:t>
      </w:r>
      <w:r>
        <w:t>предложенному</w:t>
      </w:r>
      <w:r>
        <w:rPr>
          <w:spacing w:val="-5"/>
        </w:rPr>
        <w:t xml:space="preserve"> </w:t>
      </w:r>
      <w:r>
        <w:t>существенному</w:t>
      </w:r>
      <w:r>
        <w:rPr>
          <w:spacing w:val="-6"/>
        </w:rPr>
        <w:t xml:space="preserve"> </w:t>
      </w:r>
      <w:r>
        <w:t>признаку</w:t>
      </w:r>
    </w:p>
    <w:p w:rsidR="001E26B0" w:rsidRDefault="001E26B0" w:rsidP="001E26B0">
      <w:pPr>
        <w:pStyle w:val="a5"/>
        <w:spacing w:line="292" w:lineRule="auto"/>
        <w:ind w:left="286" w:right="2847" w:hanging="181"/>
        <w:rPr>
          <w:i/>
        </w:rPr>
      </w:pPr>
      <w:r>
        <w:t>(используемый материал, форма, размер, назначение, способ сборки);</w:t>
      </w:r>
      <w:r>
        <w:rPr>
          <w:spacing w:val="1"/>
        </w:rPr>
        <w:t xml:space="preserve"> </w:t>
      </w:r>
      <w:r>
        <w:t>читать и воспроизводить простой чертёж/эскиз развёртки изделия;</w:t>
      </w:r>
      <w:r>
        <w:rPr>
          <w:spacing w:val="1"/>
        </w:rPr>
        <w:t xml:space="preserve"> </w:t>
      </w:r>
      <w:r>
        <w:t>восстанавливать</w:t>
      </w:r>
      <w:r>
        <w:rPr>
          <w:spacing w:val="-9"/>
        </w:rPr>
        <w:t xml:space="preserve"> </w:t>
      </w:r>
      <w:r>
        <w:t>нарушенную</w:t>
      </w:r>
      <w:r>
        <w:rPr>
          <w:spacing w:val="-8"/>
        </w:rPr>
        <w:t xml:space="preserve"> </w:t>
      </w:r>
      <w:r>
        <w:t>последовательность</w:t>
      </w:r>
      <w:r>
        <w:rPr>
          <w:spacing w:val="-8"/>
        </w:rPr>
        <w:t xml:space="preserve"> </w:t>
      </w:r>
      <w:r>
        <w:t>выполнения</w:t>
      </w:r>
      <w:r>
        <w:rPr>
          <w:spacing w:val="-9"/>
        </w:rPr>
        <w:t xml:space="preserve"> </w:t>
      </w:r>
      <w:r>
        <w:t>изделия.</w:t>
      </w:r>
      <w:r>
        <w:rPr>
          <w:spacing w:val="-57"/>
        </w:rPr>
        <w:t xml:space="preserve"> </w:t>
      </w:r>
      <w:r>
        <w:rPr>
          <w:i/>
        </w:rPr>
        <w:t>Работа</w:t>
      </w:r>
      <w:r>
        <w:rPr>
          <w:i/>
          <w:spacing w:val="-1"/>
        </w:rPr>
        <w:t xml:space="preserve"> </w:t>
      </w:r>
      <w:r>
        <w:rPr>
          <w:i/>
        </w:rPr>
        <w:t>с информацией:</w:t>
      </w:r>
    </w:p>
    <w:p w:rsidR="001E26B0" w:rsidRDefault="001E26B0" w:rsidP="001E26B0">
      <w:pPr>
        <w:pStyle w:val="a5"/>
        <w:spacing w:line="292" w:lineRule="auto"/>
        <w:ind w:firstLine="180"/>
      </w:pPr>
      <w:r>
        <w:t>анализировать</w:t>
      </w:r>
      <w:r>
        <w:rPr>
          <w:spacing w:val="-7"/>
        </w:rPr>
        <w:t xml:space="preserve"> </w:t>
      </w:r>
      <w:r>
        <w:t>и</w:t>
      </w:r>
      <w:r>
        <w:rPr>
          <w:spacing w:val="-6"/>
        </w:rPr>
        <w:t xml:space="preserve"> </w:t>
      </w:r>
      <w:r>
        <w:t>использовать</w:t>
      </w:r>
      <w:r>
        <w:rPr>
          <w:spacing w:val="-6"/>
        </w:rPr>
        <w:t xml:space="preserve"> </w:t>
      </w:r>
      <w:r>
        <w:t>знаково-символические</w:t>
      </w:r>
      <w:r>
        <w:rPr>
          <w:spacing w:val="-6"/>
        </w:rPr>
        <w:t xml:space="preserve"> </w:t>
      </w:r>
      <w:r>
        <w:t>средства</w:t>
      </w:r>
      <w:r>
        <w:rPr>
          <w:spacing w:val="-6"/>
        </w:rPr>
        <w:t xml:space="preserve"> </w:t>
      </w:r>
      <w:r>
        <w:t>представления</w:t>
      </w:r>
      <w:r>
        <w:rPr>
          <w:spacing w:val="-6"/>
        </w:rPr>
        <w:t xml:space="preserve"> </w:t>
      </w:r>
      <w:r>
        <w:t>информации</w:t>
      </w:r>
      <w:r>
        <w:rPr>
          <w:spacing w:val="-6"/>
        </w:rPr>
        <w:t xml:space="preserve"> </w:t>
      </w:r>
      <w:r>
        <w:t>для</w:t>
      </w:r>
      <w:r>
        <w:rPr>
          <w:spacing w:val="-57"/>
        </w:rPr>
        <w:t xml:space="preserve"> </w:t>
      </w:r>
      <w:r>
        <w:t>создания</w:t>
      </w:r>
      <w:r>
        <w:rPr>
          <w:spacing w:val="-2"/>
        </w:rPr>
        <w:t xml:space="preserve"> </w:t>
      </w:r>
      <w:r>
        <w:t>моделей и макетов</w:t>
      </w:r>
      <w:r>
        <w:rPr>
          <w:spacing w:val="-1"/>
        </w:rPr>
        <w:t xml:space="preserve"> </w:t>
      </w:r>
      <w:r>
        <w:t>изучаемых</w:t>
      </w:r>
      <w:r>
        <w:rPr>
          <w:spacing w:val="-1"/>
        </w:rPr>
        <w:t xml:space="preserve"> </w:t>
      </w:r>
      <w:r>
        <w:t>объектов;</w:t>
      </w:r>
    </w:p>
    <w:p w:rsidR="001E26B0" w:rsidRDefault="001E26B0" w:rsidP="001E26B0">
      <w:pPr>
        <w:pStyle w:val="a5"/>
        <w:spacing w:line="292" w:lineRule="auto"/>
        <w:ind w:left="286"/>
      </w:pPr>
      <w:r>
        <w:t>на основе анализа информации производить выбор наиболее эффективных способов работы;</w:t>
      </w:r>
      <w:r>
        <w:rPr>
          <w:spacing w:val="1"/>
        </w:rPr>
        <w:t xml:space="preserve"> </w:t>
      </w:r>
      <w:r>
        <w:t>осуществлять</w:t>
      </w:r>
      <w:r>
        <w:rPr>
          <w:spacing w:val="-5"/>
        </w:rPr>
        <w:t xml:space="preserve"> </w:t>
      </w:r>
      <w:r>
        <w:t>поиск</w:t>
      </w:r>
      <w:r>
        <w:rPr>
          <w:spacing w:val="-4"/>
        </w:rPr>
        <w:t xml:space="preserve"> </w:t>
      </w:r>
      <w:r>
        <w:t>необходимой</w:t>
      </w:r>
      <w:r>
        <w:rPr>
          <w:spacing w:val="-4"/>
        </w:rPr>
        <w:t xml:space="preserve"> </w:t>
      </w:r>
      <w:r>
        <w:t>информации</w:t>
      </w:r>
      <w:r>
        <w:rPr>
          <w:spacing w:val="-4"/>
        </w:rPr>
        <w:t xml:space="preserve"> </w:t>
      </w:r>
      <w:r>
        <w:t>для</w:t>
      </w:r>
      <w:r>
        <w:rPr>
          <w:spacing w:val="-4"/>
        </w:rPr>
        <w:t xml:space="preserve"> </w:t>
      </w:r>
      <w:r>
        <w:t>выполнения</w:t>
      </w:r>
      <w:r>
        <w:rPr>
          <w:spacing w:val="-4"/>
        </w:rPr>
        <w:t xml:space="preserve"> </w:t>
      </w:r>
      <w:r>
        <w:t>учебных</w:t>
      </w:r>
      <w:r>
        <w:rPr>
          <w:spacing w:val="-4"/>
        </w:rPr>
        <w:t xml:space="preserve"> </w:t>
      </w:r>
      <w:r>
        <w:t>заданий</w:t>
      </w:r>
      <w:r>
        <w:rPr>
          <w:spacing w:val="-4"/>
        </w:rPr>
        <w:t xml:space="preserve"> </w:t>
      </w:r>
      <w:r>
        <w:t>с</w:t>
      </w:r>
      <w:r>
        <w:rPr>
          <w:spacing w:val="-3"/>
        </w:rPr>
        <w:t xml:space="preserve"> </w:t>
      </w:r>
      <w:r>
        <w:t>использованием</w:t>
      </w:r>
    </w:p>
    <w:p w:rsidR="001E26B0" w:rsidRDefault="001E26B0" w:rsidP="001E26B0">
      <w:pPr>
        <w:pStyle w:val="a5"/>
        <w:spacing w:line="275" w:lineRule="exact"/>
      </w:pPr>
      <w:r>
        <w:t>учебной</w:t>
      </w:r>
      <w:r>
        <w:rPr>
          <w:spacing w:val="-4"/>
        </w:rPr>
        <w:t xml:space="preserve"> </w:t>
      </w:r>
      <w:r>
        <w:t>литературы;</w:t>
      </w:r>
    </w:p>
    <w:p w:rsidR="001E26B0" w:rsidRDefault="001E26B0" w:rsidP="001E26B0">
      <w:pPr>
        <w:pStyle w:val="a5"/>
        <w:spacing w:before="52" w:line="292" w:lineRule="auto"/>
        <w:ind w:right="586" w:firstLine="180"/>
      </w:pPr>
      <w:r>
        <w:t>использовать средства информационно-коммуникационных технологий для решения учебных и</w:t>
      </w:r>
      <w:r>
        <w:rPr>
          <w:spacing w:val="-58"/>
        </w:rPr>
        <w:t xml:space="preserve"> </w:t>
      </w:r>
      <w:r>
        <w:t>практических</w:t>
      </w:r>
      <w:r>
        <w:rPr>
          <w:spacing w:val="-1"/>
        </w:rPr>
        <w:t xml:space="preserve"> </w:t>
      </w:r>
      <w:r>
        <w:t>задач,</w:t>
      </w:r>
      <w:r>
        <w:rPr>
          <w:spacing w:val="-1"/>
        </w:rPr>
        <w:t xml:space="preserve"> </w:t>
      </w:r>
      <w:r>
        <w:t>в</w:t>
      </w:r>
      <w:r>
        <w:rPr>
          <w:spacing w:val="-1"/>
        </w:rPr>
        <w:t xml:space="preserve"> </w:t>
      </w:r>
      <w:r>
        <w:t>том</w:t>
      </w:r>
      <w:r>
        <w:rPr>
          <w:spacing w:val="-1"/>
        </w:rPr>
        <w:t xml:space="preserve"> </w:t>
      </w:r>
      <w:r>
        <w:t>числе Интернет</w:t>
      </w:r>
      <w:r>
        <w:rPr>
          <w:spacing w:val="-2"/>
        </w:rPr>
        <w:t xml:space="preserve"> </w:t>
      </w:r>
      <w:r>
        <w:t>под</w:t>
      </w:r>
      <w:r>
        <w:rPr>
          <w:spacing w:val="-1"/>
        </w:rPr>
        <w:t xml:space="preserve"> </w:t>
      </w:r>
      <w:r>
        <w:t>руководством</w:t>
      </w:r>
      <w:r>
        <w:rPr>
          <w:spacing w:val="-1"/>
        </w:rPr>
        <w:t xml:space="preserve"> </w:t>
      </w:r>
      <w:r>
        <w:t>учителя.</w:t>
      </w:r>
    </w:p>
    <w:p w:rsidR="001E26B0" w:rsidRDefault="001E26B0" w:rsidP="001E26B0">
      <w:pPr>
        <w:spacing w:line="275" w:lineRule="exact"/>
        <w:ind w:left="286"/>
        <w:rPr>
          <w:i/>
          <w:sz w:val="24"/>
        </w:rPr>
      </w:pPr>
      <w:r>
        <w:rPr>
          <w:i/>
          <w:sz w:val="24"/>
        </w:rPr>
        <w:t>Коммуникативные</w:t>
      </w:r>
      <w:r>
        <w:rPr>
          <w:i/>
          <w:spacing w:val="-5"/>
          <w:sz w:val="24"/>
        </w:rPr>
        <w:t xml:space="preserve"> </w:t>
      </w:r>
      <w:r>
        <w:rPr>
          <w:i/>
          <w:sz w:val="24"/>
        </w:rPr>
        <w:t>УУД:</w:t>
      </w:r>
    </w:p>
    <w:p w:rsidR="001E26B0" w:rsidRDefault="001E26B0" w:rsidP="001E26B0">
      <w:pPr>
        <w:pStyle w:val="a5"/>
        <w:spacing w:before="60" w:line="292" w:lineRule="auto"/>
        <w:ind w:left="286" w:right="748"/>
      </w:pPr>
      <w:r>
        <w:t>строить монологическое высказывание, владеть диалогической формой коммуникации;</w:t>
      </w:r>
      <w:r>
        <w:rPr>
          <w:spacing w:val="1"/>
        </w:rPr>
        <w:t xml:space="preserve"> </w:t>
      </w:r>
      <w:r>
        <w:t>строить</w:t>
      </w:r>
      <w:r>
        <w:rPr>
          <w:spacing w:val="-4"/>
        </w:rPr>
        <w:t xml:space="preserve"> </w:t>
      </w:r>
      <w:r>
        <w:t>рассуждения</w:t>
      </w:r>
      <w:r>
        <w:rPr>
          <w:spacing w:val="-4"/>
        </w:rPr>
        <w:t xml:space="preserve"> </w:t>
      </w:r>
      <w:r>
        <w:t>в</w:t>
      </w:r>
      <w:r>
        <w:rPr>
          <w:spacing w:val="-4"/>
        </w:rPr>
        <w:t xml:space="preserve"> </w:t>
      </w:r>
      <w:r>
        <w:t>форме</w:t>
      </w:r>
      <w:r>
        <w:rPr>
          <w:spacing w:val="-3"/>
        </w:rPr>
        <w:t xml:space="preserve"> </w:t>
      </w:r>
      <w:r>
        <w:t>связи</w:t>
      </w:r>
      <w:r>
        <w:rPr>
          <w:spacing w:val="-3"/>
        </w:rPr>
        <w:t xml:space="preserve"> </w:t>
      </w:r>
      <w:r>
        <w:t>простых</w:t>
      </w:r>
      <w:r>
        <w:rPr>
          <w:spacing w:val="-2"/>
        </w:rPr>
        <w:t xml:space="preserve"> </w:t>
      </w:r>
      <w:r>
        <w:t>суждений</w:t>
      </w:r>
      <w:r>
        <w:rPr>
          <w:spacing w:val="-3"/>
        </w:rPr>
        <w:t xml:space="preserve"> </w:t>
      </w:r>
      <w:r>
        <w:t>об</w:t>
      </w:r>
      <w:r>
        <w:rPr>
          <w:spacing w:val="-4"/>
        </w:rPr>
        <w:t xml:space="preserve"> </w:t>
      </w:r>
      <w:r>
        <w:t>объекте,</w:t>
      </w:r>
      <w:r>
        <w:rPr>
          <w:spacing w:val="-3"/>
        </w:rPr>
        <w:t xml:space="preserve"> </w:t>
      </w:r>
      <w:r>
        <w:t>его</w:t>
      </w:r>
      <w:r>
        <w:rPr>
          <w:spacing w:val="-3"/>
        </w:rPr>
        <w:t xml:space="preserve"> </w:t>
      </w:r>
      <w:r>
        <w:t>строении,</w:t>
      </w:r>
      <w:r>
        <w:rPr>
          <w:spacing w:val="-3"/>
        </w:rPr>
        <w:t xml:space="preserve"> </w:t>
      </w:r>
      <w:r>
        <w:t>свойствах</w:t>
      </w:r>
      <w:r>
        <w:rPr>
          <w:spacing w:val="-2"/>
        </w:rPr>
        <w:t xml:space="preserve"> </w:t>
      </w:r>
      <w:r>
        <w:t>и</w:t>
      </w:r>
    </w:p>
    <w:p w:rsidR="001E26B0" w:rsidRDefault="001E26B0" w:rsidP="001E26B0">
      <w:pPr>
        <w:spacing w:line="292" w:lineRule="auto"/>
        <w:sectPr w:rsidR="001E26B0">
          <w:pgSz w:w="11900" w:h="16840"/>
          <w:pgMar w:top="520" w:right="560" w:bottom="280" w:left="560" w:header="720" w:footer="720" w:gutter="0"/>
          <w:cols w:space="720"/>
        </w:sectPr>
      </w:pPr>
    </w:p>
    <w:p w:rsidR="001E26B0" w:rsidRDefault="001E26B0" w:rsidP="001E26B0">
      <w:pPr>
        <w:pStyle w:val="a5"/>
        <w:spacing w:before="62"/>
      </w:pPr>
      <w:proofErr w:type="gramStart"/>
      <w:r>
        <w:lastRenderedPageBreak/>
        <w:t>способах</w:t>
      </w:r>
      <w:proofErr w:type="gramEnd"/>
      <w:r>
        <w:rPr>
          <w:spacing w:val="-4"/>
        </w:rPr>
        <w:t xml:space="preserve"> </w:t>
      </w:r>
      <w:r>
        <w:t>создания;</w:t>
      </w:r>
    </w:p>
    <w:p w:rsidR="001E26B0" w:rsidRDefault="001E26B0" w:rsidP="001E26B0">
      <w:pPr>
        <w:pStyle w:val="a5"/>
        <w:spacing w:before="60"/>
        <w:ind w:left="286"/>
      </w:pPr>
      <w:r>
        <w:t>описывать</w:t>
      </w:r>
      <w:r>
        <w:rPr>
          <w:spacing w:val="-5"/>
        </w:rPr>
        <w:t xml:space="preserve"> </w:t>
      </w:r>
      <w:r>
        <w:t>предметы</w:t>
      </w:r>
      <w:r>
        <w:rPr>
          <w:spacing w:val="-3"/>
        </w:rPr>
        <w:t xml:space="preserve"> </w:t>
      </w:r>
      <w:r>
        <w:t>рукотворного</w:t>
      </w:r>
      <w:r>
        <w:rPr>
          <w:spacing w:val="-3"/>
        </w:rPr>
        <w:t xml:space="preserve"> </w:t>
      </w:r>
      <w:r>
        <w:t>мира,</w:t>
      </w:r>
      <w:r>
        <w:rPr>
          <w:spacing w:val="-3"/>
        </w:rPr>
        <w:t xml:space="preserve"> </w:t>
      </w:r>
      <w:r>
        <w:t>оценивать</w:t>
      </w:r>
      <w:r>
        <w:rPr>
          <w:spacing w:val="-4"/>
        </w:rPr>
        <w:t xml:space="preserve"> </w:t>
      </w:r>
      <w:r>
        <w:t>их</w:t>
      </w:r>
      <w:r>
        <w:rPr>
          <w:spacing w:val="-3"/>
        </w:rPr>
        <w:t xml:space="preserve"> </w:t>
      </w:r>
      <w:r>
        <w:t>достоинства;</w:t>
      </w:r>
    </w:p>
    <w:p w:rsidR="001E26B0" w:rsidRDefault="001E26B0" w:rsidP="001E26B0">
      <w:pPr>
        <w:pStyle w:val="a5"/>
        <w:spacing w:before="60" w:line="292" w:lineRule="auto"/>
        <w:ind w:right="602" w:firstLine="180"/>
      </w:pPr>
      <w:r>
        <w:t>формулировать собственное мнение, аргументировать выбор вариантов и способов выполнения</w:t>
      </w:r>
      <w:r>
        <w:rPr>
          <w:spacing w:val="-58"/>
        </w:rPr>
        <w:t xml:space="preserve"> </w:t>
      </w:r>
      <w:r>
        <w:t>задания.</w:t>
      </w:r>
    </w:p>
    <w:p w:rsidR="001E26B0" w:rsidRDefault="001E26B0" w:rsidP="001E26B0">
      <w:pPr>
        <w:spacing w:line="275" w:lineRule="exact"/>
        <w:ind w:left="286"/>
        <w:rPr>
          <w:i/>
          <w:sz w:val="24"/>
        </w:rPr>
      </w:pPr>
      <w:r>
        <w:rPr>
          <w:i/>
          <w:sz w:val="24"/>
        </w:rPr>
        <w:t>Регулятивные</w:t>
      </w:r>
      <w:r>
        <w:rPr>
          <w:i/>
          <w:spacing w:val="-5"/>
          <w:sz w:val="24"/>
        </w:rPr>
        <w:t xml:space="preserve"> </w:t>
      </w:r>
      <w:r>
        <w:rPr>
          <w:i/>
          <w:sz w:val="24"/>
        </w:rPr>
        <w:t>УУД:</w:t>
      </w:r>
    </w:p>
    <w:p w:rsidR="001E26B0" w:rsidRDefault="001E26B0" w:rsidP="001E26B0">
      <w:pPr>
        <w:pStyle w:val="a5"/>
        <w:spacing w:before="60" w:line="292" w:lineRule="auto"/>
        <w:ind w:left="286" w:right="257"/>
      </w:pPr>
      <w:r>
        <w:t>принимать и сохранять учебную задачу, осуществлять поиск сре</w:t>
      </w:r>
      <w:proofErr w:type="gramStart"/>
      <w:r>
        <w:t>дств дл</w:t>
      </w:r>
      <w:proofErr w:type="gramEnd"/>
      <w:r>
        <w:t>я её решения;</w:t>
      </w:r>
      <w:r>
        <w:rPr>
          <w:spacing w:val="1"/>
        </w:rPr>
        <w:t xml:space="preserve"> </w:t>
      </w:r>
      <w:r>
        <w:t>прогнозировать</w:t>
      </w:r>
      <w:r>
        <w:rPr>
          <w:spacing w:val="-6"/>
        </w:rPr>
        <w:t xml:space="preserve"> </w:t>
      </w:r>
      <w:r>
        <w:t>необходимые</w:t>
      </w:r>
      <w:r>
        <w:rPr>
          <w:spacing w:val="-5"/>
        </w:rPr>
        <w:t xml:space="preserve"> </w:t>
      </w:r>
      <w:r>
        <w:t>действия</w:t>
      </w:r>
      <w:r>
        <w:rPr>
          <w:spacing w:val="-5"/>
        </w:rPr>
        <w:t xml:space="preserve"> </w:t>
      </w:r>
      <w:r>
        <w:t>для</w:t>
      </w:r>
      <w:r>
        <w:rPr>
          <w:spacing w:val="-6"/>
        </w:rPr>
        <w:t xml:space="preserve"> </w:t>
      </w:r>
      <w:r>
        <w:t>получения</w:t>
      </w:r>
      <w:r>
        <w:rPr>
          <w:spacing w:val="-5"/>
        </w:rPr>
        <w:t xml:space="preserve"> </w:t>
      </w:r>
      <w:r>
        <w:t>практического</w:t>
      </w:r>
      <w:r>
        <w:rPr>
          <w:spacing w:val="-5"/>
        </w:rPr>
        <w:t xml:space="preserve"> </w:t>
      </w:r>
      <w:r>
        <w:t>результата,</w:t>
      </w:r>
      <w:r>
        <w:rPr>
          <w:spacing w:val="-4"/>
        </w:rPr>
        <w:t xml:space="preserve"> </w:t>
      </w:r>
      <w:r>
        <w:t>предлагать</w:t>
      </w:r>
      <w:r>
        <w:rPr>
          <w:spacing w:val="-6"/>
        </w:rPr>
        <w:t xml:space="preserve"> </w:t>
      </w:r>
      <w:r>
        <w:t>план</w:t>
      </w:r>
    </w:p>
    <w:p w:rsidR="001E26B0" w:rsidRDefault="001E26B0" w:rsidP="001E26B0">
      <w:pPr>
        <w:pStyle w:val="a5"/>
        <w:spacing w:line="275" w:lineRule="exact"/>
      </w:pPr>
      <w:r>
        <w:t>действий</w:t>
      </w:r>
      <w:r>
        <w:rPr>
          <w:spacing w:val="-4"/>
        </w:rPr>
        <w:t xml:space="preserve"> </w:t>
      </w:r>
      <w:r>
        <w:t>в</w:t>
      </w:r>
      <w:r>
        <w:rPr>
          <w:spacing w:val="-5"/>
        </w:rPr>
        <w:t xml:space="preserve"> </w:t>
      </w:r>
      <w:r>
        <w:t>соответствии</w:t>
      </w:r>
      <w:r>
        <w:rPr>
          <w:spacing w:val="-4"/>
        </w:rPr>
        <w:t xml:space="preserve"> </w:t>
      </w:r>
      <w:r>
        <w:t>с</w:t>
      </w:r>
      <w:r>
        <w:rPr>
          <w:spacing w:val="-3"/>
        </w:rPr>
        <w:t xml:space="preserve"> </w:t>
      </w:r>
      <w:r>
        <w:t>поставленной</w:t>
      </w:r>
      <w:r>
        <w:rPr>
          <w:spacing w:val="-4"/>
        </w:rPr>
        <w:t xml:space="preserve"> </w:t>
      </w:r>
      <w:r>
        <w:t>задачей,</w:t>
      </w:r>
      <w:r>
        <w:rPr>
          <w:spacing w:val="-4"/>
        </w:rPr>
        <w:t xml:space="preserve"> </w:t>
      </w:r>
      <w:r>
        <w:t>действовать</w:t>
      </w:r>
      <w:r>
        <w:rPr>
          <w:spacing w:val="-5"/>
        </w:rPr>
        <w:t xml:space="preserve"> </w:t>
      </w:r>
      <w:r>
        <w:t>по</w:t>
      </w:r>
      <w:r>
        <w:rPr>
          <w:spacing w:val="-3"/>
        </w:rPr>
        <w:t xml:space="preserve"> </w:t>
      </w:r>
      <w:r>
        <w:t>плану;</w:t>
      </w:r>
    </w:p>
    <w:p w:rsidR="001E26B0" w:rsidRDefault="001E26B0" w:rsidP="001E26B0">
      <w:pPr>
        <w:pStyle w:val="a5"/>
        <w:spacing w:before="60" w:line="292" w:lineRule="auto"/>
        <w:ind w:firstLine="180"/>
      </w:pPr>
      <w:r>
        <w:t>выполнять</w:t>
      </w:r>
      <w:r>
        <w:rPr>
          <w:spacing w:val="-5"/>
        </w:rPr>
        <w:t xml:space="preserve"> </w:t>
      </w:r>
      <w:r>
        <w:t>действия</w:t>
      </w:r>
      <w:r>
        <w:rPr>
          <w:spacing w:val="-4"/>
        </w:rPr>
        <w:t xml:space="preserve"> </w:t>
      </w:r>
      <w:r>
        <w:t>контроля</w:t>
      </w:r>
      <w:r>
        <w:rPr>
          <w:spacing w:val="-4"/>
        </w:rPr>
        <w:t xml:space="preserve"> </w:t>
      </w:r>
      <w:r>
        <w:t>и</w:t>
      </w:r>
      <w:r>
        <w:rPr>
          <w:spacing w:val="-4"/>
        </w:rPr>
        <w:t xml:space="preserve"> </w:t>
      </w:r>
      <w:r>
        <w:t>оценки;</w:t>
      </w:r>
      <w:r>
        <w:rPr>
          <w:spacing w:val="-4"/>
        </w:rPr>
        <w:t xml:space="preserve"> </w:t>
      </w:r>
      <w:r>
        <w:t>выявлять</w:t>
      </w:r>
      <w:r>
        <w:rPr>
          <w:spacing w:val="-4"/>
        </w:rPr>
        <w:t xml:space="preserve"> </w:t>
      </w:r>
      <w:r>
        <w:t>ошибки</w:t>
      </w:r>
      <w:r>
        <w:rPr>
          <w:spacing w:val="-4"/>
        </w:rPr>
        <w:t xml:space="preserve"> </w:t>
      </w:r>
      <w:r>
        <w:t>и</w:t>
      </w:r>
      <w:r>
        <w:rPr>
          <w:spacing w:val="-3"/>
        </w:rPr>
        <w:t xml:space="preserve"> </w:t>
      </w:r>
      <w:r>
        <w:t>недочёты</w:t>
      </w:r>
      <w:r>
        <w:rPr>
          <w:spacing w:val="-3"/>
        </w:rPr>
        <w:t xml:space="preserve"> </w:t>
      </w:r>
      <w:r>
        <w:t>по</w:t>
      </w:r>
      <w:r>
        <w:rPr>
          <w:spacing w:val="-4"/>
        </w:rPr>
        <w:t xml:space="preserve"> </w:t>
      </w:r>
      <w:r>
        <w:t>результатам</w:t>
      </w:r>
      <w:r>
        <w:rPr>
          <w:spacing w:val="-3"/>
        </w:rPr>
        <w:t xml:space="preserve"> </w:t>
      </w:r>
      <w:r>
        <w:t>работы,</w:t>
      </w:r>
      <w:r>
        <w:rPr>
          <w:spacing w:val="-57"/>
        </w:rPr>
        <w:t xml:space="preserve"> </w:t>
      </w:r>
      <w:r>
        <w:t>устанавливать</w:t>
      </w:r>
      <w:r>
        <w:rPr>
          <w:spacing w:val="-2"/>
        </w:rPr>
        <w:t xml:space="preserve"> </w:t>
      </w:r>
      <w:r>
        <w:t>их причины и</w:t>
      </w:r>
      <w:r>
        <w:rPr>
          <w:spacing w:val="-1"/>
        </w:rPr>
        <w:t xml:space="preserve"> </w:t>
      </w:r>
      <w:r>
        <w:t>искать</w:t>
      </w:r>
      <w:r>
        <w:rPr>
          <w:spacing w:val="-1"/>
        </w:rPr>
        <w:t xml:space="preserve"> </w:t>
      </w:r>
      <w:r>
        <w:t>способы устранения;</w:t>
      </w:r>
    </w:p>
    <w:p w:rsidR="001E26B0" w:rsidRDefault="001E26B0" w:rsidP="001E26B0">
      <w:pPr>
        <w:pStyle w:val="a5"/>
        <w:spacing w:line="275" w:lineRule="exact"/>
        <w:ind w:left="286"/>
      </w:pPr>
      <w:r>
        <w:t>проявлять</w:t>
      </w:r>
      <w:r>
        <w:rPr>
          <w:spacing w:val="-5"/>
        </w:rPr>
        <w:t xml:space="preserve"> </w:t>
      </w:r>
      <w:proofErr w:type="gramStart"/>
      <w:r>
        <w:t>волевую</w:t>
      </w:r>
      <w:proofErr w:type="gramEnd"/>
      <w:r>
        <w:rPr>
          <w:spacing w:val="-4"/>
        </w:rPr>
        <w:t xml:space="preserve"> </w:t>
      </w:r>
      <w:proofErr w:type="spellStart"/>
      <w:r>
        <w:t>саморегуляцию</w:t>
      </w:r>
      <w:proofErr w:type="spellEnd"/>
      <w:r>
        <w:rPr>
          <w:spacing w:val="-5"/>
        </w:rPr>
        <w:t xml:space="preserve"> </w:t>
      </w:r>
      <w:r>
        <w:t>при</w:t>
      </w:r>
      <w:r>
        <w:rPr>
          <w:spacing w:val="-3"/>
        </w:rPr>
        <w:t xml:space="preserve"> </w:t>
      </w:r>
      <w:r>
        <w:t>выполнении</w:t>
      </w:r>
      <w:r>
        <w:rPr>
          <w:spacing w:val="-4"/>
        </w:rPr>
        <w:t xml:space="preserve"> </w:t>
      </w:r>
      <w:r>
        <w:t>задания.</w:t>
      </w:r>
    </w:p>
    <w:p w:rsidR="001E26B0" w:rsidRDefault="001E26B0" w:rsidP="001E26B0">
      <w:pPr>
        <w:spacing w:before="60"/>
        <w:ind w:left="286"/>
        <w:rPr>
          <w:i/>
          <w:sz w:val="24"/>
        </w:rPr>
      </w:pPr>
      <w:r>
        <w:rPr>
          <w:i/>
          <w:sz w:val="24"/>
        </w:rPr>
        <w:t>Совместная</w:t>
      </w:r>
      <w:r>
        <w:rPr>
          <w:i/>
          <w:spacing w:val="-7"/>
          <w:sz w:val="24"/>
        </w:rPr>
        <w:t xml:space="preserve"> </w:t>
      </w:r>
      <w:r>
        <w:rPr>
          <w:i/>
          <w:sz w:val="24"/>
        </w:rPr>
        <w:t>деятельность:</w:t>
      </w:r>
    </w:p>
    <w:p w:rsidR="001E26B0" w:rsidRDefault="001E26B0" w:rsidP="001E26B0">
      <w:pPr>
        <w:pStyle w:val="a5"/>
        <w:spacing w:before="60" w:line="292" w:lineRule="auto"/>
        <w:ind w:right="697" w:firstLine="180"/>
      </w:pPr>
      <w:r>
        <w:t>выбирать себе партнёров по совместной деятельности не только по симпатии, но и по деловым</w:t>
      </w:r>
      <w:r>
        <w:rPr>
          <w:spacing w:val="-58"/>
        </w:rPr>
        <w:t xml:space="preserve"> </w:t>
      </w:r>
      <w:r>
        <w:t>качествам;</w:t>
      </w:r>
    </w:p>
    <w:p w:rsidR="001E26B0" w:rsidRDefault="001E26B0" w:rsidP="001E26B0">
      <w:pPr>
        <w:pStyle w:val="a5"/>
        <w:spacing w:line="292" w:lineRule="auto"/>
        <w:ind w:right="789" w:firstLine="180"/>
      </w:pPr>
      <w:r>
        <w:t>справедливо распределять работу, договариваться, приходить к общему решению, отвечать за</w:t>
      </w:r>
      <w:r>
        <w:rPr>
          <w:spacing w:val="-58"/>
        </w:rPr>
        <w:t xml:space="preserve"> </w:t>
      </w:r>
      <w:r>
        <w:t>общий</w:t>
      </w:r>
      <w:r>
        <w:rPr>
          <w:spacing w:val="-1"/>
        </w:rPr>
        <w:t xml:space="preserve"> </w:t>
      </w:r>
      <w:r>
        <w:t>результат</w:t>
      </w:r>
      <w:r>
        <w:rPr>
          <w:spacing w:val="-1"/>
        </w:rPr>
        <w:t xml:space="preserve"> </w:t>
      </w:r>
      <w:r>
        <w:t>работы;</w:t>
      </w:r>
    </w:p>
    <w:p w:rsidR="001E26B0" w:rsidRDefault="001E26B0" w:rsidP="001E26B0">
      <w:pPr>
        <w:pStyle w:val="a5"/>
        <w:spacing w:line="275" w:lineRule="exact"/>
        <w:ind w:left="286"/>
      </w:pPr>
      <w:r>
        <w:t>выполнять</w:t>
      </w:r>
      <w:r>
        <w:rPr>
          <w:spacing w:val="-5"/>
        </w:rPr>
        <w:t xml:space="preserve"> </w:t>
      </w:r>
      <w:r>
        <w:t>роли</w:t>
      </w:r>
      <w:r>
        <w:rPr>
          <w:spacing w:val="-4"/>
        </w:rPr>
        <w:t xml:space="preserve"> </w:t>
      </w:r>
      <w:r>
        <w:t>лидера,</w:t>
      </w:r>
      <w:r>
        <w:rPr>
          <w:spacing w:val="-3"/>
        </w:rPr>
        <w:t xml:space="preserve"> </w:t>
      </w:r>
      <w:r>
        <w:t>подчинённого,</w:t>
      </w:r>
      <w:r>
        <w:rPr>
          <w:spacing w:val="-4"/>
        </w:rPr>
        <w:t xml:space="preserve"> </w:t>
      </w:r>
      <w:r>
        <w:t>соблюдать</w:t>
      </w:r>
      <w:r>
        <w:rPr>
          <w:spacing w:val="-4"/>
        </w:rPr>
        <w:t xml:space="preserve"> </w:t>
      </w:r>
      <w:r>
        <w:t>равноправие</w:t>
      </w:r>
      <w:r>
        <w:rPr>
          <w:spacing w:val="-4"/>
        </w:rPr>
        <w:t xml:space="preserve"> </w:t>
      </w:r>
      <w:r>
        <w:t>и</w:t>
      </w:r>
      <w:r>
        <w:rPr>
          <w:spacing w:val="-4"/>
        </w:rPr>
        <w:t xml:space="preserve"> </w:t>
      </w:r>
      <w:r>
        <w:t>дружелюбие;</w:t>
      </w:r>
    </w:p>
    <w:p w:rsidR="001E26B0" w:rsidRDefault="001E26B0" w:rsidP="001E26B0">
      <w:pPr>
        <w:pStyle w:val="a5"/>
        <w:spacing w:before="59"/>
        <w:ind w:left="286"/>
      </w:pPr>
      <w:r>
        <w:t>осуществлять</w:t>
      </w:r>
      <w:r>
        <w:rPr>
          <w:spacing w:val="-6"/>
        </w:rPr>
        <w:t xml:space="preserve"> </w:t>
      </w:r>
      <w:r>
        <w:t>взаимопомощь,</w:t>
      </w:r>
      <w:r>
        <w:rPr>
          <w:spacing w:val="-4"/>
        </w:rPr>
        <w:t xml:space="preserve"> </w:t>
      </w:r>
      <w:r>
        <w:t>проявлять</w:t>
      </w:r>
      <w:r>
        <w:rPr>
          <w:spacing w:val="-6"/>
        </w:rPr>
        <w:t xml:space="preserve"> </w:t>
      </w:r>
      <w:r>
        <w:t>ответственность</w:t>
      </w:r>
      <w:r>
        <w:rPr>
          <w:spacing w:val="-5"/>
        </w:rPr>
        <w:t xml:space="preserve"> </w:t>
      </w:r>
      <w:r>
        <w:t>при</w:t>
      </w:r>
      <w:r>
        <w:rPr>
          <w:spacing w:val="-5"/>
        </w:rPr>
        <w:t xml:space="preserve"> </w:t>
      </w:r>
      <w:r>
        <w:t>выполнении</w:t>
      </w:r>
      <w:r>
        <w:rPr>
          <w:spacing w:val="-4"/>
        </w:rPr>
        <w:t xml:space="preserve"> </w:t>
      </w:r>
      <w:r>
        <w:t>своей</w:t>
      </w:r>
      <w:r>
        <w:rPr>
          <w:spacing w:val="-5"/>
        </w:rPr>
        <w:t xml:space="preserve"> </w:t>
      </w:r>
      <w:r>
        <w:t>части</w:t>
      </w:r>
      <w:r>
        <w:rPr>
          <w:spacing w:val="-4"/>
        </w:rPr>
        <w:t xml:space="preserve"> </w:t>
      </w:r>
      <w:r>
        <w:t>работы.</w:t>
      </w:r>
    </w:p>
    <w:p w:rsidR="001E26B0" w:rsidRDefault="001E26B0" w:rsidP="001E26B0">
      <w:pPr>
        <w:sectPr w:rsidR="001E26B0">
          <w:pgSz w:w="11900" w:h="16840"/>
          <w:pgMar w:top="500" w:right="560" w:bottom="280" w:left="560" w:header="720" w:footer="720" w:gutter="0"/>
          <w:cols w:space="720"/>
        </w:sectPr>
      </w:pPr>
    </w:p>
    <w:p w:rsidR="001E26B0" w:rsidRDefault="001E26B0" w:rsidP="001E26B0">
      <w:pPr>
        <w:pStyle w:val="1"/>
        <w:spacing w:line="292" w:lineRule="auto"/>
        <w:ind w:left="106" w:right="511"/>
      </w:pPr>
      <w:r>
        <w:lastRenderedPageBreak/>
        <w:pict>
          <v:rect id="_x0000_s1040" style="position:absolute;left:0;text-align:left;margin-left:33.3pt;margin-top:39.7pt;width:528.15pt;height:.6pt;z-index:-15715328;mso-wrap-distance-left:0;mso-wrap-distance-right:0;mso-position-horizontal-relative:page" fillcolor="black" stroked="f">
            <w10:wrap type="topAndBottom" anchorx="page"/>
          </v:rect>
        </w:pict>
      </w:r>
      <w:r>
        <w:t>ПЛАНИРУЕМЫЕ</w:t>
      </w:r>
      <w:r>
        <w:rPr>
          <w:spacing w:val="-10"/>
        </w:rPr>
        <w:t xml:space="preserve"> </w:t>
      </w:r>
      <w:r>
        <w:t>РЕЗУЛЬТАТЫ</w:t>
      </w:r>
      <w:r>
        <w:rPr>
          <w:spacing w:val="-9"/>
        </w:rPr>
        <w:t xml:space="preserve"> </w:t>
      </w:r>
      <w:r>
        <w:t>ОСВОЕНИЯ</w:t>
      </w:r>
      <w:r>
        <w:rPr>
          <w:spacing w:val="-10"/>
        </w:rPr>
        <w:t xml:space="preserve"> </w:t>
      </w:r>
      <w:r>
        <w:t>УЧЕБНОГО</w:t>
      </w:r>
      <w:r>
        <w:rPr>
          <w:spacing w:val="-9"/>
        </w:rPr>
        <w:t xml:space="preserve"> </w:t>
      </w:r>
      <w:r>
        <w:t>ПРЕДМЕТА</w:t>
      </w:r>
      <w:r>
        <w:rPr>
          <w:spacing w:val="-10"/>
        </w:rPr>
        <w:t xml:space="preserve"> </w:t>
      </w:r>
      <w:r>
        <w:t>«ТЕХНОЛОГИЯ»</w:t>
      </w:r>
      <w:r>
        <w:rPr>
          <w:spacing w:val="-57"/>
        </w:rPr>
        <w:t xml:space="preserve"> </w:t>
      </w:r>
      <w:r>
        <w:t>НА</w:t>
      </w:r>
      <w:r>
        <w:rPr>
          <w:spacing w:val="-2"/>
        </w:rPr>
        <w:t xml:space="preserve"> </w:t>
      </w:r>
      <w:r>
        <w:t>УРОВНЕ</w:t>
      </w:r>
      <w:r>
        <w:rPr>
          <w:spacing w:val="-1"/>
        </w:rPr>
        <w:t xml:space="preserve"> </w:t>
      </w:r>
      <w:r>
        <w:t>НАЧАЛЬНОГО</w:t>
      </w:r>
      <w:r>
        <w:rPr>
          <w:spacing w:val="-2"/>
        </w:rPr>
        <w:t xml:space="preserve"> </w:t>
      </w:r>
      <w:r>
        <w:t>ОБЩЕГО</w:t>
      </w:r>
      <w:r>
        <w:rPr>
          <w:spacing w:val="-1"/>
        </w:rPr>
        <w:t xml:space="preserve"> </w:t>
      </w:r>
      <w:r>
        <w:t>ОБРАЗОВАНИЯ</w:t>
      </w:r>
    </w:p>
    <w:p w:rsidR="001E26B0" w:rsidRDefault="001E26B0" w:rsidP="001E26B0">
      <w:pPr>
        <w:spacing w:before="179"/>
        <w:ind w:left="286"/>
        <w:rPr>
          <w:b/>
          <w:sz w:val="24"/>
        </w:rPr>
      </w:pPr>
      <w:r>
        <w:rPr>
          <w:b/>
          <w:sz w:val="24"/>
        </w:rPr>
        <w:t>ЛИЧНОСТНЫЕ</w:t>
      </w:r>
      <w:r>
        <w:rPr>
          <w:b/>
          <w:spacing w:val="-10"/>
          <w:sz w:val="24"/>
        </w:rPr>
        <w:t xml:space="preserve"> </w:t>
      </w:r>
      <w:r>
        <w:rPr>
          <w:b/>
          <w:sz w:val="24"/>
        </w:rPr>
        <w:t>РЕЗУЛЬТАТЫ</w:t>
      </w:r>
      <w:r>
        <w:rPr>
          <w:b/>
          <w:spacing w:val="-10"/>
          <w:sz w:val="24"/>
        </w:rPr>
        <w:t xml:space="preserve"> </w:t>
      </w:r>
      <w:proofErr w:type="gramStart"/>
      <w:r>
        <w:rPr>
          <w:b/>
          <w:sz w:val="24"/>
        </w:rPr>
        <w:t>ОБУЧАЮЩЕГОСЯ</w:t>
      </w:r>
      <w:proofErr w:type="gramEnd"/>
    </w:p>
    <w:p w:rsidR="001E26B0" w:rsidRDefault="001E26B0" w:rsidP="001E26B0">
      <w:pPr>
        <w:pStyle w:val="a5"/>
        <w:spacing w:before="60" w:line="292" w:lineRule="auto"/>
        <w:ind w:right="447" w:firstLine="180"/>
      </w:pPr>
      <w:r>
        <w:t>В результате изучения предмета «Технология» у обучающегося будут сформированы следующие</w:t>
      </w:r>
      <w:r>
        <w:rPr>
          <w:spacing w:val="-58"/>
        </w:rPr>
        <w:t xml:space="preserve"> </w:t>
      </w:r>
      <w:r>
        <w:t>личностные</w:t>
      </w:r>
      <w:r>
        <w:rPr>
          <w:spacing w:val="-1"/>
        </w:rPr>
        <w:t xml:space="preserve"> </w:t>
      </w:r>
      <w:r>
        <w:t>новообразования:</w:t>
      </w:r>
    </w:p>
    <w:p w:rsidR="001E26B0" w:rsidRDefault="001E26B0" w:rsidP="001E26B0">
      <w:pPr>
        <w:pStyle w:val="a5"/>
        <w:spacing w:line="292" w:lineRule="auto"/>
        <w:ind w:firstLine="180"/>
      </w:pPr>
      <w:r>
        <w:t>первоначальные</w:t>
      </w:r>
      <w:r>
        <w:rPr>
          <w:spacing w:val="-4"/>
        </w:rPr>
        <w:t xml:space="preserve"> </w:t>
      </w:r>
      <w:r>
        <w:t>представления</w:t>
      </w:r>
      <w:r>
        <w:rPr>
          <w:spacing w:val="-5"/>
        </w:rPr>
        <w:t xml:space="preserve"> </w:t>
      </w:r>
      <w:r>
        <w:t>о</w:t>
      </w:r>
      <w:r>
        <w:rPr>
          <w:spacing w:val="-3"/>
        </w:rPr>
        <w:t xml:space="preserve"> </w:t>
      </w:r>
      <w:r>
        <w:t>созидательном</w:t>
      </w:r>
      <w:r>
        <w:rPr>
          <w:spacing w:val="-4"/>
        </w:rPr>
        <w:t xml:space="preserve"> </w:t>
      </w:r>
      <w:r>
        <w:t>и</w:t>
      </w:r>
      <w:r>
        <w:rPr>
          <w:spacing w:val="-4"/>
        </w:rPr>
        <w:t xml:space="preserve"> </w:t>
      </w:r>
      <w:r>
        <w:t>нравственном</w:t>
      </w:r>
      <w:r>
        <w:rPr>
          <w:spacing w:val="-3"/>
        </w:rPr>
        <w:t xml:space="preserve"> </w:t>
      </w:r>
      <w:r>
        <w:t>значении</w:t>
      </w:r>
      <w:r>
        <w:rPr>
          <w:spacing w:val="-4"/>
        </w:rPr>
        <w:t xml:space="preserve"> </w:t>
      </w:r>
      <w:r>
        <w:t>труда</w:t>
      </w:r>
      <w:r>
        <w:rPr>
          <w:spacing w:val="-4"/>
        </w:rPr>
        <w:t xml:space="preserve"> </w:t>
      </w:r>
      <w:r>
        <w:t>в</w:t>
      </w:r>
      <w:r>
        <w:rPr>
          <w:spacing w:val="-4"/>
        </w:rPr>
        <w:t xml:space="preserve"> </w:t>
      </w:r>
      <w:r>
        <w:t>жизни</w:t>
      </w:r>
      <w:r>
        <w:rPr>
          <w:spacing w:val="-4"/>
        </w:rPr>
        <w:t xml:space="preserve"> </w:t>
      </w:r>
      <w:r>
        <w:t>человека</w:t>
      </w:r>
      <w:r>
        <w:rPr>
          <w:spacing w:val="-4"/>
        </w:rPr>
        <w:t xml:space="preserve"> </w:t>
      </w:r>
      <w:r>
        <w:t>и</w:t>
      </w:r>
      <w:r>
        <w:rPr>
          <w:spacing w:val="-57"/>
        </w:rPr>
        <w:t xml:space="preserve"> </w:t>
      </w:r>
      <w:r>
        <w:t>общества;</w:t>
      </w:r>
      <w:r>
        <w:rPr>
          <w:spacing w:val="-2"/>
        </w:rPr>
        <w:t xml:space="preserve"> </w:t>
      </w:r>
      <w:r>
        <w:t>уважительное отношение</w:t>
      </w:r>
      <w:r>
        <w:rPr>
          <w:spacing w:val="-1"/>
        </w:rPr>
        <w:t xml:space="preserve"> </w:t>
      </w:r>
      <w:r>
        <w:t>к</w:t>
      </w:r>
      <w:r>
        <w:rPr>
          <w:spacing w:val="-1"/>
        </w:rPr>
        <w:t xml:space="preserve"> </w:t>
      </w:r>
      <w:r>
        <w:t>труду</w:t>
      </w:r>
      <w:r>
        <w:rPr>
          <w:spacing w:val="-1"/>
        </w:rPr>
        <w:t xml:space="preserve"> </w:t>
      </w:r>
      <w:r>
        <w:t>и творчеству</w:t>
      </w:r>
      <w:r>
        <w:rPr>
          <w:spacing w:val="-1"/>
        </w:rPr>
        <w:t xml:space="preserve"> </w:t>
      </w:r>
      <w:r>
        <w:t>мастеров;</w:t>
      </w:r>
    </w:p>
    <w:p w:rsidR="001E26B0" w:rsidRDefault="001E26B0" w:rsidP="001E26B0">
      <w:pPr>
        <w:pStyle w:val="a5"/>
        <w:spacing w:line="292" w:lineRule="auto"/>
        <w:ind w:right="730" w:firstLine="180"/>
      </w:pPr>
      <w:r>
        <w:t>осознание роли человека и используемых им технологий в сохранении гармонического</w:t>
      </w:r>
      <w:r>
        <w:rPr>
          <w:spacing w:val="1"/>
        </w:rPr>
        <w:t xml:space="preserve"> </w:t>
      </w:r>
      <w:r>
        <w:t>сосуществования рукотворного мира с миром природы; ответственное отношение к сохранению</w:t>
      </w:r>
      <w:r>
        <w:rPr>
          <w:spacing w:val="-57"/>
        </w:rPr>
        <w:t xml:space="preserve"> </w:t>
      </w:r>
      <w:r>
        <w:t>окружающей</w:t>
      </w:r>
      <w:r>
        <w:rPr>
          <w:spacing w:val="-1"/>
        </w:rPr>
        <w:t xml:space="preserve"> </w:t>
      </w:r>
      <w:r>
        <w:t>среды;</w:t>
      </w:r>
    </w:p>
    <w:p w:rsidR="001E26B0" w:rsidRDefault="001E26B0" w:rsidP="001E26B0">
      <w:pPr>
        <w:pStyle w:val="a5"/>
        <w:spacing w:line="292" w:lineRule="auto"/>
        <w:ind w:right="224" w:firstLine="180"/>
      </w:pPr>
      <w:r>
        <w:t>понимание культурно-исторической ценности традиций, отражённых в предметном мире; чувство</w:t>
      </w:r>
      <w:r>
        <w:rPr>
          <w:spacing w:val="1"/>
        </w:rPr>
        <w:t xml:space="preserve"> </w:t>
      </w:r>
      <w:r>
        <w:t>сопричастности к культуре своего народа, уважительное отношение к культурным традициям других</w:t>
      </w:r>
      <w:r>
        <w:rPr>
          <w:spacing w:val="-58"/>
        </w:rPr>
        <w:t xml:space="preserve"> </w:t>
      </w:r>
      <w:r>
        <w:t>народов;</w:t>
      </w:r>
    </w:p>
    <w:p w:rsidR="001E26B0" w:rsidRDefault="001E26B0" w:rsidP="001E26B0">
      <w:pPr>
        <w:pStyle w:val="a5"/>
        <w:spacing w:line="292" w:lineRule="auto"/>
        <w:ind w:right="756" w:firstLine="180"/>
      </w:pPr>
      <w:r>
        <w:t>проявление способности к эстетической оценке окружающей предметной среды; эстетические</w:t>
      </w:r>
      <w:r>
        <w:rPr>
          <w:spacing w:val="-58"/>
        </w:rPr>
        <w:t xml:space="preserve"> </w:t>
      </w:r>
      <w:r>
        <w:t>чувства — эмоционально-положительное восприятие и понимание красоты форм и образов</w:t>
      </w:r>
      <w:r>
        <w:rPr>
          <w:spacing w:val="1"/>
        </w:rPr>
        <w:t xml:space="preserve"> </w:t>
      </w:r>
      <w:r>
        <w:t>природных</w:t>
      </w:r>
      <w:r>
        <w:rPr>
          <w:spacing w:val="-2"/>
        </w:rPr>
        <w:t xml:space="preserve"> </w:t>
      </w:r>
      <w:r>
        <w:t>объектов,</w:t>
      </w:r>
      <w:r>
        <w:rPr>
          <w:spacing w:val="-1"/>
        </w:rPr>
        <w:t xml:space="preserve"> </w:t>
      </w:r>
      <w:r>
        <w:t>образцов</w:t>
      </w:r>
      <w:r>
        <w:rPr>
          <w:spacing w:val="-2"/>
        </w:rPr>
        <w:t xml:space="preserve"> </w:t>
      </w:r>
      <w:r>
        <w:t>мировой</w:t>
      </w:r>
      <w:r>
        <w:rPr>
          <w:spacing w:val="-1"/>
        </w:rPr>
        <w:t xml:space="preserve"> </w:t>
      </w:r>
      <w:r>
        <w:t>и</w:t>
      </w:r>
      <w:r>
        <w:rPr>
          <w:spacing w:val="-1"/>
        </w:rPr>
        <w:t xml:space="preserve"> </w:t>
      </w:r>
      <w:r>
        <w:t>отечественной</w:t>
      </w:r>
      <w:r>
        <w:rPr>
          <w:spacing w:val="-1"/>
        </w:rPr>
        <w:t xml:space="preserve"> </w:t>
      </w:r>
      <w:r>
        <w:t>художественной</w:t>
      </w:r>
      <w:r>
        <w:rPr>
          <w:spacing w:val="-1"/>
        </w:rPr>
        <w:t xml:space="preserve"> </w:t>
      </w:r>
      <w:r>
        <w:t>культуры;</w:t>
      </w:r>
    </w:p>
    <w:p w:rsidR="001E26B0" w:rsidRDefault="001E26B0" w:rsidP="001E26B0">
      <w:pPr>
        <w:pStyle w:val="a5"/>
        <w:spacing w:line="292" w:lineRule="auto"/>
        <w:ind w:firstLine="180"/>
      </w:pPr>
      <w:r>
        <w:t>проявление</w:t>
      </w:r>
      <w:r>
        <w:rPr>
          <w:spacing w:val="-4"/>
        </w:rPr>
        <w:t xml:space="preserve"> </w:t>
      </w:r>
      <w:r>
        <w:t>положительного</w:t>
      </w:r>
      <w:r>
        <w:rPr>
          <w:spacing w:val="-4"/>
        </w:rPr>
        <w:t xml:space="preserve"> </w:t>
      </w:r>
      <w:r>
        <w:t>отношения</w:t>
      </w:r>
      <w:r>
        <w:rPr>
          <w:spacing w:val="-5"/>
        </w:rPr>
        <w:t xml:space="preserve"> </w:t>
      </w:r>
      <w:r>
        <w:t>и</w:t>
      </w:r>
      <w:r>
        <w:rPr>
          <w:spacing w:val="-4"/>
        </w:rPr>
        <w:t xml:space="preserve"> </w:t>
      </w:r>
      <w:r>
        <w:t>интереса</w:t>
      </w:r>
      <w:r>
        <w:rPr>
          <w:spacing w:val="-4"/>
        </w:rPr>
        <w:t xml:space="preserve"> </w:t>
      </w:r>
      <w:r>
        <w:t>к</w:t>
      </w:r>
      <w:r>
        <w:rPr>
          <w:spacing w:val="-4"/>
        </w:rPr>
        <w:t xml:space="preserve"> </w:t>
      </w:r>
      <w:r>
        <w:t>различным</w:t>
      </w:r>
      <w:r>
        <w:rPr>
          <w:spacing w:val="-4"/>
        </w:rPr>
        <w:t xml:space="preserve"> </w:t>
      </w:r>
      <w:r>
        <w:t>видам</w:t>
      </w:r>
      <w:r>
        <w:rPr>
          <w:spacing w:val="-4"/>
        </w:rPr>
        <w:t xml:space="preserve"> </w:t>
      </w:r>
      <w:r>
        <w:t>творческой</w:t>
      </w:r>
      <w:r>
        <w:rPr>
          <w:spacing w:val="-4"/>
        </w:rPr>
        <w:t xml:space="preserve"> </w:t>
      </w:r>
      <w:r>
        <w:t>преобразующей</w:t>
      </w:r>
      <w:r>
        <w:rPr>
          <w:spacing w:val="-57"/>
        </w:rPr>
        <w:t xml:space="preserve"> </w:t>
      </w:r>
      <w:r>
        <w:t>деятельности, стремление к творческой самореализации; мотивация к творческому труду, работе на</w:t>
      </w:r>
      <w:r>
        <w:rPr>
          <w:spacing w:val="1"/>
        </w:rPr>
        <w:t xml:space="preserve"> </w:t>
      </w:r>
      <w:r>
        <w:t>результат;</w:t>
      </w:r>
      <w:r>
        <w:rPr>
          <w:spacing w:val="-3"/>
        </w:rPr>
        <w:t xml:space="preserve"> </w:t>
      </w:r>
      <w:r>
        <w:t>способность</w:t>
      </w:r>
      <w:r>
        <w:rPr>
          <w:spacing w:val="-2"/>
        </w:rPr>
        <w:t xml:space="preserve"> </w:t>
      </w:r>
      <w:r>
        <w:t>к</w:t>
      </w:r>
      <w:r>
        <w:rPr>
          <w:spacing w:val="-3"/>
        </w:rPr>
        <w:t xml:space="preserve"> </w:t>
      </w:r>
      <w:r>
        <w:t>различным</w:t>
      </w:r>
      <w:r>
        <w:rPr>
          <w:spacing w:val="-1"/>
        </w:rPr>
        <w:t xml:space="preserve"> </w:t>
      </w:r>
      <w:r>
        <w:t>видам</w:t>
      </w:r>
      <w:r>
        <w:rPr>
          <w:spacing w:val="-1"/>
        </w:rPr>
        <w:t xml:space="preserve"> </w:t>
      </w:r>
      <w:r>
        <w:t>практической</w:t>
      </w:r>
      <w:r>
        <w:rPr>
          <w:spacing w:val="-2"/>
        </w:rPr>
        <w:t xml:space="preserve"> </w:t>
      </w:r>
      <w:r>
        <w:t>преобразующей</w:t>
      </w:r>
      <w:r>
        <w:rPr>
          <w:spacing w:val="-1"/>
        </w:rPr>
        <w:t xml:space="preserve"> </w:t>
      </w:r>
      <w:r>
        <w:t>деятельности;</w:t>
      </w:r>
    </w:p>
    <w:p w:rsidR="001E26B0" w:rsidRDefault="001E26B0" w:rsidP="001E26B0">
      <w:pPr>
        <w:pStyle w:val="a5"/>
        <w:spacing w:line="292" w:lineRule="auto"/>
        <w:ind w:right="828" w:firstLine="180"/>
      </w:pPr>
      <w:r>
        <w:t xml:space="preserve">проявление </w:t>
      </w:r>
      <w:proofErr w:type="gramStart"/>
      <w:r>
        <w:t>устойчивых</w:t>
      </w:r>
      <w:proofErr w:type="gramEnd"/>
      <w:r>
        <w:t xml:space="preserve"> волевых качества и способность к </w:t>
      </w:r>
      <w:proofErr w:type="spellStart"/>
      <w:r>
        <w:t>саморегуляции</w:t>
      </w:r>
      <w:proofErr w:type="spellEnd"/>
      <w:r>
        <w:t>: организованность,</w:t>
      </w:r>
      <w:r>
        <w:rPr>
          <w:spacing w:val="-58"/>
        </w:rPr>
        <w:t xml:space="preserve"> </w:t>
      </w:r>
      <w:r>
        <w:t>аккуратность,</w:t>
      </w:r>
      <w:r>
        <w:rPr>
          <w:spacing w:val="-4"/>
        </w:rPr>
        <w:t xml:space="preserve"> </w:t>
      </w:r>
      <w:r>
        <w:t>трудолюбие,</w:t>
      </w:r>
      <w:r>
        <w:rPr>
          <w:spacing w:val="-3"/>
        </w:rPr>
        <w:t xml:space="preserve"> </w:t>
      </w:r>
      <w:r>
        <w:t>ответственность,</w:t>
      </w:r>
      <w:r>
        <w:rPr>
          <w:spacing w:val="-4"/>
        </w:rPr>
        <w:t xml:space="preserve"> </w:t>
      </w:r>
      <w:r>
        <w:t>умение</w:t>
      </w:r>
      <w:r>
        <w:rPr>
          <w:spacing w:val="-3"/>
        </w:rPr>
        <w:t xml:space="preserve"> </w:t>
      </w:r>
      <w:r>
        <w:t>справляться</w:t>
      </w:r>
      <w:r>
        <w:rPr>
          <w:spacing w:val="-4"/>
        </w:rPr>
        <w:t xml:space="preserve"> </w:t>
      </w:r>
      <w:r>
        <w:t>с</w:t>
      </w:r>
      <w:r>
        <w:rPr>
          <w:spacing w:val="-4"/>
        </w:rPr>
        <w:t xml:space="preserve"> </w:t>
      </w:r>
      <w:r>
        <w:t>доступными</w:t>
      </w:r>
      <w:r>
        <w:rPr>
          <w:spacing w:val="-3"/>
        </w:rPr>
        <w:t xml:space="preserve"> </w:t>
      </w:r>
      <w:r>
        <w:t>проблемами;</w:t>
      </w:r>
    </w:p>
    <w:p w:rsidR="001E26B0" w:rsidRDefault="001E26B0" w:rsidP="001E26B0">
      <w:pPr>
        <w:pStyle w:val="a5"/>
        <w:spacing w:line="292" w:lineRule="auto"/>
        <w:ind w:right="710" w:firstLine="180"/>
      </w:pPr>
      <w:r>
        <w:t>готовность вступать в сотрудничество с другими людьми с учётом этики общения; проявление</w:t>
      </w:r>
      <w:r>
        <w:rPr>
          <w:spacing w:val="-58"/>
        </w:rPr>
        <w:t xml:space="preserve"> </w:t>
      </w:r>
      <w:r>
        <w:t>толерантности</w:t>
      </w:r>
      <w:r>
        <w:rPr>
          <w:spacing w:val="-1"/>
        </w:rPr>
        <w:t xml:space="preserve"> </w:t>
      </w:r>
      <w:r>
        <w:t>и доброжелательности.</w:t>
      </w:r>
    </w:p>
    <w:p w:rsidR="001E26B0" w:rsidRDefault="001E26B0" w:rsidP="001E26B0">
      <w:pPr>
        <w:pStyle w:val="1"/>
        <w:spacing w:before="108"/>
      </w:pPr>
      <w:r>
        <w:t>МЕТАПРЕДМЕТНЫЕ</w:t>
      </w:r>
      <w:r>
        <w:rPr>
          <w:spacing w:val="-11"/>
        </w:rPr>
        <w:t xml:space="preserve"> </w:t>
      </w:r>
      <w:r>
        <w:t>РЕЗУЛЬТАТЫ</w:t>
      </w:r>
      <w:r>
        <w:rPr>
          <w:spacing w:val="-11"/>
        </w:rPr>
        <w:t xml:space="preserve"> </w:t>
      </w:r>
      <w:proofErr w:type="gramStart"/>
      <w:r>
        <w:t>ОБУЧАЮЩЕГОСЯ</w:t>
      </w:r>
      <w:proofErr w:type="gramEnd"/>
    </w:p>
    <w:p w:rsidR="001E26B0" w:rsidRDefault="001E26B0" w:rsidP="001E26B0">
      <w:pPr>
        <w:pStyle w:val="a5"/>
        <w:spacing w:before="60"/>
        <w:ind w:left="286"/>
      </w:pPr>
      <w:proofErr w:type="gramStart"/>
      <w:r>
        <w:t>К</w:t>
      </w:r>
      <w:r>
        <w:rPr>
          <w:spacing w:val="-5"/>
        </w:rPr>
        <w:t xml:space="preserve"> </w:t>
      </w:r>
      <w:r>
        <w:t>концу</w:t>
      </w:r>
      <w:r>
        <w:rPr>
          <w:spacing w:val="-3"/>
        </w:rPr>
        <w:t xml:space="preserve"> </w:t>
      </w:r>
      <w:r>
        <w:t>обучения</w:t>
      </w:r>
      <w:r>
        <w:rPr>
          <w:spacing w:val="-5"/>
        </w:rPr>
        <w:t xml:space="preserve"> </w:t>
      </w:r>
      <w:r>
        <w:t>у</w:t>
      </w:r>
      <w:r>
        <w:rPr>
          <w:spacing w:val="-3"/>
        </w:rPr>
        <w:t xml:space="preserve"> </w:t>
      </w:r>
      <w:r>
        <w:t>обучающегося</w:t>
      </w:r>
      <w:r>
        <w:rPr>
          <w:spacing w:val="-5"/>
        </w:rPr>
        <w:t xml:space="preserve"> </w:t>
      </w:r>
      <w:r>
        <w:t>формируются</w:t>
      </w:r>
      <w:r>
        <w:rPr>
          <w:spacing w:val="-4"/>
        </w:rPr>
        <w:t xml:space="preserve"> </w:t>
      </w:r>
      <w:r>
        <w:t>следующие</w:t>
      </w:r>
      <w:r>
        <w:rPr>
          <w:spacing w:val="-4"/>
        </w:rPr>
        <w:t xml:space="preserve"> </w:t>
      </w:r>
      <w:r>
        <w:t>универсальные</w:t>
      </w:r>
      <w:r>
        <w:rPr>
          <w:spacing w:val="-3"/>
        </w:rPr>
        <w:t xml:space="preserve"> </w:t>
      </w:r>
      <w:r>
        <w:t>учебные</w:t>
      </w:r>
      <w:r>
        <w:rPr>
          <w:spacing w:val="-4"/>
        </w:rPr>
        <w:t xml:space="preserve"> </w:t>
      </w:r>
      <w:r>
        <w:t>действия.</w:t>
      </w:r>
      <w:proofErr w:type="gramEnd"/>
    </w:p>
    <w:p w:rsidR="001E26B0" w:rsidRDefault="001E26B0" w:rsidP="001E26B0">
      <w:pPr>
        <w:pStyle w:val="1"/>
        <w:spacing w:before="180"/>
      </w:pPr>
      <w:r>
        <w:t>Познавательные</w:t>
      </w:r>
      <w:r>
        <w:rPr>
          <w:spacing w:val="-6"/>
        </w:rPr>
        <w:t xml:space="preserve"> </w:t>
      </w:r>
      <w:r>
        <w:t>УУД:</w:t>
      </w:r>
    </w:p>
    <w:p w:rsidR="001E26B0" w:rsidRDefault="001E26B0" w:rsidP="001E26B0">
      <w:pPr>
        <w:pStyle w:val="a5"/>
        <w:spacing w:before="60" w:line="292" w:lineRule="auto"/>
        <w:ind w:right="742" w:firstLine="180"/>
      </w:pPr>
      <w:r>
        <w:t xml:space="preserve">ориентироваться в терминах и понятиях, используемых в технологии (в пределах </w:t>
      </w:r>
      <w:proofErr w:type="gramStart"/>
      <w:r>
        <w:t>изученного</w:t>
      </w:r>
      <w:proofErr w:type="gramEnd"/>
      <w:r>
        <w:t>),</w:t>
      </w:r>
      <w:r>
        <w:rPr>
          <w:spacing w:val="-58"/>
        </w:rPr>
        <w:t xml:space="preserve"> </w:t>
      </w:r>
      <w:r>
        <w:t>использовать</w:t>
      </w:r>
      <w:r>
        <w:rPr>
          <w:spacing w:val="-3"/>
        </w:rPr>
        <w:t xml:space="preserve"> </w:t>
      </w:r>
      <w:r>
        <w:t>изученную</w:t>
      </w:r>
      <w:r>
        <w:rPr>
          <w:spacing w:val="-2"/>
        </w:rPr>
        <w:t xml:space="preserve"> </w:t>
      </w:r>
      <w:r>
        <w:t>терминологию</w:t>
      </w:r>
      <w:r>
        <w:rPr>
          <w:spacing w:val="-2"/>
        </w:rPr>
        <w:t xml:space="preserve"> </w:t>
      </w:r>
      <w:r>
        <w:t>в</w:t>
      </w:r>
      <w:r>
        <w:rPr>
          <w:spacing w:val="-2"/>
        </w:rPr>
        <w:t xml:space="preserve"> </w:t>
      </w:r>
      <w:r>
        <w:t>своих</w:t>
      </w:r>
      <w:r>
        <w:rPr>
          <w:spacing w:val="-1"/>
        </w:rPr>
        <w:t xml:space="preserve"> </w:t>
      </w:r>
      <w:r>
        <w:t>устных</w:t>
      </w:r>
      <w:r>
        <w:rPr>
          <w:spacing w:val="-1"/>
        </w:rPr>
        <w:t xml:space="preserve"> </w:t>
      </w:r>
      <w:r>
        <w:t>и</w:t>
      </w:r>
      <w:r>
        <w:rPr>
          <w:spacing w:val="-1"/>
        </w:rPr>
        <w:t xml:space="preserve"> </w:t>
      </w:r>
      <w:r>
        <w:t>письменных</w:t>
      </w:r>
      <w:r>
        <w:rPr>
          <w:spacing w:val="-2"/>
        </w:rPr>
        <w:t xml:space="preserve"> </w:t>
      </w:r>
      <w:r>
        <w:t>высказываниях;</w:t>
      </w:r>
    </w:p>
    <w:p w:rsidR="001E26B0" w:rsidRDefault="001E26B0" w:rsidP="001E26B0">
      <w:pPr>
        <w:pStyle w:val="a5"/>
        <w:spacing w:line="292" w:lineRule="auto"/>
        <w:ind w:right="511" w:firstLine="180"/>
      </w:pPr>
      <w:r>
        <w:t>осуществлять</w:t>
      </w:r>
      <w:r>
        <w:rPr>
          <w:spacing w:val="-6"/>
        </w:rPr>
        <w:t xml:space="preserve"> </w:t>
      </w:r>
      <w:r>
        <w:t>анализ</w:t>
      </w:r>
      <w:r>
        <w:rPr>
          <w:spacing w:val="-5"/>
        </w:rPr>
        <w:t xml:space="preserve"> </w:t>
      </w:r>
      <w:r>
        <w:t>объектов</w:t>
      </w:r>
      <w:r>
        <w:rPr>
          <w:spacing w:val="-5"/>
        </w:rPr>
        <w:t xml:space="preserve"> </w:t>
      </w:r>
      <w:r>
        <w:t>и</w:t>
      </w:r>
      <w:r>
        <w:rPr>
          <w:spacing w:val="-5"/>
        </w:rPr>
        <w:t xml:space="preserve"> </w:t>
      </w:r>
      <w:r>
        <w:t>изделий</w:t>
      </w:r>
      <w:r>
        <w:rPr>
          <w:spacing w:val="-4"/>
        </w:rPr>
        <w:t xml:space="preserve"> </w:t>
      </w:r>
      <w:r>
        <w:t>с</w:t>
      </w:r>
      <w:r>
        <w:rPr>
          <w:spacing w:val="-4"/>
        </w:rPr>
        <w:t xml:space="preserve"> </w:t>
      </w:r>
      <w:r>
        <w:t>выделением</w:t>
      </w:r>
      <w:r>
        <w:rPr>
          <w:spacing w:val="-4"/>
        </w:rPr>
        <w:t xml:space="preserve"> </w:t>
      </w:r>
      <w:r>
        <w:t>существенных</w:t>
      </w:r>
      <w:r>
        <w:rPr>
          <w:spacing w:val="-5"/>
        </w:rPr>
        <w:t xml:space="preserve"> </w:t>
      </w:r>
      <w:r>
        <w:t>и</w:t>
      </w:r>
      <w:r>
        <w:rPr>
          <w:spacing w:val="-4"/>
        </w:rPr>
        <w:t xml:space="preserve"> </w:t>
      </w:r>
      <w:r>
        <w:t>несущественных</w:t>
      </w:r>
      <w:r>
        <w:rPr>
          <w:spacing w:val="-57"/>
        </w:rPr>
        <w:t xml:space="preserve"> </w:t>
      </w:r>
      <w:r>
        <w:t>признаков;</w:t>
      </w:r>
    </w:p>
    <w:p w:rsidR="001E26B0" w:rsidRDefault="001E26B0" w:rsidP="001E26B0">
      <w:pPr>
        <w:pStyle w:val="a5"/>
        <w:spacing w:line="275" w:lineRule="exact"/>
        <w:ind w:left="286"/>
      </w:pPr>
      <w:r>
        <w:t>сравнивать</w:t>
      </w:r>
      <w:r>
        <w:rPr>
          <w:spacing w:val="-5"/>
        </w:rPr>
        <w:t xml:space="preserve"> </w:t>
      </w:r>
      <w:r>
        <w:t>группы</w:t>
      </w:r>
      <w:r>
        <w:rPr>
          <w:spacing w:val="-3"/>
        </w:rPr>
        <w:t xml:space="preserve"> </w:t>
      </w:r>
      <w:r>
        <w:t>объектов/изделий,</w:t>
      </w:r>
      <w:r>
        <w:rPr>
          <w:spacing w:val="-3"/>
        </w:rPr>
        <w:t xml:space="preserve"> </w:t>
      </w:r>
      <w:r>
        <w:t>выделять</w:t>
      </w:r>
      <w:r>
        <w:rPr>
          <w:spacing w:val="-5"/>
        </w:rPr>
        <w:t xml:space="preserve"> </w:t>
      </w:r>
      <w:r>
        <w:t>в</w:t>
      </w:r>
      <w:r>
        <w:rPr>
          <w:spacing w:val="-4"/>
        </w:rPr>
        <w:t xml:space="preserve"> </w:t>
      </w:r>
      <w:r>
        <w:t>них</w:t>
      </w:r>
      <w:r>
        <w:rPr>
          <w:spacing w:val="-3"/>
        </w:rPr>
        <w:t xml:space="preserve"> </w:t>
      </w:r>
      <w:r>
        <w:t>общее</w:t>
      </w:r>
      <w:r>
        <w:rPr>
          <w:spacing w:val="-4"/>
        </w:rPr>
        <w:t xml:space="preserve"> </w:t>
      </w:r>
      <w:r>
        <w:t>и</w:t>
      </w:r>
      <w:r>
        <w:rPr>
          <w:spacing w:val="-3"/>
        </w:rPr>
        <w:t xml:space="preserve"> </w:t>
      </w:r>
      <w:r>
        <w:t>различия;</w:t>
      </w:r>
    </w:p>
    <w:p w:rsidR="001E26B0" w:rsidRDefault="001E26B0" w:rsidP="001E26B0">
      <w:pPr>
        <w:pStyle w:val="a5"/>
        <w:spacing w:before="59" w:line="292" w:lineRule="auto"/>
        <w:ind w:right="869" w:firstLine="180"/>
      </w:pPr>
      <w:r>
        <w:t>делать обобщения (технико-технологического и декоративно-художественного характера) по</w:t>
      </w:r>
      <w:r>
        <w:rPr>
          <w:spacing w:val="-58"/>
        </w:rPr>
        <w:t xml:space="preserve"> </w:t>
      </w:r>
      <w:r>
        <w:t>изучаемой</w:t>
      </w:r>
      <w:r>
        <w:rPr>
          <w:spacing w:val="-1"/>
        </w:rPr>
        <w:t xml:space="preserve"> </w:t>
      </w:r>
      <w:r>
        <w:t>тематике;</w:t>
      </w:r>
    </w:p>
    <w:p w:rsidR="001E26B0" w:rsidRDefault="001E26B0" w:rsidP="001E26B0">
      <w:pPr>
        <w:pStyle w:val="a5"/>
        <w:spacing w:line="292" w:lineRule="auto"/>
        <w:ind w:right="942" w:firstLine="180"/>
      </w:pPr>
      <w:r>
        <w:t>использовать схемы, модели и простейшие чертежи в собственной практической творческой</w:t>
      </w:r>
      <w:r>
        <w:rPr>
          <w:spacing w:val="-58"/>
        </w:rPr>
        <w:t xml:space="preserve"> </w:t>
      </w:r>
      <w:r>
        <w:t>деятельности;</w:t>
      </w:r>
    </w:p>
    <w:p w:rsidR="001E26B0" w:rsidRDefault="001E26B0" w:rsidP="001E26B0">
      <w:pPr>
        <w:pStyle w:val="a5"/>
        <w:spacing w:line="292" w:lineRule="auto"/>
        <w:ind w:right="373" w:firstLine="180"/>
      </w:pPr>
      <w:r>
        <w:t>комбинировать и использовать освоенные технологии при изготовлении изделий в соответствии с</w:t>
      </w:r>
      <w:r>
        <w:rPr>
          <w:spacing w:val="-58"/>
        </w:rPr>
        <w:t xml:space="preserve"> </w:t>
      </w:r>
      <w:r>
        <w:t>технической,</w:t>
      </w:r>
      <w:r>
        <w:rPr>
          <w:spacing w:val="-1"/>
        </w:rPr>
        <w:t xml:space="preserve"> </w:t>
      </w:r>
      <w:r>
        <w:t>технологической</w:t>
      </w:r>
      <w:r>
        <w:rPr>
          <w:spacing w:val="-1"/>
        </w:rPr>
        <w:t xml:space="preserve"> </w:t>
      </w:r>
      <w:r>
        <w:t>или</w:t>
      </w:r>
      <w:r>
        <w:rPr>
          <w:spacing w:val="-1"/>
        </w:rPr>
        <w:t xml:space="preserve"> </w:t>
      </w:r>
      <w:r>
        <w:t>декоративно-художественной задачей;</w:t>
      </w:r>
    </w:p>
    <w:p w:rsidR="001E26B0" w:rsidRDefault="001E26B0" w:rsidP="001E26B0">
      <w:pPr>
        <w:pStyle w:val="a5"/>
        <w:spacing w:line="292" w:lineRule="auto"/>
        <w:ind w:right="1087" w:firstLine="180"/>
      </w:pPr>
      <w:r>
        <w:t>понимать необходимость поиска новых технологий на основе изучения объектов и законов</w:t>
      </w:r>
      <w:r>
        <w:rPr>
          <w:spacing w:val="-58"/>
        </w:rPr>
        <w:t xml:space="preserve"> </w:t>
      </w:r>
      <w:r>
        <w:t>природы,</w:t>
      </w:r>
      <w:r>
        <w:rPr>
          <w:spacing w:val="-3"/>
        </w:rPr>
        <w:t xml:space="preserve"> </w:t>
      </w:r>
      <w:r>
        <w:t>доступного</w:t>
      </w:r>
      <w:r>
        <w:rPr>
          <w:spacing w:val="-3"/>
        </w:rPr>
        <w:t xml:space="preserve"> </w:t>
      </w:r>
      <w:r>
        <w:t>исторического</w:t>
      </w:r>
      <w:r>
        <w:rPr>
          <w:spacing w:val="-3"/>
        </w:rPr>
        <w:t xml:space="preserve"> </w:t>
      </w:r>
      <w:r>
        <w:t>и</w:t>
      </w:r>
      <w:r>
        <w:rPr>
          <w:spacing w:val="-3"/>
        </w:rPr>
        <w:t xml:space="preserve"> </w:t>
      </w:r>
      <w:r>
        <w:t>современного</w:t>
      </w:r>
      <w:r>
        <w:rPr>
          <w:spacing w:val="-3"/>
        </w:rPr>
        <w:t xml:space="preserve"> </w:t>
      </w:r>
      <w:r>
        <w:t>опыта</w:t>
      </w:r>
      <w:r>
        <w:rPr>
          <w:spacing w:val="-3"/>
        </w:rPr>
        <w:t xml:space="preserve"> </w:t>
      </w:r>
      <w:r>
        <w:t>технологической</w:t>
      </w:r>
      <w:r>
        <w:rPr>
          <w:spacing w:val="-3"/>
        </w:rPr>
        <w:t xml:space="preserve"> </w:t>
      </w:r>
      <w:r>
        <w:t>деятельности.</w:t>
      </w:r>
    </w:p>
    <w:p w:rsidR="001E26B0" w:rsidRDefault="001E26B0" w:rsidP="001E26B0">
      <w:pPr>
        <w:pStyle w:val="1"/>
        <w:spacing w:before="116"/>
      </w:pPr>
      <w:r>
        <w:t>Работа</w:t>
      </w:r>
      <w:r>
        <w:rPr>
          <w:spacing w:val="-4"/>
        </w:rPr>
        <w:t xml:space="preserve"> </w:t>
      </w:r>
      <w:r>
        <w:t>с</w:t>
      </w:r>
      <w:r>
        <w:rPr>
          <w:spacing w:val="-3"/>
        </w:rPr>
        <w:t xml:space="preserve"> </w:t>
      </w:r>
      <w:r>
        <w:t>информацией:</w:t>
      </w:r>
    </w:p>
    <w:p w:rsidR="001E26B0" w:rsidRDefault="001E26B0" w:rsidP="001E26B0">
      <w:pPr>
        <w:pStyle w:val="a5"/>
        <w:spacing w:before="60" w:line="292" w:lineRule="auto"/>
        <w:ind w:right="970" w:firstLine="180"/>
      </w:pPr>
      <w:r>
        <w:t>осуществлять поиск необходимой для выполнения работы информации в учебнике и других</w:t>
      </w:r>
      <w:r>
        <w:rPr>
          <w:spacing w:val="-58"/>
        </w:rPr>
        <w:t xml:space="preserve"> </w:t>
      </w:r>
      <w:r>
        <w:t>доступных</w:t>
      </w:r>
      <w:r>
        <w:rPr>
          <w:spacing w:val="-2"/>
        </w:rPr>
        <w:t xml:space="preserve"> </w:t>
      </w:r>
      <w:r>
        <w:t>источниках,</w:t>
      </w:r>
      <w:r>
        <w:rPr>
          <w:spacing w:val="-2"/>
        </w:rPr>
        <w:t xml:space="preserve"> </w:t>
      </w:r>
      <w:r>
        <w:t>анализировать</w:t>
      </w:r>
      <w:r>
        <w:rPr>
          <w:spacing w:val="-3"/>
        </w:rPr>
        <w:t xml:space="preserve"> </w:t>
      </w:r>
      <w:r>
        <w:t>её</w:t>
      </w:r>
      <w:r>
        <w:rPr>
          <w:spacing w:val="-2"/>
        </w:rPr>
        <w:t xml:space="preserve"> </w:t>
      </w:r>
      <w:r>
        <w:t>и</w:t>
      </w:r>
      <w:r>
        <w:rPr>
          <w:spacing w:val="-2"/>
        </w:rPr>
        <w:t xml:space="preserve"> </w:t>
      </w:r>
      <w:r>
        <w:t>отбирать</w:t>
      </w:r>
      <w:r>
        <w:rPr>
          <w:spacing w:val="-3"/>
        </w:rPr>
        <w:t xml:space="preserve"> </w:t>
      </w:r>
      <w:r>
        <w:t>в</w:t>
      </w:r>
      <w:r>
        <w:rPr>
          <w:spacing w:val="-3"/>
        </w:rPr>
        <w:t xml:space="preserve"> </w:t>
      </w:r>
      <w:r>
        <w:t>соответствии</w:t>
      </w:r>
      <w:r>
        <w:rPr>
          <w:spacing w:val="-2"/>
        </w:rPr>
        <w:t xml:space="preserve"> </w:t>
      </w:r>
      <w:r>
        <w:t>с</w:t>
      </w:r>
      <w:r>
        <w:rPr>
          <w:spacing w:val="-2"/>
        </w:rPr>
        <w:t xml:space="preserve"> </w:t>
      </w:r>
      <w:r>
        <w:t>решаемой</w:t>
      </w:r>
      <w:r>
        <w:rPr>
          <w:spacing w:val="-2"/>
        </w:rPr>
        <w:t xml:space="preserve"> </w:t>
      </w:r>
      <w:r>
        <w:t>задачей;</w:t>
      </w:r>
    </w:p>
    <w:p w:rsidR="001E26B0" w:rsidRDefault="001E26B0" w:rsidP="001E26B0">
      <w:pPr>
        <w:pStyle w:val="a5"/>
        <w:spacing w:line="292" w:lineRule="auto"/>
        <w:ind w:firstLine="180"/>
      </w:pPr>
      <w:r>
        <w:t>анализировать</w:t>
      </w:r>
      <w:r>
        <w:rPr>
          <w:spacing w:val="-7"/>
        </w:rPr>
        <w:t xml:space="preserve"> </w:t>
      </w:r>
      <w:r>
        <w:t>и</w:t>
      </w:r>
      <w:r>
        <w:rPr>
          <w:spacing w:val="-6"/>
        </w:rPr>
        <w:t xml:space="preserve"> </w:t>
      </w:r>
      <w:r>
        <w:t>использовать</w:t>
      </w:r>
      <w:r>
        <w:rPr>
          <w:spacing w:val="-6"/>
        </w:rPr>
        <w:t xml:space="preserve"> </w:t>
      </w:r>
      <w:r>
        <w:t>знаково-символические</w:t>
      </w:r>
      <w:r>
        <w:rPr>
          <w:spacing w:val="-6"/>
        </w:rPr>
        <w:t xml:space="preserve"> </w:t>
      </w:r>
      <w:r>
        <w:t>средства</w:t>
      </w:r>
      <w:r>
        <w:rPr>
          <w:spacing w:val="-6"/>
        </w:rPr>
        <w:t xml:space="preserve"> </w:t>
      </w:r>
      <w:r>
        <w:t>представления</w:t>
      </w:r>
      <w:r>
        <w:rPr>
          <w:spacing w:val="-6"/>
        </w:rPr>
        <w:t xml:space="preserve"> </w:t>
      </w:r>
      <w:r>
        <w:t>информации</w:t>
      </w:r>
      <w:r>
        <w:rPr>
          <w:spacing w:val="-6"/>
        </w:rPr>
        <w:t xml:space="preserve"> </w:t>
      </w:r>
      <w:r>
        <w:t>для</w:t>
      </w:r>
      <w:r>
        <w:rPr>
          <w:spacing w:val="-57"/>
        </w:rPr>
        <w:t xml:space="preserve"> </w:t>
      </w:r>
      <w:r>
        <w:t>решения</w:t>
      </w:r>
      <w:r>
        <w:rPr>
          <w:spacing w:val="-4"/>
        </w:rPr>
        <w:t xml:space="preserve"> </w:t>
      </w:r>
      <w:r>
        <w:t>задач</w:t>
      </w:r>
      <w:r>
        <w:rPr>
          <w:spacing w:val="-4"/>
        </w:rPr>
        <w:t xml:space="preserve"> </w:t>
      </w:r>
      <w:r>
        <w:t>в</w:t>
      </w:r>
      <w:r>
        <w:rPr>
          <w:spacing w:val="-3"/>
        </w:rPr>
        <w:t xml:space="preserve"> </w:t>
      </w:r>
      <w:r>
        <w:t>умственной</w:t>
      </w:r>
      <w:r>
        <w:rPr>
          <w:spacing w:val="-3"/>
        </w:rPr>
        <w:t xml:space="preserve"> </w:t>
      </w:r>
      <w:r>
        <w:t>и</w:t>
      </w:r>
      <w:r>
        <w:rPr>
          <w:spacing w:val="-3"/>
        </w:rPr>
        <w:t xml:space="preserve"> </w:t>
      </w:r>
      <w:r>
        <w:t>материализованной</w:t>
      </w:r>
      <w:r>
        <w:rPr>
          <w:spacing w:val="-2"/>
        </w:rPr>
        <w:t xml:space="preserve"> </w:t>
      </w:r>
      <w:r>
        <w:t>форме;</w:t>
      </w:r>
      <w:r>
        <w:rPr>
          <w:spacing w:val="-4"/>
        </w:rPr>
        <w:t xml:space="preserve"> </w:t>
      </w:r>
      <w:r>
        <w:t>выполнять</w:t>
      </w:r>
      <w:r>
        <w:rPr>
          <w:spacing w:val="-4"/>
        </w:rPr>
        <w:t xml:space="preserve"> </w:t>
      </w:r>
      <w:r>
        <w:t>действия</w:t>
      </w:r>
      <w:r>
        <w:rPr>
          <w:spacing w:val="-3"/>
        </w:rPr>
        <w:t xml:space="preserve"> </w:t>
      </w:r>
      <w:r>
        <w:t>моделирования,</w:t>
      </w:r>
    </w:p>
    <w:p w:rsidR="001E26B0" w:rsidRDefault="001E26B0" w:rsidP="001E26B0">
      <w:pPr>
        <w:spacing w:line="292" w:lineRule="auto"/>
        <w:sectPr w:rsidR="001E26B0">
          <w:pgSz w:w="11900" w:h="16840"/>
          <w:pgMar w:top="520" w:right="560" w:bottom="280" w:left="560" w:header="720" w:footer="720" w:gutter="0"/>
          <w:cols w:space="720"/>
        </w:sectPr>
      </w:pPr>
    </w:p>
    <w:p w:rsidR="001E26B0" w:rsidRDefault="001E26B0" w:rsidP="001E26B0">
      <w:pPr>
        <w:pStyle w:val="a5"/>
        <w:spacing w:before="62"/>
      </w:pPr>
      <w:r>
        <w:lastRenderedPageBreak/>
        <w:t>работать</w:t>
      </w:r>
      <w:r>
        <w:rPr>
          <w:spacing w:val="-4"/>
        </w:rPr>
        <w:t xml:space="preserve"> </w:t>
      </w:r>
      <w:r>
        <w:t>с</w:t>
      </w:r>
      <w:r>
        <w:rPr>
          <w:spacing w:val="-3"/>
        </w:rPr>
        <w:t xml:space="preserve"> </w:t>
      </w:r>
      <w:r>
        <w:t>моделями;</w:t>
      </w:r>
    </w:p>
    <w:p w:rsidR="001E26B0" w:rsidRDefault="001E26B0" w:rsidP="001E26B0">
      <w:pPr>
        <w:pStyle w:val="a5"/>
        <w:spacing w:before="60" w:line="292" w:lineRule="auto"/>
        <w:ind w:firstLine="180"/>
      </w:pPr>
      <w:r>
        <w:t>использовать средства информационно-коммуникационных технологий для решения учебных и</w:t>
      </w:r>
      <w:r>
        <w:rPr>
          <w:spacing w:val="1"/>
        </w:rPr>
        <w:t xml:space="preserve"> </w:t>
      </w:r>
      <w:r>
        <w:t>практических</w:t>
      </w:r>
      <w:r>
        <w:rPr>
          <w:spacing w:val="-4"/>
        </w:rPr>
        <w:t xml:space="preserve"> </w:t>
      </w:r>
      <w:r>
        <w:t>задач</w:t>
      </w:r>
      <w:r>
        <w:rPr>
          <w:spacing w:val="-5"/>
        </w:rPr>
        <w:t xml:space="preserve"> </w:t>
      </w:r>
      <w:r>
        <w:t>(в</w:t>
      </w:r>
      <w:r>
        <w:rPr>
          <w:spacing w:val="-4"/>
        </w:rPr>
        <w:t xml:space="preserve"> </w:t>
      </w:r>
      <w:r>
        <w:t>том</w:t>
      </w:r>
      <w:r>
        <w:rPr>
          <w:spacing w:val="-4"/>
        </w:rPr>
        <w:t xml:space="preserve"> </w:t>
      </w:r>
      <w:r>
        <w:t>числе</w:t>
      </w:r>
      <w:r>
        <w:rPr>
          <w:spacing w:val="-4"/>
        </w:rPr>
        <w:t xml:space="preserve"> </w:t>
      </w:r>
      <w:r>
        <w:t>Интернет</w:t>
      </w:r>
      <w:r>
        <w:rPr>
          <w:spacing w:val="-4"/>
        </w:rPr>
        <w:t xml:space="preserve"> </w:t>
      </w:r>
      <w:r>
        <w:t>с</w:t>
      </w:r>
      <w:r>
        <w:rPr>
          <w:spacing w:val="-4"/>
        </w:rPr>
        <w:t xml:space="preserve"> </w:t>
      </w:r>
      <w:r>
        <w:t>контролируемым</w:t>
      </w:r>
      <w:r>
        <w:rPr>
          <w:spacing w:val="-4"/>
        </w:rPr>
        <w:t xml:space="preserve"> </w:t>
      </w:r>
      <w:r>
        <w:t>выходом),</w:t>
      </w:r>
      <w:r>
        <w:rPr>
          <w:spacing w:val="-3"/>
        </w:rPr>
        <w:t xml:space="preserve"> </w:t>
      </w:r>
      <w:r>
        <w:t>оценивать</w:t>
      </w:r>
      <w:r>
        <w:rPr>
          <w:spacing w:val="-5"/>
        </w:rPr>
        <w:t xml:space="preserve"> </w:t>
      </w:r>
      <w:r>
        <w:t>объективность</w:t>
      </w:r>
      <w:r>
        <w:rPr>
          <w:spacing w:val="-57"/>
        </w:rPr>
        <w:t xml:space="preserve"> </w:t>
      </w:r>
      <w:r>
        <w:t>информации</w:t>
      </w:r>
      <w:r>
        <w:rPr>
          <w:spacing w:val="-2"/>
        </w:rPr>
        <w:t xml:space="preserve"> </w:t>
      </w:r>
      <w:r>
        <w:t>и</w:t>
      </w:r>
      <w:r>
        <w:rPr>
          <w:spacing w:val="-1"/>
        </w:rPr>
        <w:t xml:space="preserve"> </w:t>
      </w:r>
      <w:r>
        <w:t>возможности</w:t>
      </w:r>
      <w:r>
        <w:rPr>
          <w:spacing w:val="-1"/>
        </w:rPr>
        <w:t xml:space="preserve"> </w:t>
      </w:r>
      <w:r>
        <w:t>её</w:t>
      </w:r>
      <w:r>
        <w:rPr>
          <w:spacing w:val="-1"/>
        </w:rPr>
        <w:t xml:space="preserve"> </w:t>
      </w:r>
      <w:r>
        <w:t>использования</w:t>
      </w:r>
      <w:r>
        <w:rPr>
          <w:spacing w:val="-2"/>
        </w:rPr>
        <w:t xml:space="preserve"> </w:t>
      </w:r>
      <w:r>
        <w:t>для</w:t>
      </w:r>
      <w:r>
        <w:rPr>
          <w:spacing w:val="-2"/>
        </w:rPr>
        <w:t xml:space="preserve"> </w:t>
      </w:r>
      <w:r>
        <w:t>решения</w:t>
      </w:r>
      <w:r>
        <w:rPr>
          <w:spacing w:val="-2"/>
        </w:rPr>
        <w:t xml:space="preserve"> </w:t>
      </w:r>
      <w:r>
        <w:t>конкретных</w:t>
      </w:r>
      <w:r>
        <w:rPr>
          <w:spacing w:val="-1"/>
        </w:rPr>
        <w:t xml:space="preserve"> </w:t>
      </w:r>
      <w:r>
        <w:t>учебных</w:t>
      </w:r>
      <w:r>
        <w:rPr>
          <w:spacing w:val="-1"/>
        </w:rPr>
        <w:t xml:space="preserve"> </w:t>
      </w:r>
      <w:r>
        <w:t>задач;</w:t>
      </w:r>
    </w:p>
    <w:p w:rsidR="001E26B0" w:rsidRDefault="001E26B0" w:rsidP="001E26B0">
      <w:pPr>
        <w:pStyle w:val="a5"/>
        <w:spacing w:line="292" w:lineRule="auto"/>
        <w:ind w:right="1491" w:firstLine="180"/>
      </w:pPr>
      <w:r>
        <w:t>следовать при выполнении работы инструкциям учителя или представленным в других</w:t>
      </w:r>
      <w:r>
        <w:rPr>
          <w:spacing w:val="-58"/>
        </w:rPr>
        <w:t xml:space="preserve"> </w:t>
      </w:r>
      <w:r>
        <w:t>информационных</w:t>
      </w:r>
      <w:r>
        <w:rPr>
          <w:spacing w:val="-1"/>
        </w:rPr>
        <w:t xml:space="preserve"> </w:t>
      </w:r>
      <w:r>
        <w:t>источниках.</w:t>
      </w:r>
    </w:p>
    <w:p w:rsidR="001E26B0" w:rsidRDefault="001E26B0" w:rsidP="001E26B0">
      <w:pPr>
        <w:pStyle w:val="1"/>
        <w:spacing w:before="117"/>
      </w:pPr>
      <w:r>
        <w:t>Коммуникативные</w:t>
      </w:r>
      <w:r>
        <w:rPr>
          <w:spacing w:val="-6"/>
        </w:rPr>
        <w:t xml:space="preserve"> </w:t>
      </w:r>
      <w:r>
        <w:t>УУД:</w:t>
      </w:r>
    </w:p>
    <w:p w:rsidR="001E26B0" w:rsidRDefault="001E26B0" w:rsidP="001E26B0">
      <w:pPr>
        <w:pStyle w:val="a5"/>
        <w:spacing w:before="60" w:line="292" w:lineRule="auto"/>
        <w:ind w:firstLine="180"/>
      </w:pPr>
      <w:r>
        <w:t>вступать</w:t>
      </w:r>
      <w:r>
        <w:rPr>
          <w:spacing w:val="-6"/>
        </w:rPr>
        <w:t xml:space="preserve"> </w:t>
      </w:r>
      <w:r>
        <w:t>в</w:t>
      </w:r>
      <w:r>
        <w:rPr>
          <w:spacing w:val="-5"/>
        </w:rPr>
        <w:t xml:space="preserve"> </w:t>
      </w:r>
      <w:r>
        <w:t>диалог,</w:t>
      </w:r>
      <w:r>
        <w:rPr>
          <w:spacing w:val="-4"/>
        </w:rPr>
        <w:t xml:space="preserve"> </w:t>
      </w:r>
      <w:r>
        <w:t>задавать</w:t>
      </w:r>
      <w:r>
        <w:rPr>
          <w:spacing w:val="-6"/>
        </w:rPr>
        <w:t xml:space="preserve"> </w:t>
      </w:r>
      <w:r>
        <w:t>собеседнику</w:t>
      </w:r>
      <w:r>
        <w:rPr>
          <w:spacing w:val="-4"/>
        </w:rPr>
        <w:t xml:space="preserve"> </w:t>
      </w:r>
      <w:r>
        <w:t>вопросы,</w:t>
      </w:r>
      <w:r>
        <w:rPr>
          <w:spacing w:val="-4"/>
        </w:rPr>
        <w:t xml:space="preserve"> </w:t>
      </w:r>
      <w:r>
        <w:t>использовать</w:t>
      </w:r>
      <w:r>
        <w:rPr>
          <w:spacing w:val="-5"/>
        </w:rPr>
        <w:t xml:space="preserve"> </w:t>
      </w:r>
      <w:r>
        <w:t>реплики-уточнения</w:t>
      </w:r>
      <w:r>
        <w:rPr>
          <w:spacing w:val="-6"/>
        </w:rPr>
        <w:t xml:space="preserve"> </w:t>
      </w:r>
      <w:r>
        <w:t>и</w:t>
      </w:r>
      <w:r>
        <w:rPr>
          <w:spacing w:val="-4"/>
        </w:rPr>
        <w:t xml:space="preserve"> </w:t>
      </w:r>
      <w:r>
        <w:t>дополнения;</w:t>
      </w:r>
      <w:r>
        <w:rPr>
          <w:spacing w:val="-57"/>
        </w:rPr>
        <w:t xml:space="preserve"> </w:t>
      </w:r>
      <w:r>
        <w:t xml:space="preserve">формулировать собственное мнение и идеи, </w:t>
      </w:r>
      <w:proofErr w:type="spellStart"/>
      <w:r>
        <w:t>аргументированно</w:t>
      </w:r>
      <w:proofErr w:type="spellEnd"/>
      <w:r>
        <w:t xml:space="preserve"> их излагать; выслушивать разные</w:t>
      </w:r>
      <w:r>
        <w:rPr>
          <w:spacing w:val="1"/>
        </w:rPr>
        <w:t xml:space="preserve"> </w:t>
      </w:r>
      <w:r>
        <w:t>мнения,</w:t>
      </w:r>
      <w:r>
        <w:rPr>
          <w:spacing w:val="-1"/>
        </w:rPr>
        <w:t xml:space="preserve"> </w:t>
      </w:r>
      <w:r>
        <w:t>учитывать</w:t>
      </w:r>
      <w:r>
        <w:rPr>
          <w:spacing w:val="-1"/>
        </w:rPr>
        <w:t xml:space="preserve"> </w:t>
      </w:r>
      <w:r>
        <w:t>их в</w:t>
      </w:r>
      <w:r>
        <w:rPr>
          <w:spacing w:val="-1"/>
        </w:rPr>
        <w:t xml:space="preserve"> </w:t>
      </w:r>
      <w:r>
        <w:t>диалоге;</w:t>
      </w:r>
    </w:p>
    <w:p w:rsidR="001E26B0" w:rsidRDefault="001E26B0" w:rsidP="001E26B0">
      <w:pPr>
        <w:pStyle w:val="a5"/>
        <w:spacing w:line="292" w:lineRule="auto"/>
        <w:ind w:right="1138" w:firstLine="180"/>
      </w:pPr>
      <w:r>
        <w:t>создавать тексты-описания на основе наблюдений (рассматривания) изделий декоративн</w:t>
      </w:r>
      <w:proofErr w:type="gramStart"/>
      <w:r>
        <w:t>о-</w:t>
      </w:r>
      <w:proofErr w:type="gramEnd"/>
      <w:r>
        <w:rPr>
          <w:spacing w:val="-58"/>
        </w:rPr>
        <w:t xml:space="preserve"> </w:t>
      </w:r>
      <w:r>
        <w:t>прикладного</w:t>
      </w:r>
      <w:r>
        <w:rPr>
          <w:spacing w:val="-1"/>
        </w:rPr>
        <w:t xml:space="preserve"> </w:t>
      </w:r>
      <w:r>
        <w:t>искусства народов</w:t>
      </w:r>
      <w:r>
        <w:rPr>
          <w:spacing w:val="-1"/>
        </w:rPr>
        <w:t xml:space="preserve"> </w:t>
      </w:r>
      <w:r>
        <w:t>России;</w:t>
      </w:r>
    </w:p>
    <w:p w:rsidR="001E26B0" w:rsidRDefault="001E26B0" w:rsidP="001E26B0">
      <w:pPr>
        <w:pStyle w:val="a5"/>
        <w:spacing w:line="292" w:lineRule="auto"/>
        <w:ind w:right="732" w:firstLine="180"/>
      </w:pPr>
      <w:r>
        <w:t>строить рассуждения о связях природного и предметного мира, простые суждения (небольшие</w:t>
      </w:r>
      <w:r>
        <w:rPr>
          <w:spacing w:val="-58"/>
        </w:rPr>
        <w:t xml:space="preserve"> </w:t>
      </w:r>
      <w:r>
        <w:t>тексты)</w:t>
      </w:r>
      <w:r>
        <w:rPr>
          <w:spacing w:val="-2"/>
        </w:rPr>
        <w:t xml:space="preserve"> </w:t>
      </w:r>
      <w:r>
        <w:t>об</w:t>
      </w:r>
      <w:r>
        <w:rPr>
          <w:spacing w:val="-1"/>
        </w:rPr>
        <w:t xml:space="preserve"> </w:t>
      </w:r>
      <w:r>
        <w:t>объекте,</w:t>
      </w:r>
      <w:r>
        <w:rPr>
          <w:spacing w:val="-1"/>
        </w:rPr>
        <w:t xml:space="preserve"> </w:t>
      </w:r>
      <w:r>
        <w:t>его строении,</w:t>
      </w:r>
      <w:r>
        <w:rPr>
          <w:spacing w:val="-1"/>
        </w:rPr>
        <w:t xml:space="preserve"> </w:t>
      </w:r>
      <w:r>
        <w:t>свойствах и</w:t>
      </w:r>
      <w:r>
        <w:rPr>
          <w:spacing w:val="-1"/>
        </w:rPr>
        <w:t xml:space="preserve"> </w:t>
      </w:r>
      <w:r>
        <w:t>способах создания;</w:t>
      </w:r>
    </w:p>
    <w:p w:rsidR="001E26B0" w:rsidRDefault="001E26B0" w:rsidP="001E26B0">
      <w:pPr>
        <w:pStyle w:val="a5"/>
        <w:spacing w:line="275" w:lineRule="exact"/>
        <w:ind w:left="286"/>
      </w:pPr>
      <w:r>
        <w:t>объяснять</w:t>
      </w:r>
      <w:r>
        <w:rPr>
          <w:spacing w:val="-7"/>
        </w:rPr>
        <w:t xml:space="preserve"> </w:t>
      </w:r>
      <w:r>
        <w:t>последовательность</w:t>
      </w:r>
      <w:r>
        <w:rPr>
          <w:spacing w:val="-6"/>
        </w:rPr>
        <w:t xml:space="preserve"> </w:t>
      </w:r>
      <w:r>
        <w:t>совершаемых</w:t>
      </w:r>
      <w:r>
        <w:rPr>
          <w:spacing w:val="-5"/>
        </w:rPr>
        <w:t xml:space="preserve"> </w:t>
      </w:r>
      <w:r>
        <w:t>действий</w:t>
      </w:r>
      <w:r>
        <w:rPr>
          <w:spacing w:val="-5"/>
        </w:rPr>
        <w:t xml:space="preserve"> </w:t>
      </w:r>
      <w:r>
        <w:t>при</w:t>
      </w:r>
      <w:r>
        <w:rPr>
          <w:spacing w:val="-5"/>
        </w:rPr>
        <w:t xml:space="preserve"> </w:t>
      </w:r>
      <w:r>
        <w:t>создании</w:t>
      </w:r>
      <w:r>
        <w:rPr>
          <w:spacing w:val="-6"/>
        </w:rPr>
        <w:t xml:space="preserve"> </w:t>
      </w:r>
      <w:r>
        <w:t>изделия.</w:t>
      </w:r>
    </w:p>
    <w:p w:rsidR="001E26B0" w:rsidRDefault="001E26B0" w:rsidP="001E26B0">
      <w:pPr>
        <w:pStyle w:val="1"/>
        <w:spacing w:before="177"/>
      </w:pPr>
      <w:r>
        <w:t>Регулятивные</w:t>
      </w:r>
      <w:r>
        <w:rPr>
          <w:spacing w:val="-6"/>
        </w:rPr>
        <w:t xml:space="preserve"> </w:t>
      </w:r>
      <w:r>
        <w:t>УУД:</w:t>
      </w:r>
    </w:p>
    <w:p w:rsidR="001E26B0" w:rsidRDefault="001E26B0" w:rsidP="001E26B0">
      <w:pPr>
        <w:pStyle w:val="a5"/>
        <w:spacing w:before="60" w:line="292" w:lineRule="auto"/>
        <w:ind w:right="468" w:firstLine="180"/>
      </w:pPr>
      <w:r>
        <w:t>рационально организовывать свою работу (подготовка рабочего места, поддержание и наведение</w:t>
      </w:r>
      <w:r>
        <w:rPr>
          <w:spacing w:val="-58"/>
        </w:rPr>
        <w:t xml:space="preserve"> </w:t>
      </w:r>
      <w:r>
        <w:t>порядка,</w:t>
      </w:r>
      <w:r>
        <w:rPr>
          <w:spacing w:val="-1"/>
        </w:rPr>
        <w:t xml:space="preserve"> </w:t>
      </w:r>
      <w:r>
        <w:t>уборка после работы);</w:t>
      </w:r>
    </w:p>
    <w:p w:rsidR="001E26B0" w:rsidRDefault="001E26B0" w:rsidP="001E26B0">
      <w:pPr>
        <w:pStyle w:val="a5"/>
        <w:spacing w:line="292" w:lineRule="auto"/>
        <w:ind w:left="286" w:right="2847"/>
      </w:pPr>
      <w:r>
        <w:t>выполнять правила безопасности труда при выполнении работы;</w:t>
      </w:r>
      <w:r>
        <w:rPr>
          <w:spacing w:val="1"/>
        </w:rPr>
        <w:t xml:space="preserve"> </w:t>
      </w:r>
      <w:r>
        <w:t>планировать</w:t>
      </w:r>
      <w:r>
        <w:rPr>
          <w:spacing w:val="-5"/>
        </w:rPr>
        <w:t xml:space="preserve"> </w:t>
      </w:r>
      <w:r>
        <w:t>работу,</w:t>
      </w:r>
      <w:r>
        <w:rPr>
          <w:spacing w:val="-4"/>
        </w:rPr>
        <w:t xml:space="preserve"> </w:t>
      </w:r>
      <w:r>
        <w:t>соотносить</w:t>
      </w:r>
      <w:r>
        <w:rPr>
          <w:spacing w:val="-5"/>
        </w:rPr>
        <w:t xml:space="preserve"> </w:t>
      </w:r>
      <w:r>
        <w:t>свои</w:t>
      </w:r>
      <w:r>
        <w:rPr>
          <w:spacing w:val="-4"/>
        </w:rPr>
        <w:t xml:space="preserve"> </w:t>
      </w:r>
      <w:r>
        <w:t>действия</w:t>
      </w:r>
      <w:r>
        <w:rPr>
          <w:spacing w:val="-5"/>
        </w:rPr>
        <w:t xml:space="preserve"> </w:t>
      </w:r>
      <w:r>
        <w:t>с</w:t>
      </w:r>
      <w:r>
        <w:rPr>
          <w:spacing w:val="-3"/>
        </w:rPr>
        <w:t xml:space="preserve"> </w:t>
      </w:r>
      <w:r>
        <w:t>поставленной</w:t>
      </w:r>
      <w:r>
        <w:rPr>
          <w:spacing w:val="-4"/>
        </w:rPr>
        <w:t xml:space="preserve"> </w:t>
      </w:r>
      <w:r>
        <w:t>целью;</w:t>
      </w:r>
    </w:p>
    <w:p w:rsidR="001E26B0" w:rsidRDefault="001E26B0" w:rsidP="001E26B0">
      <w:pPr>
        <w:pStyle w:val="a5"/>
        <w:spacing w:line="292" w:lineRule="auto"/>
        <w:ind w:firstLine="180"/>
      </w:pPr>
      <w:r>
        <w:t>устанавливать</w:t>
      </w:r>
      <w:r>
        <w:rPr>
          <w:spacing w:val="-6"/>
        </w:rPr>
        <w:t xml:space="preserve"> </w:t>
      </w:r>
      <w:r>
        <w:t>причинно-следственные</w:t>
      </w:r>
      <w:r>
        <w:rPr>
          <w:spacing w:val="-5"/>
        </w:rPr>
        <w:t xml:space="preserve"> </w:t>
      </w:r>
      <w:r>
        <w:t>связи</w:t>
      </w:r>
      <w:r>
        <w:rPr>
          <w:spacing w:val="-5"/>
        </w:rPr>
        <w:t xml:space="preserve"> </w:t>
      </w:r>
      <w:r>
        <w:t>между</w:t>
      </w:r>
      <w:r>
        <w:rPr>
          <w:spacing w:val="-5"/>
        </w:rPr>
        <w:t xml:space="preserve"> </w:t>
      </w:r>
      <w:r>
        <w:t>выполняемыми</w:t>
      </w:r>
      <w:r>
        <w:rPr>
          <w:spacing w:val="-6"/>
        </w:rPr>
        <w:t xml:space="preserve"> </w:t>
      </w:r>
      <w:r>
        <w:t>действиями</w:t>
      </w:r>
      <w:r>
        <w:rPr>
          <w:spacing w:val="-5"/>
        </w:rPr>
        <w:t xml:space="preserve"> </w:t>
      </w:r>
      <w:r>
        <w:t>и</w:t>
      </w:r>
      <w:r>
        <w:rPr>
          <w:spacing w:val="-5"/>
        </w:rPr>
        <w:t xml:space="preserve"> </w:t>
      </w:r>
      <w:r>
        <w:t>их</w:t>
      </w:r>
      <w:r>
        <w:rPr>
          <w:spacing w:val="-5"/>
        </w:rPr>
        <w:t xml:space="preserve"> </w:t>
      </w:r>
      <w:r>
        <w:t>результатами,</w:t>
      </w:r>
      <w:r>
        <w:rPr>
          <w:spacing w:val="-57"/>
        </w:rPr>
        <w:t xml:space="preserve"> </w:t>
      </w:r>
      <w:r>
        <w:t>прогнозировать</w:t>
      </w:r>
      <w:r>
        <w:rPr>
          <w:spacing w:val="-2"/>
        </w:rPr>
        <w:t xml:space="preserve"> </w:t>
      </w:r>
      <w:r>
        <w:t>действия</w:t>
      </w:r>
      <w:r>
        <w:rPr>
          <w:spacing w:val="-1"/>
        </w:rPr>
        <w:t xml:space="preserve"> </w:t>
      </w:r>
      <w:r>
        <w:t>для</w:t>
      </w:r>
      <w:r>
        <w:rPr>
          <w:spacing w:val="-2"/>
        </w:rPr>
        <w:t xml:space="preserve"> </w:t>
      </w:r>
      <w:r>
        <w:t>получения</w:t>
      </w:r>
      <w:r>
        <w:rPr>
          <w:spacing w:val="-1"/>
        </w:rPr>
        <w:t xml:space="preserve"> </w:t>
      </w:r>
      <w:r>
        <w:t>необходимых результатов;</w:t>
      </w:r>
    </w:p>
    <w:p w:rsidR="001E26B0" w:rsidRDefault="001E26B0" w:rsidP="001E26B0">
      <w:pPr>
        <w:pStyle w:val="a5"/>
        <w:spacing w:line="292" w:lineRule="auto"/>
        <w:ind w:right="591" w:firstLine="180"/>
      </w:pPr>
      <w:r>
        <w:t>выполнять действия контроля и оценки; вносить необходимые коррективы в действие после его</w:t>
      </w:r>
      <w:r>
        <w:rPr>
          <w:spacing w:val="-58"/>
        </w:rPr>
        <w:t xml:space="preserve"> </w:t>
      </w:r>
      <w:r>
        <w:t>завершения</w:t>
      </w:r>
      <w:r>
        <w:rPr>
          <w:spacing w:val="-2"/>
        </w:rPr>
        <w:t xml:space="preserve"> </w:t>
      </w:r>
      <w:r>
        <w:t>на основе</w:t>
      </w:r>
      <w:r>
        <w:rPr>
          <w:spacing w:val="-1"/>
        </w:rPr>
        <w:t xml:space="preserve"> </w:t>
      </w:r>
      <w:r>
        <w:t>его оценки</w:t>
      </w:r>
      <w:r>
        <w:rPr>
          <w:spacing w:val="-1"/>
        </w:rPr>
        <w:t xml:space="preserve"> </w:t>
      </w:r>
      <w:r>
        <w:t>и учёта</w:t>
      </w:r>
      <w:r>
        <w:rPr>
          <w:spacing w:val="-1"/>
        </w:rPr>
        <w:t xml:space="preserve"> </w:t>
      </w:r>
      <w:r>
        <w:t>характера сделанных</w:t>
      </w:r>
      <w:r>
        <w:rPr>
          <w:spacing w:val="-1"/>
        </w:rPr>
        <w:t xml:space="preserve"> </w:t>
      </w:r>
      <w:r>
        <w:t>ошибок;</w:t>
      </w:r>
    </w:p>
    <w:p w:rsidR="001E26B0" w:rsidRDefault="001E26B0" w:rsidP="001E26B0">
      <w:pPr>
        <w:pStyle w:val="a5"/>
        <w:spacing w:line="275" w:lineRule="exact"/>
        <w:ind w:left="286"/>
      </w:pPr>
      <w:r>
        <w:t>проявлять</w:t>
      </w:r>
      <w:r>
        <w:rPr>
          <w:spacing w:val="-5"/>
        </w:rPr>
        <w:t xml:space="preserve"> </w:t>
      </w:r>
      <w:proofErr w:type="gramStart"/>
      <w:r>
        <w:t>волевую</w:t>
      </w:r>
      <w:proofErr w:type="gramEnd"/>
      <w:r>
        <w:rPr>
          <w:spacing w:val="-4"/>
        </w:rPr>
        <w:t xml:space="preserve"> </w:t>
      </w:r>
      <w:proofErr w:type="spellStart"/>
      <w:r>
        <w:t>саморегуляцию</w:t>
      </w:r>
      <w:proofErr w:type="spellEnd"/>
      <w:r>
        <w:rPr>
          <w:spacing w:val="-4"/>
        </w:rPr>
        <w:t xml:space="preserve"> </w:t>
      </w:r>
      <w:r>
        <w:t>при</w:t>
      </w:r>
      <w:r>
        <w:rPr>
          <w:spacing w:val="-3"/>
        </w:rPr>
        <w:t xml:space="preserve"> </w:t>
      </w:r>
      <w:r>
        <w:t>выполнении</w:t>
      </w:r>
      <w:r>
        <w:rPr>
          <w:spacing w:val="-3"/>
        </w:rPr>
        <w:t xml:space="preserve"> </w:t>
      </w:r>
      <w:r>
        <w:t>работы.</w:t>
      </w:r>
    </w:p>
    <w:p w:rsidR="001E26B0" w:rsidRDefault="001E26B0" w:rsidP="001E26B0">
      <w:pPr>
        <w:pStyle w:val="1"/>
        <w:spacing w:before="177"/>
      </w:pPr>
      <w:r>
        <w:t>Совместная</w:t>
      </w:r>
      <w:r>
        <w:rPr>
          <w:spacing w:val="-9"/>
        </w:rPr>
        <w:t xml:space="preserve"> </w:t>
      </w:r>
      <w:r>
        <w:t>деятельность:</w:t>
      </w:r>
    </w:p>
    <w:p w:rsidR="001E26B0" w:rsidRDefault="001E26B0" w:rsidP="001E26B0">
      <w:pPr>
        <w:pStyle w:val="a5"/>
        <w:spacing w:before="60" w:line="292" w:lineRule="auto"/>
        <w:ind w:right="511" w:firstLine="180"/>
      </w:pPr>
      <w:r>
        <w:t>организовывать под руководством учителя и самостоятельно совместную работу в группе:</w:t>
      </w:r>
      <w:r>
        <w:rPr>
          <w:spacing w:val="1"/>
        </w:rPr>
        <w:t xml:space="preserve"> </w:t>
      </w:r>
      <w:r>
        <w:t>обсуждать</w:t>
      </w:r>
      <w:r>
        <w:rPr>
          <w:spacing w:val="-6"/>
        </w:rPr>
        <w:t xml:space="preserve"> </w:t>
      </w:r>
      <w:r>
        <w:t>задачу,</w:t>
      </w:r>
      <w:r>
        <w:rPr>
          <w:spacing w:val="-5"/>
        </w:rPr>
        <w:t xml:space="preserve"> </w:t>
      </w:r>
      <w:r>
        <w:t>распределять</w:t>
      </w:r>
      <w:r>
        <w:rPr>
          <w:spacing w:val="-5"/>
        </w:rPr>
        <w:t xml:space="preserve"> </w:t>
      </w:r>
      <w:r>
        <w:t>роли,</w:t>
      </w:r>
      <w:r>
        <w:rPr>
          <w:spacing w:val="-5"/>
        </w:rPr>
        <w:t xml:space="preserve"> </w:t>
      </w:r>
      <w:r>
        <w:t>выполнять</w:t>
      </w:r>
      <w:r>
        <w:rPr>
          <w:spacing w:val="-5"/>
        </w:rPr>
        <w:t xml:space="preserve"> </w:t>
      </w:r>
      <w:r>
        <w:t>функции</w:t>
      </w:r>
      <w:r>
        <w:rPr>
          <w:spacing w:val="-5"/>
        </w:rPr>
        <w:t xml:space="preserve"> </w:t>
      </w:r>
      <w:r>
        <w:t>руководителя/лидера</w:t>
      </w:r>
      <w:r>
        <w:rPr>
          <w:spacing w:val="-4"/>
        </w:rPr>
        <w:t xml:space="preserve"> </w:t>
      </w:r>
      <w:r>
        <w:t>и</w:t>
      </w:r>
      <w:r>
        <w:rPr>
          <w:spacing w:val="-5"/>
        </w:rPr>
        <w:t xml:space="preserve"> </w:t>
      </w:r>
      <w:r>
        <w:t>подчинённого;</w:t>
      </w:r>
      <w:r>
        <w:rPr>
          <w:spacing w:val="-57"/>
        </w:rPr>
        <w:t xml:space="preserve"> </w:t>
      </w:r>
      <w:r>
        <w:t>осуществлять</w:t>
      </w:r>
      <w:r>
        <w:rPr>
          <w:spacing w:val="-2"/>
        </w:rPr>
        <w:t xml:space="preserve"> </w:t>
      </w:r>
      <w:r>
        <w:t>продуктивное сотрудничество;</w:t>
      </w:r>
    </w:p>
    <w:p w:rsidR="001E26B0" w:rsidRDefault="001E26B0" w:rsidP="001E26B0">
      <w:pPr>
        <w:pStyle w:val="a5"/>
        <w:spacing w:line="292" w:lineRule="auto"/>
        <w:ind w:right="206" w:firstLine="180"/>
      </w:pPr>
      <w:r>
        <w:t>проявлять интерес к работе товарищей; в доброжелательной форме комментировать и оценивать их</w:t>
      </w:r>
      <w:r>
        <w:rPr>
          <w:spacing w:val="-58"/>
        </w:rPr>
        <w:t xml:space="preserve"> </w:t>
      </w:r>
      <w:r>
        <w:t>достижения,</w:t>
      </w:r>
      <w:r>
        <w:rPr>
          <w:spacing w:val="-3"/>
        </w:rPr>
        <w:t xml:space="preserve"> </w:t>
      </w:r>
      <w:r>
        <w:t>высказывать</w:t>
      </w:r>
      <w:r>
        <w:rPr>
          <w:spacing w:val="-4"/>
        </w:rPr>
        <w:t xml:space="preserve"> </w:t>
      </w:r>
      <w:r>
        <w:t>свои</w:t>
      </w:r>
      <w:r>
        <w:rPr>
          <w:spacing w:val="-2"/>
        </w:rPr>
        <w:t xml:space="preserve"> </w:t>
      </w:r>
      <w:r>
        <w:t>предложения</w:t>
      </w:r>
      <w:r>
        <w:rPr>
          <w:spacing w:val="-4"/>
        </w:rPr>
        <w:t xml:space="preserve"> </w:t>
      </w:r>
      <w:r>
        <w:t>и</w:t>
      </w:r>
      <w:r>
        <w:rPr>
          <w:spacing w:val="-2"/>
        </w:rPr>
        <w:t xml:space="preserve"> </w:t>
      </w:r>
      <w:r>
        <w:t>пожелания;</w:t>
      </w:r>
      <w:r>
        <w:rPr>
          <w:spacing w:val="-4"/>
        </w:rPr>
        <w:t xml:space="preserve"> </w:t>
      </w:r>
      <w:r>
        <w:t>оказывать</w:t>
      </w:r>
      <w:r>
        <w:rPr>
          <w:spacing w:val="-3"/>
        </w:rPr>
        <w:t xml:space="preserve"> </w:t>
      </w:r>
      <w:r>
        <w:t>при</w:t>
      </w:r>
      <w:r>
        <w:rPr>
          <w:spacing w:val="-3"/>
        </w:rPr>
        <w:t xml:space="preserve"> </w:t>
      </w:r>
      <w:r>
        <w:t>необходимости</w:t>
      </w:r>
      <w:r>
        <w:rPr>
          <w:spacing w:val="-3"/>
        </w:rPr>
        <w:t xml:space="preserve"> </w:t>
      </w:r>
      <w:r>
        <w:t>помощь;</w:t>
      </w:r>
    </w:p>
    <w:p w:rsidR="001E26B0" w:rsidRDefault="001E26B0" w:rsidP="001E26B0">
      <w:pPr>
        <w:pStyle w:val="a5"/>
        <w:spacing w:line="292" w:lineRule="auto"/>
        <w:ind w:firstLine="180"/>
      </w:pPr>
      <w:r>
        <w:t>понимать особенности проектной деятельности, выдвигать несложные идеи решений предлагаемых</w:t>
      </w:r>
      <w:r>
        <w:rPr>
          <w:spacing w:val="1"/>
        </w:rPr>
        <w:t xml:space="preserve"> </w:t>
      </w:r>
      <w:r>
        <w:t>проектных заданий, мысленно создавать конструктивный замысел, осуществлять выбор средств и</w:t>
      </w:r>
      <w:r>
        <w:rPr>
          <w:spacing w:val="1"/>
        </w:rPr>
        <w:t xml:space="preserve"> </w:t>
      </w:r>
      <w:r>
        <w:t>способов</w:t>
      </w:r>
      <w:r>
        <w:rPr>
          <w:spacing w:val="-5"/>
        </w:rPr>
        <w:t xml:space="preserve"> </w:t>
      </w:r>
      <w:r>
        <w:t>для</w:t>
      </w:r>
      <w:r>
        <w:rPr>
          <w:spacing w:val="-5"/>
        </w:rPr>
        <w:t xml:space="preserve"> </w:t>
      </w:r>
      <w:r>
        <w:t>его</w:t>
      </w:r>
      <w:r>
        <w:rPr>
          <w:spacing w:val="-4"/>
        </w:rPr>
        <w:t xml:space="preserve"> </w:t>
      </w:r>
      <w:r>
        <w:t>практического</w:t>
      </w:r>
      <w:r>
        <w:rPr>
          <w:spacing w:val="-4"/>
        </w:rPr>
        <w:t xml:space="preserve"> </w:t>
      </w:r>
      <w:r>
        <w:t>воплощения;</w:t>
      </w:r>
      <w:r>
        <w:rPr>
          <w:spacing w:val="-4"/>
        </w:rPr>
        <w:t xml:space="preserve"> </w:t>
      </w:r>
      <w:r>
        <w:t>предъявлять</w:t>
      </w:r>
      <w:r>
        <w:rPr>
          <w:spacing w:val="-5"/>
        </w:rPr>
        <w:t xml:space="preserve"> </w:t>
      </w:r>
      <w:r>
        <w:t>аргументы</w:t>
      </w:r>
      <w:r>
        <w:rPr>
          <w:spacing w:val="-4"/>
        </w:rPr>
        <w:t xml:space="preserve"> </w:t>
      </w:r>
      <w:r>
        <w:t>для</w:t>
      </w:r>
      <w:r>
        <w:rPr>
          <w:spacing w:val="-5"/>
        </w:rPr>
        <w:t xml:space="preserve"> </w:t>
      </w:r>
      <w:r>
        <w:t>защиты</w:t>
      </w:r>
      <w:r>
        <w:rPr>
          <w:spacing w:val="-4"/>
        </w:rPr>
        <w:t xml:space="preserve"> </w:t>
      </w:r>
      <w:r>
        <w:t>продукта</w:t>
      </w:r>
      <w:r>
        <w:rPr>
          <w:spacing w:val="-3"/>
        </w:rPr>
        <w:t xml:space="preserve"> </w:t>
      </w:r>
      <w:r>
        <w:t>проектной</w:t>
      </w:r>
      <w:r>
        <w:rPr>
          <w:spacing w:val="-57"/>
        </w:rPr>
        <w:t xml:space="preserve"> </w:t>
      </w:r>
      <w:r>
        <w:t>деятельности.</w:t>
      </w:r>
    </w:p>
    <w:p w:rsidR="001E26B0" w:rsidRDefault="001E26B0" w:rsidP="001E26B0">
      <w:pPr>
        <w:pStyle w:val="1"/>
        <w:spacing w:before="115"/>
      </w:pPr>
      <w:r>
        <w:t>ПРЕДМЕТНЫЕ</w:t>
      </w:r>
      <w:r>
        <w:rPr>
          <w:spacing w:val="-9"/>
        </w:rPr>
        <w:t xml:space="preserve"> </w:t>
      </w:r>
      <w:r>
        <w:t>РЕЗУЛЬТАТЫ</w:t>
      </w:r>
      <w:r>
        <w:rPr>
          <w:spacing w:val="-8"/>
        </w:rPr>
        <w:t xml:space="preserve"> </w:t>
      </w:r>
      <w:r>
        <w:t>ОСВОЕНИЯ</w:t>
      </w:r>
      <w:r>
        <w:rPr>
          <w:spacing w:val="-8"/>
        </w:rPr>
        <w:t xml:space="preserve"> </w:t>
      </w:r>
      <w:r>
        <w:t>КУРСА</w:t>
      </w:r>
      <w:r>
        <w:rPr>
          <w:spacing w:val="-9"/>
        </w:rPr>
        <w:t xml:space="preserve"> </w:t>
      </w:r>
      <w:r>
        <w:t>«ТЕХНОЛОГИЯ»</w:t>
      </w:r>
    </w:p>
    <w:p w:rsidR="001E26B0" w:rsidRDefault="001E26B0" w:rsidP="001E26B0">
      <w:pPr>
        <w:pStyle w:val="a5"/>
        <w:spacing w:before="180"/>
        <w:ind w:left="286"/>
      </w:pPr>
      <w:r>
        <w:t>К</w:t>
      </w:r>
      <w:r>
        <w:rPr>
          <w:spacing w:val="-5"/>
        </w:rPr>
        <w:t xml:space="preserve"> </w:t>
      </w:r>
      <w:r>
        <w:t>концу</w:t>
      </w:r>
      <w:r>
        <w:rPr>
          <w:spacing w:val="-3"/>
        </w:rPr>
        <w:t xml:space="preserve"> </w:t>
      </w:r>
      <w:r>
        <w:t>обучения</w:t>
      </w:r>
      <w:r>
        <w:rPr>
          <w:spacing w:val="-4"/>
        </w:rPr>
        <w:t xml:space="preserve"> </w:t>
      </w:r>
      <w:r>
        <w:t>в</w:t>
      </w:r>
      <w:r>
        <w:rPr>
          <w:spacing w:val="-10"/>
        </w:rPr>
        <w:t xml:space="preserve"> </w:t>
      </w:r>
      <w:r>
        <w:rPr>
          <w:b/>
        </w:rPr>
        <w:t xml:space="preserve">третьем </w:t>
      </w:r>
      <w:r>
        <w:t>классе</w:t>
      </w:r>
      <w:r>
        <w:rPr>
          <w:spacing w:val="-3"/>
        </w:rPr>
        <w:t xml:space="preserve"> </w:t>
      </w:r>
      <w:proofErr w:type="gramStart"/>
      <w:r>
        <w:t>обучающийся</w:t>
      </w:r>
      <w:proofErr w:type="gramEnd"/>
      <w:r>
        <w:rPr>
          <w:spacing w:val="-4"/>
        </w:rPr>
        <w:t xml:space="preserve"> </w:t>
      </w:r>
      <w:r>
        <w:t>научится:</w:t>
      </w:r>
    </w:p>
    <w:p w:rsidR="001E26B0" w:rsidRDefault="001E26B0" w:rsidP="001E26B0">
      <w:pPr>
        <w:pStyle w:val="a5"/>
        <w:spacing w:before="60" w:line="292" w:lineRule="auto"/>
        <w:ind w:right="825" w:firstLine="180"/>
      </w:pPr>
      <w:r>
        <w:t>понимать смысл понятий «чертёж развёртки», «канцелярский нож», «шило», «искусственный</w:t>
      </w:r>
      <w:r>
        <w:rPr>
          <w:spacing w:val="-58"/>
        </w:rPr>
        <w:t xml:space="preserve"> </w:t>
      </w:r>
      <w:r>
        <w:t>материал»;</w:t>
      </w:r>
    </w:p>
    <w:p w:rsidR="001E26B0" w:rsidRDefault="001E26B0" w:rsidP="001E26B0">
      <w:pPr>
        <w:pStyle w:val="a5"/>
        <w:spacing w:line="292" w:lineRule="auto"/>
        <w:ind w:right="1082" w:firstLine="180"/>
      </w:pPr>
      <w:r>
        <w:t>выделять и называть характерные особенности изученных видов декоративно-прикладного</w:t>
      </w:r>
      <w:r>
        <w:rPr>
          <w:spacing w:val="-58"/>
        </w:rPr>
        <w:t xml:space="preserve"> </w:t>
      </w:r>
      <w:r>
        <w:t>искусства,</w:t>
      </w:r>
      <w:r>
        <w:rPr>
          <w:spacing w:val="-1"/>
        </w:rPr>
        <w:t xml:space="preserve"> </w:t>
      </w:r>
      <w:r>
        <w:t>профессии</w:t>
      </w:r>
      <w:r>
        <w:rPr>
          <w:spacing w:val="-2"/>
        </w:rPr>
        <w:t xml:space="preserve"> </w:t>
      </w:r>
      <w:r>
        <w:t>мастеров</w:t>
      </w:r>
      <w:r>
        <w:rPr>
          <w:spacing w:val="-2"/>
        </w:rPr>
        <w:t xml:space="preserve"> </w:t>
      </w:r>
      <w:r>
        <w:t>прикладного</w:t>
      </w:r>
      <w:r>
        <w:rPr>
          <w:spacing w:val="-1"/>
        </w:rPr>
        <w:t xml:space="preserve"> </w:t>
      </w:r>
      <w:r>
        <w:t>искусства</w:t>
      </w:r>
      <w:r>
        <w:rPr>
          <w:spacing w:val="-1"/>
        </w:rPr>
        <w:t xml:space="preserve"> </w:t>
      </w:r>
      <w:r>
        <w:t>(в</w:t>
      </w:r>
      <w:r>
        <w:rPr>
          <w:spacing w:val="-2"/>
        </w:rPr>
        <w:t xml:space="preserve"> </w:t>
      </w:r>
      <w:r>
        <w:t>рамках</w:t>
      </w:r>
      <w:r>
        <w:rPr>
          <w:spacing w:val="-1"/>
        </w:rPr>
        <w:t xml:space="preserve"> </w:t>
      </w:r>
      <w:r>
        <w:t>изученного);</w:t>
      </w:r>
    </w:p>
    <w:p w:rsidR="001E26B0" w:rsidRDefault="001E26B0" w:rsidP="001E26B0">
      <w:pPr>
        <w:pStyle w:val="a5"/>
        <w:spacing w:line="292" w:lineRule="auto"/>
        <w:ind w:right="1059" w:firstLine="180"/>
      </w:pPr>
      <w:r>
        <w:t>узнавать и называть по характерным особенностям образцов или по описанию изученные и</w:t>
      </w:r>
      <w:r>
        <w:rPr>
          <w:spacing w:val="-58"/>
        </w:rPr>
        <w:t xml:space="preserve"> </w:t>
      </w:r>
      <w:r>
        <w:t>распространённые</w:t>
      </w:r>
      <w:r>
        <w:rPr>
          <w:spacing w:val="-1"/>
        </w:rPr>
        <w:t xml:space="preserve"> </w:t>
      </w:r>
      <w:r>
        <w:t>в</w:t>
      </w:r>
      <w:r>
        <w:rPr>
          <w:spacing w:val="-1"/>
        </w:rPr>
        <w:t xml:space="preserve"> </w:t>
      </w:r>
      <w:r>
        <w:t>крае ремёсла;</w:t>
      </w:r>
    </w:p>
    <w:p w:rsidR="001E26B0" w:rsidRDefault="001E26B0" w:rsidP="001E26B0">
      <w:pPr>
        <w:pStyle w:val="a5"/>
        <w:spacing w:line="292" w:lineRule="auto"/>
        <w:ind w:right="1325" w:firstLine="180"/>
      </w:pPr>
      <w:r>
        <w:t>называть и описывать свойства наиболее распространённых изучаемых искусственных и</w:t>
      </w:r>
      <w:r>
        <w:rPr>
          <w:spacing w:val="-57"/>
        </w:rPr>
        <w:t xml:space="preserve"> </w:t>
      </w:r>
      <w:r>
        <w:t>синтетических</w:t>
      </w:r>
      <w:r>
        <w:rPr>
          <w:spacing w:val="-1"/>
        </w:rPr>
        <w:t xml:space="preserve"> </w:t>
      </w:r>
      <w:r>
        <w:t>материалов</w:t>
      </w:r>
      <w:r>
        <w:rPr>
          <w:spacing w:val="-2"/>
        </w:rPr>
        <w:t xml:space="preserve"> </w:t>
      </w:r>
      <w:r>
        <w:t>(бумага, металлы,</w:t>
      </w:r>
      <w:r>
        <w:rPr>
          <w:spacing w:val="-1"/>
        </w:rPr>
        <w:t xml:space="preserve"> </w:t>
      </w:r>
      <w:r>
        <w:t>текстиль</w:t>
      </w:r>
      <w:r>
        <w:rPr>
          <w:spacing w:val="-1"/>
        </w:rPr>
        <w:t xml:space="preserve"> </w:t>
      </w:r>
      <w:r>
        <w:t>и</w:t>
      </w:r>
      <w:r>
        <w:rPr>
          <w:spacing w:val="-1"/>
        </w:rPr>
        <w:t xml:space="preserve"> </w:t>
      </w:r>
      <w:r>
        <w:t>др.);</w:t>
      </w:r>
    </w:p>
    <w:p w:rsidR="001E26B0" w:rsidRDefault="001E26B0" w:rsidP="001E26B0">
      <w:pPr>
        <w:spacing w:line="292" w:lineRule="auto"/>
        <w:sectPr w:rsidR="001E26B0">
          <w:pgSz w:w="11900" w:h="16840"/>
          <w:pgMar w:top="500" w:right="560" w:bottom="280" w:left="560" w:header="720" w:footer="720" w:gutter="0"/>
          <w:cols w:space="720"/>
        </w:sectPr>
      </w:pPr>
    </w:p>
    <w:p w:rsidR="001E26B0" w:rsidRDefault="001E26B0" w:rsidP="001E26B0">
      <w:pPr>
        <w:pStyle w:val="a5"/>
        <w:spacing w:before="66" w:line="292" w:lineRule="auto"/>
        <w:ind w:firstLine="180"/>
      </w:pPr>
      <w:r>
        <w:lastRenderedPageBreak/>
        <w:t>читать</w:t>
      </w:r>
      <w:r>
        <w:rPr>
          <w:spacing w:val="-5"/>
        </w:rPr>
        <w:t xml:space="preserve"> </w:t>
      </w:r>
      <w:r>
        <w:t>чертёж</w:t>
      </w:r>
      <w:r>
        <w:rPr>
          <w:spacing w:val="-5"/>
        </w:rPr>
        <w:t xml:space="preserve"> </w:t>
      </w:r>
      <w:r>
        <w:t>развёртки</w:t>
      </w:r>
      <w:r>
        <w:rPr>
          <w:spacing w:val="-3"/>
        </w:rPr>
        <w:t xml:space="preserve"> </w:t>
      </w:r>
      <w:r>
        <w:t>и</w:t>
      </w:r>
      <w:r>
        <w:rPr>
          <w:spacing w:val="-4"/>
        </w:rPr>
        <w:t xml:space="preserve"> </w:t>
      </w:r>
      <w:r>
        <w:t>выполнять</w:t>
      </w:r>
      <w:r>
        <w:rPr>
          <w:spacing w:val="-5"/>
        </w:rPr>
        <w:t xml:space="preserve"> </w:t>
      </w:r>
      <w:r>
        <w:t>разметку</w:t>
      </w:r>
      <w:r>
        <w:rPr>
          <w:spacing w:val="-3"/>
        </w:rPr>
        <w:t xml:space="preserve"> </w:t>
      </w:r>
      <w:r>
        <w:t>развёрток</w:t>
      </w:r>
      <w:r>
        <w:rPr>
          <w:spacing w:val="-5"/>
        </w:rPr>
        <w:t xml:space="preserve"> </w:t>
      </w:r>
      <w:r>
        <w:t>с</w:t>
      </w:r>
      <w:r>
        <w:rPr>
          <w:spacing w:val="-3"/>
        </w:rPr>
        <w:t xml:space="preserve"> </w:t>
      </w:r>
      <w:r>
        <w:t>помощью</w:t>
      </w:r>
      <w:r>
        <w:rPr>
          <w:spacing w:val="-5"/>
        </w:rPr>
        <w:t xml:space="preserve"> </w:t>
      </w:r>
      <w:r>
        <w:t>чертёжных</w:t>
      </w:r>
      <w:r>
        <w:rPr>
          <w:spacing w:val="-4"/>
        </w:rPr>
        <w:t xml:space="preserve"> </w:t>
      </w:r>
      <w:r>
        <w:t>инструментов</w:t>
      </w:r>
      <w:r>
        <w:rPr>
          <w:spacing w:val="-57"/>
        </w:rPr>
        <w:t xml:space="preserve"> </w:t>
      </w:r>
      <w:r>
        <w:t>(линейка,</w:t>
      </w:r>
      <w:r>
        <w:rPr>
          <w:spacing w:val="-1"/>
        </w:rPr>
        <w:t xml:space="preserve"> </w:t>
      </w:r>
      <w:r>
        <w:t>угольник, циркуль);</w:t>
      </w:r>
    </w:p>
    <w:p w:rsidR="001E26B0" w:rsidRDefault="001E26B0" w:rsidP="001E26B0">
      <w:pPr>
        <w:pStyle w:val="a5"/>
        <w:spacing w:line="292" w:lineRule="auto"/>
        <w:ind w:left="286" w:right="4595"/>
      </w:pPr>
      <w:r>
        <w:t>узнавать и называть линии чертежа (осевая и центровая);</w:t>
      </w:r>
      <w:r>
        <w:rPr>
          <w:spacing w:val="-58"/>
        </w:rPr>
        <w:t xml:space="preserve"> </w:t>
      </w:r>
      <w:r>
        <w:t>безопасно пользоваться канцелярским ножом, шилом;</w:t>
      </w:r>
      <w:r>
        <w:rPr>
          <w:spacing w:val="1"/>
        </w:rPr>
        <w:t xml:space="preserve"> </w:t>
      </w:r>
      <w:r>
        <w:t>выполнять</w:t>
      </w:r>
      <w:r>
        <w:rPr>
          <w:spacing w:val="-2"/>
        </w:rPr>
        <w:t xml:space="preserve"> </w:t>
      </w:r>
      <w:r>
        <w:t>рицовку;</w:t>
      </w:r>
    </w:p>
    <w:p w:rsidR="001E26B0" w:rsidRDefault="001E26B0" w:rsidP="001E26B0">
      <w:pPr>
        <w:pStyle w:val="a5"/>
        <w:spacing w:line="274" w:lineRule="exact"/>
        <w:ind w:left="286"/>
      </w:pPr>
      <w:r>
        <w:t>выполнять</w:t>
      </w:r>
      <w:r>
        <w:rPr>
          <w:spacing w:val="-5"/>
        </w:rPr>
        <w:t xml:space="preserve"> </w:t>
      </w:r>
      <w:r>
        <w:t>соединение</w:t>
      </w:r>
      <w:r>
        <w:rPr>
          <w:spacing w:val="-3"/>
        </w:rPr>
        <w:t xml:space="preserve"> </w:t>
      </w:r>
      <w:r>
        <w:t>деталей</w:t>
      </w:r>
      <w:r>
        <w:rPr>
          <w:spacing w:val="-4"/>
        </w:rPr>
        <w:t xml:space="preserve"> </w:t>
      </w:r>
      <w:r>
        <w:t>и</w:t>
      </w:r>
      <w:r>
        <w:rPr>
          <w:spacing w:val="-3"/>
        </w:rPr>
        <w:t xml:space="preserve"> </w:t>
      </w:r>
      <w:r>
        <w:t>отделку</w:t>
      </w:r>
      <w:r>
        <w:rPr>
          <w:spacing w:val="-4"/>
        </w:rPr>
        <w:t xml:space="preserve"> </w:t>
      </w:r>
      <w:r>
        <w:t>изделия</w:t>
      </w:r>
      <w:r>
        <w:rPr>
          <w:spacing w:val="-4"/>
        </w:rPr>
        <w:t xml:space="preserve"> </w:t>
      </w:r>
      <w:r>
        <w:t>освоенными</w:t>
      </w:r>
      <w:r>
        <w:rPr>
          <w:spacing w:val="-3"/>
        </w:rPr>
        <w:t xml:space="preserve"> </w:t>
      </w:r>
      <w:r>
        <w:t>ручными</w:t>
      </w:r>
      <w:r>
        <w:rPr>
          <w:spacing w:val="-4"/>
        </w:rPr>
        <w:t xml:space="preserve"> </w:t>
      </w:r>
      <w:r>
        <w:t>строчками;</w:t>
      </w:r>
    </w:p>
    <w:p w:rsidR="001E26B0" w:rsidRDefault="001E26B0" w:rsidP="001E26B0">
      <w:pPr>
        <w:pStyle w:val="a5"/>
        <w:spacing w:before="59" w:line="292" w:lineRule="auto"/>
        <w:ind w:right="529" w:firstLine="180"/>
      </w:pPr>
      <w:r>
        <w:t>решать простейшие задачи технико-технологического характера по изменению вида и способа</w:t>
      </w:r>
      <w:r>
        <w:rPr>
          <w:spacing w:val="1"/>
        </w:rPr>
        <w:t xml:space="preserve"> </w:t>
      </w:r>
      <w:r>
        <w:t>соединения деталей: на достраивание, придание новых свойств конструкции в соответствии с</w:t>
      </w:r>
      <w:r>
        <w:rPr>
          <w:spacing w:val="1"/>
        </w:rPr>
        <w:t xml:space="preserve"> </w:t>
      </w:r>
      <w:r>
        <w:t>новыми/дополненными требованиями; использовать комбинированные техники при изготовлении</w:t>
      </w:r>
      <w:r>
        <w:rPr>
          <w:spacing w:val="-57"/>
        </w:rPr>
        <w:t xml:space="preserve"> </w:t>
      </w:r>
      <w:r>
        <w:t>изделий</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технической</w:t>
      </w:r>
      <w:r>
        <w:rPr>
          <w:spacing w:val="-1"/>
        </w:rPr>
        <w:t xml:space="preserve"> </w:t>
      </w:r>
      <w:r>
        <w:t>или</w:t>
      </w:r>
      <w:r>
        <w:rPr>
          <w:spacing w:val="-1"/>
        </w:rPr>
        <w:t xml:space="preserve"> </w:t>
      </w:r>
      <w:r>
        <w:t>декоративно-художественной</w:t>
      </w:r>
      <w:r>
        <w:rPr>
          <w:spacing w:val="-1"/>
        </w:rPr>
        <w:t xml:space="preserve"> </w:t>
      </w:r>
      <w:r>
        <w:t>задачей;</w:t>
      </w:r>
    </w:p>
    <w:p w:rsidR="001E26B0" w:rsidRDefault="001E26B0" w:rsidP="001E26B0">
      <w:pPr>
        <w:pStyle w:val="a5"/>
        <w:spacing w:line="292" w:lineRule="auto"/>
        <w:ind w:right="459" w:firstLine="180"/>
      </w:pPr>
      <w:r>
        <w:t>понимать технологический и практический смысл различных видов соединений в технических</w:t>
      </w:r>
      <w:r>
        <w:rPr>
          <w:spacing w:val="1"/>
        </w:rPr>
        <w:t xml:space="preserve"> </w:t>
      </w:r>
      <w:r>
        <w:t>объектах, простейшие способы достижения прочности конструкций; использовать их при решении</w:t>
      </w:r>
      <w:r>
        <w:rPr>
          <w:spacing w:val="-58"/>
        </w:rPr>
        <w:t xml:space="preserve"> </w:t>
      </w:r>
      <w:r>
        <w:t>простейших</w:t>
      </w:r>
      <w:r>
        <w:rPr>
          <w:spacing w:val="-1"/>
        </w:rPr>
        <w:t xml:space="preserve"> </w:t>
      </w:r>
      <w:r>
        <w:t>конструкторских задач;</w:t>
      </w:r>
    </w:p>
    <w:p w:rsidR="001E26B0" w:rsidRDefault="001E26B0" w:rsidP="001E26B0">
      <w:pPr>
        <w:pStyle w:val="a5"/>
        <w:spacing w:line="292" w:lineRule="auto"/>
        <w:ind w:right="992" w:firstLine="180"/>
      </w:pPr>
      <w:r>
        <w:t>конструировать и моделировать изделия из разных материалов и наборов «Конструктор» по</w:t>
      </w:r>
      <w:r>
        <w:rPr>
          <w:spacing w:val="-58"/>
        </w:rPr>
        <w:t xml:space="preserve"> </w:t>
      </w:r>
      <w:r>
        <w:t>заданным</w:t>
      </w:r>
      <w:r>
        <w:rPr>
          <w:spacing w:val="-2"/>
        </w:rPr>
        <w:t xml:space="preserve"> </w:t>
      </w:r>
      <w:r>
        <w:t>техническим,</w:t>
      </w:r>
      <w:r>
        <w:rPr>
          <w:spacing w:val="-2"/>
        </w:rPr>
        <w:t xml:space="preserve"> </w:t>
      </w:r>
      <w:r>
        <w:t>технологическим</w:t>
      </w:r>
      <w:r>
        <w:rPr>
          <w:spacing w:val="-2"/>
        </w:rPr>
        <w:t xml:space="preserve"> </w:t>
      </w:r>
      <w:r>
        <w:t>и</w:t>
      </w:r>
      <w:r>
        <w:rPr>
          <w:spacing w:val="-1"/>
        </w:rPr>
        <w:t xml:space="preserve"> </w:t>
      </w:r>
      <w:r>
        <w:t>декоративно-художественным</w:t>
      </w:r>
      <w:r>
        <w:rPr>
          <w:spacing w:val="-2"/>
        </w:rPr>
        <w:t xml:space="preserve"> </w:t>
      </w:r>
      <w:r>
        <w:t>условиям;</w:t>
      </w:r>
    </w:p>
    <w:p w:rsidR="001E26B0" w:rsidRDefault="001E26B0" w:rsidP="001E26B0">
      <w:pPr>
        <w:pStyle w:val="a5"/>
        <w:spacing w:line="275" w:lineRule="exact"/>
        <w:ind w:left="286"/>
      </w:pPr>
      <w:r>
        <w:t>изменять</w:t>
      </w:r>
      <w:r>
        <w:rPr>
          <w:spacing w:val="-5"/>
        </w:rPr>
        <w:t xml:space="preserve"> </w:t>
      </w:r>
      <w:r>
        <w:t>конструкцию</w:t>
      </w:r>
      <w:r>
        <w:rPr>
          <w:spacing w:val="-4"/>
        </w:rPr>
        <w:t xml:space="preserve"> </w:t>
      </w:r>
      <w:r>
        <w:t>изделия</w:t>
      </w:r>
      <w:r>
        <w:rPr>
          <w:spacing w:val="-4"/>
        </w:rPr>
        <w:t xml:space="preserve"> </w:t>
      </w:r>
      <w:r>
        <w:t>по</w:t>
      </w:r>
      <w:r>
        <w:rPr>
          <w:spacing w:val="-3"/>
        </w:rPr>
        <w:t xml:space="preserve"> </w:t>
      </w:r>
      <w:r>
        <w:t>заданным</w:t>
      </w:r>
      <w:r>
        <w:rPr>
          <w:spacing w:val="-3"/>
        </w:rPr>
        <w:t xml:space="preserve"> </w:t>
      </w:r>
      <w:r>
        <w:t>условиям;</w:t>
      </w:r>
    </w:p>
    <w:p w:rsidR="001E26B0" w:rsidRDefault="001E26B0" w:rsidP="001E26B0">
      <w:pPr>
        <w:pStyle w:val="a5"/>
        <w:spacing w:before="56" w:line="292" w:lineRule="auto"/>
        <w:ind w:right="1499" w:firstLine="180"/>
      </w:pPr>
      <w:r>
        <w:t>выбирать способ соединения и соединительный материал в зависимости от требований</w:t>
      </w:r>
      <w:r>
        <w:rPr>
          <w:spacing w:val="-58"/>
        </w:rPr>
        <w:t xml:space="preserve"> </w:t>
      </w:r>
      <w:r>
        <w:t>конструкции;</w:t>
      </w:r>
    </w:p>
    <w:p w:rsidR="001E26B0" w:rsidRDefault="001E26B0" w:rsidP="001E26B0">
      <w:pPr>
        <w:pStyle w:val="a5"/>
        <w:spacing w:line="292" w:lineRule="auto"/>
        <w:ind w:right="589" w:firstLine="180"/>
      </w:pPr>
      <w:r>
        <w:t>называть несколько видов информационных технологий и соответствующих способов передачи</w:t>
      </w:r>
      <w:r>
        <w:rPr>
          <w:spacing w:val="-57"/>
        </w:rPr>
        <w:t xml:space="preserve"> </w:t>
      </w:r>
      <w:r>
        <w:t>информации</w:t>
      </w:r>
      <w:r>
        <w:rPr>
          <w:spacing w:val="-1"/>
        </w:rPr>
        <w:t xml:space="preserve"> </w:t>
      </w:r>
      <w:r>
        <w:t>(из</w:t>
      </w:r>
      <w:r>
        <w:rPr>
          <w:spacing w:val="-1"/>
        </w:rPr>
        <w:t xml:space="preserve"> </w:t>
      </w:r>
      <w:r>
        <w:t>реального окружения</w:t>
      </w:r>
      <w:r>
        <w:rPr>
          <w:spacing w:val="-1"/>
        </w:rPr>
        <w:t xml:space="preserve"> </w:t>
      </w:r>
      <w:r>
        <w:t>учащихся);</w:t>
      </w:r>
    </w:p>
    <w:p w:rsidR="001E26B0" w:rsidRDefault="001E26B0" w:rsidP="001E26B0">
      <w:pPr>
        <w:pStyle w:val="a5"/>
        <w:spacing w:line="292" w:lineRule="auto"/>
        <w:ind w:right="1169" w:firstLine="180"/>
      </w:pPr>
      <w:r>
        <w:t>понимать назначение основных устройств персонального компьютера для ввода, вывода и</w:t>
      </w:r>
      <w:r>
        <w:rPr>
          <w:spacing w:val="-58"/>
        </w:rPr>
        <w:t xml:space="preserve"> </w:t>
      </w:r>
      <w:r>
        <w:t>обработки</w:t>
      </w:r>
      <w:r>
        <w:rPr>
          <w:spacing w:val="-1"/>
        </w:rPr>
        <w:t xml:space="preserve"> </w:t>
      </w:r>
      <w:r>
        <w:t>информации;</w:t>
      </w:r>
    </w:p>
    <w:p w:rsidR="001E26B0" w:rsidRDefault="001E26B0" w:rsidP="001E26B0">
      <w:pPr>
        <w:pStyle w:val="a5"/>
        <w:spacing w:line="275" w:lineRule="exact"/>
        <w:ind w:left="286"/>
      </w:pPr>
      <w:r>
        <w:t>выполнять</w:t>
      </w:r>
      <w:r>
        <w:rPr>
          <w:spacing w:val="-5"/>
        </w:rPr>
        <w:t xml:space="preserve"> </w:t>
      </w:r>
      <w:r>
        <w:t>основные</w:t>
      </w:r>
      <w:r>
        <w:rPr>
          <w:spacing w:val="-3"/>
        </w:rPr>
        <w:t xml:space="preserve"> </w:t>
      </w:r>
      <w:r>
        <w:t>правила</w:t>
      </w:r>
      <w:r>
        <w:rPr>
          <w:spacing w:val="-3"/>
        </w:rPr>
        <w:t xml:space="preserve"> </w:t>
      </w:r>
      <w:r>
        <w:t>безопасной</w:t>
      </w:r>
      <w:r>
        <w:rPr>
          <w:spacing w:val="-3"/>
        </w:rPr>
        <w:t xml:space="preserve"> </w:t>
      </w:r>
      <w:r>
        <w:t>работы</w:t>
      </w:r>
      <w:r>
        <w:rPr>
          <w:spacing w:val="-3"/>
        </w:rPr>
        <w:t xml:space="preserve"> </w:t>
      </w:r>
      <w:r>
        <w:t>на</w:t>
      </w:r>
      <w:r>
        <w:rPr>
          <w:spacing w:val="-3"/>
        </w:rPr>
        <w:t xml:space="preserve"> </w:t>
      </w:r>
      <w:r>
        <w:t>компьютере;</w:t>
      </w:r>
    </w:p>
    <w:p w:rsidR="001E26B0" w:rsidRDefault="001E26B0" w:rsidP="001E26B0">
      <w:pPr>
        <w:pStyle w:val="a5"/>
        <w:spacing w:before="57" w:line="292" w:lineRule="auto"/>
        <w:ind w:right="585" w:firstLine="48"/>
        <w:jc w:val="center"/>
      </w:pPr>
      <w:r>
        <w:t>использовать возможности компьютера и информационно-коммуникационных технологий для</w:t>
      </w:r>
      <w:r>
        <w:rPr>
          <w:spacing w:val="1"/>
        </w:rPr>
        <w:t xml:space="preserve"> </w:t>
      </w:r>
      <w:r>
        <w:t>поиска необходимой информации при выполнении обучающих, творческих и проектных заданий;</w:t>
      </w:r>
      <w:r>
        <w:rPr>
          <w:spacing w:val="-57"/>
        </w:rPr>
        <w:t xml:space="preserve"> </w:t>
      </w:r>
      <w:r>
        <w:t>выполнять</w:t>
      </w:r>
      <w:r>
        <w:rPr>
          <w:spacing w:val="-3"/>
        </w:rPr>
        <w:t xml:space="preserve"> </w:t>
      </w:r>
      <w:r>
        <w:t>проектные</w:t>
      </w:r>
      <w:r>
        <w:rPr>
          <w:spacing w:val="-2"/>
        </w:rPr>
        <w:t xml:space="preserve"> </w:t>
      </w:r>
      <w:r>
        <w:t>задания</w:t>
      </w:r>
      <w:r>
        <w:rPr>
          <w:spacing w:val="-3"/>
        </w:rPr>
        <w:t xml:space="preserve"> </w:t>
      </w:r>
      <w:r>
        <w:t>в</w:t>
      </w:r>
      <w:r>
        <w:rPr>
          <w:spacing w:val="-3"/>
        </w:rPr>
        <w:t xml:space="preserve"> </w:t>
      </w:r>
      <w:r>
        <w:t>соответствии</w:t>
      </w:r>
      <w:r>
        <w:rPr>
          <w:spacing w:val="-2"/>
        </w:rPr>
        <w:t xml:space="preserve"> </w:t>
      </w:r>
      <w:r>
        <w:t>с</w:t>
      </w:r>
      <w:r>
        <w:rPr>
          <w:spacing w:val="-2"/>
        </w:rPr>
        <w:t xml:space="preserve"> </w:t>
      </w:r>
      <w:r>
        <w:t>содержанием</w:t>
      </w:r>
      <w:r>
        <w:rPr>
          <w:spacing w:val="-2"/>
        </w:rPr>
        <w:t xml:space="preserve"> </w:t>
      </w:r>
      <w:r>
        <w:t>изученного</w:t>
      </w:r>
      <w:r>
        <w:rPr>
          <w:spacing w:val="-2"/>
        </w:rPr>
        <w:t xml:space="preserve"> </w:t>
      </w:r>
      <w:r>
        <w:t>материала</w:t>
      </w:r>
      <w:r>
        <w:rPr>
          <w:spacing w:val="-2"/>
        </w:rPr>
        <w:t xml:space="preserve"> </w:t>
      </w:r>
      <w:r>
        <w:t>на</w:t>
      </w:r>
      <w:r>
        <w:rPr>
          <w:spacing w:val="-2"/>
        </w:rPr>
        <w:t xml:space="preserve"> </w:t>
      </w:r>
      <w:r>
        <w:t>основе</w:t>
      </w:r>
    </w:p>
    <w:p w:rsidR="001E26B0" w:rsidRDefault="001E26B0" w:rsidP="001E26B0">
      <w:pPr>
        <w:pStyle w:val="a5"/>
        <w:spacing w:line="274" w:lineRule="exact"/>
        <w:ind w:left="90" w:right="7554"/>
        <w:jc w:val="center"/>
      </w:pPr>
      <w:r>
        <w:t>полученных</w:t>
      </w:r>
      <w:r>
        <w:rPr>
          <w:spacing w:val="-2"/>
        </w:rPr>
        <w:t xml:space="preserve"> </w:t>
      </w:r>
      <w:r>
        <w:t>знаний</w:t>
      </w:r>
      <w:r>
        <w:rPr>
          <w:spacing w:val="-1"/>
        </w:rPr>
        <w:t xml:space="preserve"> </w:t>
      </w:r>
      <w:r>
        <w:t>и</w:t>
      </w:r>
      <w:r>
        <w:rPr>
          <w:spacing w:val="-2"/>
        </w:rPr>
        <w:t xml:space="preserve"> </w:t>
      </w:r>
      <w:r>
        <w:t>умений.</w:t>
      </w:r>
    </w:p>
    <w:p w:rsidR="001E26B0" w:rsidRDefault="001E26B0" w:rsidP="001E26B0">
      <w:pPr>
        <w:spacing w:line="274" w:lineRule="exact"/>
        <w:jc w:val="center"/>
        <w:sectPr w:rsidR="001E26B0">
          <w:pgSz w:w="11900" w:h="16840"/>
          <w:pgMar w:top="520" w:right="560" w:bottom="280" w:left="560" w:header="720" w:footer="720" w:gutter="0"/>
          <w:cols w:space="720"/>
        </w:sectPr>
      </w:pPr>
    </w:p>
    <w:p w:rsidR="001E26B0" w:rsidRDefault="001E26B0" w:rsidP="001E26B0">
      <w:pPr>
        <w:spacing w:before="80"/>
        <w:ind w:left="106"/>
        <w:rPr>
          <w:b/>
          <w:sz w:val="19"/>
        </w:rPr>
      </w:pPr>
      <w:r w:rsidRPr="00CA0DC3">
        <w:lastRenderedPageBreak/>
        <w:pict>
          <v:rect id="_x0000_s1041" style="position:absolute;left:0;text-align:left;margin-left:33.3pt;margin-top:17.65pt;width:775.65pt;height:.6pt;z-index:-15714304;mso-wrap-distance-left:0;mso-wrap-distance-right:0;mso-position-horizontal-relative:page" fillcolor="black" stroked="f">
            <w10:wrap type="topAndBottom" anchorx="page"/>
          </v:rect>
        </w:pict>
      </w:r>
      <w:r>
        <w:rPr>
          <w:b/>
          <w:sz w:val="19"/>
        </w:rPr>
        <w:t>ТЕМАТИЧЕСКОЕ</w:t>
      </w:r>
      <w:r>
        <w:rPr>
          <w:b/>
          <w:spacing w:val="9"/>
          <w:sz w:val="19"/>
        </w:rPr>
        <w:t xml:space="preserve"> </w:t>
      </w:r>
      <w:r>
        <w:rPr>
          <w:b/>
          <w:sz w:val="19"/>
        </w:rPr>
        <w:t>ПЛАНИРОВАНИЕ</w:t>
      </w:r>
    </w:p>
    <w:p w:rsidR="001E26B0" w:rsidRDefault="001E26B0" w:rsidP="001E26B0">
      <w:pPr>
        <w:pStyle w:val="a5"/>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8140"/>
        <w:gridCol w:w="528"/>
        <w:gridCol w:w="1104"/>
        <w:gridCol w:w="1140"/>
        <w:gridCol w:w="804"/>
        <w:gridCol w:w="1104"/>
        <w:gridCol w:w="828"/>
        <w:gridCol w:w="1380"/>
      </w:tblGrid>
      <w:tr w:rsidR="001E26B0" w:rsidTr="002C6834">
        <w:trPr>
          <w:trHeight w:val="333"/>
        </w:trPr>
        <w:tc>
          <w:tcPr>
            <w:tcW w:w="468" w:type="dxa"/>
            <w:vMerge w:val="restart"/>
          </w:tcPr>
          <w:p w:rsidR="001E26B0" w:rsidRDefault="001E26B0" w:rsidP="002C6834">
            <w:pPr>
              <w:pStyle w:val="TableParagraph"/>
              <w:spacing w:before="74" w:line="266" w:lineRule="auto"/>
              <w:ind w:right="134"/>
              <w:rPr>
                <w:b/>
                <w:sz w:val="15"/>
              </w:rPr>
            </w:pPr>
            <w:r>
              <w:rPr>
                <w:b/>
                <w:w w:val="105"/>
                <w:sz w:val="15"/>
              </w:rPr>
              <w:t>№</w:t>
            </w:r>
            <w:r>
              <w:rPr>
                <w:b/>
                <w:spacing w:val="1"/>
                <w:w w:val="105"/>
                <w:sz w:val="15"/>
              </w:rPr>
              <w:t xml:space="preserve"> </w:t>
            </w:r>
            <w:proofErr w:type="spellStart"/>
            <w:proofErr w:type="gramStart"/>
            <w:r>
              <w:rPr>
                <w:b/>
                <w:spacing w:val="-1"/>
                <w:w w:val="105"/>
                <w:sz w:val="15"/>
              </w:rPr>
              <w:t>п</w:t>
            </w:r>
            <w:proofErr w:type="spellEnd"/>
            <w:proofErr w:type="gramEnd"/>
            <w:r>
              <w:rPr>
                <w:b/>
                <w:spacing w:val="-1"/>
                <w:w w:val="105"/>
                <w:sz w:val="15"/>
              </w:rPr>
              <w:t>/</w:t>
            </w:r>
            <w:proofErr w:type="spellStart"/>
            <w:r>
              <w:rPr>
                <w:b/>
                <w:spacing w:val="-1"/>
                <w:w w:val="105"/>
                <w:sz w:val="15"/>
              </w:rPr>
              <w:t>п</w:t>
            </w:r>
            <w:proofErr w:type="spellEnd"/>
          </w:p>
        </w:tc>
        <w:tc>
          <w:tcPr>
            <w:tcW w:w="8140" w:type="dxa"/>
            <w:vMerge w:val="restart"/>
          </w:tcPr>
          <w:p w:rsidR="001E26B0" w:rsidRDefault="001E26B0" w:rsidP="002C6834">
            <w:pPr>
              <w:pStyle w:val="TableParagraph"/>
              <w:spacing w:before="74"/>
              <w:rPr>
                <w:b/>
                <w:sz w:val="15"/>
              </w:rPr>
            </w:pPr>
            <w:r>
              <w:rPr>
                <w:b/>
                <w:w w:val="105"/>
                <w:sz w:val="15"/>
              </w:rPr>
              <w:t>Наименование</w:t>
            </w:r>
            <w:r>
              <w:rPr>
                <w:b/>
                <w:spacing w:val="-10"/>
                <w:w w:val="105"/>
                <w:sz w:val="15"/>
              </w:rPr>
              <w:t xml:space="preserve"> </w:t>
            </w:r>
            <w:r>
              <w:rPr>
                <w:b/>
                <w:w w:val="105"/>
                <w:sz w:val="15"/>
              </w:rPr>
              <w:t>разделов</w:t>
            </w:r>
            <w:r>
              <w:rPr>
                <w:b/>
                <w:spacing w:val="-10"/>
                <w:w w:val="105"/>
                <w:sz w:val="15"/>
              </w:rPr>
              <w:t xml:space="preserve"> </w:t>
            </w:r>
            <w:r>
              <w:rPr>
                <w:b/>
                <w:w w:val="105"/>
                <w:sz w:val="15"/>
              </w:rPr>
              <w:t>и</w:t>
            </w:r>
            <w:r>
              <w:rPr>
                <w:b/>
                <w:spacing w:val="-10"/>
                <w:w w:val="105"/>
                <w:sz w:val="15"/>
              </w:rPr>
              <w:t xml:space="preserve"> </w:t>
            </w:r>
            <w:r>
              <w:rPr>
                <w:b/>
                <w:w w:val="105"/>
                <w:sz w:val="15"/>
              </w:rPr>
              <w:t>тем</w:t>
            </w:r>
            <w:r>
              <w:rPr>
                <w:b/>
                <w:spacing w:val="-9"/>
                <w:w w:val="105"/>
                <w:sz w:val="15"/>
              </w:rPr>
              <w:t xml:space="preserve"> </w:t>
            </w:r>
            <w:r>
              <w:rPr>
                <w:b/>
                <w:w w:val="105"/>
                <w:sz w:val="15"/>
              </w:rPr>
              <w:t>программы</w:t>
            </w:r>
          </w:p>
        </w:tc>
        <w:tc>
          <w:tcPr>
            <w:tcW w:w="2772" w:type="dxa"/>
            <w:gridSpan w:val="3"/>
          </w:tcPr>
          <w:p w:rsidR="001E26B0" w:rsidRDefault="001E26B0" w:rsidP="002C6834">
            <w:pPr>
              <w:pStyle w:val="TableParagraph"/>
              <w:spacing w:before="74"/>
              <w:ind w:left="77"/>
              <w:rPr>
                <w:b/>
                <w:sz w:val="15"/>
              </w:rPr>
            </w:pPr>
            <w:r>
              <w:rPr>
                <w:b/>
                <w:spacing w:val="-1"/>
                <w:w w:val="105"/>
                <w:sz w:val="15"/>
              </w:rPr>
              <w:t>Количество</w:t>
            </w:r>
            <w:r>
              <w:rPr>
                <w:b/>
                <w:spacing w:val="-6"/>
                <w:w w:val="105"/>
                <w:sz w:val="15"/>
              </w:rPr>
              <w:t xml:space="preserve"> </w:t>
            </w:r>
            <w:r>
              <w:rPr>
                <w:b/>
                <w:w w:val="105"/>
                <w:sz w:val="15"/>
              </w:rPr>
              <w:t>часов</w:t>
            </w:r>
          </w:p>
        </w:tc>
        <w:tc>
          <w:tcPr>
            <w:tcW w:w="804" w:type="dxa"/>
            <w:vMerge w:val="restart"/>
          </w:tcPr>
          <w:p w:rsidR="001E26B0" w:rsidRDefault="001E26B0" w:rsidP="002C6834">
            <w:pPr>
              <w:pStyle w:val="TableParagraph"/>
              <w:spacing w:before="74" w:line="266" w:lineRule="auto"/>
              <w:ind w:left="79" w:right="39"/>
              <w:rPr>
                <w:b/>
                <w:sz w:val="15"/>
              </w:rPr>
            </w:pPr>
            <w:r>
              <w:rPr>
                <w:b/>
                <w:w w:val="105"/>
                <w:sz w:val="15"/>
              </w:rPr>
              <w:t>Дата</w:t>
            </w:r>
            <w:r>
              <w:rPr>
                <w:b/>
                <w:spacing w:val="1"/>
                <w:w w:val="105"/>
                <w:sz w:val="15"/>
              </w:rPr>
              <w:t xml:space="preserve"> </w:t>
            </w:r>
            <w:r>
              <w:rPr>
                <w:b/>
                <w:spacing w:val="-1"/>
                <w:w w:val="105"/>
                <w:sz w:val="15"/>
              </w:rPr>
              <w:t>изучения</w:t>
            </w:r>
          </w:p>
        </w:tc>
        <w:tc>
          <w:tcPr>
            <w:tcW w:w="1104" w:type="dxa"/>
            <w:vMerge w:val="restart"/>
          </w:tcPr>
          <w:p w:rsidR="001E26B0" w:rsidRDefault="001E26B0" w:rsidP="002C6834">
            <w:pPr>
              <w:pStyle w:val="TableParagraph"/>
              <w:spacing w:before="74" w:line="266" w:lineRule="auto"/>
              <w:ind w:left="79" w:right="40"/>
              <w:rPr>
                <w:b/>
                <w:sz w:val="15"/>
              </w:rPr>
            </w:pPr>
            <w:r>
              <w:rPr>
                <w:b/>
                <w:w w:val="105"/>
                <w:sz w:val="15"/>
              </w:rPr>
              <w:t>Виды</w:t>
            </w:r>
            <w:r>
              <w:rPr>
                <w:b/>
                <w:spacing w:val="1"/>
                <w:w w:val="105"/>
                <w:sz w:val="15"/>
              </w:rPr>
              <w:t xml:space="preserve"> </w:t>
            </w:r>
            <w:r>
              <w:rPr>
                <w:b/>
                <w:spacing w:val="-1"/>
                <w:w w:val="105"/>
                <w:sz w:val="15"/>
              </w:rPr>
              <w:t>деятельности</w:t>
            </w:r>
          </w:p>
        </w:tc>
        <w:tc>
          <w:tcPr>
            <w:tcW w:w="828" w:type="dxa"/>
            <w:vMerge w:val="restart"/>
          </w:tcPr>
          <w:p w:rsidR="001E26B0" w:rsidRDefault="001E26B0" w:rsidP="002C6834">
            <w:pPr>
              <w:pStyle w:val="TableParagraph"/>
              <w:spacing w:before="74" w:line="266" w:lineRule="auto"/>
              <w:ind w:left="80" w:right="43"/>
              <w:rPr>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1380" w:type="dxa"/>
            <w:vMerge w:val="restart"/>
          </w:tcPr>
          <w:p w:rsidR="001E26B0" w:rsidRDefault="001E26B0" w:rsidP="002C6834">
            <w:pPr>
              <w:pStyle w:val="TableParagraph"/>
              <w:spacing w:before="74" w:line="266" w:lineRule="auto"/>
              <w:ind w:left="80" w:right="47"/>
              <w:rPr>
                <w:b/>
                <w:sz w:val="15"/>
              </w:rPr>
            </w:pPr>
            <w:r>
              <w:rPr>
                <w:b/>
                <w:w w:val="105"/>
                <w:sz w:val="15"/>
              </w:rPr>
              <w:t>Электронные</w:t>
            </w:r>
            <w:r>
              <w:rPr>
                <w:b/>
                <w:spacing w:val="1"/>
                <w:w w:val="105"/>
                <w:sz w:val="15"/>
              </w:rPr>
              <w:t xml:space="preserve"> </w:t>
            </w:r>
            <w:r>
              <w:rPr>
                <w:b/>
                <w:w w:val="105"/>
                <w:sz w:val="15"/>
              </w:rPr>
              <w:t>(цифровые)</w:t>
            </w:r>
            <w:r>
              <w:rPr>
                <w:b/>
                <w:spacing w:val="1"/>
                <w:w w:val="105"/>
                <w:sz w:val="15"/>
              </w:rPr>
              <w:t xml:space="preserve"> </w:t>
            </w:r>
            <w:r>
              <w:rPr>
                <w:b/>
                <w:spacing w:val="-1"/>
                <w:w w:val="105"/>
                <w:sz w:val="15"/>
              </w:rPr>
              <w:t>образовательные</w:t>
            </w:r>
            <w:r>
              <w:rPr>
                <w:b/>
                <w:spacing w:val="-37"/>
                <w:w w:val="105"/>
                <w:sz w:val="15"/>
              </w:rPr>
              <w:t xml:space="preserve"> </w:t>
            </w:r>
            <w:r>
              <w:rPr>
                <w:b/>
                <w:w w:val="105"/>
                <w:sz w:val="15"/>
              </w:rPr>
              <w:t>ресурсы</w:t>
            </w:r>
          </w:p>
        </w:tc>
      </w:tr>
      <w:tr w:rsidR="001E26B0" w:rsidTr="002C6834">
        <w:trPr>
          <w:trHeight w:val="561"/>
        </w:trPr>
        <w:tc>
          <w:tcPr>
            <w:tcW w:w="468" w:type="dxa"/>
            <w:vMerge/>
            <w:tcBorders>
              <w:top w:val="nil"/>
            </w:tcBorders>
          </w:tcPr>
          <w:p w:rsidR="001E26B0" w:rsidRDefault="001E26B0" w:rsidP="002C6834">
            <w:pPr>
              <w:rPr>
                <w:sz w:val="2"/>
                <w:szCs w:val="2"/>
              </w:rPr>
            </w:pPr>
          </w:p>
        </w:tc>
        <w:tc>
          <w:tcPr>
            <w:tcW w:w="8140" w:type="dxa"/>
            <w:vMerge/>
            <w:tcBorders>
              <w:top w:val="nil"/>
            </w:tcBorders>
          </w:tcPr>
          <w:p w:rsidR="001E26B0" w:rsidRDefault="001E26B0" w:rsidP="002C6834">
            <w:pPr>
              <w:rPr>
                <w:sz w:val="2"/>
                <w:szCs w:val="2"/>
              </w:rPr>
            </w:pPr>
          </w:p>
        </w:tc>
        <w:tc>
          <w:tcPr>
            <w:tcW w:w="528" w:type="dxa"/>
          </w:tcPr>
          <w:p w:rsidR="001E26B0" w:rsidRDefault="001E26B0" w:rsidP="002C6834">
            <w:pPr>
              <w:pStyle w:val="TableParagraph"/>
              <w:spacing w:before="74"/>
              <w:ind w:left="77"/>
              <w:rPr>
                <w:b/>
                <w:sz w:val="15"/>
              </w:rPr>
            </w:pPr>
            <w:r>
              <w:rPr>
                <w:b/>
                <w:w w:val="105"/>
                <w:sz w:val="15"/>
              </w:rPr>
              <w:t>всего</w:t>
            </w:r>
          </w:p>
        </w:tc>
        <w:tc>
          <w:tcPr>
            <w:tcW w:w="1104" w:type="dxa"/>
          </w:tcPr>
          <w:p w:rsidR="001E26B0" w:rsidRDefault="001E26B0" w:rsidP="002C6834">
            <w:pPr>
              <w:pStyle w:val="TableParagraph"/>
              <w:spacing w:before="74" w:line="266" w:lineRule="auto"/>
              <w:ind w:left="77" w:right="43"/>
              <w:rPr>
                <w:b/>
                <w:sz w:val="15"/>
              </w:rPr>
            </w:pPr>
            <w:r>
              <w:rPr>
                <w:b/>
                <w:spacing w:val="-1"/>
                <w:w w:val="105"/>
                <w:sz w:val="15"/>
              </w:rPr>
              <w:t>контрольные</w:t>
            </w:r>
            <w:r>
              <w:rPr>
                <w:b/>
                <w:spacing w:val="-37"/>
                <w:w w:val="105"/>
                <w:sz w:val="15"/>
              </w:rPr>
              <w:t xml:space="preserve"> </w:t>
            </w:r>
            <w:r>
              <w:rPr>
                <w:b/>
                <w:w w:val="105"/>
                <w:sz w:val="15"/>
              </w:rPr>
              <w:t>работы</w:t>
            </w:r>
          </w:p>
        </w:tc>
        <w:tc>
          <w:tcPr>
            <w:tcW w:w="1140" w:type="dxa"/>
          </w:tcPr>
          <w:p w:rsidR="001E26B0" w:rsidRDefault="001E26B0" w:rsidP="002C6834">
            <w:pPr>
              <w:pStyle w:val="TableParagraph"/>
              <w:spacing w:before="74" w:line="266" w:lineRule="auto"/>
              <w:ind w:left="78" w:right="43"/>
              <w:rPr>
                <w:b/>
                <w:sz w:val="15"/>
              </w:rPr>
            </w:pPr>
            <w:r>
              <w:rPr>
                <w:b/>
                <w:spacing w:val="-1"/>
                <w:w w:val="105"/>
                <w:sz w:val="15"/>
              </w:rPr>
              <w:t>практические</w:t>
            </w:r>
            <w:r>
              <w:rPr>
                <w:b/>
                <w:spacing w:val="-37"/>
                <w:w w:val="105"/>
                <w:sz w:val="15"/>
              </w:rPr>
              <w:t xml:space="preserve"> </w:t>
            </w:r>
            <w:r>
              <w:rPr>
                <w:b/>
                <w:w w:val="105"/>
                <w:sz w:val="15"/>
              </w:rPr>
              <w:t>работы</w:t>
            </w:r>
          </w:p>
        </w:tc>
        <w:tc>
          <w:tcPr>
            <w:tcW w:w="804" w:type="dxa"/>
            <w:vMerge/>
            <w:tcBorders>
              <w:top w:val="nil"/>
            </w:tcBorders>
          </w:tcPr>
          <w:p w:rsidR="001E26B0" w:rsidRDefault="001E26B0" w:rsidP="002C6834">
            <w:pPr>
              <w:rPr>
                <w:sz w:val="2"/>
                <w:szCs w:val="2"/>
              </w:rPr>
            </w:pPr>
          </w:p>
        </w:tc>
        <w:tc>
          <w:tcPr>
            <w:tcW w:w="1104" w:type="dxa"/>
            <w:vMerge/>
            <w:tcBorders>
              <w:top w:val="nil"/>
            </w:tcBorders>
          </w:tcPr>
          <w:p w:rsidR="001E26B0" w:rsidRDefault="001E26B0" w:rsidP="002C6834">
            <w:pPr>
              <w:rPr>
                <w:sz w:val="2"/>
                <w:szCs w:val="2"/>
              </w:rPr>
            </w:pPr>
          </w:p>
        </w:tc>
        <w:tc>
          <w:tcPr>
            <w:tcW w:w="828" w:type="dxa"/>
            <w:vMerge/>
            <w:tcBorders>
              <w:top w:val="nil"/>
            </w:tcBorders>
          </w:tcPr>
          <w:p w:rsidR="001E26B0" w:rsidRDefault="001E26B0" w:rsidP="002C6834">
            <w:pPr>
              <w:rPr>
                <w:sz w:val="2"/>
                <w:szCs w:val="2"/>
              </w:rPr>
            </w:pPr>
          </w:p>
        </w:tc>
        <w:tc>
          <w:tcPr>
            <w:tcW w:w="1380" w:type="dxa"/>
            <w:vMerge/>
            <w:tcBorders>
              <w:top w:val="nil"/>
            </w:tcBorders>
          </w:tcPr>
          <w:p w:rsidR="001E26B0" w:rsidRDefault="001E26B0" w:rsidP="002C6834">
            <w:pPr>
              <w:rPr>
                <w:sz w:val="2"/>
                <w:szCs w:val="2"/>
              </w:rPr>
            </w:pPr>
          </w:p>
        </w:tc>
      </w:tr>
      <w:tr w:rsidR="001E26B0" w:rsidTr="002C6834">
        <w:trPr>
          <w:trHeight w:val="333"/>
        </w:trPr>
        <w:tc>
          <w:tcPr>
            <w:tcW w:w="15496" w:type="dxa"/>
            <w:gridSpan w:val="9"/>
          </w:tcPr>
          <w:p w:rsidR="001E26B0" w:rsidRDefault="001E26B0" w:rsidP="002C6834">
            <w:pPr>
              <w:pStyle w:val="TableParagraph"/>
              <w:spacing w:before="74"/>
              <w:rPr>
                <w:b/>
                <w:sz w:val="15"/>
              </w:rPr>
            </w:pPr>
            <w:r>
              <w:rPr>
                <w:b/>
                <w:spacing w:val="-1"/>
                <w:w w:val="105"/>
                <w:sz w:val="15"/>
              </w:rPr>
              <w:t>Модуль</w:t>
            </w:r>
            <w:r>
              <w:rPr>
                <w:b/>
                <w:spacing w:val="-8"/>
                <w:w w:val="105"/>
                <w:sz w:val="15"/>
              </w:rPr>
              <w:t xml:space="preserve"> </w:t>
            </w:r>
            <w:r>
              <w:rPr>
                <w:b/>
                <w:spacing w:val="-1"/>
                <w:w w:val="105"/>
                <w:sz w:val="15"/>
              </w:rPr>
              <w:t>1.</w:t>
            </w:r>
            <w:r>
              <w:rPr>
                <w:b/>
                <w:spacing w:val="-8"/>
                <w:w w:val="105"/>
                <w:sz w:val="15"/>
              </w:rPr>
              <w:t xml:space="preserve"> </w:t>
            </w:r>
            <w:r>
              <w:rPr>
                <w:b/>
                <w:spacing w:val="-1"/>
                <w:w w:val="105"/>
                <w:sz w:val="15"/>
              </w:rPr>
              <w:t>ТЕХНОЛОГИИ,</w:t>
            </w:r>
            <w:r>
              <w:rPr>
                <w:b/>
                <w:spacing w:val="-8"/>
                <w:w w:val="105"/>
                <w:sz w:val="15"/>
              </w:rPr>
              <w:t xml:space="preserve"> </w:t>
            </w:r>
            <w:r>
              <w:rPr>
                <w:b/>
                <w:spacing w:val="-1"/>
                <w:w w:val="105"/>
                <w:sz w:val="15"/>
              </w:rPr>
              <w:t>ПРОФЕССИИ</w:t>
            </w:r>
            <w:r>
              <w:rPr>
                <w:b/>
                <w:spacing w:val="-7"/>
                <w:w w:val="105"/>
                <w:sz w:val="15"/>
              </w:rPr>
              <w:t xml:space="preserve"> </w:t>
            </w:r>
            <w:r>
              <w:rPr>
                <w:b/>
                <w:w w:val="105"/>
                <w:sz w:val="15"/>
              </w:rPr>
              <w:t>И</w:t>
            </w:r>
            <w:r>
              <w:rPr>
                <w:b/>
                <w:spacing w:val="-8"/>
                <w:w w:val="105"/>
                <w:sz w:val="15"/>
              </w:rPr>
              <w:t xml:space="preserve"> </w:t>
            </w:r>
            <w:r>
              <w:rPr>
                <w:b/>
                <w:w w:val="105"/>
                <w:sz w:val="15"/>
              </w:rPr>
              <w:t>ПРОИЗВОДСТВА</w:t>
            </w: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1.1.</w:t>
            </w:r>
          </w:p>
        </w:tc>
        <w:tc>
          <w:tcPr>
            <w:tcW w:w="8140" w:type="dxa"/>
          </w:tcPr>
          <w:p w:rsidR="001E26B0" w:rsidRDefault="001E26B0" w:rsidP="002C6834">
            <w:pPr>
              <w:pStyle w:val="TableParagraph"/>
              <w:spacing w:before="74" w:line="266" w:lineRule="auto"/>
              <w:rPr>
                <w:b/>
                <w:sz w:val="15"/>
              </w:rPr>
            </w:pPr>
            <w:r>
              <w:rPr>
                <w:b/>
                <w:spacing w:val="-1"/>
                <w:w w:val="105"/>
                <w:sz w:val="15"/>
              </w:rPr>
              <w:t>Непрерывность</w:t>
            </w:r>
            <w:r>
              <w:rPr>
                <w:b/>
                <w:spacing w:val="-9"/>
                <w:w w:val="105"/>
                <w:sz w:val="15"/>
              </w:rPr>
              <w:t xml:space="preserve"> </w:t>
            </w:r>
            <w:r>
              <w:rPr>
                <w:b/>
                <w:spacing w:val="-1"/>
                <w:w w:val="105"/>
                <w:sz w:val="15"/>
              </w:rPr>
              <w:t>процесса</w:t>
            </w:r>
            <w:r>
              <w:rPr>
                <w:b/>
                <w:spacing w:val="-9"/>
                <w:w w:val="105"/>
                <w:sz w:val="15"/>
              </w:rPr>
              <w:t xml:space="preserve"> </w:t>
            </w:r>
            <w:proofErr w:type="spellStart"/>
            <w:r>
              <w:rPr>
                <w:b/>
                <w:spacing w:val="-1"/>
                <w:w w:val="105"/>
                <w:sz w:val="15"/>
              </w:rPr>
              <w:t>деятельностного</w:t>
            </w:r>
            <w:proofErr w:type="spellEnd"/>
            <w:r>
              <w:rPr>
                <w:b/>
                <w:spacing w:val="-9"/>
                <w:w w:val="105"/>
                <w:sz w:val="15"/>
              </w:rPr>
              <w:t xml:space="preserve"> </w:t>
            </w:r>
            <w:r>
              <w:rPr>
                <w:b/>
                <w:w w:val="105"/>
                <w:sz w:val="15"/>
              </w:rPr>
              <w:t>освоения</w:t>
            </w:r>
            <w:r>
              <w:rPr>
                <w:b/>
                <w:spacing w:val="-9"/>
                <w:w w:val="105"/>
                <w:sz w:val="15"/>
              </w:rPr>
              <w:t xml:space="preserve"> </w:t>
            </w:r>
            <w:r>
              <w:rPr>
                <w:b/>
                <w:w w:val="105"/>
                <w:sz w:val="15"/>
              </w:rPr>
              <w:t>мира</w:t>
            </w:r>
            <w:r>
              <w:rPr>
                <w:b/>
                <w:spacing w:val="-9"/>
                <w:w w:val="105"/>
                <w:sz w:val="15"/>
              </w:rPr>
              <w:t xml:space="preserve"> </w:t>
            </w:r>
            <w:r>
              <w:rPr>
                <w:b/>
                <w:w w:val="105"/>
                <w:sz w:val="15"/>
              </w:rPr>
              <w:t>человеком</w:t>
            </w:r>
            <w:r>
              <w:rPr>
                <w:b/>
                <w:spacing w:val="-9"/>
                <w:w w:val="105"/>
                <w:sz w:val="15"/>
              </w:rPr>
              <w:t xml:space="preserve"> </w:t>
            </w:r>
            <w:r>
              <w:rPr>
                <w:b/>
                <w:w w:val="105"/>
                <w:sz w:val="15"/>
              </w:rPr>
              <w:t>и</w:t>
            </w:r>
            <w:r>
              <w:rPr>
                <w:b/>
                <w:spacing w:val="-8"/>
                <w:w w:val="105"/>
                <w:sz w:val="15"/>
              </w:rPr>
              <w:t xml:space="preserve"> </w:t>
            </w:r>
            <w:r>
              <w:rPr>
                <w:b/>
                <w:w w:val="105"/>
                <w:sz w:val="15"/>
              </w:rPr>
              <w:t>создания</w:t>
            </w:r>
            <w:r>
              <w:rPr>
                <w:b/>
                <w:spacing w:val="-9"/>
                <w:w w:val="105"/>
                <w:sz w:val="15"/>
              </w:rPr>
              <w:t xml:space="preserve"> </w:t>
            </w:r>
            <w:r>
              <w:rPr>
                <w:b/>
                <w:w w:val="105"/>
                <w:sz w:val="15"/>
              </w:rPr>
              <w:t>культуры.</w:t>
            </w:r>
            <w:r>
              <w:rPr>
                <w:b/>
                <w:spacing w:val="-9"/>
                <w:w w:val="105"/>
                <w:sz w:val="15"/>
              </w:rPr>
              <w:t xml:space="preserve"> </w:t>
            </w:r>
            <w:r>
              <w:rPr>
                <w:b/>
                <w:w w:val="105"/>
                <w:sz w:val="15"/>
              </w:rPr>
              <w:t>Материальные</w:t>
            </w:r>
            <w:r>
              <w:rPr>
                <w:b/>
                <w:spacing w:val="-9"/>
                <w:w w:val="105"/>
                <w:sz w:val="15"/>
              </w:rPr>
              <w:t xml:space="preserve"> </w:t>
            </w:r>
            <w:r>
              <w:rPr>
                <w:b/>
                <w:w w:val="105"/>
                <w:sz w:val="15"/>
              </w:rPr>
              <w:t>и</w:t>
            </w:r>
            <w:r>
              <w:rPr>
                <w:b/>
                <w:spacing w:val="1"/>
                <w:w w:val="105"/>
                <w:sz w:val="15"/>
              </w:rPr>
              <w:t xml:space="preserve"> </w:t>
            </w:r>
            <w:r>
              <w:rPr>
                <w:b/>
                <w:w w:val="105"/>
                <w:sz w:val="15"/>
              </w:rPr>
              <w:t>духовные</w:t>
            </w:r>
            <w:r>
              <w:rPr>
                <w:b/>
                <w:spacing w:val="-2"/>
                <w:w w:val="105"/>
                <w:sz w:val="15"/>
              </w:rPr>
              <w:t xml:space="preserve"> </w:t>
            </w:r>
            <w:r>
              <w:rPr>
                <w:b/>
                <w:w w:val="105"/>
                <w:sz w:val="15"/>
              </w:rPr>
              <w:t>потребности</w:t>
            </w:r>
            <w:r>
              <w:rPr>
                <w:b/>
                <w:spacing w:val="-2"/>
                <w:w w:val="105"/>
                <w:sz w:val="15"/>
              </w:rPr>
              <w:t xml:space="preserve"> </w:t>
            </w:r>
            <w:r>
              <w:rPr>
                <w:b/>
                <w:w w:val="105"/>
                <w:sz w:val="15"/>
              </w:rPr>
              <w:t>человека</w:t>
            </w:r>
            <w:r>
              <w:rPr>
                <w:b/>
                <w:spacing w:val="-2"/>
                <w:w w:val="105"/>
                <w:sz w:val="15"/>
              </w:rPr>
              <w:t xml:space="preserve"> </w:t>
            </w:r>
            <w:r>
              <w:rPr>
                <w:b/>
                <w:w w:val="105"/>
                <w:sz w:val="15"/>
              </w:rPr>
              <w:t>как</w:t>
            </w:r>
            <w:r>
              <w:rPr>
                <w:b/>
                <w:spacing w:val="-1"/>
                <w:w w:val="105"/>
                <w:sz w:val="15"/>
              </w:rPr>
              <w:t xml:space="preserve"> </w:t>
            </w:r>
            <w:r>
              <w:rPr>
                <w:b/>
                <w:w w:val="105"/>
                <w:sz w:val="15"/>
              </w:rPr>
              <w:t>движущие</w:t>
            </w:r>
            <w:r>
              <w:rPr>
                <w:b/>
                <w:spacing w:val="-2"/>
                <w:w w:val="105"/>
                <w:sz w:val="15"/>
              </w:rPr>
              <w:t xml:space="preserve"> </w:t>
            </w:r>
            <w:r>
              <w:rPr>
                <w:b/>
                <w:w w:val="105"/>
                <w:sz w:val="15"/>
              </w:rPr>
              <w:t>силы</w:t>
            </w:r>
            <w:r>
              <w:rPr>
                <w:b/>
                <w:spacing w:val="-2"/>
                <w:w w:val="105"/>
                <w:sz w:val="15"/>
              </w:rPr>
              <w:t xml:space="preserve"> </w:t>
            </w:r>
            <w:r>
              <w:rPr>
                <w:b/>
                <w:w w:val="105"/>
                <w:sz w:val="15"/>
              </w:rPr>
              <w:t>прогресса</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1.2.</w:t>
            </w:r>
          </w:p>
        </w:tc>
        <w:tc>
          <w:tcPr>
            <w:tcW w:w="8140" w:type="dxa"/>
          </w:tcPr>
          <w:p w:rsidR="001E26B0" w:rsidRDefault="001E26B0" w:rsidP="002C6834">
            <w:pPr>
              <w:pStyle w:val="TableParagraph"/>
              <w:spacing w:before="74" w:line="266" w:lineRule="auto"/>
              <w:ind w:right="658"/>
              <w:rPr>
                <w:b/>
                <w:sz w:val="15"/>
              </w:rPr>
            </w:pPr>
            <w:r>
              <w:rPr>
                <w:b/>
                <w:spacing w:val="-1"/>
                <w:w w:val="105"/>
                <w:sz w:val="15"/>
              </w:rPr>
              <w:t>Разнообразие</w:t>
            </w:r>
            <w:r>
              <w:rPr>
                <w:b/>
                <w:spacing w:val="-9"/>
                <w:w w:val="105"/>
                <w:sz w:val="15"/>
              </w:rPr>
              <w:t xml:space="preserve"> </w:t>
            </w:r>
            <w:r>
              <w:rPr>
                <w:b/>
                <w:spacing w:val="-1"/>
                <w:w w:val="105"/>
                <w:sz w:val="15"/>
              </w:rPr>
              <w:t>творческой</w:t>
            </w:r>
            <w:r>
              <w:rPr>
                <w:b/>
                <w:spacing w:val="-9"/>
                <w:w w:val="105"/>
                <w:sz w:val="15"/>
              </w:rPr>
              <w:t xml:space="preserve"> </w:t>
            </w:r>
            <w:r>
              <w:rPr>
                <w:b/>
                <w:spacing w:val="-1"/>
                <w:w w:val="105"/>
                <w:sz w:val="15"/>
              </w:rPr>
              <w:t>трудовой</w:t>
            </w:r>
            <w:r>
              <w:rPr>
                <w:b/>
                <w:spacing w:val="-8"/>
                <w:w w:val="105"/>
                <w:sz w:val="15"/>
              </w:rPr>
              <w:t xml:space="preserve"> </w:t>
            </w:r>
            <w:r>
              <w:rPr>
                <w:b/>
                <w:spacing w:val="-1"/>
                <w:w w:val="105"/>
                <w:sz w:val="15"/>
              </w:rPr>
              <w:t>деятельности</w:t>
            </w:r>
            <w:r>
              <w:rPr>
                <w:b/>
                <w:spacing w:val="-9"/>
                <w:w w:val="105"/>
                <w:sz w:val="15"/>
              </w:rPr>
              <w:t xml:space="preserve"> </w:t>
            </w:r>
            <w:r>
              <w:rPr>
                <w:b/>
                <w:w w:val="105"/>
                <w:sz w:val="15"/>
              </w:rPr>
              <w:t>в</w:t>
            </w:r>
            <w:r>
              <w:rPr>
                <w:b/>
                <w:spacing w:val="-8"/>
                <w:w w:val="105"/>
                <w:sz w:val="15"/>
              </w:rPr>
              <w:t xml:space="preserve"> </w:t>
            </w:r>
            <w:r>
              <w:rPr>
                <w:b/>
                <w:w w:val="105"/>
                <w:sz w:val="15"/>
              </w:rPr>
              <w:t>современных</w:t>
            </w:r>
            <w:r>
              <w:rPr>
                <w:b/>
                <w:spacing w:val="-9"/>
                <w:w w:val="105"/>
                <w:sz w:val="15"/>
              </w:rPr>
              <w:t xml:space="preserve"> </w:t>
            </w:r>
            <w:r>
              <w:rPr>
                <w:b/>
                <w:w w:val="105"/>
                <w:sz w:val="15"/>
              </w:rPr>
              <w:t>условиях.</w:t>
            </w:r>
            <w:r>
              <w:rPr>
                <w:b/>
                <w:spacing w:val="-9"/>
                <w:w w:val="105"/>
                <w:sz w:val="15"/>
              </w:rPr>
              <w:t xml:space="preserve"> </w:t>
            </w:r>
            <w:r>
              <w:rPr>
                <w:b/>
                <w:w w:val="105"/>
                <w:sz w:val="15"/>
              </w:rPr>
              <w:t>Разнообразие</w:t>
            </w:r>
            <w:r>
              <w:rPr>
                <w:b/>
                <w:spacing w:val="-8"/>
                <w:w w:val="105"/>
                <w:sz w:val="15"/>
              </w:rPr>
              <w:t xml:space="preserve"> </w:t>
            </w:r>
            <w:r>
              <w:rPr>
                <w:b/>
                <w:w w:val="105"/>
                <w:sz w:val="15"/>
              </w:rPr>
              <w:t>предметов</w:t>
            </w:r>
            <w:r>
              <w:rPr>
                <w:b/>
                <w:spacing w:val="1"/>
                <w:w w:val="105"/>
                <w:sz w:val="15"/>
              </w:rPr>
              <w:t xml:space="preserve"> </w:t>
            </w:r>
            <w:r>
              <w:rPr>
                <w:b/>
                <w:spacing w:val="-1"/>
                <w:w w:val="105"/>
                <w:sz w:val="15"/>
              </w:rPr>
              <w:t>рукотворного</w:t>
            </w:r>
            <w:r>
              <w:rPr>
                <w:b/>
                <w:spacing w:val="-9"/>
                <w:w w:val="105"/>
                <w:sz w:val="15"/>
              </w:rPr>
              <w:t xml:space="preserve"> </w:t>
            </w:r>
            <w:r>
              <w:rPr>
                <w:b/>
                <w:spacing w:val="-1"/>
                <w:w w:val="105"/>
                <w:sz w:val="15"/>
              </w:rPr>
              <w:t>мира:</w:t>
            </w:r>
            <w:r>
              <w:rPr>
                <w:b/>
                <w:spacing w:val="-9"/>
                <w:w w:val="105"/>
                <w:sz w:val="15"/>
              </w:rPr>
              <w:t xml:space="preserve"> </w:t>
            </w:r>
            <w:r>
              <w:rPr>
                <w:b/>
                <w:w w:val="105"/>
                <w:sz w:val="15"/>
              </w:rPr>
              <w:t>архитектура,</w:t>
            </w:r>
            <w:r>
              <w:rPr>
                <w:b/>
                <w:spacing w:val="-9"/>
                <w:w w:val="105"/>
                <w:sz w:val="15"/>
              </w:rPr>
              <w:t xml:space="preserve"> </w:t>
            </w:r>
            <w:r>
              <w:rPr>
                <w:b/>
                <w:w w:val="105"/>
                <w:sz w:val="15"/>
              </w:rPr>
              <w:t>техника,</w:t>
            </w:r>
            <w:r>
              <w:rPr>
                <w:b/>
                <w:spacing w:val="-8"/>
                <w:w w:val="105"/>
                <w:sz w:val="15"/>
              </w:rPr>
              <w:t xml:space="preserve"> </w:t>
            </w:r>
            <w:r>
              <w:rPr>
                <w:b/>
                <w:w w:val="105"/>
                <w:sz w:val="15"/>
              </w:rPr>
              <w:t>предметы</w:t>
            </w:r>
            <w:r>
              <w:rPr>
                <w:b/>
                <w:spacing w:val="-9"/>
                <w:w w:val="105"/>
                <w:sz w:val="15"/>
              </w:rPr>
              <w:t xml:space="preserve"> </w:t>
            </w:r>
            <w:r>
              <w:rPr>
                <w:b/>
                <w:w w:val="105"/>
                <w:sz w:val="15"/>
              </w:rPr>
              <w:t>быта</w:t>
            </w:r>
            <w:r>
              <w:rPr>
                <w:b/>
                <w:spacing w:val="-9"/>
                <w:w w:val="105"/>
                <w:sz w:val="15"/>
              </w:rPr>
              <w:t xml:space="preserve"> </w:t>
            </w:r>
            <w:r>
              <w:rPr>
                <w:b/>
                <w:w w:val="105"/>
                <w:sz w:val="15"/>
              </w:rPr>
              <w:t>и</w:t>
            </w:r>
            <w:r>
              <w:rPr>
                <w:b/>
                <w:spacing w:val="-8"/>
                <w:w w:val="105"/>
                <w:sz w:val="15"/>
              </w:rPr>
              <w:t xml:space="preserve"> </w:t>
            </w:r>
            <w:r>
              <w:rPr>
                <w:b/>
                <w:w w:val="105"/>
                <w:sz w:val="15"/>
              </w:rPr>
              <w:t>декоративно-прикладного</w:t>
            </w:r>
            <w:r>
              <w:rPr>
                <w:b/>
                <w:spacing w:val="-9"/>
                <w:w w:val="105"/>
                <w:sz w:val="15"/>
              </w:rPr>
              <w:t xml:space="preserve"> </w:t>
            </w:r>
            <w:r>
              <w:rPr>
                <w:b/>
                <w:w w:val="105"/>
                <w:sz w:val="15"/>
              </w:rPr>
              <w:t>искусства</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1.3.</w:t>
            </w:r>
          </w:p>
        </w:tc>
        <w:tc>
          <w:tcPr>
            <w:tcW w:w="8140" w:type="dxa"/>
          </w:tcPr>
          <w:p w:rsidR="001E26B0" w:rsidRDefault="001E26B0" w:rsidP="002C6834">
            <w:pPr>
              <w:pStyle w:val="TableParagraph"/>
              <w:spacing w:before="74" w:line="266" w:lineRule="auto"/>
              <w:rPr>
                <w:b/>
                <w:sz w:val="15"/>
              </w:rPr>
            </w:pPr>
            <w:r>
              <w:rPr>
                <w:b/>
                <w:spacing w:val="-1"/>
                <w:w w:val="105"/>
                <w:sz w:val="15"/>
              </w:rPr>
              <w:t>Современные</w:t>
            </w:r>
            <w:r>
              <w:rPr>
                <w:b/>
                <w:spacing w:val="-9"/>
                <w:w w:val="105"/>
                <w:sz w:val="15"/>
              </w:rPr>
              <w:t xml:space="preserve"> </w:t>
            </w:r>
            <w:r>
              <w:rPr>
                <w:b/>
                <w:spacing w:val="-1"/>
                <w:w w:val="105"/>
                <w:sz w:val="15"/>
              </w:rPr>
              <w:t>производства</w:t>
            </w:r>
            <w:r>
              <w:rPr>
                <w:b/>
                <w:spacing w:val="-8"/>
                <w:w w:val="105"/>
                <w:sz w:val="15"/>
              </w:rPr>
              <w:t xml:space="preserve"> </w:t>
            </w:r>
            <w:r>
              <w:rPr>
                <w:b/>
                <w:spacing w:val="-1"/>
                <w:w w:val="105"/>
                <w:sz w:val="15"/>
              </w:rPr>
              <w:t>и</w:t>
            </w:r>
            <w:r>
              <w:rPr>
                <w:b/>
                <w:spacing w:val="-8"/>
                <w:w w:val="105"/>
                <w:sz w:val="15"/>
              </w:rPr>
              <w:t xml:space="preserve"> </w:t>
            </w:r>
            <w:r>
              <w:rPr>
                <w:b/>
                <w:spacing w:val="-1"/>
                <w:w w:val="105"/>
                <w:sz w:val="15"/>
              </w:rPr>
              <w:t>профессии,</w:t>
            </w:r>
            <w:r>
              <w:rPr>
                <w:b/>
                <w:spacing w:val="-8"/>
                <w:w w:val="105"/>
                <w:sz w:val="15"/>
              </w:rPr>
              <w:t xml:space="preserve"> </w:t>
            </w:r>
            <w:r>
              <w:rPr>
                <w:b/>
                <w:spacing w:val="-1"/>
                <w:w w:val="105"/>
                <w:sz w:val="15"/>
              </w:rPr>
              <w:t>связанные</w:t>
            </w:r>
            <w:r>
              <w:rPr>
                <w:b/>
                <w:spacing w:val="-8"/>
                <w:w w:val="105"/>
                <w:sz w:val="15"/>
              </w:rPr>
              <w:t xml:space="preserve"> </w:t>
            </w:r>
            <w:r>
              <w:rPr>
                <w:b/>
                <w:w w:val="105"/>
                <w:sz w:val="15"/>
              </w:rPr>
              <w:t>с</w:t>
            </w:r>
            <w:r>
              <w:rPr>
                <w:b/>
                <w:spacing w:val="-8"/>
                <w:w w:val="105"/>
                <w:sz w:val="15"/>
              </w:rPr>
              <w:t xml:space="preserve"> </w:t>
            </w:r>
            <w:r>
              <w:rPr>
                <w:b/>
                <w:w w:val="105"/>
                <w:sz w:val="15"/>
              </w:rPr>
              <w:t>обработкой</w:t>
            </w:r>
            <w:r>
              <w:rPr>
                <w:b/>
                <w:spacing w:val="-9"/>
                <w:w w:val="105"/>
                <w:sz w:val="15"/>
              </w:rPr>
              <w:t xml:space="preserve"> </w:t>
            </w:r>
            <w:r>
              <w:rPr>
                <w:b/>
                <w:w w:val="105"/>
                <w:sz w:val="15"/>
              </w:rPr>
              <w:t>материалов,</w:t>
            </w:r>
            <w:r>
              <w:rPr>
                <w:b/>
                <w:spacing w:val="-8"/>
                <w:w w:val="105"/>
                <w:sz w:val="15"/>
              </w:rPr>
              <w:t xml:space="preserve"> </w:t>
            </w:r>
            <w:r>
              <w:rPr>
                <w:b/>
                <w:w w:val="105"/>
                <w:sz w:val="15"/>
              </w:rPr>
              <w:t>аналогичных</w:t>
            </w:r>
            <w:r>
              <w:rPr>
                <w:b/>
                <w:spacing w:val="-8"/>
                <w:w w:val="105"/>
                <w:sz w:val="15"/>
              </w:rPr>
              <w:t xml:space="preserve"> </w:t>
            </w:r>
            <w:proofErr w:type="gramStart"/>
            <w:r>
              <w:rPr>
                <w:b/>
                <w:w w:val="105"/>
                <w:sz w:val="15"/>
              </w:rPr>
              <w:t>используемым</w:t>
            </w:r>
            <w:proofErr w:type="gramEnd"/>
            <w:r>
              <w:rPr>
                <w:b/>
                <w:spacing w:val="-8"/>
                <w:w w:val="105"/>
                <w:sz w:val="15"/>
              </w:rPr>
              <w:t xml:space="preserve"> </w:t>
            </w:r>
            <w:r>
              <w:rPr>
                <w:b/>
                <w:w w:val="105"/>
                <w:sz w:val="15"/>
              </w:rPr>
              <w:t>на</w:t>
            </w:r>
            <w:r>
              <w:rPr>
                <w:b/>
                <w:spacing w:val="1"/>
                <w:w w:val="105"/>
                <w:sz w:val="15"/>
              </w:rPr>
              <w:t xml:space="preserve"> </w:t>
            </w:r>
            <w:r>
              <w:rPr>
                <w:b/>
                <w:w w:val="105"/>
                <w:sz w:val="15"/>
              </w:rPr>
              <w:t>уроках</w:t>
            </w:r>
            <w:r>
              <w:rPr>
                <w:b/>
                <w:spacing w:val="-1"/>
                <w:w w:val="105"/>
                <w:sz w:val="15"/>
              </w:rPr>
              <w:t xml:space="preserve"> </w:t>
            </w:r>
            <w:r>
              <w:rPr>
                <w:b/>
                <w:w w:val="105"/>
                <w:sz w:val="15"/>
              </w:rPr>
              <w:t>технологии</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1.4.</w:t>
            </w:r>
          </w:p>
        </w:tc>
        <w:tc>
          <w:tcPr>
            <w:tcW w:w="8140" w:type="dxa"/>
          </w:tcPr>
          <w:p w:rsidR="001E26B0" w:rsidRDefault="001E26B0" w:rsidP="002C6834">
            <w:pPr>
              <w:pStyle w:val="TableParagraph"/>
              <w:spacing w:before="74" w:line="266" w:lineRule="auto"/>
              <w:rPr>
                <w:b/>
                <w:sz w:val="15"/>
              </w:rPr>
            </w:pPr>
            <w:r>
              <w:rPr>
                <w:b/>
                <w:spacing w:val="-1"/>
                <w:w w:val="105"/>
                <w:sz w:val="15"/>
              </w:rPr>
              <w:t>Общие</w:t>
            </w:r>
            <w:r>
              <w:rPr>
                <w:b/>
                <w:spacing w:val="-9"/>
                <w:w w:val="105"/>
                <w:sz w:val="15"/>
              </w:rPr>
              <w:t xml:space="preserve"> </w:t>
            </w:r>
            <w:r>
              <w:rPr>
                <w:b/>
                <w:spacing w:val="-1"/>
                <w:w w:val="105"/>
                <w:sz w:val="15"/>
              </w:rPr>
              <w:t>правила</w:t>
            </w:r>
            <w:r>
              <w:rPr>
                <w:b/>
                <w:spacing w:val="-9"/>
                <w:w w:val="105"/>
                <w:sz w:val="15"/>
              </w:rPr>
              <w:t xml:space="preserve"> </w:t>
            </w:r>
            <w:r>
              <w:rPr>
                <w:b/>
                <w:spacing w:val="-1"/>
                <w:w w:val="105"/>
                <w:sz w:val="15"/>
              </w:rPr>
              <w:t>создания</w:t>
            </w:r>
            <w:r>
              <w:rPr>
                <w:b/>
                <w:spacing w:val="-9"/>
                <w:w w:val="105"/>
                <w:sz w:val="15"/>
              </w:rPr>
              <w:t xml:space="preserve"> </w:t>
            </w:r>
            <w:r>
              <w:rPr>
                <w:b/>
                <w:spacing w:val="-1"/>
                <w:w w:val="105"/>
                <w:sz w:val="15"/>
              </w:rPr>
              <w:t>предметов</w:t>
            </w:r>
            <w:r>
              <w:rPr>
                <w:b/>
                <w:spacing w:val="-9"/>
                <w:w w:val="105"/>
                <w:sz w:val="15"/>
              </w:rPr>
              <w:t xml:space="preserve"> </w:t>
            </w:r>
            <w:r>
              <w:rPr>
                <w:b/>
                <w:w w:val="105"/>
                <w:sz w:val="15"/>
              </w:rPr>
              <w:t>рукотворного</w:t>
            </w:r>
            <w:r>
              <w:rPr>
                <w:b/>
                <w:spacing w:val="-9"/>
                <w:w w:val="105"/>
                <w:sz w:val="15"/>
              </w:rPr>
              <w:t xml:space="preserve"> </w:t>
            </w:r>
            <w:r>
              <w:rPr>
                <w:b/>
                <w:w w:val="105"/>
                <w:sz w:val="15"/>
              </w:rPr>
              <w:t>мира:</w:t>
            </w:r>
            <w:r>
              <w:rPr>
                <w:b/>
                <w:spacing w:val="-9"/>
                <w:w w:val="105"/>
                <w:sz w:val="15"/>
              </w:rPr>
              <w:t xml:space="preserve"> </w:t>
            </w:r>
            <w:r>
              <w:rPr>
                <w:b/>
                <w:w w:val="105"/>
                <w:sz w:val="15"/>
              </w:rPr>
              <w:t>соответствие</w:t>
            </w:r>
            <w:r>
              <w:rPr>
                <w:b/>
                <w:spacing w:val="-8"/>
                <w:w w:val="105"/>
                <w:sz w:val="15"/>
              </w:rPr>
              <w:t xml:space="preserve"> </w:t>
            </w:r>
            <w:r>
              <w:rPr>
                <w:b/>
                <w:w w:val="105"/>
                <w:sz w:val="15"/>
              </w:rPr>
              <w:t>формы,</w:t>
            </w:r>
            <w:r>
              <w:rPr>
                <w:b/>
                <w:spacing w:val="-9"/>
                <w:w w:val="105"/>
                <w:sz w:val="15"/>
              </w:rPr>
              <w:t xml:space="preserve"> </w:t>
            </w:r>
            <w:r>
              <w:rPr>
                <w:b/>
                <w:w w:val="105"/>
                <w:sz w:val="15"/>
              </w:rPr>
              <w:t>размеров,</w:t>
            </w:r>
            <w:r>
              <w:rPr>
                <w:b/>
                <w:spacing w:val="-9"/>
                <w:w w:val="105"/>
                <w:sz w:val="15"/>
              </w:rPr>
              <w:t xml:space="preserve"> </w:t>
            </w:r>
            <w:r>
              <w:rPr>
                <w:b/>
                <w:w w:val="105"/>
                <w:sz w:val="15"/>
              </w:rPr>
              <w:t>материала</w:t>
            </w:r>
            <w:r>
              <w:rPr>
                <w:b/>
                <w:spacing w:val="-9"/>
                <w:w w:val="105"/>
                <w:sz w:val="15"/>
              </w:rPr>
              <w:t xml:space="preserve"> </w:t>
            </w:r>
            <w:r>
              <w:rPr>
                <w:b/>
                <w:w w:val="105"/>
                <w:sz w:val="15"/>
              </w:rPr>
              <w:t>и</w:t>
            </w:r>
            <w:r>
              <w:rPr>
                <w:b/>
                <w:spacing w:val="-9"/>
                <w:w w:val="105"/>
                <w:sz w:val="15"/>
              </w:rPr>
              <w:t xml:space="preserve"> </w:t>
            </w:r>
            <w:r>
              <w:rPr>
                <w:b/>
                <w:w w:val="105"/>
                <w:sz w:val="15"/>
              </w:rPr>
              <w:t>внешнего</w:t>
            </w:r>
            <w:r>
              <w:rPr>
                <w:b/>
                <w:spacing w:val="1"/>
                <w:w w:val="105"/>
                <w:sz w:val="15"/>
              </w:rPr>
              <w:t xml:space="preserve"> </w:t>
            </w:r>
            <w:r>
              <w:rPr>
                <w:b/>
                <w:w w:val="105"/>
                <w:sz w:val="15"/>
              </w:rPr>
              <w:t>оформления</w:t>
            </w:r>
            <w:r>
              <w:rPr>
                <w:b/>
                <w:spacing w:val="-2"/>
                <w:w w:val="105"/>
                <w:sz w:val="15"/>
              </w:rPr>
              <w:t xml:space="preserve"> </w:t>
            </w:r>
            <w:r>
              <w:rPr>
                <w:b/>
                <w:w w:val="105"/>
                <w:sz w:val="15"/>
              </w:rPr>
              <w:t>изделия</w:t>
            </w:r>
            <w:r>
              <w:rPr>
                <w:b/>
                <w:spacing w:val="-1"/>
                <w:w w:val="105"/>
                <w:sz w:val="15"/>
              </w:rPr>
              <w:t xml:space="preserve"> </w:t>
            </w:r>
            <w:r>
              <w:rPr>
                <w:b/>
                <w:w w:val="105"/>
                <w:sz w:val="15"/>
              </w:rPr>
              <w:t>его</w:t>
            </w:r>
            <w:r>
              <w:rPr>
                <w:b/>
                <w:spacing w:val="-1"/>
                <w:w w:val="105"/>
                <w:sz w:val="15"/>
              </w:rPr>
              <w:t xml:space="preserve"> </w:t>
            </w:r>
            <w:r>
              <w:rPr>
                <w:b/>
                <w:w w:val="105"/>
                <w:sz w:val="15"/>
              </w:rPr>
              <w:t>назначению</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74"/>
              <w:ind w:left="17" w:right="80"/>
              <w:jc w:val="center"/>
              <w:rPr>
                <w:sz w:val="15"/>
              </w:rPr>
            </w:pPr>
            <w:r>
              <w:rPr>
                <w:w w:val="105"/>
                <w:sz w:val="15"/>
              </w:rPr>
              <w:t>1.5.</w:t>
            </w:r>
          </w:p>
        </w:tc>
        <w:tc>
          <w:tcPr>
            <w:tcW w:w="8140" w:type="dxa"/>
          </w:tcPr>
          <w:p w:rsidR="001E26B0" w:rsidRDefault="001E26B0" w:rsidP="002C6834">
            <w:pPr>
              <w:pStyle w:val="TableParagraph"/>
              <w:spacing w:before="74"/>
              <w:rPr>
                <w:b/>
                <w:sz w:val="15"/>
              </w:rPr>
            </w:pPr>
            <w:r>
              <w:rPr>
                <w:b/>
                <w:spacing w:val="-1"/>
                <w:w w:val="105"/>
                <w:sz w:val="15"/>
              </w:rPr>
              <w:t>Стилевая</w:t>
            </w:r>
            <w:r>
              <w:rPr>
                <w:b/>
                <w:spacing w:val="-9"/>
                <w:w w:val="105"/>
                <w:sz w:val="15"/>
              </w:rPr>
              <w:t xml:space="preserve"> </w:t>
            </w:r>
            <w:r>
              <w:rPr>
                <w:b/>
                <w:spacing w:val="-1"/>
                <w:w w:val="105"/>
                <w:sz w:val="15"/>
              </w:rPr>
              <w:t>гармония</w:t>
            </w:r>
            <w:r>
              <w:rPr>
                <w:b/>
                <w:spacing w:val="-9"/>
                <w:w w:val="105"/>
                <w:sz w:val="15"/>
              </w:rPr>
              <w:t xml:space="preserve"> </w:t>
            </w:r>
            <w:r>
              <w:rPr>
                <w:b/>
                <w:spacing w:val="-1"/>
                <w:w w:val="105"/>
                <w:sz w:val="15"/>
              </w:rPr>
              <w:t>в</w:t>
            </w:r>
            <w:r>
              <w:rPr>
                <w:b/>
                <w:spacing w:val="-8"/>
                <w:w w:val="105"/>
                <w:sz w:val="15"/>
              </w:rPr>
              <w:t xml:space="preserve"> </w:t>
            </w:r>
            <w:r>
              <w:rPr>
                <w:b/>
                <w:spacing w:val="-1"/>
                <w:w w:val="105"/>
                <w:sz w:val="15"/>
              </w:rPr>
              <w:t>предметном</w:t>
            </w:r>
            <w:r>
              <w:rPr>
                <w:b/>
                <w:spacing w:val="-9"/>
                <w:w w:val="105"/>
                <w:sz w:val="15"/>
              </w:rPr>
              <w:t xml:space="preserve"> </w:t>
            </w:r>
            <w:r>
              <w:rPr>
                <w:b/>
                <w:spacing w:val="-1"/>
                <w:w w:val="105"/>
                <w:sz w:val="15"/>
              </w:rPr>
              <w:t>ансамбле;</w:t>
            </w:r>
            <w:r>
              <w:rPr>
                <w:b/>
                <w:spacing w:val="-8"/>
                <w:w w:val="105"/>
                <w:sz w:val="15"/>
              </w:rPr>
              <w:t xml:space="preserve"> </w:t>
            </w:r>
            <w:r>
              <w:rPr>
                <w:b/>
                <w:w w:val="105"/>
                <w:sz w:val="15"/>
              </w:rPr>
              <w:t>гармония</w:t>
            </w:r>
            <w:r>
              <w:rPr>
                <w:b/>
                <w:spacing w:val="-9"/>
                <w:w w:val="105"/>
                <w:sz w:val="15"/>
              </w:rPr>
              <w:t xml:space="preserve"> </w:t>
            </w:r>
            <w:r>
              <w:rPr>
                <w:b/>
                <w:w w:val="105"/>
                <w:sz w:val="15"/>
              </w:rPr>
              <w:t>предметной</w:t>
            </w:r>
            <w:r>
              <w:rPr>
                <w:b/>
                <w:spacing w:val="-8"/>
                <w:w w:val="105"/>
                <w:sz w:val="15"/>
              </w:rPr>
              <w:t xml:space="preserve"> </w:t>
            </w:r>
            <w:r>
              <w:rPr>
                <w:b/>
                <w:w w:val="105"/>
                <w:sz w:val="15"/>
              </w:rPr>
              <w:t>и</w:t>
            </w:r>
            <w:r>
              <w:rPr>
                <w:b/>
                <w:spacing w:val="-9"/>
                <w:w w:val="105"/>
                <w:sz w:val="15"/>
              </w:rPr>
              <w:t xml:space="preserve"> </w:t>
            </w:r>
            <w:r>
              <w:rPr>
                <w:b/>
                <w:w w:val="105"/>
                <w:sz w:val="15"/>
              </w:rPr>
              <w:t>окружающей</w:t>
            </w:r>
            <w:r>
              <w:rPr>
                <w:b/>
                <w:spacing w:val="-8"/>
                <w:w w:val="105"/>
                <w:sz w:val="15"/>
              </w:rPr>
              <w:t xml:space="preserve"> </w:t>
            </w:r>
            <w:r>
              <w:rPr>
                <w:b/>
                <w:w w:val="105"/>
                <w:sz w:val="15"/>
              </w:rPr>
              <w:t>среды</w:t>
            </w:r>
            <w:r>
              <w:rPr>
                <w:b/>
                <w:spacing w:val="-9"/>
                <w:w w:val="105"/>
                <w:sz w:val="15"/>
              </w:rPr>
              <w:t xml:space="preserve"> </w:t>
            </w:r>
            <w:r>
              <w:rPr>
                <w:b/>
                <w:w w:val="105"/>
                <w:sz w:val="15"/>
              </w:rPr>
              <w:t>(общее</w:t>
            </w:r>
            <w:r>
              <w:rPr>
                <w:b/>
                <w:spacing w:val="-8"/>
                <w:w w:val="105"/>
                <w:sz w:val="15"/>
              </w:rPr>
              <w:t xml:space="preserve"> </w:t>
            </w:r>
            <w:r>
              <w:rPr>
                <w:b/>
                <w:w w:val="105"/>
                <w:sz w:val="15"/>
              </w:rPr>
              <w:t>представление)</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74"/>
              <w:ind w:left="17" w:right="80"/>
              <w:jc w:val="center"/>
              <w:rPr>
                <w:sz w:val="15"/>
              </w:rPr>
            </w:pPr>
            <w:r>
              <w:rPr>
                <w:w w:val="105"/>
                <w:sz w:val="15"/>
              </w:rPr>
              <w:t>1.6.</w:t>
            </w:r>
          </w:p>
        </w:tc>
        <w:tc>
          <w:tcPr>
            <w:tcW w:w="8140" w:type="dxa"/>
          </w:tcPr>
          <w:p w:rsidR="001E26B0" w:rsidRDefault="001E26B0" w:rsidP="002C6834">
            <w:pPr>
              <w:pStyle w:val="TableParagraph"/>
              <w:spacing w:before="74"/>
              <w:rPr>
                <w:b/>
                <w:sz w:val="15"/>
              </w:rPr>
            </w:pPr>
            <w:r>
              <w:rPr>
                <w:b/>
                <w:spacing w:val="-1"/>
                <w:w w:val="105"/>
                <w:sz w:val="15"/>
              </w:rPr>
              <w:t>Мир</w:t>
            </w:r>
            <w:r>
              <w:rPr>
                <w:b/>
                <w:spacing w:val="-9"/>
                <w:w w:val="105"/>
                <w:sz w:val="15"/>
              </w:rPr>
              <w:t xml:space="preserve"> </w:t>
            </w:r>
            <w:r>
              <w:rPr>
                <w:b/>
                <w:spacing w:val="-1"/>
                <w:w w:val="105"/>
                <w:sz w:val="15"/>
              </w:rPr>
              <w:t>современной</w:t>
            </w:r>
            <w:r>
              <w:rPr>
                <w:b/>
                <w:spacing w:val="-8"/>
                <w:w w:val="105"/>
                <w:sz w:val="15"/>
              </w:rPr>
              <w:t xml:space="preserve"> </w:t>
            </w:r>
            <w:r>
              <w:rPr>
                <w:b/>
                <w:spacing w:val="-1"/>
                <w:w w:val="105"/>
                <w:sz w:val="15"/>
              </w:rPr>
              <w:t>техники.</w:t>
            </w:r>
            <w:r>
              <w:rPr>
                <w:b/>
                <w:spacing w:val="-8"/>
                <w:w w:val="105"/>
                <w:sz w:val="15"/>
              </w:rPr>
              <w:t xml:space="preserve"> </w:t>
            </w:r>
            <w:r>
              <w:rPr>
                <w:b/>
                <w:spacing w:val="-1"/>
                <w:w w:val="105"/>
                <w:sz w:val="15"/>
              </w:rPr>
              <w:t>Информационно-коммуникационные</w:t>
            </w:r>
            <w:r>
              <w:rPr>
                <w:b/>
                <w:spacing w:val="-8"/>
                <w:w w:val="105"/>
                <w:sz w:val="15"/>
              </w:rPr>
              <w:t xml:space="preserve"> </w:t>
            </w:r>
            <w:r>
              <w:rPr>
                <w:b/>
                <w:spacing w:val="-1"/>
                <w:w w:val="105"/>
                <w:sz w:val="15"/>
              </w:rPr>
              <w:t>технологии</w:t>
            </w:r>
            <w:r>
              <w:rPr>
                <w:b/>
                <w:spacing w:val="-8"/>
                <w:w w:val="105"/>
                <w:sz w:val="15"/>
              </w:rPr>
              <w:t xml:space="preserve"> </w:t>
            </w:r>
            <w:r>
              <w:rPr>
                <w:b/>
                <w:w w:val="105"/>
                <w:sz w:val="15"/>
              </w:rPr>
              <w:t>в</w:t>
            </w:r>
            <w:r>
              <w:rPr>
                <w:b/>
                <w:spacing w:val="-8"/>
                <w:w w:val="105"/>
                <w:sz w:val="15"/>
              </w:rPr>
              <w:t xml:space="preserve"> </w:t>
            </w:r>
            <w:r>
              <w:rPr>
                <w:b/>
                <w:w w:val="105"/>
                <w:sz w:val="15"/>
              </w:rPr>
              <w:t>жизни</w:t>
            </w:r>
            <w:r>
              <w:rPr>
                <w:b/>
                <w:spacing w:val="-8"/>
                <w:w w:val="105"/>
                <w:sz w:val="15"/>
              </w:rPr>
              <w:t xml:space="preserve"> </w:t>
            </w:r>
            <w:r>
              <w:rPr>
                <w:b/>
                <w:w w:val="105"/>
                <w:sz w:val="15"/>
              </w:rPr>
              <w:t>современного</w:t>
            </w:r>
            <w:r>
              <w:rPr>
                <w:b/>
                <w:spacing w:val="-9"/>
                <w:w w:val="105"/>
                <w:sz w:val="15"/>
              </w:rPr>
              <w:t xml:space="preserve"> </w:t>
            </w:r>
            <w:r>
              <w:rPr>
                <w:b/>
                <w:w w:val="105"/>
                <w:sz w:val="15"/>
              </w:rPr>
              <w:t>человека</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1.7.</w:t>
            </w:r>
          </w:p>
        </w:tc>
        <w:tc>
          <w:tcPr>
            <w:tcW w:w="8140" w:type="dxa"/>
          </w:tcPr>
          <w:p w:rsidR="001E26B0" w:rsidRDefault="001E26B0" w:rsidP="002C6834">
            <w:pPr>
              <w:pStyle w:val="TableParagraph"/>
              <w:spacing w:before="74" w:line="266" w:lineRule="auto"/>
              <w:rPr>
                <w:b/>
                <w:sz w:val="15"/>
              </w:rPr>
            </w:pPr>
            <w:r>
              <w:rPr>
                <w:b/>
                <w:spacing w:val="-1"/>
                <w:w w:val="105"/>
                <w:sz w:val="15"/>
              </w:rPr>
              <w:t>Решение</w:t>
            </w:r>
            <w:r>
              <w:rPr>
                <w:b/>
                <w:spacing w:val="-9"/>
                <w:w w:val="105"/>
                <w:sz w:val="15"/>
              </w:rPr>
              <w:t xml:space="preserve"> </w:t>
            </w:r>
            <w:r>
              <w:rPr>
                <w:b/>
                <w:spacing w:val="-1"/>
                <w:w w:val="105"/>
                <w:sz w:val="15"/>
              </w:rPr>
              <w:t>человеком</w:t>
            </w:r>
            <w:r>
              <w:rPr>
                <w:b/>
                <w:spacing w:val="-9"/>
                <w:w w:val="105"/>
                <w:sz w:val="15"/>
              </w:rPr>
              <w:t xml:space="preserve"> </w:t>
            </w:r>
            <w:r>
              <w:rPr>
                <w:b/>
                <w:spacing w:val="-1"/>
                <w:w w:val="105"/>
                <w:sz w:val="15"/>
              </w:rPr>
              <w:t>инженерных</w:t>
            </w:r>
            <w:r>
              <w:rPr>
                <w:b/>
                <w:spacing w:val="-8"/>
                <w:w w:val="105"/>
                <w:sz w:val="15"/>
              </w:rPr>
              <w:t xml:space="preserve"> </w:t>
            </w:r>
            <w:r>
              <w:rPr>
                <w:b/>
                <w:w w:val="105"/>
                <w:sz w:val="15"/>
              </w:rPr>
              <w:t>задач</w:t>
            </w:r>
            <w:r>
              <w:rPr>
                <w:b/>
                <w:spacing w:val="-9"/>
                <w:w w:val="105"/>
                <w:sz w:val="15"/>
              </w:rPr>
              <w:t xml:space="preserve"> </w:t>
            </w:r>
            <w:r>
              <w:rPr>
                <w:b/>
                <w:w w:val="105"/>
                <w:sz w:val="15"/>
              </w:rPr>
              <w:t>на</w:t>
            </w:r>
            <w:r>
              <w:rPr>
                <w:b/>
                <w:spacing w:val="-8"/>
                <w:w w:val="105"/>
                <w:sz w:val="15"/>
              </w:rPr>
              <w:t xml:space="preserve"> </w:t>
            </w:r>
            <w:r>
              <w:rPr>
                <w:b/>
                <w:w w:val="105"/>
                <w:sz w:val="15"/>
              </w:rPr>
              <w:t>основе</w:t>
            </w:r>
            <w:r>
              <w:rPr>
                <w:b/>
                <w:spacing w:val="-9"/>
                <w:w w:val="105"/>
                <w:sz w:val="15"/>
              </w:rPr>
              <w:t xml:space="preserve"> </w:t>
            </w:r>
            <w:r>
              <w:rPr>
                <w:b/>
                <w:w w:val="105"/>
                <w:sz w:val="15"/>
              </w:rPr>
              <w:t>изучения</w:t>
            </w:r>
            <w:r>
              <w:rPr>
                <w:b/>
                <w:spacing w:val="-8"/>
                <w:w w:val="105"/>
                <w:sz w:val="15"/>
              </w:rPr>
              <w:t xml:space="preserve"> </w:t>
            </w:r>
            <w:r>
              <w:rPr>
                <w:b/>
                <w:w w:val="105"/>
                <w:sz w:val="15"/>
              </w:rPr>
              <w:t>природных</w:t>
            </w:r>
            <w:r>
              <w:rPr>
                <w:b/>
                <w:spacing w:val="-9"/>
                <w:w w:val="105"/>
                <w:sz w:val="15"/>
              </w:rPr>
              <w:t xml:space="preserve"> </w:t>
            </w:r>
            <w:r>
              <w:rPr>
                <w:b/>
                <w:w w:val="105"/>
                <w:sz w:val="15"/>
              </w:rPr>
              <w:t>законов</w:t>
            </w:r>
            <w:r>
              <w:rPr>
                <w:b/>
                <w:spacing w:val="-8"/>
                <w:w w:val="105"/>
                <w:sz w:val="15"/>
              </w:rPr>
              <w:t xml:space="preserve"> </w:t>
            </w:r>
            <w:r>
              <w:rPr>
                <w:b/>
                <w:w w:val="105"/>
                <w:sz w:val="15"/>
              </w:rPr>
              <w:t>—</w:t>
            </w:r>
            <w:r>
              <w:rPr>
                <w:b/>
                <w:spacing w:val="-9"/>
                <w:w w:val="105"/>
                <w:sz w:val="15"/>
              </w:rPr>
              <w:t xml:space="preserve"> </w:t>
            </w:r>
            <w:r>
              <w:rPr>
                <w:b/>
                <w:w w:val="105"/>
                <w:sz w:val="15"/>
              </w:rPr>
              <w:t>жёсткость</w:t>
            </w:r>
            <w:r>
              <w:rPr>
                <w:b/>
                <w:spacing w:val="-8"/>
                <w:w w:val="105"/>
                <w:sz w:val="15"/>
              </w:rPr>
              <w:t xml:space="preserve"> </w:t>
            </w:r>
            <w:r>
              <w:rPr>
                <w:b/>
                <w:w w:val="105"/>
                <w:sz w:val="15"/>
              </w:rPr>
              <w:t>конструкции</w:t>
            </w:r>
            <w:r>
              <w:rPr>
                <w:b/>
                <w:spacing w:val="1"/>
                <w:w w:val="105"/>
                <w:sz w:val="15"/>
              </w:rPr>
              <w:t xml:space="preserve"> </w:t>
            </w:r>
            <w:r>
              <w:rPr>
                <w:b/>
                <w:w w:val="105"/>
                <w:sz w:val="15"/>
              </w:rPr>
              <w:t>(трубчатые</w:t>
            </w:r>
            <w:r>
              <w:rPr>
                <w:b/>
                <w:spacing w:val="-3"/>
                <w:w w:val="105"/>
                <w:sz w:val="15"/>
              </w:rPr>
              <w:t xml:space="preserve"> </w:t>
            </w:r>
            <w:r>
              <w:rPr>
                <w:b/>
                <w:w w:val="105"/>
                <w:sz w:val="15"/>
              </w:rPr>
              <w:t>сооружения,</w:t>
            </w:r>
            <w:r>
              <w:rPr>
                <w:b/>
                <w:spacing w:val="-3"/>
                <w:w w:val="105"/>
                <w:sz w:val="15"/>
              </w:rPr>
              <w:t xml:space="preserve"> </w:t>
            </w:r>
            <w:r>
              <w:rPr>
                <w:b/>
                <w:w w:val="105"/>
                <w:sz w:val="15"/>
              </w:rPr>
              <w:t>треугольник</w:t>
            </w:r>
            <w:r>
              <w:rPr>
                <w:b/>
                <w:spacing w:val="-3"/>
                <w:w w:val="105"/>
                <w:sz w:val="15"/>
              </w:rPr>
              <w:t xml:space="preserve"> </w:t>
            </w:r>
            <w:r>
              <w:rPr>
                <w:b/>
                <w:w w:val="105"/>
                <w:sz w:val="15"/>
              </w:rPr>
              <w:t>как</w:t>
            </w:r>
            <w:r>
              <w:rPr>
                <w:b/>
                <w:spacing w:val="-2"/>
                <w:w w:val="105"/>
                <w:sz w:val="15"/>
              </w:rPr>
              <w:t xml:space="preserve"> </w:t>
            </w:r>
            <w:r>
              <w:rPr>
                <w:b/>
                <w:w w:val="105"/>
                <w:sz w:val="15"/>
              </w:rPr>
              <w:t>устойчивая</w:t>
            </w:r>
            <w:r>
              <w:rPr>
                <w:b/>
                <w:spacing w:val="-3"/>
                <w:w w:val="105"/>
                <w:sz w:val="15"/>
              </w:rPr>
              <w:t xml:space="preserve"> </w:t>
            </w:r>
            <w:r>
              <w:rPr>
                <w:b/>
                <w:w w:val="105"/>
                <w:sz w:val="15"/>
              </w:rPr>
              <w:t>геометрическая</w:t>
            </w:r>
            <w:r>
              <w:rPr>
                <w:b/>
                <w:spacing w:val="-3"/>
                <w:w w:val="105"/>
                <w:sz w:val="15"/>
              </w:rPr>
              <w:t xml:space="preserve"> </w:t>
            </w:r>
            <w:r>
              <w:rPr>
                <w:b/>
                <w:w w:val="105"/>
                <w:sz w:val="15"/>
              </w:rPr>
              <w:t>форма</w:t>
            </w:r>
            <w:r>
              <w:rPr>
                <w:b/>
                <w:spacing w:val="-2"/>
                <w:w w:val="105"/>
                <w:sz w:val="15"/>
              </w:rPr>
              <w:t xml:space="preserve"> </w:t>
            </w:r>
            <w:r>
              <w:rPr>
                <w:b/>
                <w:w w:val="105"/>
                <w:sz w:val="15"/>
              </w:rPr>
              <w:t>и</w:t>
            </w:r>
            <w:r>
              <w:rPr>
                <w:b/>
                <w:spacing w:val="-3"/>
                <w:w w:val="105"/>
                <w:sz w:val="15"/>
              </w:rPr>
              <w:t xml:space="preserve"> </w:t>
            </w:r>
            <w:r>
              <w:rPr>
                <w:b/>
                <w:w w:val="105"/>
                <w:sz w:val="15"/>
              </w:rPr>
              <w:t>др.)</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1.8.</w:t>
            </w:r>
          </w:p>
        </w:tc>
        <w:tc>
          <w:tcPr>
            <w:tcW w:w="8140" w:type="dxa"/>
          </w:tcPr>
          <w:p w:rsidR="001E26B0" w:rsidRDefault="001E26B0" w:rsidP="002C6834">
            <w:pPr>
              <w:pStyle w:val="TableParagraph"/>
              <w:spacing w:before="74" w:line="266" w:lineRule="auto"/>
              <w:rPr>
                <w:b/>
                <w:sz w:val="15"/>
              </w:rPr>
            </w:pPr>
            <w:r>
              <w:rPr>
                <w:b/>
                <w:w w:val="105"/>
                <w:sz w:val="15"/>
              </w:rPr>
              <w:t>Бережное</w:t>
            </w:r>
            <w:r>
              <w:rPr>
                <w:b/>
                <w:spacing w:val="-10"/>
                <w:w w:val="105"/>
                <w:sz w:val="15"/>
              </w:rPr>
              <w:t xml:space="preserve"> </w:t>
            </w:r>
            <w:r>
              <w:rPr>
                <w:b/>
                <w:w w:val="105"/>
                <w:sz w:val="15"/>
              </w:rPr>
              <w:t>и</w:t>
            </w:r>
            <w:r>
              <w:rPr>
                <w:b/>
                <w:spacing w:val="-9"/>
                <w:w w:val="105"/>
                <w:sz w:val="15"/>
              </w:rPr>
              <w:t xml:space="preserve"> </w:t>
            </w:r>
            <w:r>
              <w:rPr>
                <w:b/>
                <w:w w:val="105"/>
                <w:sz w:val="15"/>
              </w:rPr>
              <w:t>внимательное</w:t>
            </w:r>
            <w:r>
              <w:rPr>
                <w:b/>
                <w:spacing w:val="-9"/>
                <w:w w:val="105"/>
                <w:sz w:val="15"/>
              </w:rPr>
              <w:t xml:space="preserve"> </w:t>
            </w:r>
            <w:r>
              <w:rPr>
                <w:b/>
                <w:w w:val="105"/>
                <w:sz w:val="15"/>
              </w:rPr>
              <w:t>отношение</w:t>
            </w:r>
            <w:r>
              <w:rPr>
                <w:b/>
                <w:spacing w:val="-9"/>
                <w:w w:val="105"/>
                <w:sz w:val="15"/>
              </w:rPr>
              <w:t xml:space="preserve"> </w:t>
            </w:r>
            <w:r>
              <w:rPr>
                <w:b/>
                <w:w w:val="105"/>
                <w:sz w:val="15"/>
              </w:rPr>
              <w:t>к</w:t>
            </w:r>
            <w:r>
              <w:rPr>
                <w:b/>
                <w:spacing w:val="-9"/>
                <w:w w:val="105"/>
                <w:sz w:val="15"/>
              </w:rPr>
              <w:t xml:space="preserve"> </w:t>
            </w:r>
            <w:r>
              <w:rPr>
                <w:b/>
                <w:w w:val="105"/>
                <w:sz w:val="15"/>
              </w:rPr>
              <w:t>природе</w:t>
            </w:r>
            <w:r>
              <w:rPr>
                <w:b/>
                <w:spacing w:val="-9"/>
                <w:w w:val="105"/>
                <w:sz w:val="15"/>
              </w:rPr>
              <w:t xml:space="preserve"> </w:t>
            </w:r>
            <w:r>
              <w:rPr>
                <w:b/>
                <w:w w:val="105"/>
                <w:sz w:val="15"/>
              </w:rPr>
              <w:t>как</w:t>
            </w:r>
            <w:r>
              <w:rPr>
                <w:b/>
                <w:spacing w:val="-9"/>
                <w:w w:val="105"/>
                <w:sz w:val="15"/>
              </w:rPr>
              <w:t xml:space="preserve"> </w:t>
            </w:r>
            <w:r>
              <w:rPr>
                <w:b/>
                <w:w w:val="105"/>
                <w:sz w:val="15"/>
              </w:rPr>
              <w:t>источнику</w:t>
            </w:r>
            <w:r>
              <w:rPr>
                <w:b/>
                <w:spacing w:val="-10"/>
                <w:w w:val="105"/>
                <w:sz w:val="15"/>
              </w:rPr>
              <w:t xml:space="preserve"> </w:t>
            </w:r>
            <w:r>
              <w:rPr>
                <w:b/>
                <w:w w:val="105"/>
                <w:sz w:val="15"/>
              </w:rPr>
              <w:t>сырьевых</w:t>
            </w:r>
            <w:r>
              <w:rPr>
                <w:b/>
                <w:spacing w:val="-9"/>
                <w:w w:val="105"/>
                <w:sz w:val="15"/>
              </w:rPr>
              <w:t xml:space="preserve"> </w:t>
            </w:r>
            <w:r>
              <w:rPr>
                <w:b/>
                <w:w w:val="105"/>
                <w:sz w:val="15"/>
              </w:rPr>
              <w:t>ресурсов</w:t>
            </w:r>
            <w:r>
              <w:rPr>
                <w:b/>
                <w:spacing w:val="-9"/>
                <w:w w:val="105"/>
                <w:sz w:val="15"/>
              </w:rPr>
              <w:t xml:space="preserve"> </w:t>
            </w:r>
            <w:r>
              <w:rPr>
                <w:b/>
                <w:w w:val="105"/>
                <w:sz w:val="15"/>
              </w:rPr>
              <w:t>и</w:t>
            </w:r>
            <w:r>
              <w:rPr>
                <w:b/>
                <w:spacing w:val="-9"/>
                <w:w w:val="105"/>
                <w:sz w:val="15"/>
              </w:rPr>
              <w:t xml:space="preserve"> </w:t>
            </w:r>
            <w:r>
              <w:rPr>
                <w:b/>
                <w:w w:val="105"/>
                <w:sz w:val="15"/>
              </w:rPr>
              <w:t>идей</w:t>
            </w:r>
            <w:r>
              <w:rPr>
                <w:b/>
                <w:spacing w:val="-9"/>
                <w:w w:val="105"/>
                <w:sz w:val="15"/>
              </w:rPr>
              <w:t xml:space="preserve"> </w:t>
            </w:r>
            <w:r>
              <w:rPr>
                <w:b/>
                <w:w w:val="105"/>
                <w:sz w:val="15"/>
              </w:rPr>
              <w:t>для</w:t>
            </w:r>
            <w:r>
              <w:rPr>
                <w:b/>
                <w:spacing w:val="-9"/>
                <w:w w:val="105"/>
                <w:sz w:val="15"/>
              </w:rPr>
              <w:t xml:space="preserve"> </w:t>
            </w:r>
            <w:r>
              <w:rPr>
                <w:b/>
                <w:w w:val="105"/>
                <w:sz w:val="15"/>
              </w:rPr>
              <w:t>технологий</w:t>
            </w:r>
            <w:r>
              <w:rPr>
                <w:b/>
                <w:spacing w:val="1"/>
                <w:w w:val="105"/>
                <w:sz w:val="15"/>
              </w:rPr>
              <w:t xml:space="preserve"> </w:t>
            </w:r>
            <w:r>
              <w:rPr>
                <w:b/>
                <w:w w:val="105"/>
                <w:sz w:val="15"/>
              </w:rPr>
              <w:t>будущего</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1.9.</w:t>
            </w:r>
          </w:p>
        </w:tc>
        <w:tc>
          <w:tcPr>
            <w:tcW w:w="8140" w:type="dxa"/>
          </w:tcPr>
          <w:p w:rsidR="001E26B0" w:rsidRDefault="001E26B0" w:rsidP="002C6834">
            <w:pPr>
              <w:pStyle w:val="TableParagraph"/>
              <w:spacing w:before="74" w:line="266" w:lineRule="auto"/>
              <w:rPr>
                <w:b/>
                <w:sz w:val="15"/>
              </w:rPr>
            </w:pPr>
            <w:r>
              <w:rPr>
                <w:b/>
                <w:spacing w:val="-1"/>
                <w:w w:val="105"/>
                <w:sz w:val="15"/>
              </w:rPr>
              <w:t>Элементарная</w:t>
            </w:r>
            <w:r>
              <w:rPr>
                <w:b/>
                <w:spacing w:val="-9"/>
                <w:w w:val="105"/>
                <w:sz w:val="15"/>
              </w:rPr>
              <w:t xml:space="preserve"> </w:t>
            </w:r>
            <w:r>
              <w:rPr>
                <w:b/>
                <w:spacing w:val="-1"/>
                <w:w w:val="105"/>
                <w:sz w:val="15"/>
              </w:rPr>
              <w:t>творческая</w:t>
            </w:r>
            <w:r>
              <w:rPr>
                <w:b/>
                <w:spacing w:val="-8"/>
                <w:w w:val="105"/>
                <w:sz w:val="15"/>
              </w:rPr>
              <w:t xml:space="preserve"> </w:t>
            </w:r>
            <w:r>
              <w:rPr>
                <w:b/>
                <w:spacing w:val="-1"/>
                <w:w w:val="105"/>
                <w:sz w:val="15"/>
              </w:rPr>
              <w:t>и</w:t>
            </w:r>
            <w:r>
              <w:rPr>
                <w:b/>
                <w:spacing w:val="-9"/>
                <w:w w:val="105"/>
                <w:sz w:val="15"/>
              </w:rPr>
              <w:t xml:space="preserve"> </w:t>
            </w:r>
            <w:r>
              <w:rPr>
                <w:b/>
                <w:spacing w:val="-1"/>
                <w:w w:val="105"/>
                <w:sz w:val="15"/>
              </w:rPr>
              <w:t>проектная</w:t>
            </w:r>
            <w:r>
              <w:rPr>
                <w:b/>
                <w:spacing w:val="-8"/>
                <w:w w:val="105"/>
                <w:sz w:val="15"/>
              </w:rPr>
              <w:t xml:space="preserve"> </w:t>
            </w:r>
            <w:r>
              <w:rPr>
                <w:b/>
                <w:spacing w:val="-1"/>
                <w:w w:val="105"/>
                <w:sz w:val="15"/>
              </w:rPr>
              <w:t>деятельность.</w:t>
            </w:r>
            <w:r>
              <w:rPr>
                <w:b/>
                <w:spacing w:val="-9"/>
                <w:w w:val="105"/>
                <w:sz w:val="15"/>
              </w:rPr>
              <w:t xml:space="preserve"> </w:t>
            </w:r>
            <w:r>
              <w:rPr>
                <w:b/>
                <w:w w:val="105"/>
                <w:sz w:val="15"/>
              </w:rPr>
              <w:t>Коллективные,</w:t>
            </w:r>
            <w:r>
              <w:rPr>
                <w:b/>
                <w:spacing w:val="-8"/>
                <w:w w:val="105"/>
                <w:sz w:val="15"/>
              </w:rPr>
              <w:t xml:space="preserve"> </w:t>
            </w:r>
            <w:r>
              <w:rPr>
                <w:b/>
                <w:w w:val="105"/>
                <w:sz w:val="15"/>
              </w:rPr>
              <w:t>групповые</w:t>
            </w:r>
            <w:r>
              <w:rPr>
                <w:b/>
                <w:spacing w:val="-8"/>
                <w:w w:val="105"/>
                <w:sz w:val="15"/>
              </w:rPr>
              <w:t xml:space="preserve"> </w:t>
            </w:r>
            <w:r>
              <w:rPr>
                <w:b/>
                <w:w w:val="105"/>
                <w:sz w:val="15"/>
              </w:rPr>
              <w:t>и</w:t>
            </w:r>
            <w:r>
              <w:rPr>
                <w:b/>
                <w:spacing w:val="-9"/>
                <w:w w:val="105"/>
                <w:sz w:val="15"/>
              </w:rPr>
              <w:t xml:space="preserve"> </w:t>
            </w:r>
            <w:proofErr w:type="gramStart"/>
            <w:r>
              <w:rPr>
                <w:b/>
                <w:w w:val="105"/>
                <w:sz w:val="15"/>
              </w:rPr>
              <w:t>индивидуальные</w:t>
            </w:r>
            <w:r>
              <w:rPr>
                <w:b/>
                <w:spacing w:val="-8"/>
                <w:w w:val="105"/>
                <w:sz w:val="15"/>
              </w:rPr>
              <w:t xml:space="preserve"> </w:t>
            </w:r>
            <w:r>
              <w:rPr>
                <w:b/>
                <w:w w:val="105"/>
                <w:sz w:val="15"/>
              </w:rPr>
              <w:t>проекты</w:t>
            </w:r>
            <w:proofErr w:type="gramEnd"/>
            <w:r>
              <w:rPr>
                <w:b/>
                <w:spacing w:val="-9"/>
                <w:w w:val="105"/>
                <w:sz w:val="15"/>
              </w:rPr>
              <w:t xml:space="preserve"> </w:t>
            </w:r>
            <w:r>
              <w:rPr>
                <w:b/>
                <w:w w:val="105"/>
                <w:sz w:val="15"/>
              </w:rPr>
              <w:t>в</w:t>
            </w:r>
            <w:r>
              <w:rPr>
                <w:b/>
                <w:spacing w:val="1"/>
                <w:w w:val="105"/>
                <w:sz w:val="15"/>
              </w:rPr>
              <w:t xml:space="preserve"> </w:t>
            </w:r>
            <w:r>
              <w:rPr>
                <w:b/>
                <w:w w:val="105"/>
                <w:sz w:val="15"/>
              </w:rPr>
              <w:t>рамках</w:t>
            </w:r>
            <w:r>
              <w:rPr>
                <w:b/>
                <w:spacing w:val="-2"/>
                <w:w w:val="105"/>
                <w:sz w:val="15"/>
              </w:rPr>
              <w:t xml:space="preserve"> </w:t>
            </w:r>
            <w:r>
              <w:rPr>
                <w:b/>
                <w:w w:val="105"/>
                <w:sz w:val="15"/>
              </w:rPr>
              <w:t>изучаемой</w:t>
            </w:r>
            <w:r>
              <w:rPr>
                <w:b/>
                <w:spacing w:val="-1"/>
                <w:w w:val="105"/>
                <w:sz w:val="15"/>
              </w:rPr>
              <w:t xml:space="preserve"> </w:t>
            </w:r>
            <w:r>
              <w:rPr>
                <w:b/>
                <w:w w:val="105"/>
                <w:sz w:val="15"/>
              </w:rPr>
              <w:t>тематики</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55" w:right="43"/>
              <w:jc w:val="center"/>
              <w:rPr>
                <w:sz w:val="15"/>
              </w:rPr>
            </w:pPr>
            <w:r>
              <w:rPr>
                <w:w w:val="105"/>
                <w:sz w:val="15"/>
              </w:rPr>
              <w:t>1.10.</w:t>
            </w:r>
          </w:p>
        </w:tc>
        <w:tc>
          <w:tcPr>
            <w:tcW w:w="8140" w:type="dxa"/>
          </w:tcPr>
          <w:p w:rsidR="001E26B0" w:rsidRDefault="001E26B0" w:rsidP="002C6834">
            <w:pPr>
              <w:pStyle w:val="TableParagraph"/>
              <w:spacing w:before="74" w:line="266" w:lineRule="auto"/>
              <w:rPr>
                <w:b/>
                <w:sz w:val="15"/>
              </w:rPr>
            </w:pPr>
            <w:r>
              <w:rPr>
                <w:b/>
                <w:spacing w:val="-1"/>
                <w:w w:val="105"/>
                <w:sz w:val="15"/>
              </w:rPr>
              <w:t>Совместная</w:t>
            </w:r>
            <w:r>
              <w:rPr>
                <w:b/>
                <w:spacing w:val="-9"/>
                <w:w w:val="105"/>
                <w:sz w:val="15"/>
              </w:rPr>
              <w:t xml:space="preserve"> </w:t>
            </w:r>
            <w:r>
              <w:rPr>
                <w:b/>
                <w:spacing w:val="-1"/>
                <w:w w:val="105"/>
                <w:sz w:val="15"/>
              </w:rPr>
              <w:t>работа</w:t>
            </w:r>
            <w:r>
              <w:rPr>
                <w:b/>
                <w:spacing w:val="-9"/>
                <w:w w:val="105"/>
                <w:sz w:val="15"/>
              </w:rPr>
              <w:t xml:space="preserve"> </w:t>
            </w:r>
            <w:r>
              <w:rPr>
                <w:b/>
                <w:spacing w:val="-1"/>
                <w:w w:val="105"/>
                <w:sz w:val="15"/>
              </w:rPr>
              <w:t>в</w:t>
            </w:r>
            <w:r>
              <w:rPr>
                <w:b/>
                <w:spacing w:val="-8"/>
                <w:w w:val="105"/>
                <w:sz w:val="15"/>
              </w:rPr>
              <w:t xml:space="preserve"> </w:t>
            </w:r>
            <w:r>
              <w:rPr>
                <w:b/>
                <w:spacing w:val="-1"/>
                <w:w w:val="105"/>
                <w:sz w:val="15"/>
              </w:rPr>
              <w:t>малых</w:t>
            </w:r>
            <w:r>
              <w:rPr>
                <w:b/>
                <w:spacing w:val="-9"/>
                <w:w w:val="105"/>
                <w:sz w:val="15"/>
              </w:rPr>
              <w:t xml:space="preserve"> </w:t>
            </w:r>
            <w:r>
              <w:rPr>
                <w:b/>
                <w:spacing w:val="-1"/>
                <w:w w:val="105"/>
                <w:sz w:val="15"/>
              </w:rPr>
              <w:t>группах,</w:t>
            </w:r>
            <w:r>
              <w:rPr>
                <w:b/>
                <w:spacing w:val="-8"/>
                <w:w w:val="105"/>
                <w:sz w:val="15"/>
              </w:rPr>
              <w:t xml:space="preserve"> </w:t>
            </w:r>
            <w:r>
              <w:rPr>
                <w:b/>
                <w:spacing w:val="-1"/>
                <w:w w:val="105"/>
                <w:sz w:val="15"/>
              </w:rPr>
              <w:t>осуществление</w:t>
            </w:r>
            <w:r>
              <w:rPr>
                <w:b/>
                <w:spacing w:val="-9"/>
                <w:w w:val="105"/>
                <w:sz w:val="15"/>
              </w:rPr>
              <w:t xml:space="preserve"> </w:t>
            </w:r>
            <w:r>
              <w:rPr>
                <w:b/>
                <w:w w:val="105"/>
                <w:sz w:val="15"/>
              </w:rPr>
              <w:t>сотрудничества;</w:t>
            </w:r>
            <w:r>
              <w:rPr>
                <w:b/>
                <w:spacing w:val="-8"/>
                <w:w w:val="105"/>
                <w:sz w:val="15"/>
              </w:rPr>
              <w:t xml:space="preserve"> </w:t>
            </w:r>
            <w:r>
              <w:rPr>
                <w:b/>
                <w:w w:val="105"/>
                <w:sz w:val="15"/>
              </w:rPr>
              <w:t>распределение</w:t>
            </w:r>
            <w:r>
              <w:rPr>
                <w:b/>
                <w:spacing w:val="-9"/>
                <w:w w:val="105"/>
                <w:sz w:val="15"/>
              </w:rPr>
              <w:t xml:space="preserve"> </w:t>
            </w:r>
            <w:r>
              <w:rPr>
                <w:b/>
                <w:w w:val="105"/>
                <w:sz w:val="15"/>
              </w:rPr>
              <w:t>работы,</w:t>
            </w:r>
            <w:r>
              <w:rPr>
                <w:b/>
                <w:spacing w:val="-8"/>
                <w:w w:val="105"/>
                <w:sz w:val="15"/>
              </w:rPr>
              <w:t xml:space="preserve"> </w:t>
            </w:r>
            <w:r>
              <w:rPr>
                <w:b/>
                <w:w w:val="105"/>
                <w:sz w:val="15"/>
              </w:rPr>
              <w:t>выполнение</w:t>
            </w:r>
            <w:r>
              <w:rPr>
                <w:b/>
                <w:spacing w:val="1"/>
                <w:w w:val="105"/>
                <w:sz w:val="15"/>
              </w:rPr>
              <w:t xml:space="preserve"> </w:t>
            </w:r>
            <w:r>
              <w:rPr>
                <w:b/>
                <w:w w:val="105"/>
                <w:sz w:val="15"/>
              </w:rPr>
              <w:t>социальных</w:t>
            </w:r>
            <w:r>
              <w:rPr>
                <w:b/>
                <w:spacing w:val="-2"/>
                <w:w w:val="105"/>
                <w:sz w:val="15"/>
              </w:rPr>
              <w:t xml:space="preserve"> </w:t>
            </w:r>
            <w:r>
              <w:rPr>
                <w:b/>
                <w:w w:val="105"/>
                <w:sz w:val="15"/>
              </w:rPr>
              <w:t>ролей</w:t>
            </w:r>
            <w:r>
              <w:rPr>
                <w:b/>
                <w:spacing w:val="-2"/>
                <w:w w:val="105"/>
                <w:sz w:val="15"/>
              </w:rPr>
              <w:t xml:space="preserve"> </w:t>
            </w:r>
            <w:r>
              <w:rPr>
                <w:b/>
                <w:w w:val="105"/>
                <w:sz w:val="15"/>
              </w:rPr>
              <w:t>(руководитель/лидер</w:t>
            </w:r>
            <w:r>
              <w:rPr>
                <w:b/>
                <w:spacing w:val="-1"/>
                <w:w w:val="105"/>
                <w:sz w:val="15"/>
              </w:rPr>
              <w:t xml:space="preserve"> </w:t>
            </w:r>
            <w:r>
              <w:rPr>
                <w:b/>
                <w:w w:val="105"/>
                <w:sz w:val="15"/>
              </w:rPr>
              <w:t>и</w:t>
            </w:r>
            <w:r>
              <w:rPr>
                <w:b/>
                <w:spacing w:val="-2"/>
                <w:w w:val="105"/>
                <w:sz w:val="15"/>
              </w:rPr>
              <w:t xml:space="preserve"> </w:t>
            </w:r>
            <w:r>
              <w:rPr>
                <w:b/>
                <w:w w:val="105"/>
                <w:sz w:val="15"/>
              </w:rPr>
              <w:t>подчинённый)</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8608" w:type="dxa"/>
            <w:gridSpan w:val="2"/>
          </w:tcPr>
          <w:p w:rsidR="001E26B0" w:rsidRDefault="001E26B0" w:rsidP="002C6834">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w w:val="105"/>
                <w:sz w:val="15"/>
              </w:rPr>
              <w:t>модулю</w:t>
            </w:r>
          </w:p>
        </w:tc>
        <w:tc>
          <w:tcPr>
            <w:tcW w:w="528" w:type="dxa"/>
          </w:tcPr>
          <w:p w:rsidR="001E26B0" w:rsidRDefault="001E26B0" w:rsidP="002C6834">
            <w:pPr>
              <w:pStyle w:val="TableParagraph"/>
              <w:spacing w:before="74"/>
              <w:ind w:left="77"/>
              <w:rPr>
                <w:sz w:val="15"/>
              </w:rPr>
            </w:pPr>
            <w:r>
              <w:rPr>
                <w:w w:val="104"/>
                <w:sz w:val="15"/>
              </w:rPr>
              <w:t>8</w:t>
            </w:r>
          </w:p>
        </w:tc>
        <w:tc>
          <w:tcPr>
            <w:tcW w:w="6360" w:type="dxa"/>
            <w:gridSpan w:val="6"/>
          </w:tcPr>
          <w:p w:rsidR="001E26B0" w:rsidRDefault="001E26B0" w:rsidP="002C6834">
            <w:pPr>
              <w:pStyle w:val="TableParagraph"/>
              <w:rPr>
                <w:sz w:val="14"/>
              </w:rPr>
            </w:pPr>
          </w:p>
        </w:tc>
      </w:tr>
      <w:tr w:rsidR="001E26B0" w:rsidTr="002C6834">
        <w:trPr>
          <w:trHeight w:val="333"/>
        </w:trPr>
        <w:tc>
          <w:tcPr>
            <w:tcW w:w="15496" w:type="dxa"/>
            <w:gridSpan w:val="9"/>
          </w:tcPr>
          <w:p w:rsidR="001E26B0" w:rsidRDefault="001E26B0" w:rsidP="002C6834">
            <w:pPr>
              <w:pStyle w:val="TableParagraph"/>
              <w:spacing w:before="74"/>
              <w:rPr>
                <w:b/>
                <w:sz w:val="15"/>
              </w:rPr>
            </w:pPr>
            <w:r>
              <w:rPr>
                <w:b/>
                <w:spacing w:val="-1"/>
                <w:w w:val="105"/>
                <w:sz w:val="15"/>
              </w:rPr>
              <w:t>Модуль</w:t>
            </w:r>
            <w:r>
              <w:rPr>
                <w:b/>
                <w:spacing w:val="-8"/>
                <w:w w:val="105"/>
                <w:sz w:val="15"/>
              </w:rPr>
              <w:t xml:space="preserve"> </w:t>
            </w:r>
            <w:r>
              <w:rPr>
                <w:b/>
                <w:spacing w:val="-1"/>
                <w:w w:val="105"/>
                <w:sz w:val="15"/>
              </w:rPr>
              <w:t>2.</w:t>
            </w:r>
            <w:r>
              <w:rPr>
                <w:b/>
                <w:spacing w:val="-8"/>
                <w:w w:val="105"/>
                <w:sz w:val="15"/>
              </w:rPr>
              <w:t xml:space="preserve"> </w:t>
            </w:r>
            <w:r>
              <w:rPr>
                <w:b/>
                <w:spacing w:val="-1"/>
                <w:w w:val="105"/>
                <w:sz w:val="15"/>
              </w:rPr>
              <w:t>ТЕХНОЛОГИИ</w:t>
            </w:r>
            <w:r>
              <w:rPr>
                <w:b/>
                <w:spacing w:val="-8"/>
                <w:w w:val="105"/>
                <w:sz w:val="15"/>
              </w:rPr>
              <w:t xml:space="preserve"> </w:t>
            </w:r>
            <w:r>
              <w:rPr>
                <w:b/>
                <w:spacing w:val="-1"/>
                <w:w w:val="105"/>
                <w:sz w:val="15"/>
              </w:rPr>
              <w:t>РУЧНОЙ</w:t>
            </w:r>
            <w:r>
              <w:rPr>
                <w:b/>
                <w:spacing w:val="-7"/>
                <w:w w:val="105"/>
                <w:sz w:val="15"/>
              </w:rPr>
              <w:t xml:space="preserve"> </w:t>
            </w:r>
            <w:r>
              <w:rPr>
                <w:b/>
                <w:spacing w:val="-1"/>
                <w:w w:val="105"/>
                <w:sz w:val="15"/>
              </w:rPr>
              <w:t>ОБРАБОТКИ</w:t>
            </w:r>
            <w:r>
              <w:rPr>
                <w:b/>
                <w:spacing w:val="-8"/>
                <w:w w:val="105"/>
                <w:sz w:val="15"/>
              </w:rPr>
              <w:t xml:space="preserve"> </w:t>
            </w:r>
            <w:r>
              <w:rPr>
                <w:b/>
                <w:w w:val="105"/>
                <w:sz w:val="15"/>
              </w:rPr>
              <w:t>МАТЕРИАЛОВ</w:t>
            </w:r>
          </w:p>
        </w:tc>
      </w:tr>
      <w:tr w:rsidR="001E26B0" w:rsidTr="002C6834">
        <w:trPr>
          <w:trHeight w:val="333"/>
        </w:trPr>
        <w:tc>
          <w:tcPr>
            <w:tcW w:w="468" w:type="dxa"/>
          </w:tcPr>
          <w:p w:rsidR="001E26B0" w:rsidRDefault="001E26B0" w:rsidP="002C6834">
            <w:pPr>
              <w:pStyle w:val="TableParagraph"/>
              <w:spacing w:before="74"/>
              <w:ind w:left="17" w:right="80"/>
              <w:jc w:val="center"/>
              <w:rPr>
                <w:sz w:val="15"/>
              </w:rPr>
            </w:pPr>
            <w:r>
              <w:rPr>
                <w:w w:val="105"/>
                <w:sz w:val="15"/>
              </w:rPr>
              <w:t>2.1.</w:t>
            </w:r>
          </w:p>
        </w:tc>
        <w:tc>
          <w:tcPr>
            <w:tcW w:w="8140" w:type="dxa"/>
          </w:tcPr>
          <w:p w:rsidR="001E26B0" w:rsidRDefault="001E26B0" w:rsidP="002C6834">
            <w:pPr>
              <w:pStyle w:val="TableParagraph"/>
              <w:spacing w:before="74"/>
              <w:rPr>
                <w:b/>
                <w:sz w:val="15"/>
              </w:rPr>
            </w:pPr>
            <w:r>
              <w:rPr>
                <w:b/>
                <w:spacing w:val="-1"/>
                <w:w w:val="105"/>
                <w:sz w:val="15"/>
              </w:rPr>
              <w:t>Некоторые</w:t>
            </w:r>
            <w:r>
              <w:rPr>
                <w:b/>
                <w:spacing w:val="-9"/>
                <w:w w:val="105"/>
                <w:sz w:val="15"/>
              </w:rPr>
              <w:t xml:space="preserve"> </w:t>
            </w:r>
            <w:r>
              <w:rPr>
                <w:b/>
                <w:spacing w:val="-1"/>
                <w:w w:val="105"/>
                <w:sz w:val="15"/>
              </w:rPr>
              <w:t>(доступные</w:t>
            </w:r>
            <w:r>
              <w:rPr>
                <w:b/>
                <w:spacing w:val="-9"/>
                <w:w w:val="105"/>
                <w:sz w:val="15"/>
              </w:rPr>
              <w:t xml:space="preserve"> </w:t>
            </w:r>
            <w:r>
              <w:rPr>
                <w:b/>
                <w:spacing w:val="-1"/>
                <w:w w:val="105"/>
                <w:sz w:val="15"/>
              </w:rPr>
              <w:t>в</w:t>
            </w:r>
            <w:r>
              <w:rPr>
                <w:b/>
                <w:spacing w:val="-8"/>
                <w:w w:val="105"/>
                <w:sz w:val="15"/>
              </w:rPr>
              <w:t xml:space="preserve"> </w:t>
            </w:r>
            <w:r>
              <w:rPr>
                <w:b/>
                <w:spacing w:val="-1"/>
                <w:w w:val="105"/>
                <w:sz w:val="15"/>
              </w:rPr>
              <w:t>обработке)</w:t>
            </w:r>
            <w:r>
              <w:rPr>
                <w:b/>
                <w:spacing w:val="-9"/>
                <w:w w:val="105"/>
                <w:sz w:val="15"/>
              </w:rPr>
              <w:t xml:space="preserve"> </w:t>
            </w:r>
            <w:r>
              <w:rPr>
                <w:b/>
                <w:w w:val="105"/>
                <w:sz w:val="15"/>
              </w:rPr>
              <w:t>виды</w:t>
            </w:r>
            <w:r>
              <w:rPr>
                <w:b/>
                <w:spacing w:val="-9"/>
                <w:w w:val="105"/>
                <w:sz w:val="15"/>
              </w:rPr>
              <w:t xml:space="preserve"> </w:t>
            </w:r>
            <w:r>
              <w:rPr>
                <w:b/>
                <w:w w:val="105"/>
                <w:sz w:val="15"/>
              </w:rPr>
              <w:t>искусственных</w:t>
            </w:r>
            <w:r>
              <w:rPr>
                <w:b/>
                <w:spacing w:val="-8"/>
                <w:w w:val="105"/>
                <w:sz w:val="15"/>
              </w:rPr>
              <w:t xml:space="preserve"> </w:t>
            </w:r>
            <w:r>
              <w:rPr>
                <w:b/>
                <w:w w:val="105"/>
                <w:sz w:val="15"/>
              </w:rPr>
              <w:t>и</w:t>
            </w:r>
            <w:r>
              <w:rPr>
                <w:b/>
                <w:spacing w:val="-9"/>
                <w:w w:val="105"/>
                <w:sz w:val="15"/>
              </w:rPr>
              <w:t xml:space="preserve"> </w:t>
            </w:r>
            <w:r>
              <w:rPr>
                <w:b/>
                <w:w w:val="105"/>
                <w:sz w:val="15"/>
              </w:rPr>
              <w:t>синтетических</w:t>
            </w:r>
            <w:r>
              <w:rPr>
                <w:b/>
                <w:spacing w:val="-8"/>
                <w:w w:val="105"/>
                <w:sz w:val="15"/>
              </w:rPr>
              <w:t xml:space="preserve"> </w:t>
            </w:r>
            <w:r>
              <w:rPr>
                <w:b/>
                <w:w w:val="105"/>
                <w:sz w:val="15"/>
              </w:rPr>
              <w:t>материалов</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717"/>
        </w:trPr>
        <w:tc>
          <w:tcPr>
            <w:tcW w:w="468" w:type="dxa"/>
          </w:tcPr>
          <w:p w:rsidR="001E26B0" w:rsidRDefault="001E26B0" w:rsidP="002C6834">
            <w:pPr>
              <w:pStyle w:val="TableParagraph"/>
              <w:spacing w:before="74"/>
              <w:ind w:left="17" w:right="80"/>
              <w:jc w:val="center"/>
              <w:rPr>
                <w:sz w:val="15"/>
              </w:rPr>
            </w:pPr>
            <w:r>
              <w:rPr>
                <w:w w:val="105"/>
                <w:sz w:val="15"/>
              </w:rPr>
              <w:t>2.2.</w:t>
            </w:r>
          </w:p>
        </w:tc>
        <w:tc>
          <w:tcPr>
            <w:tcW w:w="8140" w:type="dxa"/>
          </w:tcPr>
          <w:p w:rsidR="001E26B0" w:rsidRDefault="001E26B0" w:rsidP="002C6834">
            <w:pPr>
              <w:pStyle w:val="TableParagraph"/>
              <w:spacing w:before="74" w:line="266" w:lineRule="auto"/>
              <w:rPr>
                <w:b/>
                <w:sz w:val="15"/>
              </w:rPr>
            </w:pPr>
            <w:proofErr w:type="gramStart"/>
            <w:r>
              <w:rPr>
                <w:b/>
                <w:spacing w:val="-1"/>
                <w:w w:val="105"/>
                <w:sz w:val="15"/>
              </w:rPr>
              <w:t>Разнообразие</w:t>
            </w:r>
            <w:r>
              <w:rPr>
                <w:b/>
                <w:spacing w:val="-9"/>
                <w:w w:val="105"/>
                <w:sz w:val="15"/>
              </w:rPr>
              <w:t xml:space="preserve"> </w:t>
            </w:r>
            <w:r>
              <w:rPr>
                <w:b/>
                <w:spacing w:val="-1"/>
                <w:w w:val="105"/>
                <w:sz w:val="15"/>
              </w:rPr>
              <w:t>технологий</w:t>
            </w:r>
            <w:r>
              <w:rPr>
                <w:b/>
                <w:spacing w:val="-8"/>
                <w:w w:val="105"/>
                <w:sz w:val="15"/>
              </w:rPr>
              <w:t xml:space="preserve"> </w:t>
            </w:r>
            <w:r>
              <w:rPr>
                <w:b/>
                <w:spacing w:val="-1"/>
                <w:w w:val="105"/>
                <w:sz w:val="15"/>
              </w:rPr>
              <w:t>и</w:t>
            </w:r>
            <w:r>
              <w:rPr>
                <w:b/>
                <w:spacing w:val="-8"/>
                <w:w w:val="105"/>
                <w:sz w:val="15"/>
              </w:rPr>
              <w:t xml:space="preserve"> </w:t>
            </w:r>
            <w:r>
              <w:rPr>
                <w:b/>
                <w:spacing w:val="-1"/>
                <w:w w:val="105"/>
                <w:sz w:val="15"/>
              </w:rPr>
              <w:t>способов</w:t>
            </w:r>
            <w:r>
              <w:rPr>
                <w:b/>
                <w:spacing w:val="-8"/>
                <w:w w:val="105"/>
                <w:sz w:val="15"/>
              </w:rPr>
              <w:t xml:space="preserve"> </w:t>
            </w:r>
            <w:r>
              <w:rPr>
                <w:b/>
                <w:w w:val="105"/>
                <w:sz w:val="15"/>
              </w:rPr>
              <w:t>обработки</w:t>
            </w:r>
            <w:r>
              <w:rPr>
                <w:b/>
                <w:spacing w:val="-9"/>
                <w:w w:val="105"/>
                <w:sz w:val="15"/>
              </w:rPr>
              <w:t xml:space="preserve"> </w:t>
            </w:r>
            <w:r>
              <w:rPr>
                <w:b/>
                <w:w w:val="105"/>
                <w:sz w:val="15"/>
              </w:rPr>
              <w:t>материалов</w:t>
            </w:r>
            <w:r>
              <w:rPr>
                <w:b/>
                <w:spacing w:val="-8"/>
                <w:w w:val="105"/>
                <w:sz w:val="15"/>
              </w:rPr>
              <w:t xml:space="preserve"> </w:t>
            </w:r>
            <w:r>
              <w:rPr>
                <w:b/>
                <w:w w:val="105"/>
                <w:sz w:val="15"/>
              </w:rPr>
              <w:t>в</w:t>
            </w:r>
            <w:r>
              <w:rPr>
                <w:b/>
                <w:spacing w:val="-8"/>
                <w:w w:val="105"/>
                <w:sz w:val="15"/>
              </w:rPr>
              <w:t xml:space="preserve"> </w:t>
            </w:r>
            <w:r>
              <w:rPr>
                <w:b/>
                <w:w w:val="105"/>
                <w:sz w:val="15"/>
              </w:rPr>
              <w:t>различных</w:t>
            </w:r>
            <w:r>
              <w:rPr>
                <w:b/>
                <w:spacing w:val="-8"/>
                <w:w w:val="105"/>
                <w:sz w:val="15"/>
              </w:rPr>
              <w:t xml:space="preserve"> </w:t>
            </w:r>
            <w:r>
              <w:rPr>
                <w:b/>
                <w:w w:val="105"/>
                <w:sz w:val="15"/>
              </w:rPr>
              <w:t>видах</w:t>
            </w:r>
            <w:r>
              <w:rPr>
                <w:b/>
                <w:spacing w:val="-9"/>
                <w:w w:val="105"/>
                <w:sz w:val="15"/>
              </w:rPr>
              <w:t xml:space="preserve"> </w:t>
            </w:r>
            <w:r>
              <w:rPr>
                <w:b/>
                <w:w w:val="105"/>
                <w:sz w:val="15"/>
              </w:rPr>
              <w:t>изделий;</w:t>
            </w:r>
            <w:r>
              <w:rPr>
                <w:b/>
                <w:spacing w:val="-8"/>
                <w:w w:val="105"/>
                <w:sz w:val="15"/>
              </w:rPr>
              <w:t xml:space="preserve"> </w:t>
            </w:r>
            <w:r>
              <w:rPr>
                <w:b/>
                <w:w w:val="105"/>
                <w:sz w:val="15"/>
              </w:rPr>
              <w:t>сравнительный</w:t>
            </w:r>
            <w:r>
              <w:rPr>
                <w:b/>
                <w:spacing w:val="-8"/>
                <w:w w:val="105"/>
                <w:sz w:val="15"/>
              </w:rPr>
              <w:t xml:space="preserve"> </w:t>
            </w:r>
            <w:r>
              <w:rPr>
                <w:b/>
                <w:w w:val="105"/>
                <w:sz w:val="15"/>
              </w:rPr>
              <w:t>анализ</w:t>
            </w:r>
            <w:r>
              <w:rPr>
                <w:b/>
                <w:spacing w:val="1"/>
                <w:w w:val="105"/>
                <w:sz w:val="15"/>
              </w:rPr>
              <w:t xml:space="preserve"> </w:t>
            </w:r>
            <w:r>
              <w:rPr>
                <w:b/>
                <w:w w:val="105"/>
                <w:sz w:val="15"/>
              </w:rPr>
              <w:t>технологий</w:t>
            </w:r>
            <w:r>
              <w:rPr>
                <w:b/>
                <w:spacing w:val="-8"/>
                <w:w w:val="105"/>
                <w:sz w:val="15"/>
              </w:rPr>
              <w:t xml:space="preserve"> </w:t>
            </w:r>
            <w:r>
              <w:rPr>
                <w:b/>
                <w:w w:val="105"/>
                <w:sz w:val="15"/>
              </w:rPr>
              <w:t>при</w:t>
            </w:r>
            <w:r>
              <w:rPr>
                <w:b/>
                <w:spacing w:val="-7"/>
                <w:w w:val="105"/>
                <w:sz w:val="15"/>
              </w:rPr>
              <w:t xml:space="preserve"> </w:t>
            </w:r>
            <w:r>
              <w:rPr>
                <w:b/>
                <w:w w:val="105"/>
                <w:sz w:val="15"/>
              </w:rPr>
              <w:t>использовании</w:t>
            </w:r>
            <w:r>
              <w:rPr>
                <w:b/>
                <w:spacing w:val="-7"/>
                <w:w w:val="105"/>
                <w:sz w:val="15"/>
              </w:rPr>
              <w:t xml:space="preserve"> </w:t>
            </w:r>
            <w:r>
              <w:rPr>
                <w:b/>
                <w:w w:val="105"/>
                <w:sz w:val="15"/>
              </w:rPr>
              <w:t>того</w:t>
            </w:r>
            <w:r>
              <w:rPr>
                <w:b/>
                <w:spacing w:val="-7"/>
                <w:w w:val="105"/>
                <w:sz w:val="15"/>
              </w:rPr>
              <w:t xml:space="preserve"> </w:t>
            </w:r>
            <w:r>
              <w:rPr>
                <w:b/>
                <w:w w:val="105"/>
                <w:sz w:val="15"/>
              </w:rPr>
              <w:t>или</w:t>
            </w:r>
            <w:r>
              <w:rPr>
                <w:b/>
                <w:spacing w:val="-7"/>
                <w:w w:val="105"/>
                <w:sz w:val="15"/>
              </w:rPr>
              <w:t xml:space="preserve"> </w:t>
            </w:r>
            <w:r>
              <w:rPr>
                <w:b/>
                <w:w w:val="105"/>
                <w:sz w:val="15"/>
              </w:rPr>
              <w:t>иного</w:t>
            </w:r>
            <w:r>
              <w:rPr>
                <w:b/>
                <w:spacing w:val="-7"/>
                <w:w w:val="105"/>
                <w:sz w:val="15"/>
              </w:rPr>
              <w:t xml:space="preserve"> </w:t>
            </w:r>
            <w:r>
              <w:rPr>
                <w:b/>
                <w:w w:val="105"/>
                <w:sz w:val="15"/>
              </w:rPr>
              <w:t>материала</w:t>
            </w:r>
            <w:r>
              <w:rPr>
                <w:b/>
                <w:spacing w:val="-7"/>
                <w:w w:val="105"/>
                <w:sz w:val="15"/>
              </w:rPr>
              <w:t xml:space="preserve"> </w:t>
            </w:r>
            <w:r>
              <w:rPr>
                <w:b/>
                <w:w w:val="105"/>
                <w:sz w:val="15"/>
              </w:rPr>
              <w:t>(например,</w:t>
            </w:r>
            <w:r>
              <w:rPr>
                <w:b/>
                <w:spacing w:val="-7"/>
                <w:w w:val="105"/>
                <w:sz w:val="15"/>
              </w:rPr>
              <w:t xml:space="preserve"> </w:t>
            </w:r>
            <w:r>
              <w:rPr>
                <w:b/>
                <w:w w:val="105"/>
                <w:sz w:val="15"/>
              </w:rPr>
              <w:t>аппликация</w:t>
            </w:r>
            <w:r>
              <w:rPr>
                <w:b/>
                <w:spacing w:val="-7"/>
                <w:w w:val="105"/>
                <w:sz w:val="15"/>
              </w:rPr>
              <w:t xml:space="preserve"> </w:t>
            </w:r>
            <w:r>
              <w:rPr>
                <w:b/>
                <w:w w:val="105"/>
                <w:sz w:val="15"/>
              </w:rPr>
              <w:t>из</w:t>
            </w:r>
            <w:r>
              <w:rPr>
                <w:b/>
                <w:spacing w:val="-7"/>
                <w:w w:val="105"/>
                <w:sz w:val="15"/>
              </w:rPr>
              <w:t xml:space="preserve"> </w:t>
            </w:r>
            <w:r>
              <w:rPr>
                <w:b/>
                <w:w w:val="105"/>
                <w:sz w:val="15"/>
              </w:rPr>
              <w:t>бумаги</w:t>
            </w:r>
            <w:r>
              <w:rPr>
                <w:b/>
                <w:spacing w:val="-7"/>
                <w:w w:val="105"/>
                <w:sz w:val="15"/>
              </w:rPr>
              <w:t xml:space="preserve"> </w:t>
            </w:r>
            <w:r>
              <w:rPr>
                <w:b/>
                <w:w w:val="105"/>
                <w:sz w:val="15"/>
              </w:rPr>
              <w:t>и</w:t>
            </w:r>
            <w:r>
              <w:rPr>
                <w:b/>
                <w:spacing w:val="-7"/>
                <w:w w:val="105"/>
                <w:sz w:val="15"/>
              </w:rPr>
              <w:t xml:space="preserve"> </w:t>
            </w:r>
            <w:r>
              <w:rPr>
                <w:b/>
                <w:w w:val="105"/>
                <w:sz w:val="15"/>
              </w:rPr>
              <w:t>ткани,</w:t>
            </w:r>
            <w:r>
              <w:rPr>
                <w:b/>
                <w:spacing w:val="-8"/>
                <w:w w:val="105"/>
                <w:sz w:val="15"/>
              </w:rPr>
              <w:t xml:space="preserve"> </w:t>
            </w:r>
            <w:r>
              <w:rPr>
                <w:b/>
                <w:w w:val="105"/>
                <w:sz w:val="15"/>
              </w:rPr>
              <w:t>коллаж</w:t>
            </w:r>
            <w:proofErr w:type="gramEnd"/>
          </w:p>
          <w:p w:rsidR="001E26B0" w:rsidRDefault="001E26B0" w:rsidP="002C6834">
            <w:pPr>
              <w:pStyle w:val="TableParagraph"/>
              <w:spacing w:before="2"/>
              <w:rPr>
                <w:b/>
                <w:sz w:val="15"/>
              </w:rPr>
            </w:pPr>
            <w:r>
              <w:rPr>
                <w:b/>
                <w:w w:val="105"/>
                <w:sz w:val="15"/>
              </w:rPr>
              <w:t>и</w:t>
            </w:r>
            <w:r>
              <w:rPr>
                <w:b/>
                <w:spacing w:val="-4"/>
                <w:w w:val="105"/>
                <w:sz w:val="15"/>
              </w:rPr>
              <w:t xml:space="preserve"> </w:t>
            </w:r>
            <w:r>
              <w:rPr>
                <w:b/>
                <w:w w:val="105"/>
                <w:sz w:val="15"/>
              </w:rPr>
              <w:t>др.)</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2.3.</w:t>
            </w:r>
          </w:p>
        </w:tc>
        <w:tc>
          <w:tcPr>
            <w:tcW w:w="8140" w:type="dxa"/>
          </w:tcPr>
          <w:p w:rsidR="001E26B0" w:rsidRDefault="001E26B0" w:rsidP="002C6834">
            <w:pPr>
              <w:pStyle w:val="TableParagraph"/>
              <w:spacing w:before="74" w:line="266" w:lineRule="auto"/>
              <w:rPr>
                <w:b/>
                <w:sz w:val="15"/>
              </w:rPr>
            </w:pPr>
            <w:r>
              <w:rPr>
                <w:b/>
                <w:spacing w:val="-1"/>
                <w:w w:val="105"/>
                <w:sz w:val="15"/>
              </w:rPr>
              <w:t>Выбор</w:t>
            </w:r>
            <w:r>
              <w:rPr>
                <w:b/>
                <w:spacing w:val="-9"/>
                <w:w w:val="105"/>
                <w:sz w:val="15"/>
              </w:rPr>
              <w:t xml:space="preserve"> </w:t>
            </w:r>
            <w:r>
              <w:rPr>
                <w:b/>
                <w:spacing w:val="-1"/>
                <w:w w:val="105"/>
                <w:sz w:val="15"/>
              </w:rPr>
              <w:t>материалов</w:t>
            </w:r>
            <w:r>
              <w:rPr>
                <w:b/>
                <w:spacing w:val="-9"/>
                <w:w w:val="105"/>
                <w:sz w:val="15"/>
              </w:rPr>
              <w:t xml:space="preserve"> </w:t>
            </w:r>
            <w:r>
              <w:rPr>
                <w:b/>
                <w:spacing w:val="-1"/>
                <w:w w:val="105"/>
                <w:sz w:val="15"/>
              </w:rPr>
              <w:t>по</w:t>
            </w:r>
            <w:r>
              <w:rPr>
                <w:b/>
                <w:spacing w:val="-8"/>
                <w:w w:val="105"/>
                <w:sz w:val="15"/>
              </w:rPr>
              <w:t xml:space="preserve"> </w:t>
            </w:r>
            <w:r>
              <w:rPr>
                <w:b/>
                <w:spacing w:val="-1"/>
                <w:w w:val="105"/>
                <w:sz w:val="15"/>
              </w:rPr>
              <w:t>их</w:t>
            </w:r>
            <w:r>
              <w:rPr>
                <w:b/>
                <w:spacing w:val="-9"/>
                <w:w w:val="105"/>
                <w:sz w:val="15"/>
              </w:rPr>
              <w:t xml:space="preserve"> </w:t>
            </w:r>
            <w:r>
              <w:rPr>
                <w:b/>
                <w:spacing w:val="-1"/>
                <w:w w:val="105"/>
                <w:sz w:val="15"/>
              </w:rPr>
              <w:t>декоративно-художественным</w:t>
            </w:r>
            <w:r>
              <w:rPr>
                <w:b/>
                <w:spacing w:val="-9"/>
                <w:w w:val="105"/>
                <w:sz w:val="15"/>
              </w:rPr>
              <w:t xml:space="preserve"> </w:t>
            </w:r>
            <w:r>
              <w:rPr>
                <w:b/>
                <w:w w:val="105"/>
                <w:sz w:val="15"/>
              </w:rPr>
              <w:t>и</w:t>
            </w:r>
            <w:r>
              <w:rPr>
                <w:b/>
                <w:spacing w:val="-8"/>
                <w:w w:val="105"/>
                <w:sz w:val="15"/>
              </w:rPr>
              <w:t xml:space="preserve"> </w:t>
            </w:r>
            <w:r>
              <w:rPr>
                <w:b/>
                <w:w w:val="105"/>
                <w:sz w:val="15"/>
              </w:rPr>
              <w:t>технологическим</w:t>
            </w:r>
            <w:r>
              <w:rPr>
                <w:b/>
                <w:spacing w:val="-9"/>
                <w:w w:val="105"/>
                <w:sz w:val="15"/>
              </w:rPr>
              <w:t xml:space="preserve"> </w:t>
            </w:r>
            <w:r>
              <w:rPr>
                <w:b/>
                <w:w w:val="105"/>
                <w:sz w:val="15"/>
              </w:rPr>
              <w:t>свойствам,</w:t>
            </w:r>
            <w:r>
              <w:rPr>
                <w:b/>
                <w:spacing w:val="-8"/>
                <w:w w:val="105"/>
                <w:sz w:val="15"/>
              </w:rPr>
              <w:t xml:space="preserve"> </w:t>
            </w:r>
            <w:r>
              <w:rPr>
                <w:b/>
                <w:w w:val="105"/>
                <w:sz w:val="15"/>
              </w:rPr>
              <w:t>использование</w:t>
            </w:r>
            <w:r>
              <w:rPr>
                <w:b/>
                <w:spacing w:val="1"/>
                <w:w w:val="105"/>
                <w:sz w:val="15"/>
              </w:rPr>
              <w:t xml:space="preserve"> </w:t>
            </w:r>
            <w:r>
              <w:rPr>
                <w:b/>
                <w:w w:val="105"/>
                <w:sz w:val="15"/>
              </w:rPr>
              <w:t>соответствующих</w:t>
            </w:r>
            <w:r>
              <w:rPr>
                <w:b/>
                <w:spacing w:val="-4"/>
                <w:w w:val="105"/>
                <w:sz w:val="15"/>
              </w:rPr>
              <w:t xml:space="preserve"> </w:t>
            </w:r>
            <w:r>
              <w:rPr>
                <w:b/>
                <w:w w:val="105"/>
                <w:sz w:val="15"/>
              </w:rPr>
              <w:t>способов</w:t>
            </w:r>
            <w:r>
              <w:rPr>
                <w:b/>
                <w:spacing w:val="-4"/>
                <w:w w:val="105"/>
                <w:sz w:val="15"/>
              </w:rPr>
              <w:t xml:space="preserve"> </w:t>
            </w:r>
            <w:r>
              <w:rPr>
                <w:b/>
                <w:w w:val="105"/>
                <w:sz w:val="15"/>
              </w:rPr>
              <w:t>обработки</w:t>
            </w:r>
            <w:r>
              <w:rPr>
                <w:b/>
                <w:spacing w:val="-4"/>
                <w:w w:val="105"/>
                <w:sz w:val="15"/>
              </w:rPr>
              <w:t xml:space="preserve"> </w:t>
            </w:r>
            <w:r>
              <w:rPr>
                <w:b/>
                <w:w w:val="105"/>
                <w:sz w:val="15"/>
              </w:rPr>
              <w:t>материалов</w:t>
            </w:r>
            <w:r>
              <w:rPr>
                <w:b/>
                <w:spacing w:val="-3"/>
                <w:w w:val="105"/>
                <w:sz w:val="15"/>
              </w:rPr>
              <w:t xml:space="preserve"> </w:t>
            </w:r>
            <w:r>
              <w:rPr>
                <w:b/>
                <w:w w:val="105"/>
                <w:sz w:val="15"/>
              </w:rPr>
              <w:t>в</w:t>
            </w:r>
            <w:r>
              <w:rPr>
                <w:b/>
                <w:spacing w:val="-4"/>
                <w:w w:val="105"/>
                <w:sz w:val="15"/>
              </w:rPr>
              <w:t xml:space="preserve"> </w:t>
            </w:r>
            <w:r>
              <w:rPr>
                <w:b/>
                <w:w w:val="105"/>
                <w:sz w:val="15"/>
              </w:rPr>
              <w:t>зависимости</w:t>
            </w:r>
            <w:r>
              <w:rPr>
                <w:b/>
                <w:spacing w:val="-4"/>
                <w:w w:val="105"/>
                <w:sz w:val="15"/>
              </w:rPr>
              <w:t xml:space="preserve"> </w:t>
            </w:r>
            <w:r>
              <w:rPr>
                <w:b/>
                <w:w w:val="105"/>
                <w:sz w:val="15"/>
              </w:rPr>
              <w:t>от</w:t>
            </w:r>
            <w:r>
              <w:rPr>
                <w:b/>
                <w:spacing w:val="-4"/>
                <w:w w:val="105"/>
                <w:sz w:val="15"/>
              </w:rPr>
              <w:t xml:space="preserve"> </w:t>
            </w:r>
            <w:r>
              <w:rPr>
                <w:b/>
                <w:w w:val="105"/>
                <w:sz w:val="15"/>
              </w:rPr>
              <w:t>назначения</w:t>
            </w:r>
            <w:r>
              <w:rPr>
                <w:b/>
                <w:spacing w:val="-3"/>
                <w:w w:val="105"/>
                <w:sz w:val="15"/>
              </w:rPr>
              <w:t xml:space="preserve"> </w:t>
            </w:r>
            <w:r>
              <w:rPr>
                <w:b/>
                <w:w w:val="105"/>
                <w:sz w:val="15"/>
              </w:rPr>
              <w:t>изделия</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74"/>
              <w:ind w:left="17" w:right="80"/>
              <w:jc w:val="center"/>
              <w:rPr>
                <w:sz w:val="15"/>
              </w:rPr>
            </w:pPr>
            <w:r>
              <w:rPr>
                <w:w w:val="105"/>
                <w:sz w:val="15"/>
              </w:rPr>
              <w:t>2.4.</w:t>
            </w:r>
          </w:p>
        </w:tc>
        <w:tc>
          <w:tcPr>
            <w:tcW w:w="8140" w:type="dxa"/>
          </w:tcPr>
          <w:p w:rsidR="001E26B0" w:rsidRDefault="001E26B0" w:rsidP="002C6834">
            <w:pPr>
              <w:pStyle w:val="TableParagraph"/>
              <w:spacing w:before="74" w:line="266" w:lineRule="auto"/>
              <w:ind w:right="658"/>
              <w:rPr>
                <w:b/>
                <w:sz w:val="15"/>
              </w:rPr>
            </w:pPr>
            <w:r>
              <w:rPr>
                <w:b/>
                <w:spacing w:val="-1"/>
                <w:w w:val="105"/>
                <w:sz w:val="15"/>
              </w:rPr>
              <w:t>Инструменты</w:t>
            </w:r>
            <w:r>
              <w:rPr>
                <w:b/>
                <w:spacing w:val="-9"/>
                <w:w w:val="105"/>
                <w:sz w:val="15"/>
              </w:rPr>
              <w:t xml:space="preserve"> </w:t>
            </w:r>
            <w:r>
              <w:rPr>
                <w:b/>
                <w:spacing w:val="-1"/>
                <w:w w:val="105"/>
                <w:sz w:val="15"/>
              </w:rPr>
              <w:t>и</w:t>
            </w:r>
            <w:r>
              <w:rPr>
                <w:b/>
                <w:spacing w:val="-8"/>
                <w:w w:val="105"/>
                <w:sz w:val="15"/>
              </w:rPr>
              <w:t xml:space="preserve"> </w:t>
            </w:r>
            <w:r>
              <w:rPr>
                <w:b/>
                <w:spacing w:val="-1"/>
                <w:w w:val="105"/>
                <w:sz w:val="15"/>
              </w:rPr>
              <w:t>приспособления</w:t>
            </w:r>
            <w:r>
              <w:rPr>
                <w:b/>
                <w:spacing w:val="-8"/>
                <w:w w:val="105"/>
                <w:sz w:val="15"/>
              </w:rPr>
              <w:t xml:space="preserve"> </w:t>
            </w:r>
            <w:r>
              <w:rPr>
                <w:b/>
                <w:w w:val="105"/>
                <w:sz w:val="15"/>
              </w:rPr>
              <w:t>(циркуль,</w:t>
            </w:r>
            <w:r>
              <w:rPr>
                <w:b/>
                <w:spacing w:val="-8"/>
                <w:w w:val="105"/>
                <w:sz w:val="15"/>
              </w:rPr>
              <w:t xml:space="preserve"> </w:t>
            </w:r>
            <w:r>
              <w:rPr>
                <w:b/>
                <w:w w:val="105"/>
                <w:sz w:val="15"/>
              </w:rPr>
              <w:t>угольник,</w:t>
            </w:r>
            <w:r>
              <w:rPr>
                <w:b/>
                <w:spacing w:val="-8"/>
                <w:w w:val="105"/>
                <w:sz w:val="15"/>
              </w:rPr>
              <w:t xml:space="preserve"> </w:t>
            </w:r>
            <w:r>
              <w:rPr>
                <w:b/>
                <w:w w:val="105"/>
                <w:sz w:val="15"/>
              </w:rPr>
              <w:t>канцелярский</w:t>
            </w:r>
            <w:r>
              <w:rPr>
                <w:b/>
                <w:spacing w:val="-8"/>
                <w:w w:val="105"/>
                <w:sz w:val="15"/>
              </w:rPr>
              <w:t xml:space="preserve"> </w:t>
            </w:r>
            <w:r>
              <w:rPr>
                <w:b/>
                <w:w w:val="105"/>
                <w:sz w:val="15"/>
              </w:rPr>
              <w:t>нож,</w:t>
            </w:r>
            <w:r>
              <w:rPr>
                <w:b/>
                <w:spacing w:val="-8"/>
                <w:w w:val="105"/>
                <w:sz w:val="15"/>
              </w:rPr>
              <w:t xml:space="preserve"> </w:t>
            </w:r>
            <w:r>
              <w:rPr>
                <w:b/>
                <w:w w:val="105"/>
                <w:sz w:val="15"/>
              </w:rPr>
              <w:t>шило,</w:t>
            </w:r>
            <w:r>
              <w:rPr>
                <w:b/>
                <w:spacing w:val="-8"/>
                <w:w w:val="105"/>
                <w:sz w:val="15"/>
              </w:rPr>
              <w:t xml:space="preserve"> </w:t>
            </w:r>
            <w:r>
              <w:rPr>
                <w:b/>
                <w:w w:val="105"/>
                <w:sz w:val="15"/>
              </w:rPr>
              <w:t>и</w:t>
            </w:r>
            <w:r>
              <w:rPr>
                <w:b/>
                <w:spacing w:val="-8"/>
                <w:w w:val="105"/>
                <w:sz w:val="15"/>
              </w:rPr>
              <w:t xml:space="preserve"> </w:t>
            </w:r>
            <w:r>
              <w:rPr>
                <w:b/>
                <w:w w:val="105"/>
                <w:sz w:val="15"/>
              </w:rPr>
              <w:t>др.);</w:t>
            </w:r>
            <w:r>
              <w:rPr>
                <w:b/>
                <w:spacing w:val="-8"/>
                <w:w w:val="105"/>
                <w:sz w:val="15"/>
              </w:rPr>
              <w:t xml:space="preserve"> </w:t>
            </w:r>
            <w:r>
              <w:rPr>
                <w:b/>
                <w:w w:val="105"/>
                <w:sz w:val="15"/>
              </w:rPr>
              <w:t>называние</w:t>
            </w:r>
            <w:r>
              <w:rPr>
                <w:b/>
                <w:spacing w:val="-8"/>
                <w:w w:val="105"/>
                <w:sz w:val="15"/>
              </w:rPr>
              <w:t xml:space="preserve"> </w:t>
            </w:r>
            <w:r>
              <w:rPr>
                <w:b/>
                <w:w w:val="105"/>
                <w:sz w:val="15"/>
              </w:rPr>
              <w:t>и</w:t>
            </w:r>
            <w:r>
              <w:rPr>
                <w:b/>
                <w:spacing w:val="1"/>
                <w:w w:val="105"/>
                <w:sz w:val="15"/>
              </w:rPr>
              <w:t xml:space="preserve"> </w:t>
            </w:r>
            <w:r>
              <w:rPr>
                <w:b/>
                <w:w w:val="105"/>
                <w:sz w:val="15"/>
              </w:rPr>
              <w:t>выполнение</w:t>
            </w:r>
            <w:r>
              <w:rPr>
                <w:b/>
                <w:spacing w:val="-3"/>
                <w:w w:val="105"/>
                <w:sz w:val="15"/>
              </w:rPr>
              <w:t xml:space="preserve"> </w:t>
            </w:r>
            <w:r>
              <w:rPr>
                <w:b/>
                <w:w w:val="105"/>
                <w:sz w:val="15"/>
              </w:rPr>
              <w:t>приёмов</w:t>
            </w:r>
            <w:r>
              <w:rPr>
                <w:b/>
                <w:spacing w:val="-2"/>
                <w:w w:val="105"/>
                <w:sz w:val="15"/>
              </w:rPr>
              <w:t xml:space="preserve"> </w:t>
            </w:r>
            <w:r>
              <w:rPr>
                <w:b/>
                <w:w w:val="105"/>
                <w:sz w:val="15"/>
              </w:rPr>
              <w:t>их</w:t>
            </w:r>
            <w:r>
              <w:rPr>
                <w:b/>
                <w:spacing w:val="-2"/>
                <w:w w:val="105"/>
                <w:sz w:val="15"/>
              </w:rPr>
              <w:t xml:space="preserve"> </w:t>
            </w:r>
            <w:r>
              <w:rPr>
                <w:b/>
                <w:w w:val="105"/>
                <w:sz w:val="15"/>
              </w:rPr>
              <w:t>рационального</w:t>
            </w:r>
            <w:r>
              <w:rPr>
                <w:b/>
                <w:spacing w:val="-2"/>
                <w:w w:val="105"/>
                <w:sz w:val="15"/>
              </w:rPr>
              <w:t xml:space="preserve"> </w:t>
            </w:r>
            <w:r>
              <w:rPr>
                <w:b/>
                <w:w w:val="105"/>
                <w:sz w:val="15"/>
              </w:rPr>
              <w:t>и</w:t>
            </w:r>
            <w:r>
              <w:rPr>
                <w:b/>
                <w:spacing w:val="-2"/>
                <w:w w:val="105"/>
                <w:sz w:val="15"/>
              </w:rPr>
              <w:t xml:space="preserve"> </w:t>
            </w:r>
            <w:r>
              <w:rPr>
                <w:b/>
                <w:w w:val="105"/>
                <w:sz w:val="15"/>
              </w:rPr>
              <w:t>безопасного</w:t>
            </w:r>
            <w:r>
              <w:rPr>
                <w:b/>
                <w:spacing w:val="-2"/>
                <w:w w:val="105"/>
                <w:sz w:val="15"/>
              </w:rPr>
              <w:t xml:space="preserve"> </w:t>
            </w:r>
            <w:r>
              <w:rPr>
                <w:b/>
                <w:w w:val="105"/>
                <w:sz w:val="15"/>
              </w:rPr>
              <w:t>использования</w:t>
            </w:r>
          </w:p>
        </w:tc>
        <w:tc>
          <w:tcPr>
            <w:tcW w:w="528" w:type="dxa"/>
          </w:tcPr>
          <w:p w:rsidR="001E26B0" w:rsidRDefault="001E26B0" w:rsidP="002C6834">
            <w:pPr>
              <w:pStyle w:val="TableParagraph"/>
              <w:spacing w:before="7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909"/>
        </w:trPr>
        <w:tc>
          <w:tcPr>
            <w:tcW w:w="468" w:type="dxa"/>
          </w:tcPr>
          <w:p w:rsidR="001E26B0" w:rsidRDefault="001E26B0" w:rsidP="002C6834">
            <w:pPr>
              <w:pStyle w:val="TableParagraph"/>
              <w:spacing w:before="74"/>
              <w:ind w:left="17" w:right="80"/>
              <w:jc w:val="center"/>
              <w:rPr>
                <w:sz w:val="15"/>
              </w:rPr>
            </w:pPr>
            <w:r>
              <w:rPr>
                <w:w w:val="105"/>
                <w:sz w:val="15"/>
              </w:rPr>
              <w:t>2.5.</w:t>
            </w:r>
          </w:p>
        </w:tc>
        <w:tc>
          <w:tcPr>
            <w:tcW w:w="8140" w:type="dxa"/>
          </w:tcPr>
          <w:p w:rsidR="001E26B0" w:rsidRDefault="001E26B0" w:rsidP="002C6834">
            <w:pPr>
              <w:pStyle w:val="TableParagraph"/>
              <w:spacing w:before="74" w:line="266" w:lineRule="auto"/>
              <w:rPr>
                <w:b/>
                <w:sz w:val="15"/>
              </w:rPr>
            </w:pPr>
            <w:r>
              <w:rPr>
                <w:b/>
                <w:w w:val="105"/>
                <w:sz w:val="15"/>
              </w:rPr>
              <w:t>Углубление общих представлений о технологическом процессе (анализ устройства и назначения изделия;</w:t>
            </w:r>
            <w:r>
              <w:rPr>
                <w:b/>
                <w:spacing w:val="1"/>
                <w:w w:val="105"/>
                <w:sz w:val="15"/>
              </w:rPr>
              <w:t xml:space="preserve"> </w:t>
            </w:r>
            <w:r>
              <w:rPr>
                <w:b/>
                <w:spacing w:val="-1"/>
                <w:w w:val="105"/>
                <w:sz w:val="15"/>
              </w:rPr>
              <w:t>выстраивание</w:t>
            </w:r>
            <w:r>
              <w:rPr>
                <w:b/>
                <w:spacing w:val="-9"/>
                <w:w w:val="105"/>
                <w:sz w:val="15"/>
              </w:rPr>
              <w:t xml:space="preserve"> </w:t>
            </w:r>
            <w:r>
              <w:rPr>
                <w:b/>
                <w:spacing w:val="-1"/>
                <w:w w:val="105"/>
                <w:sz w:val="15"/>
              </w:rPr>
              <w:t>последовательности</w:t>
            </w:r>
            <w:r>
              <w:rPr>
                <w:b/>
                <w:spacing w:val="-9"/>
                <w:w w:val="105"/>
                <w:sz w:val="15"/>
              </w:rPr>
              <w:t xml:space="preserve"> </w:t>
            </w:r>
            <w:r>
              <w:rPr>
                <w:b/>
                <w:spacing w:val="-1"/>
                <w:w w:val="105"/>
                <w:sz w:val="15"/>
              </w:rPr>
              <w:t>практических</w:t>
            </w:r>
            <w:r>
              <w:rPr>
                <w:b/>
                <w:spacing w:val="-8"/>
                <w:w w:val="105"/>
                <w:sz w:val="15"/>
              </w:rPr>
              <w:t xml:space="preserve"> </w:t>
            </w:r>
            <w:r>
              <w:rPr>
                <w:b/>
                <w:spacing w:val="-1"/>
                <w:w w:val="105"/>
                <w:sz w:val="15"/>
              </w:rPr>
              <w:t>действий</w:t>
            </w:r>
            <w:r>
              <w:rPr>
                <w:b/>
                <w:spacing w:val="-9"/>
                <w:w w:val="105"/>
                <w:sz w:val="15"/>
              </w:rPr>
              <w:t xml:space="preserve"> </w:t>
            </w:r>
            <w:r>
              <w:rPr>
                <w:b/>
                <w:w w:val="105"/>
                <w:sz w:val="15"/>
              </w:rPr>
              <w:t>и</w:t>
            </w:r>
            <w:r>
              <w:rPr>
                <w:b/>
                <w:spacing w:val="-8"/>
                <w:w w:val="105"/>
                <w:sz w:val="15"/>
              </w:rPr>
              <w:t xml:space="preserve"> </w:t>
            </w:r>
            <w:r>
              <w:rPr>
                <w:b/>
                <w:w w:val="105"/>
                <w:sz w:val="15"/>
              </w:rPr>
              <w:t>технологических</w:t>
            </w:r>
            <w:r>
              <w:rPr>
                <w:b/>
                <w:spacing w:val="-9"/>
                <w:w w:val="105"/>
                <w:sz w:val="15"/>
              </w:rPr>
              <w:t xml:space="preserve"> </w:t>
            </w:r>
            <w:r>
              <w:rPr>
                <w:b/>
                <w:w w:val="105"/>
                <w:sz w:val="15"/>
              </w:rPr>
              <w:t>операций;</w:t>
            </w:r>
            <w:r>
              <w:rPr>
                <w:b/>
                <w:spacing w:val="-8"/>
                <w:w w:val="105"/>
                <w:sz w:val="15"/>
              </w:rPr>
              <w:t xml:space="preserve"> </w:t>
            </w:r>
            <w:r>
              <w:rPr>
                <w:b/>
                <w:w w:val="105"/>
                <w:sz w:val="15"/>
              </w:rPr>
              <w:t>подбор</w:t>
            </w:r>
            <w:r>
              <w:rPr>
                <w:b/>
                <w:spacing w:val="-9"/>
                <w:w w:val="105"/>
                <w:sz w:val="15"/>
              </w:rPr>
              <w:t xml:space="preserve"> </w:t>
            </w:r>
            <w:r>
              <w:rPr>
                <w:b/>
                <w:w w:val="105"/>
                <w:sz w:val="15"/>
              </w:rPr>
              <w:t>материалов</w:t>
            </w:r>
            <w:r>
              <w:rPr>
                <w:b/>
                <w:spacing w:val="-8"/>
                <w:w w:val="105"/>
                <w:sz w:val="15"/>
              </w:rPr>
              <w:t xml:space="preserve"> </w:t>
            </w:r>
            <w:r>
              <w:rPr>
                <w:b/>
                <w:w w:val="105"/>
                <w:sz w:val="15"/>
              </w:rPr>
              <w:t>и</w:t>
            </w:r>
            <w:r>
              <w:rPr>
                <w:b/>
                <w:spacing w:val="1"/>
                <w:w w:val="105"/>
                <w:sz w:val="15"/>
              </w:rPr>
              <w:t xml:space="preserve"> </w:t>
            </w:r>
            <w:r>
              <w:rPr>
                <w:b/>
                <w:w w:val="105"/>
                <w:sz w:val="15"/>
              </w:rPr>
              <w:t>инструментов; экономная разметка материалов; обработка с целью получения деталей, сборка, отделка</w:t>
            </w:r>
            <w:r>
              <w:rPr>
                <w:b/>
                <w:spacing w:val="1"/>
                <w:w w:val="105"/>
                <w:sz w:val="15"/>
              </w:rPr>
              <w:t xml:space="preserve"> </w:t>
            </w:r>
            <w:r>
              <w:rPr>
                <w:b/>
                <w:w w:val="105"/>
                <w:sz w:val="15"/>
              </w:rPr>
              <w:t>изделия;</w:t>
            </w:r>
            <w:r>
              <w:rPr>
                <w:b/>
                <w:spacing w:val="-9"/>
                <w:w w:val="105"/>
                <w:sz w:val="15"/>
              </w:rPr>
              <w:t xml:space="preserve"> </w:t>
            </w:r>
            <w:r>
              <w:rPr>
                <w:b/>
                <w:w w:val="105"/>
                <w:sz w:val="15"/>
              </w:rPr>
              <w:t>проверка</w:t>
            </w:r>
            <w:r>
              <w:rPr>
                <w:b/>
                <w:spacing w:val="-8"/>
                <w:w w:val="105"/>
                <w:sz w:val="15"/>
              </w:rPr>
              <w:t xml:space="preserve"> </w:t>
            </w:r>
            <w:r>
              <w:rPr>
                <w:b/>
                <w:w w:val="105"/>
                <w:sz w:val="15"/>
              </w:rPr>
              <w:t>изделия</w:t>
            </w:r>
            <w:r>
              <w:rPr>
                <w:b/>
                <w:spacing w:val="-9"/>
                <w:w w:val="105"/>
                <w:sz w:val="15"/>
              </w:rPr>
              <w:t xml:space="preserve"> </w:t>
            </w:r>
            <w:r>
              <w:rPr>
                <w:b/>
                <w:w w:val="105"/>
                <w:sz w:val="15"/>
              </w:rPr>
              <w:t>в</w:t>
            </w:r>
            <w:r>
              <w:rPr>
                <w:b/>
                <w:spacing w:val="-8"/>
                <w:w w:val="105"/>
                <w:sz w:val="15"/>
              </w:rPr>
              <w:t xml:space="preserve"> </w:t>
            </w:r>
            <w:r>
              <w:rPr>
                <w:b/>
                <w:w w:val="105"/>
                <w:sz w:val="15"/>
              </w:rPr>
              <w:t>действии,</w:t>
            </w:r>
            <w:r>
              <w:rPr>
                <w:b/>
                <w:spacing w:val="-9"/>
                <w:w w:val="105"/>
                <w:sz w:val="15"/>
              </w:rPr>
              <w:t xml:space="preserve"> </w:t>
            </w:r>
            <w:r>
              <w:rPr>
                <w:b/>
                <w:w w:val="105"/>
                <w:sz w:val="15"/>
              </w:rPr>
              <w:t>внесение</w:t>
            </w:r>
            <w:r>
              <w:rPr>
                <w:b/>
                <w:spacing w:val="-8"/>
                <w:w w:val="105"/>
                <w:sz w:val="15"/>
              </w:rPr>
              <w:t xml:space="preserve"> </w:t>
            </w:r>
            <w:r>
              <w:rPr>
                <w:b/>
                <w:w w:val="105"/>
                <w:sz w:val="15"/>
              </w:rPr>
              <w:t>необходимых</w:t>
            </w:r>
            <w:r>
              <w:rPr>
                <w:b/>
                <w:spacing w:val="-9"/>
                <w:w w:val="105"/>
                <w:sz w:val="15"/>
              </w:rPr>
              <w:t xml:space="preserve"> </w:t>
            </w:r>
            <w:r>
              <w:rPr>
                <w:b/>
                <w:w w:val="105"/>
                <w:sz w:val="15"/>
              </w:rPr>
              <w:t>дополнений</w:t>
            </w:r>
            <w:r>
              <w:rPr>
                <w:b/>
                <w:spacing w:val="-8"/>
                <w:w w:val="105"/>
                <w:sz w:val="15"/>
              </w:rPr>
              <w:t xml:space="preserve"> </w:t>
            </w:r>
            <w:r>
              <w:rPr>
                <w:b/>
                <w:w w:val="105"/>
                <w:sz w:val="15"/>
              </w:rPr>
              <w:t>и</w:t>
            </w:r>
            <w:r>
              <w:rPr>
                <w:b/>
                <w:spacing w:val="-9"/>
                <w:w w:val="105"/>
                <w:sz w:val="15"/>
              </w:rPr>
              <w:t xml:space="preserve"> </w:t>
            </w:r>
            <w:r>
              <w:rPr>
                <w:b/>
                <w:w w:val="105"/>
                <w:sz w:val="15"/>
              </w:rPr>
              <w:t>изменений).</w:t>
            </w:r>
            <w:r>
              <w:rPr>
                <w:b/>
                <w:spacing w:val="-8"/>
                <w:w w:val="105"/>
                <w:sz w:val="15"/>
              </w:rPr>
              <w:t xml:space="preserve"> </w:t>
            </w:r>
            <w:proofErr w:type="spellStart"/>
            <w:r>
              <w:rPr>
                <w:b/>
                <w:w w:val="105"/>
                <w:sz w:val="15"/>
              </w:rPr>
              <w:t>Биговка</w:t>
            </w:r>
            <w:proofErr w:type="spellEnd"/>
            <w:r>
              <w:rPr>
                <w:b/>
                <w:spacing w:val="-8"/>
                <w:w w:val="105"/>
                <w:sz w:val="15"/>
              </w:rPr>
              <w:t xml:space="preserve"> </w:t>
            </w:r>
            <w:r>
              <w:rPr>
                <w:b/>
                <w:w w:val="105"/>
                <w:sz w:val="15"/>
              </w:rPr>
              <w:t>(рицовка)</w:t>
            </w:r>
          </w:p>
        </w:tc>
        <w:tc>
          <w:tcPr>
            <w:tcW w:w="528" w:type="dxa"/>
          </w:tcPr>
          <w:p w:rsidR="001E26B0" w:rsidRDefault="001E26B0" w:rsidP="002C6834">
            <w:pPr>
              <w:pStyle w:val="TableParagraph"/>
              <w:spacing w:before="7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bl>
    <w:p w:rsidR="001E26B0" w:rsidRDefault="001E26B0" w:rsidP="001E26B0">
      <w:pPr>
        <w:rPr>
          <w:sz w:val="14"/>
        </w:rPr>
        <w:sectPr w:rsidR="001E26B0">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8140"/>
        <w:gridCol w:w="528"/>
        <w:gridCol w:w="1104"/>
        <w:gridCol w:w="1140"/>
        <w:gridCol w:w="804"/>
        <w:gridCol w:w="1104"/>
        <w:gridCol w:w="828"/>
        <w:gridCol w:w="1380"/>
      </w:tblGrid>
      <w:tr w:rsidR="001E26B0" w:rsidTr="002C6834">
        <w:trPr>
          <w:trHeight w:val="333"/>
        </w:trPr>
        <w:tc>
          <w:tcPr>
            <w:tcW w:w="468" w:type="dxa"/>
          </w:tcPr>
          <w:p w:rsidR="001E26B0" w:rsidRDefault="001E26B0" w:rsidP="002C6834">
            <w:pPr>
              <w:pStyle w:val="TableParagraph"/>
              <w:spacing w:before="64"/>
              <w:ind w:left="17" w:right="80"/>
              <w:jc w:val="center"/>
              <w:rPr>
                <w:sz w:val="15"/>
              </w:rPr>
            </w:pPr>
            <w:r>
              <w:rPr>
                <w:w w:val="105"/>
                <w:sz w:val="15"/>
              </w:rPr>
              <w:lastRenderedPageBreak/>
              <w:t>2.6.</w:t>
            </w:r>
          </w:p>
        </w:tc>
        <w:tc>
          <w:tcPr>
            <w:tcW w:w="8140" w:type="dxa"/>
          </w:tcPr>
          <w:p w:rsidR="001E26B0" w:rsidRDefault="001E26B0" w:rsidP="002C6834">
            <w:pPr>
              <w:pStyle w:val="TableParagraph"/>
              <w:spacing w:before="64"/>
              <w:rPr>
                <w:b/>
                <w:sz w:val="15"/>
              </w:rPr>
            </w:pPr>
            <w:r>
              <w:rPr>
                <w:b/>
                <w:spacing w:val="-1"/>
                <w:w w:val="105"/>
                <w:sz w:val="15"/>
              </w:rPr>
              <w:t>Изготовление</w:t>
            </w:r>
            <w:r>
              <w:rPr>
                <w:b/>
                <w:spacing w:val="-9"/>
                <w:w w:val="105"/>
                <w:sz w:val="15"/>
              </w:rPr>
              <w:t xml:space="preserve"> </w:t>
            </w:r>
            <w:r>
              <w:rPr>
                <w:b/>
                <w:spacing w:val="-1"/>
                <w:w w:val="105"/>
                <w:sz w:val="15"/>
              </w:rPr>
              <w:t>объёмных</w:t>
            </w:r>
            <w:r>
              <w:rPr>
                <w:b/>
                <w:spacing w:val="-8"/>
                <w:w w:val="105"/>
                <w:sz w:val="15"/>
              </w:rPr>
              <w:t xml:space="preserve"> </w:t>
            </w:r>
            <w:r>
              <w:rPr>
                <w:b/>
                <w:spacing w:val="-1"/>
                <w:w w:val="105"/>
                <w:sz w:val="15"/>
              </w:rPr>
              <w:t>изделий</w:t>
            </w:r>
            <w:r>
              <w:rPr>
                <w:b/>
                <w:spacing w:val="-8"/>
                <w:w w:val="105"/>
                <w:sz w:val="15"/>
              </w:rPr>
              <w:t xml:space="preserve"> </w:t>
            </w:r>
            <w:r>
              <w:rPr>
                <w:b/>
                <w:spacing w:val="-1"/>
                <w:w w:val="105"/>
                <w:sz w:val="15"/>
              </w:rPr>
              <w:t>из</w:t>
            </w:r>
            <w:r>
              <w:rPr>
                <w:b/>
                <w:spacing w:val="-8"/>
                <w:w w:val="105"/>
                <w:sz w:val="15"/>
              </w:rPr>
              <w:t xml:space="preserve"> </w:t>
            </w:r>
            <w:r>
              <w:rPr>
                <w:b/>
                <w:spacing w:val="-1"/>
                <w:w w:val="105"/>
                <w:sz w:val="15"/>
              </w:rPr>
              <w:t>развёрток.</w:t>
            </w:r>
            <w:r>
              <w:rPr>
                <w:b/>
                <w:spacing w:val="-8"/>
                <w:w w:val="105"/>
                <w:sz w:val="15"/>
              </w:rPr>
              <w:t xml:space="preserve"> </w:t>
            </w:r>
            <w:r>
              <w:rPr>
                <w:b/>
                <w:w w:val="105"/>
                <w:sz w:val="15"/>
              </w:rPr>
              <w:t>Преобразование</w:t>
            </w:r>
            <w:r>
              <w:rPr>
                <w:b/>
                <w:spacing w:val="-9"/>
                <w:w w:val="105"/>
                <w:sz w:val="15"/>
              </w:rPr>
              <w:t xml:space="preserve"> </w:t>
            </w:r>
            <w:r>
              <w:rPr>
                <w:b/>
                <w:w w:val="105"/>
                <w:sz w:val="15"/>
              </w:rPr>
              <w:t>развёрток</w:t>
            </w:r>
            <w:r>
              <w:rPr>
                <w:b/>
                <w:spacing w:val="-8"/>
                <w:w w:val="105"/>
                <w:sz w:val="15"/>
              </w:rPr>
              <w:t xml:space="preserve"> </w:t>
            </w:r>
            <w:r>
              <w:rPr>
                <w:b/>
                <w:w w:val="105"/>
                <w:sz w:val="15"/>
              </w:rPr>
              <w:t>несложных</w:t>
            </w:r>
            <w:r>
              <w:rPr>
                <w:b/>
                <w:spacing w:val="-8"/>
                <w:w w:val="105"/>
                <w:sz w:val="15"/>
              </w:rPr>
              <w:t xml:space="preserve"> </w:t>
            </w:r>
            <w:r>
              <w:rPr>
                <w:b/>
                <w:w w:val="105"/>
                <w:sz w:val="15"/>
              </w:rPr>
              <w:t>форм</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441"/>
        </w:trPr>
        <w:tc>
          <w:tcPr>
            <w:tcW w:w="468" w:type="dxa"/>
          </w:tcPr>
          <w:p w:rsidR="001E26B0" w:rsidRDefault="001E26B0" w:rsidP="002C6834">
            <w:pPr>
              <w:pStyle w:val="TableParagraph"/>
              <w:spacing w:before="64"/>
              <w:ind w:left="17" w:right="80"/>
              <w:jc w:val="center"/>
              <w:rPr>
                <w:sz w:val="15"/>
              </w:rPr>
            </w:pPr>
            <w:r>
              <w:rPr>
                <w:w w:val="105"/>
                <w:sz w:val="15"/>
              </w:rPr>
              <w:t>2.7.</w:t>
            </w:r>
          </w:p>
        </w:tc>
        <w:tc>
          <w:tcPr>
            <w:tcW w:w="8140" w:type="dxa"/>
          </w:tcPr>
          <w:p w:rsidR="001E26B0" w:rsidRDefault="001E26B0" w:rsidP="002C6834">
            <w:pPr>
              <w:pStyle w:val="TableParagraph"/>
              <w:spacing w:before="64"/>
              <w:rPr>
                <w:b/>
                <w:sz w:val="15"/>
              </w:rPr>
            </w:pPr>
            <w:r>
              <w:rPr>
                <w:b/>
                <w:w w:val="105"/>
                <w:sz w:val="15"/>
              </w:rPr>
              <w:t>Технология</w:t>
            </w:r>
            <w:r>
              <w:rPr>
                <w:b/>
                <w:spacing w:val="-10"/>
                <w:w w:val="105"/>
                <w:sz w:val="15"/>
              </w:rPr>
              <w:t xml:space="preserve"> </w:t>
            </w:r>
            <w:r>
              <w:rPr>
                <w:b/>
                <w:w w:val="105"/>
                <w:sz w:val="15"/>
              </w:rPr>
              <w:t>обработки</w:t>
            </w:r>
            <w:r>
              <w:rPr>
                <w:b/>
                <w:spacing w:val="-10"/>
                <w:w w:val="105"/>
                <w:sz w:val="15"/>
              </w:rPr>
              <w:t xml:space="preserve"> </w:t>
            </w:r>
            <w:r>
              <w:rPr>
                <w:b/>
                <w:w w:val="105"/>
                <w:sz w:val="15"/>
              </w:rPr>
              <w:t>бумаги</w:t>
            </w:r>
            <w:r>
              <w:rPr>
                <w:b/>
                <w:spacing w:val="-9"/>
                <w:w w:val="105"/>
                <w:sz w:val="15"/>
              </w:rPr>
              <w:t xml:space="preserve"> </w:t>
            </w:r>
            <w:r>
              <w:rPr>
                <w:b/>
                <w:w w:val="105"/>
                <w:sz w:val="15"/>
              </w:rPr>
              <w:t>и</w:t>
            </w:r>
            <w:r>
              <w:rPr>
                <w:b/>
                <w:spacing w:val="-10"/>
                <w:w w:val="105"/>
                <w:sz w:val="15"/>
              </w:rPr>
              <w:t xml:space="preserve"> </w:t>
            </w:r>
            <w:r>
              <w:rPr>
                <w:b/>
                <w:w w:val="105"/>
                <w:sz w:val="15"/>
              </w:rPr>
              <w:t>картона.</w:t>
            </w:r>
            <w:r>
              <w:rPr>
                <w:b/>
                <w:spacing w:val="-9"/>
                <w:w w:val="105"/>
                <w:sz w:val="15"/>
              </w:rPr>
              <w:t xml:space="preserve"> </w:t>
            </w:r>
            <w:r>
              <w:rPr>
                <w:b/>
                <w:w w:val="105"/>
                <w:sz w:val="15"/>
              </w:rPr>
              <w:t>Виды</w:t>
            </w:r>
            <w:r>
              <w:rPr>
                <w:b/>
                <w:spacing w:val="-10"/>
                <w:w w:val="105"/>
                <w:sz w:val="15"/>
              </w:rPr>
              <w:t xml:space="preserve"> </w:t>
            </w:r>
            <w:r>
              <w:rPr>
                <w:b/>
                <w:w w:val="105"/>
                <w:sz w:val="15"/>
              </w:rPr>
              <w:t>картона</w:t>
            </w:r>
            <w:r>
              <w:rPr>
                <w:b/>
                <w:spacing w:val="-9"/>
                <w:w w:val="105"/>
                <w:sz w:val="15"/>
              </w:rPr>
              <w:t xml:space="preserve"> </w:t>
            </w:r>
            <w:r>
              <w:rPr>
                <w:b/>
                <w:w w:val="105"/>
                <w:sz w:val="15"/>
              </w:rPr>
              <w:t>(гофрированный,</w:t>
            </w:r>
            <w:r>
              <w:rPr>
                <w:b/>
                <w:spacing w:val="-10"/>
                <w:w w:val="105"/>
                <w:sz w:val="15"/>
              </w:rPr>
              <w:t xml:space="preserve"> </w:t>
            </w:r>
            <w:r>
              <w:rPr>
                <w:b/>
                <w:w w:val="105"/>
                <w:sz w:val="15"/>
              </w:rPr>
              <w:t>толстый,</w:t>
            </w:r>
            <w:r>
              <w:rPr>
                <w:b/>
                <w:spacing w:val="-9"/>
                <w:w w:val="105"/>
                <w:sz w:val="15"/>
              </w:rPr>
              <w:t xml:space="preserve"> </w:t>
            </w:r>
            <w:r>
              <w:rPr>
                <w:b/>
                <w:w w:val="105"/>
                <w:sz w:val="15"/>
              </w:rPr>
              <w:t>тонкий,</w:t>
            </w:r>
            <w:r>
              <w:rPr>
                <w:b/>
                <w:spacing w:val="-10"/>
                <w:w w:val="105"/>
                <w:sz w:val="15"/>
              </w:rPr>
              <w:t xml:space="preserve"> </w:t>
            </w:r>
            <w:r>
              <w:rPr>
                <w:b/>
                <w:w w:val="105"/>
                <w:sz w:val="15"/>
              </w:rPr>
              <w:t>цветной</w:t>
            </w:r>
            <w:r>
              <w:rPr>
                <w:b/>
                <w:spacing w:val="-9"/>
                <w:w w:val="105"/>
                <w:sz w:val="15"/>
              </w:rPr>
              <w:t xml:space="preserve"> </w:t>
            </w:r>
            <w:r>
              <w:rPr>
                <w:b/>
                <w:w w:val="105"/>
                <w:sz w:val="15"/>
              </w:rPr>
              <w:t>и</w:t>
            </w:r>
            <w:r>
              <w:rPr>
                <w:b/>
                <w:spacing w:val="-10"/>
                <w:w w:val="105"/>
                <w:sz w:val="15"/>
              </w:rPr>
              <w:t xml:space="preserve"> </w:t>
            </w:r>
            <w:r>
              <w:rPr>
                <w:b/>
                <w:w w:val="105"/>
                <w:sz w:val="15"/>
              </w:rPr>
              <w:t>др.)</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17" w:right="80"/>
              <w:jc w:val="center"/>
              <w:rPr>
                <w:sz w:val="15"/>
              </w:rPr>
            </w:pPr>
            <w:r>
              <w:rPr>
                <w:w w:val="105"/>
                <w:sz w:val="15"/>
              </w:rPr>
              <w:t>2.8.</w:t>
            </w:r>
          </w:p>
        </w:tc>
        <w:tc>
          <w:tcPr>
            <w:tcW w:w="8140" w:type="dxa"/>
          </w:tcPr>
          <w:p w:rsidR="001E26B0" w:rsidRDefault="001E26B0" w:rsidP="002C6834">
            <w:pPr>
              <w:pStyle w:val="TableParagraph"/>
              <w:spacing w:before="64"/>
              <w:rPr>
                <w:b/>
                <w:sz w:val="15"/>
              </w:rPr>
            </w:pPr>
            <w:r>
              <w:rPr>
                <w:b/>
                <w:spacing w:val="-1"/>
                <w:w w:val="105"/>
                <w:sz w:val="15"/>
              </w:rPr>
              <w:t>Чтение</w:t>
            </w:r>
            <w:r>
              <w:rPr>
                <w:b/>
                <w:spacing w:val="-9"/>
                <w:w w:val="105"/>
                <w:sz w:val="15"/>
              </w:rPr>
              <w:t xml:space="preserve"> </w:t>
            </w:r>
            <w:r>
              <w:rPr>
                <w:b/>
                <w:spacing w:val="-1"/>
                <w:w w:val="105"/>
                <w:sz w:val="15"/>
              </w:rPr>
              <w:t>и</w:t>
            </w:r>
            <w:r>
              <w:rPr>
                <w:b/>
                <w:spacing w:val="-9"/>
                <w:w w:val="105"/>
                <w:sz w:val="15"/>
              </w:rPr>
              <w:t xml:space="preserve"> </w:t>
            </w:r>
            <w:r>
              <w:rPr>
                <w:b/>
                <w:spacing w:val="-1"/>
                <w:w w:val="105"/>
                <w:sz w:val="15"/>
              </w:rPr>
              <w:t>построение</w:t>
            </w:r>
            <w:r>
              <w:rPr>
                <w:b/>
                <w:spacing w:val="-8"/>
                <w:w w:val="105"/>
                <w:sz w:val="15"/>
              </w:rPr>
              <w:t xml:space="preserve"> </w:t>
            </w:r>
            <w:r>
              <w:rPr>
                <w:b/>
                <w:spacing w:val="-1"/>
                <w:w w:val="105"/>
                <w:sz w:val="15"/>
              </w:rPr>
              <w:t>простого</w:t>
            </w:r>
            <w:r>
              <w:rPr>
                <w:b/>
                <w:spacing w:val="-9"/>
                <w:w w:val="105"/>
                <w:sz w:val="15"/>
              </w:rPr>
              <w:t xml:space="preserve"> </w:t>
            </w:r>
            <w:r>
              <w:rPr>
                <w:b/>
                <w:w w:val="105"/>
                <w:sz w:val="15"/>
              </w:rPr>
              <w:t>чертежа/эскиза</w:t>
            </w:r>
            <w:r>
              <w:rPr>
                <w:b/>
                <w:spacing w:val="-9"/>
                <w:w w:val="105"/>
                <w:sz w:val="15"/>
              </w:rPr>
              <w:t xml:space="preserve"> </w:t>
            </w:r>
            <w:r>
              <w:rPr>
                <w:b/>
                <w:w w:val="105"/>
                <w:sz w:val="15"/>
              </w:rPr>
              <w:t>развёртки</w:t>
            </w:r>
            <w:r>
              <w:rPr>
                <w:b/>
                <w:spacing w:val="-8"/>
                <w:w w:val="105"/>
                <w:sz w:val="15"/>
              </w:rPr>
              <w:t xml:space="preserve"> </w:t>
            </w:r>
            <w:r>
              <w:rPr>
                <w:b/>
                <w:w w:val="105"/>
                <w:sz w:val="15"/>
              </w:rPr>
              <w:t>изделия</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2.9.</w:t>
            </w:r>
          </w:p>
        </w:tc>
        <w:tc>
          <w:tcPr>
            <w:tcW w:w="8140" w:type="dxa"/>
          </w:tcPr>
          <w:p w:rsidR="001E26B0" w:rsidRDefault="001E26B0" w:rsidP="002C6834">
            <w:pPr>
              <w:pStyle w:val="TableParagraph"/>
              <w:spacing w:before="64" w:line="266" w:lineRule="auto"/>
              <w:rPr>
                <w:b/>
                <w:sz w:val="15"/>
              </w:rPr>
            </w:pPr>
            <w:r>
              <w:rPr>
                <w:b/>
                <w:w w:val="105"/>
                <w:sz w:val="15"/>
              </w:rPr>
              <w:t>Разметка</w:t>
            </w:r>
            <w:r>
              <w:rPr>
                <w:b/>
                <w:spacing w:val="-10"/>
                <w:w w:val="105"/>
                <w:sz w:val="15"/>
              </w:rPr>
              <w:t xml:space="preserve"> </w:t>
            </w:r>
            <w:r>
              <w:rPr>
                <w:b/>
                <w:w w:val="105"/>
                <w:sz w:val="15"/>
              </w:rPr>
              <w:t>деталей</w:t>
            </w:r>
            <w:r>
              <w:rPr>
                <w:b/>
                <w:spacing w:val="-9"/>
                <w:w w:val="105"/>
                <w:sz w:val="15"/>
              </w:rPr>
              <w:t xml:space="preserve"> </w:t>
            </w:r>
            <w:r>
              <w:rPr>
                <w:b/>
                <w:w w:val="105"/>
                <w:sz w:val="15"/>
              </w:rPr>
              <w:t>с</w:t>
            </w:r>
            <w:r>
              <w:rPr>
                <w:b/>
                <w:spacing w:val="-9"/>
                <w:w w:val="105"/>
                <w:sz w:val="15"/>
              </w:rPr>
              <w:t xml:space="preserve"> </w:t>
            </w:r>
            <w:r>
              <w:rPr>
                <w:b/>
                <w:w w:val="105"/>
                <w:sz w:val="15"/>
              </w:rPr>
              <w:t>опорой</w:t>
            </w:r>
            <w:r>
              <w:rPr>
                <w:b/>
                <w:spacing w:val="-9"/>
                <w:w w:val="105"/>
                <w:sz w:val="15"/>
              </w:rPr>
              <w:t xml:space="preserve"> </w:t>
            </w:r>
            <w:r>
              <w:rPr>
                <w:b/>
                <w:w w:val="105"/>
                <w:sz w:val="15"/>
              </w:rPr>
              <w:t>на</w:t>
            </w:r>
            <w:r>
              <w:rPr>
                <w:b/>
                <w:spacing w:val="-9"/>
                <w:w w:val="105"/>
                <w:sz w:val="15"/>
              </w:rPr>
              <w:t xml:space="preserve"> </w:t>
            </w:r>
            <w:r>
              <w:rPr>
                <w:b/>
                <w:w w:val="105"/>
                <w:sz w:val="15"/>
              </w:rPr>
              <w:t>простейший</w:t>
            </w:r>
            <w:r>
              <w:rPr>
                <w:b/>
                <w:spacing w:val="-9"/>
                <w:w w:val="105"/>
                <w:sz w:val="15"/>
              </w:rPr>
              <w:t xml:space="preserve"> </w:t>
            </w:r>
            <w:r>
              <w:rPr>
                <w:b/>
                <w:w w:val="105"/>
                <w:sz w:val="15"/>
              </w:rPr>
              <w:t>чертёж,</w:t>
            </w:r>
            <w:r>
              <w:rPr>
                <w:b/>
                <w:spacing w:val="-9"/>
                <w:w w:val="105"/>
                <w:sz w:val="15"/>
              </w:rPr>
              <w:t xml:space="preserve"> </w:t>
            </w:r>
            <w:r>
              <w:rPr>
                <w:b/>
                <w:w w:val="105"/>
                <w:sz w:val="15"/>
              </w:rPr>
              <w:t>эскиз.</w:t>
            </w:r>
            <w:r>
              <w:rPr>
                <w:b/>
                <w:spacing w:val="-9"/>
                <w:w w:val="105"/>
                <w:sz w:val="15"/>
              </w:rPr>
              <w:t xml:space="preserve"> </w:t>
            </w:r>
            <w:r>
              <w:rPr>
                <w:b/>
                <w:w w:val="105"/>
                <w:sz w:val="15"/>
              </w:rPr>
              <w:t>Решение</w:t>
            </w:r>
            <w:r>
              <w:rPr>
                <w:b/>
                <w:spacing w:val="-9"/>
                <w:w w:val="105"/>
                <w:sz w:val="15"/>
              </w:rPr>
              <w:t xml:space="preserve"> </w:t>
            </w:r>
            <w:r>
              <w:rPr>
                <w:b/>
                <w:w w:val="105"/>
                <w:sz w:val="15"/>
              </w:rPr>
              <w:t>задач</w:t>
            </w:r>
            <w:r>
              <w:rPr>
                <w:b/>
                <w:spacing w:val="-9"/>
                <w:w w:val="105"/>
                <w:sz w:val="15"/>
              </w:rPr>
              <w:t xml:space="preserve"> </w:t>
            </w:r>
            <w:r>
              <w:rPr>
                <w:b/>
                <w:w w:val="105"/>
                <w:sz w:val="15"/>
              </w:rPr>
              <w:t>на</w:t>
            </w:r>
            <w:r>
              <w:rPr>
                <w:b/>
                <w:spacing w:val="-10"/>
                <w:w w:val="105"/>
                <w:sz w:val="15"/>
              </w:rPr>
              <w:t xml:space="preserve"> </w:t>
            </w:r>
            <w:r>
              <w:rPr>
                <w:b/>
                <w:w w:val="105"/>
                <w:sz w:val="15"/>
              </w:rPr>
              <w:t>внесение</w:t>
            </w:r>
            <w:r>
              <w:rPr>
                <w:b/>
                <w:spacing w:val="-9"/>
                <w:w w:val="105"/>
                <w:sz w:val="15"/>
              </w:rPr>
              <w:t xml:space="preserve"> </w:t>
            </w:r>
            <w:r>
              <w:rPr>
                <w:b/>
                <w:w w:val="105"/>
                <w:sz w:val="15"/>
              </w:rPr>
              <w:t>необходимых</w:t>
            </w:r>
            <w:r>
              <w:rPr>
                <w:b/>
                <w:spacing w:val="-9"/>
                <w:w w:val="105"/>
                <w:sz w:val="15"/>
              </w:rPr>
              <w:t xml:space="preserve"> </w:t>
            </w:r>
            <w:r>
              <w:rPr>
                <w:b/>
                <w:w w:val="105"/>
                <w:sz w:val="15"/>
              </w:rPr>
              <w:t>дополнений</w:t>
            </w:r>
            <w:r>
              <w:rPr>
                <w:b/>
                <w:spacing w:val="-9"/>
                <w:w w:val="105"/>
                <w:sz w:val="15"/>
              </w:rPr>
              <w:t xml:space="preserve"> </w:t>
            </w:r>
            <w:r>
              <w:rPr>
                <w:b/>
                <w:w w:val="105"/>
                <w:sz w:val="15"/>
              </w:rPr>
              <w:t>и</w:t>
            </w:r>
            <w:r>
              <w:rPr>
                <w:b/>
                <w:spacing w:val="1"/>
                <w:w w:val="105"/>
                <w:sz w:val="15"/>
              </w:rPr>
              <w:t xml:space="preserve"> </w:t>
            </w:r>
            <w:r>
              <w:rPr>
                <w:b/>
                <w:w w:val="105"/>
                <w:sz w:val="15"/>
              </w:rPr>
              <w:t>изменений</w:t>
            </w:r>
            <w:r>
              <w:rPr>
                <w:b/>
                <w:spacing w:val="-2"/>
                <w:w w:val="105"/>
                <w:sz w:val="15"/>
              </w:rPr>
              <w:t xml:space="preserve"> </w:t>
            </w:r>
            <w:r>
              <w:rPr>
                <w:b/>
                <w:w w:val="105"/>
                <w:sz w:val="15"/>
              </w:rPr>
              <w:t>в</w:t>
            </w:r>
            <w:r>
              <w:rPr>
                <w:b/>
                <w:spacing w:val="-1"/>
                <w:w w:val="105"/>
                <w:sz w:val="15"/>
              </w:rPr>
              <w:t xml:space="preserve"> </w:t>
            </w:r>
            <w:r>
              <w:rPr>
                <w:b/>
                <w:w w:val="105"/>
                <w:sz w:val="15"/>
              </w:rPr>
              <w:t>схему,</w:t>
            </w:r>
            <w:r>
              <w:rPr>
                <w:b/>
                <w:spacing w:val="-1"/>
                <w:w w:val="105"/>
                <w:sz w:val="15"/>
              </w:rPr>
              <w:t xml:space="preserve"> </w:t>
            </w:r>
            <w:r>
              <w:rPr>
                <w:b/>
                <w:w w:val="105"/>
                <w:sz w:val="15"/>
              </w:rPr>
              <w:t>чертёж,</w:t>
            </w:r>
            <w:r>
              <w:rPr>
                <w:b/>
                <w:spacing w:val="-1"/>
                <w:w w:val="105"/>
                <w:sz w:val="15"/>
              </w:rPr>
              <w:t xml:space="preserve"> </w:t>
            </w:r>
            <w:r>
              <w:rPr>
                <w:b/>
                <w:w w:val="105"/>
                <w:sz w:val="15"/>
              </w:rPr>
              <w:t>эскиз</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79"/>
              <w:jc w:val="center"/>
              <w:rPr>
                <w:sz w:val="15"/>
              </w:rPr>
            </w:pPr>
            <w:r>
              <w:rPr>
                <w:w w:val="105"/>
                <w:sz w:val="15"/>
              </w:rPr>
              <w:t>2.10</w:t>
            </w:r>
          </w:p>
        </w:tc>
        <w:tc>
          <w:tcPr>
            <w:tcW w:w="8140" w:type="dxa"/>
          </w:tcPr>
          <w:p w:rsidR="001E26B0" w:rsidRDefault="001E26B0" w:rsidP="002C6834">
            <w:pPr>
              <w:pStyle w:val="TableParagraph"/>
              <w:spacing w:before="64"/>
              <w:rPr>
                <w:b/>
                <w:sz w:val="15"/>
              </w:rPr>
            </w:pPr>
            <w:r>
              <w:rPr>
                <w:b/>
                <w:spacing w:val="-1"/>
                <w:w w:val="105"/>
                <w:sz w:val="15"/>
              </w:rPr>
              <w:t>Выполнение</w:t>
            </w:r>
            <w:r>
              <w:rPr>
                <w:b/>
                <w:spacing w:val="-8"/>
                <w:w w:val="105"/>
                <w:sz w:val="15"/>
              </w:rPr>
              <w:t xml:space="preserve"> </w:t>
            </w:r>
            <w:r>
              <w:rPr>
                <w:b/>
                <w:spacing w:val="-1"/>
                <w:w w:val="105"/>
                <w:sz w:val="15"/>
              </w:rPr>
              <w:t>измерений,</w:t>
            </w:r>
            <w:r>
              <w:rPr>
                <w:b/>
                <w:spacing w:val="-7"/>
                <w:w w:val="105"/>
                <w:sz w:val="15"/>
              </w:rPr>
              <w:t xml:space="preserve"> </w:t>
            </w:r>
            <w:r>
              <w:rPr>
                <w:b/>
                <w:spacing w:val="-1"/>
                <w:w w:val="105"/>
                <w:sz w:val="15"/>
              </w:rPr>
              <w:t>расчётов,</w:t>
            </w:r>
            <w:r>
              <w:rPr>
                <w:b/>
                <w:spacing w:val="-8"/>
                <w:w w:val="105"/>
                <w:sz w:val="15"/>
              </w:rPr>
              <w:t xml:space="preserve"> </w:t>
            </w:r>
            <w:r>
              <w:rPr>
                <w:b/>
                <w:spacing w:val="-1"/>
                <w:w w:val="105"/>
                <w:sz w:val="15"/>
              </w:rPr>
              <w:t>несложных</w:t>
            </w:r>
            <w:r>
              <w:rPr>
                <w:b/>
                <w:spacing w:val="-7"/>
                <w:w w:val="105"/>
                <w:sz w:val="15"/>
              </w:rPr>
              <w:t xml:space="preserve"> </w:t>
            </w:r>
            <w:r>
              <w:rPr>
                <w:b/>
                <w:w w:val="105"/>
                <w:sz w:val="15"/>
              </w:rPr>
              <w:t>построений</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55" w:right="43"/>
              <w:jc w:val="center"/>
              <w:rPr>
                <w:sz w:val="15"/>
              </w:rPr>
            </w:pPr>
            <w:r>
              <w:rPr>
                <w:w w:val="105"/>
                <w:sz w:val="15"/>
              </w:rPr>
              <w:t>2.11.</w:t>
            </w:r>
          </w:p>
        </w:tc>
        <w:tc>
          <w:tcPr>
            <w:tcW w:w="8140" w:type="dxa"/>
          </w:tcPr>
          <w:p w:rsidR="001E26B0" w:rsidRDefault="001E26B0" w:rsidP="002C6834">
            <w:pPr>
              <w:pStyle w:val="TableParagraph"/>
              <w:spacing w:before="64"/>
              <w:rPr>
                <w:b/>
                <w:sz w:val="15"/>
              </w:rPr>
            </w:pPr>
            <w:r>
              <w:rPr>
                <w:b/>
                <w:spacing w:val="-1"/>
                <w:w w:val="105"/>
                <w:sz w:val="15"/>
              </w:rPr>
              <w:t>Выполнение</w:t>
            </w:r>
            <w:r>
              <w:rPr>
                <w:b/>
                <w:spacing w:val="-9"/>
                <w:w w:val="105"/>
                <w:sz w:val="15"/>
              </w:rPr>
              <w:t xml:space="preserve"> </w:t>
            </w:r>
            <w:r>
              <w:rPr>
                <w:b/>
                <w:spacing w:val="-1"/>
                <w:w w:val="105"/>
                <w:sz w:val="15"/>
              </w:rPr>
              <w:t>рицовки</w:t>
            </w:r>
            <w:r>
              <w:rPr>
                <w:b/>
                <w:spacing w:val="-8"/>
                <w:w w:val="105"/>
                <w:sz w:val="15"/>
              </w:rPr>
              <w:t xml:space="preserve"> </w:t>
            </w:r>
            <w:r>
              <w:rPr>
                <w:b/>
                <w:spacing w:val="-1"/>
                <w:w w:val="105"/>
                <w:sz w:val="15"/>
              </w:rPr>
              <w:t>на</w:t>
            </w:r>
            <w:r>
              <w:rPr>
                <w:b/>
                <w:spacing w:val="-9"/>
                <w:w w:val="105"/>
                <w:sz w:val="15"/>
              </w:rPr>
              <w:t xml:space="preserve"> </w:t>
            </w:r>
            <w:r>
              <w:rPr>
                <w:b/>
                <w:spacing w:val="-1"/>
                <w:w w:val="105"/>
                <w:sz w:val="15"/>
              </w:rPr>
              <w:t>картоне</w:t>
            </w:r>
            <w:r>
              <w:rPr>
                <w:b/>
                <w:spacing w:val="-8"/>
                <w:w w:val="105"/>
                <w:sz w:val="15"/>
              </w:rPr>
              <w:t xml:space="preserve"> </w:t>
            </w:r>
            <w:r>
              <w:rPr>
                <w:b/>
                <w:w w:val="105"/>
                <w:sz w:val="15"/>
              </w:rPr>
              <w:t>с</w:t>
            </w:r>
            <w:r>
              <w:rPr>
                <w:b/>
                <w:spacing w:val="-8"/>
                <w:w w:val="105"/>
                <w:sz w:val="15"/>
              </w:rPr>
              <w:t xml:space="preserve"> </w:t>
            </w:r>
            <w:r>
              <w:rPr>
                <w:b/>
                <w:w w:val="105"/>
                <w:sz w:val="15"/>
              </w:rPr>
              <w:t>помощью</w:t>
            </w:r>
            <w:r>
              <w:rPr>
                <w:b/>
                <w:spacing w:val="-9"/>
                <w:w w:val="105"/>
                <w:sz w:val="15"/>
              </w:rPr>
              <w:t xml:space="preserve"> </w:t>
            </w:r>
            <w:r>
              <w:rPr>
                <w:b/>
                <w:w w:val="105"/>
                <w:sz w:val="15"/>
              </w:rPr>
              <w:t>канцелярского</w:t>
            </w:r>
            <w:r>
              <w:rPr>
                <w:b/>
                <w:spacing w:val="-8"/>
                <w:w w:val="105"/>
                <w:sz w:val="15"/>
              </w:rPr>
              <w:t xml:space="preserve"> </w:t>
            </w:r>
            <w:r>
              <w:rPr>
                <w:b/>
                <w:w w:val="105"/>
                <w:sz w:val="15"/>
              </w:rPr>
              <w:t>ножа,</w:t>
            </w:r>
            <w:r>
              <w:rPr>
                <w:b/>
                <w:spacing w:val="-9"/>
                <w:w w:val="105"/>
                <w:sz w:val="15"/>
              </w:rPr>
              <w:t xml:space="preserve"> </w:t>
            </w:r>
            <w:r>
              <w:rPr>
                <w:b/>
                <w:w w:val="105"/>
                <w:sz w:val="15"/>
              </w:rPr>
              <w:t>выполнение</w:t>
            </w:r>
            <w:r>
              <w:rPr>
                <w:b/>
                <w:spacing w:val="-8"/>
                <w:w w:val="105"/>
                <w:sz w:val="15"/>
              </w:rPr>
              <w:t xml:space="preserve"> </w:t>
            </w:r>
            <w:r>
              <w:rPr>
                <w:b/>
                <w:w w:val="105"/>
                <w:sz w:val="15"/>
              </w:rPr>
              <w:t>отверстий</w:t>
            </w:r>
            <w:r>
              <w:rPr>
                <w:b/>
                <w:spacing w:val="-9"/>
                <w:w w:val="105"/>
                <w:sz w:val="15"/>
              </w:rPr>
              <w:t xml:space="preserve"> </w:t>
            </w:r>
            <w:r>
              <w:rPr>
                <w:b/>
                <w:w w:val="105"/>
                <w:sz w:val="15"/>
              </w:rPr>
              <w:t>шилом</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43"/>
              <w:jc w:val="center"/>
              <w:rPr>
                <w:sz w:val="15"/>
              </w:rPr>
            </w:pPr>
            <w:r>
              <w:rPr>
                <w:w w:val="105"/>
                <w:sz w:val="15"/>
              </w:rPr>
              <w:t>2.12.</w:t>
            </w:r>
          </w:p>
        </w:tc>
        <w:tc>
          <w:tcPr>
            <w:tcW w:w="8140" w:type="dxa"/>
          </w:tcPr>
          <w:p w:rsidR="001E26B0" w:rsidRDefault="001E26B0" w:rsidP="002C6834">
            <w:pPr>
              <w:pStyle w:val="TableParagraph"/>
              <w:spacing w:before="64"/>
              <w:rPr>
                <w:b/>
                <w:sz w:val="15"/>
              </w:rPr>
            </w:pPr>
            <w:r>
              <w:rPr>
                <w:b/>
                <w:spacing w:val="-1"/>
                <w:w w:val="105"/>
                <w:sz w:val="15"/>
              </w:rPr>
              <w:t>Технология</w:t>
            </w:r>
            <w:r>
              <w:rPr>
                <w:b/>
                <w:spacing w:val="-7"/>
                <w:w w:val="105"/>
                <w:sz w:val="15"/>
              </w:rPr>
              <w:t xml:space="preserve"> </w:t>
            </w:r>
            <w:r>
              <w:rPr>
                <w:b/>
                <w:spacing w:val="-1"/>
                <w:w w:val="105"/>
                <w:sz w:val="15"/>
              </w:rPr>
              <w:t>обработки</w:t>
            </w:r>
            <w:r>
              <w:rPr>
                <w:b/>
                <w:spacing w:val="-7"/>
                <w:w w:val="105"/>
                <w:sz w:val="15"/>
              </w:rPr>
              <w:t xml:space="preserve"> </w:t>
            </w:r>
            <w:r>
              <w:rPr>
                <w:b/>
                <w:spacing w:val="-1"/>
                <w:w w:val="105"/>
                <w:sz w:val="15"/>
              </w:rPr>
              <w:t>текстильных</w:t>
            </w:r>
            <w:r>
              <w:rPr>
                <w:b/>
                <w:spacing w:val="-7"/>
                <w:w w:val="105"/>
                <w:sz w:val="15"/>
              </w:rPr>
              <w:t xml:space="preserve"> </w:t>
            </w:r>
            <w:r>
              <w:rPr>
                <w:b/>
                <w:w w:val="105"/>
                <w:sz w:val="15"/>
              </w:rPr>
              <w:t>материалов</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43"/>
              <w:jc w:val="center"/>
              <w:rPr>
                <w:sz w:val="15"/>
              </w:rPr>
            </w:pPr>
            <w:r>
              <w:rPr>
                <w:w w:val="105"/>
                <w:sz w:val="15"/>
              </w:rPr>
              <w:t>2.13.</w:t>
            </w:r>
          </w:p>
        </w:tc>
        <w:tc>
          <w:tcPr>
            <w:tcW w:w="8140" w:type="dxa"/>
          </w:tcPr>
          <w:p w:rsidR="001E26B0" w:rsidRDefault="001E26B0" w:rsidP="002C6834">
            <w:pPr>
              <w:pStyle w:val="TableParagraph"/>
              <w:spacing w:before="64"/>
              <w:rPr>
                <w:b/>
                <w:sz w:val="15"/>
              </w:rPr>
            </w:pPr>
            <w:r>
              <w:rPr>
                <w:b/>
                <w:spacing w:val="-1"/>
                <w:w w:val="105"/>
                <w:sz w:val="15"/>
              </w:rPr>
              <w:t>Использование</w:t>
            </w:r>
            <w:r>
              <w:rPr>
                <w:b/>
                <w:spacing w:val="-9"/>
                <w:w w:val="105"/>
                <w:sz w:val="15"/>
              </w:rPr>
              <w:t xml:space="preserve"> </w:t>
            </w:r>
            <w:r>
              <w:rPr>
                <w:b/>
                <w:spacing w:val="-1"/>
                <w:w w:val="105"/>
                <w:sz w:val="15"/>
              </w:rPr>
              <w:t>трикотажа</w:t>
            </w:r>
            <w:r>
              <w:rPr>
                <w:b/>
                <w:spacing w:val="-8"/>
                <w:w w:val="105"/>
                <w:sz w:val="15"/>
              </w:rPr>
              <w:t xml:space="preserve"> </w:t>
            </w:r>
            <w:r>
              <w:rPr>
                <w:b/>
                <w:spacing w:val="-1"/>
                <w:w w:val="105"/>
                <w:sz w:val="15"/>
              </w:rPr>
              <w:t>и</w:t>
            </w:r>
            <w:r>
              <w:rPr>
                <w:b/>
                <w:spacing w:val="-8"/>
                <w:w w:val="105"/>
                <w:sz w:val="15"/>
              </w:rPr>
              <w:t xml:space="preserve"> </w:t>
            </w:r>
            <w:r>
              <w:rPr>
                <w:b/>
                <w:spacing w:val="-1"/>
                <w:w w:val="105"/>
                <w:sz w:val="15"/>
              </w:rPr>
              <w:t>нетканых</w:t>
            </w:r>
            <w:r>
              <w:rPr>
                <w:b/>
                <w:spacing w:val="-8"/>
                <w:w w:val="105"/>
                <w:sz w:val="15"/>
              </w:rPr>
              <w:t xml:space="preserve"> </w:t>
            </w:r>
            <w:r>
              <w:rPr>
                <w:b/>
                <w:w w:val="105"/>
                <w:sz w:val="15"/>
              </w:rPr>
              <w:t>материалов</w:t>
            </w:r>
            <w:r>
              <w:rPr>
                <w:b/>
                <w:spacing w:val="-8"/>
                <w:w w:val="105"/>
                <w:sz w:val="15"/>
              </w:rPr>
              <w:t xml:space="preserve"> </w:t>
            </w:r>
            <w:r>
              <w:rPr>
                <w:b/>
                <w:w w:val="105"/>
                <w:sz w:val="15"/>
              </w:rPr>
              <w:t>для</w:t>
            </w:r>
            <w:r>
              <w:rPr>
                <w:b/>
                <w:spacing w:val="-8"/>
                <w:w w:val="105"/>
                <w:sz w:val="15"/>
              </w:rPr>
              <w:t xml:space="preserve"> </w:t>
            </w:r>
            <w:r>
              <w:rPr>
                <w:b/>
                <w:w w:val="105"/>
                <w:sz w:val="15"/>
              </w:rPr>
              <w:t>изготовления</w:t>
            </w:r>
            <w:r>
              <w:rPr>
                <w:b/>
                <w:spacing w:val="-9"/>
                <w:w w:val="105"/>
                <w:sz w:val="15"/>
              </w:rPr>
              <w:t xml:space="preserve"> </w:t>
            </w:r>
            <w:r>
              <w:rPr>
                <w:b/>
                <w:w w:val="105"/>
                <w:sz w:val="15"/>
              </w:rPr>
              <w:t>изделий</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55" w:right="43"/>
              <w:jc w:val="center"/>
              <w:rPr>
                <w:sz w:val="15"/>
              </w:rPr>
            </w:pPr>
            <w:r>
              <w:rPr>
                <w:w w:val="105"/>
                <w:sz w:val="15"/>
              </w:rPr>
              <w:t>2.14.</w:t>
            </w:r>
          </w:p>
        </w:tc>
        <w:tc>
          <w:tcPr>
            <w:tcW w:w="8140" w:type="dxa"/>
          </w:tcPr>
          <w:p w:rsidR="001E26B0" w:rsidRDefault="001E26B0" w:rsidP="002C6834">
            <w:pPr>
              <w:pStyle w:val="TableParagraph"/>
              <w:spacing w:before="64" w:line="266" w:lineRule="auto"/>
              <w:rPr>
                <w:b/>
                <w:sz w:val="15"/>
              </w:rPr>
            </w:pPr>
            <w:r>
              <w:rPr>
                <w:b/>
                <w:spacing w:val="-1"/>
                <w:w w:val="105"/>
                <w:sz w:val="15"/>
              </w:rPr>
              <w:t>Использование</w:t>
            </w:r>
            <w:r>
              <w:rPr>
                <w:b/>
                <w:spacing w:val="-9"/>
                <w:w w:val="105"/>
                <w:sz w:val="15"/>
              </w:rPr>
              <w:t xml:space="preserve"> </w:t>
            </w:r>
            <w:r>
              <w:rPr>
                <w:b/>
                <w:spacing w:val="-1"/>
                <w:w w:val="105"/>
                <w:sz w:val="15"/>
              </w:rPr>
              <w:t>вариантов</w:t>
            </w:r>
            <w:r>
              <w:rPr>
                <w:b/>
                <w:spacing w:val="-8"/>
                <w:w w:val="105"/>
                <w:sz w:val="15"/>
              </w:rPr>
              <w:t xml:space="preserve"> </w:t>
            </w:r>
            <w:r>
              <w:rPr>
                <w:b/>
                <w:spacing w:val="-1"/>
                <w:w w:val="105"/>
                <w:sz w:val="15"/>
              </w:rPr>
              <w:t>строчки</w:t>
            </w:r>
            <w:r>
              <w:rPr>
                <w:b/>
                <w:spacing w:val="-8"/>
                <w:w w:val="105"/>
                <w:sz w:val="15"/>
              </w:rPr>
              <w:t xml:space="preserve"> </w:t>
            </w:r>
            <w:r>
              <w:rPr>
                <w:b/>
                <w:w w:val="105"/>
                <w:sz w:val="15"/>
              </w:rPr>
              <w:t>косого</w:t>
            </w:r>
            <w:r>
              <w:rPr>
                <w:b/>
                <w:spacing w:val="-9"/>
                <w:w w:val="105"/>
                <w:sz w:val="15"/>
              </w:rPr>
              <w:t xml:space="preserve"> </w:t>
            </w:r>
            <w:r>
              <w:rPr>
                <w:b/>
                <w:w w:val="105"/>
                <w:sz w:val="15"/>
              </w:rPr>
              <w:t>стежка</w:t>
            </w:r>
            <w:r>
              <w:rPr>
                <w:b/>
                <w:spacing w:val="-8"/>
                <w:w w:val="105"/>
                <w:sz w:val="15"/>
              </w:rPr>
              <w:t xml:space="preserve"> </w:t>
            </w:r>
            <w:r>
              <w:rPr>
                <w:b/>
                <w:w w:val="105"/>
                <w:sz w:val="15"/>
              </w:rPr>
              <w:t>(крестик,</w:t>
            </w:r>
            <w:r>
              <w:rPr>
                <w:b/>
                <w:spacing w:val="-8"/>
                <w:w w:val="105"/>
                <w:sz w:val="15"/>
              </w:rPr>
              <w:t xml:space="preserve"> </w:t>
            </w:r>
            <w:r>
              <w:rPr>
                <w:b/>
                <w:w w:val="105"/>
                <w:sz w:val="15"/>
              </w:rPr>
              <w:t>стебельчатая</w:t>
            </w:r>
            <w:r>
              <w:rPr>
                <w:b/>
                <w:spacing w:val="-9"/>
                <w:w w:val="105"/>
                <w:sz w:val="15"/>
              </w:rPr>
              <w:t xml:space="preserve"> </w:t>
            </w:r>
            <w:r>
              <w:rPr>
                <w:b/>
                <w:w w:val="105"/>
                <w:sz w:val="15"/>
              </w:rPr>
              <w:t>и</w:t>
            </w:r>
            <w:r>
              <w:rPr>
                <w:b/>
                <w:spacing w:val="-8"/>
                <w:w w:val="105"/>
                <w:sz w:val="15"/>
              </w:rPr>
              <w:t xml:space="preserve"> </w:t>
            </w:r>
            <w:r>
              <w:rPr>
                <w:b/>
                <w:w w:val="105"/>
                <w:sz w:val="15"/>
              </w:rPr>
              <w:t>др.)</w:t>
            </w:r>
            <w:r>
              <w:rPr>
                <w:b/>
                <w:spacing w:val="-8"/>
                <w:w w:val="105"/>
                <w:sz w:val="15"/>
              </w:rPr>
              <w:t xml:space="preserve"> </w:t>
            </w:r>
            <w:r>
              <w:rPr>
                <w:b/>
                <w:w w:val="105"/>
                <w:sz w:val="15"/>
              </w:rPr>
              <w:t>и/или</w:t>
            </w:r>
            <w:r>
              <w:rPr>
                <w:b/>
                <w:spacing w:val="-8"/>
                <w:w w:val="105"/>
                <w:sz w:val="15"/>
              </w:rPr>
              <w:t xml:space="preserve"> </w:t>
            </w:r>
            <w:r>
              <w:rPr>
                <w:b/>
                <w:w w:val="105"/>
                <w:sz w:val="15"/>
              </w:rPr>
              <w:t>вариантов</w:t>
            </w:r>
            <w:r>
              <w:rPr>
                <w:b/>
                <w:spacing w:val="-9"/>
                <w:w w:val="105"/>
                <w:sz w:val="15"/>
              </w:rPr>
              <w:t xml:space="preserve"> </w:t>
            </w:r>
            <w:r>
              <w:rPr>
                <w:b/>
                <w:w w:val="105"/>
                <w:sz w:val="15"/>
              </w:rPr>
              <w:t>строчки</w:t>
            </w:r>
            <w:r>
              <w:rPr>
                <w:b/>
                <w:spacing w:val="1"/>
                <w:w w:val="105"/>
                <w:sz w:val="15"/>
              </w:rPr>
              <w:t xml:space="preserve"> </w:t>
            </w:r>
            <w:r>
              <w:rPr>
                <w:b/>
                <w:w w:val="105"/>
                <w:sz w:val="15"/>
              </w:rPr>
              <w:t>петельного</w:t>
            </w:r>
            <w:r>
              <w:rPr>
                <w:b/>
                <w:spacing w:val="-2"/>
                <w:w w:val="105"/>
                <w:sz w:val="15"/>
              </w:rPr>
              <w:t xml:space="preserve"> </w:t>
            </w:r>
            <w:r>
              <w:rPr>
                <w:b/>
                <w:w w:val="105"/>
                <w:sz w:val="15"/>
              </w:rPr>
              <w:t>стежка</w:t>
            </w:r>
            <w:r>
              <w:rPr>
                <w:b/>
                <w:spacing w:val="-2"/>
                <w:w w:val="105"/>
                <w:sz w:val="15"/>
              </w:rPr>
              <w:t xml:space="preserve"> </w:t>
            </w:r>
            <w:r>
              <w:rPr>
                <w:b/>
                <w:w w:val="105"/>
                <w:sz w:val="15"/>
              </w:rPr>
              <w:t>для</w:t>
            </w:r>
            <w:r>
              <w:rPr>
                <w:b/>
                <w:spacing w:val="-2"/>
                <w:w w:val="105"/>
                <w:sz w:val="15"/>
              </w:rPr>
              <w:t xml:space="preserve"> </w:t>
            </w:r>
            <w:r>
              <w:rPr>
                <w:b/>
                <w:w w:val="105"/>
                <w:sz w:val="15"/>
              </w:rPr>
              <w:t>соединения</w:t>
            </w:r>
            <w:r>
              <w:rPr>
                <w:b/>
                <w:spacing w:val="-1"/>
                <w:w w:val="105"/>
                <w:sz w:val="15"/>
              </w:rPr>
              <w:t xml:space="preserve"> </w:t>
            </w:r>
            <w:r>
              <w:rPr>
                <w:b/>
                <w:w w:val="105"/>
                <w:sz w:val="15"/>
              </w:rPr>
              <w:t>деталей</w:t>
            </w:r>
            <w:r>
              <w:rPr>
                <w:b/>
                <w:spacing w:val="-2"/>
                <w:w w:val="105"/>
                <w:sz w:val="15"/>
              </w:rPr>
              <w:t xml:space="preserve"> </w:t>
            </w:r>
            <w:r>
              <w:rPr>
                <w:b/>
                <w:w w:val="105"/>
                <w:sz w:val="15"/>
              </w:rPr>
              <w:t>изделия</w:t>
            </w:r>
            <w:r>
              <w:rPr>
                <w:b/>
                <w:spacing w:val="-2"/>
                <w:w w:val="105"/>
                <w:sz w:val="15"/>
              </w:rPr>
              <w:t xml:space="preserve"> </w:t>
            </w:r>
            <w:r>
              <w:rPr>
                <w:b/>
                <w:w w:val="105"/>
                <w:sz w:val="15"/>
              </w:rPr>
              <w:t>и</w:t>
            </w:r>
            <w:r>
              <w:rPr>
                <w:b/>
                <w:spacing w:val="-2"/>
                <w:w w:val="105"/>
                <w:sz w:val="15"/>
              </w:rPr>
              <w:t xml:space="preserve"> </w:t>
            </w:r>
            <w:r>
              <w:rPr>
                <w:b/>
                <w:w w:val="105"/>
                <w:sz w:val="15"/>
              </w:rPr>
              <w:t>отделки</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43"/>
              <w:jc w:val="center"/>
              <w:rPr>
                <w:sz w:val="15"/>
              </w:rPr>
            </w:pPr>
            <w:r>
              <w:rPr>
                <w:w w:val="105"/>
                <w:sz w:val="15"/>
              </w:rPr>
              <w:t>2.15.</w:t>
            </w:r>
          </w:p>
        </w:tc>
        <w:tc>
          <w:tcPr>
            <w:tcW w:w="8140" w:type="dxa"/>
          </w:tcPr>
          <w:p w:rsidR="001E26B0" w:rsidRDefault="001E26B0" w:rsidP="002C6834">
            <w:pPr>
              <w:pStyle w:val="TableParagraph"/>
              <w:spacing w:before="64"/>
              <w:rPr>
                <w:b/>
                <w:sz w:val="15"/>
              </w:rPr>
            </w:pPr>
            <w:r>
              <w:rPr>
                <w:b/>
                <w:spacing w:val="-1"/>
                <w:w w:val="105"/>
                <w:sz w:val="15"/>
              </w:rPr>
              <w:t>Пришивание</w:t>
            </w:r>
            <w:r>
              <w:rPr>
                <w:b/>
                <w:spacing w:val="-8"/>
                <w:w w:val="105"/>
                <w:sz w:val="15"/>
              </w:rPr>
              <w:t xml:space="preserve"> </w:t>
            </w:r>
            <w:r>
              <w:rPr>
                <w:b/>
                <w:spacing w:val="-1"/>
                <w:w w:val="105"/>
                <w:sz w:val="15"/>
              </w:rPr>
              <w:t>пуговиц</w:t>
            </w:r>
            <w:r>
              <w:rPr>
                <w:b/>
                <w:spacing w:val="-8"/>
                <w:w w:val="105"/>
                <w:sz w:val="15"/>
              </w:rPr>
              <w:t xml:space="preserve"> </w:t>
            </w:r>
            <w:r>
              <w:rPr>
                <w:b/>
                <w:spacing w:val="-1"/>
                <w:w w:val="105"/>
                <w:sz w:val="15"/>
              </w:rPr>
              <w:t>(с</w:t>
            </w:r>
            <w:r>
              <w:rPr>
                <w:b/>
                <w:spacing w:val="-8"/>
                <w:w w:val="105"/>
                <w:sz w:val="15"/>
              </w:rPr>
              <w:t xml:space="preserve"> </w:t>
            </w:r>
            <w:r>
              <w:rPr>
                <w:b/>
                <w:spacing w:val="-1"/>
                <w:w w:val="105"/>
                <w:sz w:val="15"/>
              </w:rPr>
              <w:t>двумя-четырьмя</w:t>
            </w:r>
            <w:r>
              <w:rPr>
                <w:b/>
                <w:spacing w:val="-7"/>
                <w:w w:val="105"/>
                <w:sz w:val="15"/>
              </w:rPr>
              <w:t xml:space="preserve"> </w:t>
            </w:r>
            <w:r>
              <w:rPr>
                <w:b/>
                <w:w w:val="105"/>
                <w:sz w:val="15"/>
              </w:rPr>
              <w:t>отверстиями)</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43"/>
              <w:jc w:val="center"/>
              <w:rPr>
                <w:sz w:val="15"/>
              </w:rPr>
            </w:pPr>
            <w:r>
              <w:rPr>
                <w:w w:val="105"/>
                <w:sz w:val="15"/>
              </w:rPr>
              <w:t>2.16.</w:t>
            </w:r>
          </w:p>
        </w:tc>
        <w:tc>
          <w:tcPr>
            <w:tcW w:w="8140" w:type="dxa"/>
          </w:tcPr>
          <w:p w:rsidR="001E26B0" w:rsidRDefault="001E26B0" w:rsidP="002C6834">
            <w:pPr>
              <w:pStyle w:val="TableParagraph"/>
              <w:spacing w:before="64"/>
              <w:rPr>
                <w:b/>
                <w:sz w:val="15"/>
              </w:rPr>
            </w:pPr>
            <w:r>
              <w:rPr>
                <w:b/>
                <w:spacing w:val="-1"/>
                <w:w w:val="105"/>
                <w:sz w:val="15"/>
              </w:rPr>
              <w:t>Изготовление</w:t>
            </w:r>
            <w:r>
              <w:rPr>
                <w:b/>
                <w:spacing w:val="-9"/>
                <w:w w:val="105"/>
                <w:sz w:val="15"/>
              </w:rPr>
              <w:t xml:space="preserve"> </w:t>
            </w:r>
            <w:r>
              <w:rPr>
                <w:b/>
                <w:spacing w:val="-1"/>
                <w:w w:val="105"/>
                <w:sz w:val="15"/>
              </w:rPr>
              <w:t>швейных</w:t>
            </w:r>
            <w:r>
              <w:rPr>
                <w:b/>
                <w:spacing w:val="-9"/>
                <w:w w:val="105"/>
                <w:sz w:val="15"/>
              </w:rPr>
              <w:t xml:space="preserve"> </w:t>
            </w:r>
            <w:r>
              <w:rPr>
                <w:b/>
                <w:w w:val="105"/>
                <w:sz w:val="15"/>
              </w:rPr>
              <w:t>изделий</w:t>
            </w:r>
            <w:r>
              <w:rPr>
                <w:b/>
                <w:spacing w:val="-9"/>
                <w:w w:val="105"/>
                <w:sz w:val="15"/>
              </w:rPr>
              <w:t xml:space="preserve"> </w:t>
            </w:r>
            <w:r>
              <w:rPr>
                <w:b/>
                <w:w w:val="105"/>
                <w:sz w:val="15"/>
              </w:rPr>
              <w:t>из</w:t>
            </w:r>
            <w:r>
              <w:rPr>
                <w:b/>
                <w:spacing w:val="-9"/>
                <w:w w:val="105"/>
                <w:sz w:val="15"/>
              </w:rPr>
              <w:t xml:space="preserve"> </w:t>
            </w:r>
            <w:r>
              <w:rPr>
                <w:b/>
                <w:w w:val="105"/>
                <w:sz w:val="15"/>
              </w:rPr>
              <w:t>нескольких</w:t>
            </w:r>
            <w:r>
              <w:rPr>
                <w:b/>
                <w:spacing w:val="-8"/>
                <w:w w:val="105"/>
                <w:sz w:val="15"/>
              </w:rPr>
              <w:t xml:space="preserve"> </w:t>
            </w:r>
            <w:r>
              <w:rPr>
                <w:b/>
                <w:w w:val="105"/>
                <w:sz w:val="15"/>
              </w:rPr>
              <w:t>деталей</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55" w:right="43"/>
              <w:jc w:val="center"/>
              <w:rPr>
                <w:sz w:val="15"/>
              </w:rPr>
            </w:pPr>
            <w:r>
              <w:rPr>
                <w:w w:val="105"/>
                <w:sz w:val="15"/>
              </w:rPr>
              <w:t>2.17.</w:t>
            </w:r>
          </w:p>
        </w:tc>
        <w:tc>
          <w:tcPr>
            <w:tcW w:w="8140" w:type="dxa"/>
          </w:tcPr>
          <w:p w:rsidR="001E26B0" w:rsidRDefault="001E26B0" w:rsidP="002C6834">
            <w:pPr>
              <w:pStyle w:val="TableParagraph"/>
              <w:spacing w:before="64"/>
              <w:rPr>
                <w:b/>
                <w:sz w:val="15"/>
              </w:rPr>
            </w:pPr>
            <w:r>
              <w:rPr>
                <w:b/>
                <w:spacing w:val="-1"/>
                <w:w w:val="105"/>
                <w:sz w:val="15"/>
              </w:rPr>
              <w:t>Использование</w:t>
            </w:r>
            <w:r>
              <w:rPr>
                <w:b/>
                <w:spacing w:val="-8"/>
                <w:w w:val="105"/>
                <w:sz w:val="15"/>
              </w:rPr>
              <w:t xml:space="preserve"> </w:t>
            </w:r>
            <w:r>
              <w:rPr>
                <w:b/>
                <w:spacing w:val="-1"/>
                <w:w w:val="105"/>
                <w:sz w:val="15"/>
              </w:rPr>
              <w:t>дополнительных</w:t>
            </w:r>
            <w:r>
              <w:rPr>
                <w:b/>
                <w:spacing w:val="-8"/>
                <w:w w:val="105"/>
                <w:sz w:val="15"/>
              </w:rPr>
              <w:t xml:space="preserve"> </w:t>
            </w:r>
            <w:r>
              <w:rPr>
                <w:b/>
                <w:spacing w:val="-1"/>
                <w:w w:val="105"/>
                <w:sz w:val="15"/>
              </w:rPr>
              <w:t>материалов.</w:t>
            </w:r>
            <w:r>
              <w:rPr>
                <w:b/>
                <w:spacing w:val="-8"/>
                <w:w w:val="105"/>
                <w:sz w:val="15"/>
              </w:rPr>
              <w:t xml:space="preserve"> </w:t>
            </w:r>
            <w:r>
              <w:rPr>
                <w:b/>
                <w:spacing w:val="-1"/>
                <w:w w:val="105"/>
                <w:sz w:val="15"/>
              </w:rPr>
              <w:t>Комбинирование</w:t>
            </w:r>
            <w:r>
              <w:rPr>
                <w:b/>
                <w:spacing w:val="-7"/>
                <w:w w:val="105"/>
                <w:sz w:val="15"/>
              </w:rPr>
              <w:t xml:space="preserve"> </w:t>
            </w:r>
            <w:r>
              <w:rPr>
                <w:b/>
                <w:w w:val="105"/>
                <w:sz w:val="15"/>
              </w:rPr>
              <w:t>разных</w:t>
            </w:r>
            <w:r>
              <w:rPr>
                <w:b/>
                <w:spacing w:val="-8"/>
                <w:w w:val="105"/>
                <w:sz w:val="15"/>
              </w:rPr>
              <w:t xml:space="preserve"> </w:t>
            </w:r>
            <w:r>
              <w:rPr>
                <w:b/>
                <w:w w:val="105"/>
                <w:sz w:val="15"/>
              </w:rPr>
              <w:t>материалов</w:t>
            </w:r>
            <w:r>
              <w:rPr>
                <w:b/>
                <w:spacing w:val="-8"/>
                <w:w w:val="105"/>
                <w:sz w:val="15"/>
              </w:rPr>
              <w:t xml:space="preserve"> </w:t>
            </w:r>
            <w:r>
              <w:rPr>
                <w:b/>
                <w:w w:val="105"/>
                <w:sz w:val="15"/>
              </w:rPr>
              <w:t>в</w:t>
            </w:r>
            <w:r>
              <w:rPr>
                <w:b/>
                <w:spacing w:val="-7"/>
                <w:w w:val="105"/>
                <w:sz w:val="15"/>
              </w:rPr>
              <w:t xml:space="preserve"> </w:t>
            </w:r>
            <w:r>
              <w:rPr>
                <w:b/>
                <w:w w:val="105"/>
                <w:sz w:val="15"/>
              </w:rPr>
              <w:t>одном</w:t>
            </w:r>
            <w:r>
              <w:rPr>
                <w:b/>
                <w:spacing w:val="-8"/>
                <w:w w:val="105"/>
                <w:sz w:val="15"/>
              </w:rPr>
              <w:t xml:space="preserve"> </w:t>
            </w:r>
            <w:r>
              <w:rPr>
                <w:b/>
                <w:w w:val="105"/>
                <w:sz w:val="15"/>
              </w:rPr>
              <w:t>изделии</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8608" w:type="dxa"/>
            <w:gridSpan w:val="2"/>
          </w:tcPr>
          <w:p w:rsidR="001E26B0" w:rsidRDefault="001E26B0" w:rsidP="002C6834">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w w:val="105"/>
                <w:sz w:val="15"/>
              </w:rPr>
              <w:t>модулю</w:t>
            </w:r>
          </w:p>
        </w:tc>
        <w:tc>
          <w:tcPr>
            <w:tcW w:w="528" w:type="dxa"/>
          </w:tcPr>
          <w:p w:rsidR="001E26B0" w:rsidRDefault="001E26B0" w:rsidP="002C6834">
            <w:pPr>
              <w:pStyle w:val="TableParagraph"/>
              <w:spacing w:before="64"/>
              <w:ind w:left="77"/>
              <w:rPr>
                <w:sz w:val="15"/>
              </w:rPr>
            </w:pPr>
            <w:r>
              <w:rPr>
                <w:w w:val="105"/>
                <w:sz w:val="15"/>
              </w:rPr>
              <w:t>10</w:t>
            </w:r>
          </w:p>
        </w:tc>
        <w:tc>
          <w:tcPr>
            <w:tcW w:w="6360" w:type="dxa"/>
            <w:gridSpan w:val="6"/>
          </w:tcPr>
          <w:p w:rsidR="001E26B0" w:rsidRDefault="001E26B0" w:rsidP="002C6834">
            <w:pPr>
              <w:pStyle w:val="TableParagraph"/>
              <w:rPr>
                <w:sz w:val="14"/>
              </w:rPr>
            </w:pPr>
          </w:p>
        </w:tc>
      </w:tr>
      <w:tr w:rsidR="001E26B0" w:rsidTr="002C6834">
        <w:trPr>
          <w:trHeight w:val="333"/>
        </w:trPr>
        <w:tc>
          <w:tcPr>
            <w:tcW w:w="15496" w:type="dxa"/>
            <w:gridSpan w:val="9"/>
          </w:tcPr>
          <w:p w:rsidR="001E26B0" w:rsidRDefault="001E26B0" w:rsidP="002C6834">
            <w:pPr>
              <w:pStyle w:val="TableParagraph"/>
              <w:spacing w:before="64"/>
              <w:rPr>
                <w:b/>
                <w:sz w:val="15"/>
              </w:rPr>
            </w:pPr>
            <w:r>
              <w:rPr>
                <w:b/>
                <w:spacing w:val="-1"/>
                <w:w w:val="105"/>
                <w:sz w:val="15"/>
              </w:rPr>
              <w:t>Модуль</w:t>
            </w:r>
            <w:r>
              <w:rPr>
                <w:b/>
                <w:spacing w:val="-9"/>
                <w:w w:val="105"/>
                <w:sz w:val="15"/>
              </w:rPr>
              <w:t xml:space="preserve"> </w:t>
            </w:r>
            <w:r>
              <w:rPr>
                <w:b/>
                <w:spacing w:val="-1"/>
                <w:w w:val="105"/>
                <w:sz w:val="15"/>
              </w:rPr>
              <w:t>3.</w:t>
            </w:r>
            <w:r>
              <w:rPr>
                <w:b/>
                <w:spacing w:val="-9"/>
                <w:w w:val="105"/>
                <w:sz w:val="15"/>
              </w:rPr>
              <w:t xml:space="preserve"> </w:t>
            </w:r>
            <w:r>
              <w:rPr>
                <w:b/>
                <w:spacing w:val="-1"/>
                <w:w w:val="105"/>
                <w:sz w:val="15"/>
              </w:rPr>
              <w:t>КОНСТРУИРОВАНИЕ</w:t>
            </w:r>
            <w:r>
              <w:rPr>
                <w:b/>
                <w:spacing w:val="-9"/>
                <w:w w:val="105"/>
                <w:sz w:val="15"/>
              </w:rPr>
              <w:t xml:space="preserve"> </w:t>
            </w:r>
            <w:r>
              <w:rPr>
                <w:b/>
                <w:w w:val="105"/>
                <w:sz w:val="15"/>
              </w:rPr>
              <w:t>И</w:t>
            </w:r>
            <w:r>
              <w:rPr>
                <w:b/>
                <w:spacing w:val="-9"/>
                <w:w w:val="105"/>
                <w:sz w:val="15"/>
              </w:rPr>
              <w:t xml:space="preserve"> </w:t>
            </w:r>
            <w:r>
              <w:rPr>
                <w:b/>
                <w:w w:val="105"/>
                <w:sz w:val="15"/>
              </w:rPr>
              <w:t>МОДЕЛИРОВАНИЕ</w:t>
            </w: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3.1.</w:t>
            </w:r>
          </w:p>
        </w:tc>
        <w:tc>
          <w:tcPr>
            <w:tcW w:w="8140" w:type="dxa"/>
          </w:tcPr>
          <w:p w:rsidR="001E26B0" w:rsidRDefault="001E26B0" w:rsidP="002C6834">
            <w:pPr>
              <w:pStyle w:val="TableParagraph"/>
              <w:spacing w:before="64" w:line="266" w:lineRule="auto"/>
              <w:rPr>
                <w:b/>
                <w:sz w:val="15"/>
              </w:rPr>
            </w:pPr>
            <w:r>
              <w:rPr>
                <w:b/>
                <w:spacing w:val="-1"/>
                <w:w w:val="105"/>
                <w:sz w:val="15"/>
              </w:rPr>
              <w:t>Конструирование</w:t>
            </w:r>
            <w:r>
              <w:rPr>
                <w:b/>
                <w:spacing w:val="-9"/>
                <w:w w:val="105"/>
                <w:sz w:val="15"/>
              </w:rPr>
              <w:t xml:space="preserve"> </w:t>
            </w:r>
            <w:r>
              <w:rPr>
                <w:b/>
                <w:w w:val="105"/>
                <w:sz w:val="15"/>
              </w:rPr>
              <w:t>и</w:t>
            </w:r>
            <w:r>
              <w:rPr>
                <w:b/>
                <w:spacing w:val="-9"/>
                <w:w w:val="105"/>
                <w:sz w:val="15"/>
              </w:rPr>
              <w:t xml:space="preserve"> </w:t>
            </w:r>
            <w:r>
              <w:rPr>
                <w:b/>
                <w:w w:val="105"/>
                <w:sz w:val="15"/>
              </w:rPr>
              <w:t>моделирование</w:t>
            </w:r>
            <w:r>
              <w:rPr>
                <w:b/>
                <w:spacing w:val="-9"/>
                <w:w w:val="105"/>
                <w:sz w:val="15"/>
              </w:rPr>
              <w:t xml:space="preserve"> </w:t>
            </w:r>
            <w:r>
              <w:rPr>
                <w:b/>
                <w:w w:val="105"/>
                <w:sz w:val="15"/>
              </w:rPr>
              <w:t>изделий</w:t>
            </w:r>
            <w:r>
              <w:rPr>
                <w:b/>
                <w:spacing w:val="-9"/>
                <w:w w:val="105"/>
                <w:sz w:val="15"/>
              </w:rPr>
              <w:t xml:space="preserve"> </w:t>
            </w:r>
            <w:r>
              <w:rPr>
                <w:b/>
                <w:w w:val="105"/>
                <w:sz w:val="15"/>
              </w:rPr>
              <w:t>из</w:t>
            </w:r>
            <w:r>
              <w:rPr>
                <w:b/>
                <w:spacing w:val="-9"/>
                <w:w w:val="105"/>
                <w:sz w:val="15"/>
              </w:rPr>
              <w:t xml:space="preserve"> </w:t>
            </w:r>
            <w:r>
              <w:rPr>
                <w:b/>
                <w:w w:val="105"/>
                <w:sz w:val="15"/>
              </w:rPr>
              <w:t>различных</w:t>
            </w:r>
            <w:r>
              <w:rPr>
                <w:b/>
                <w:spacing w:val="-8"/>
                <w:w w:val="105"/>
                <w:sz w:val="15"/>
              </w:rPr>
              <w:t xml:space="preserve"> </w:t>
            </w:r>
            <w:r>
              <w:rPr>
                <w:b/>
                <w:w w:val="105"/>
                <w:sz w:val="15"/>
              </w:rPr>
              <w:t>материалов,</w:t>
            </w:r>
            <w:r>
              <w:rPr>
                <w:b/>
                <w:spacing w:val="-9"/>
                <w:w w:val="105"/>
                <w:sz w:val="15"/>
              </w:rPr>
              <w:t xml:space="preserve"> </w:t>
            </w:r>
            <w:r>
              <w:rPr>
                <w:b/>
                <w:w w:val="105"/>
                <w:sz w:val="15"/>
              </w:rPr>
              <w:t>в</w:t>
            </w:r>
            <w:r>
              <w:rPr>
                <w:b/>
                <w:spacing w:val="-9"/>
                <w:w w:val="105"/>
                <w:sz w:val="15"/>
              </w:rPr>
              <w:t xml:space="preserve"> </w:t>
            </w:r>
            <w:r>
              <w:rPr>
                <w:b/>
                <w:w w:val="105"/>
                <w:sz w:val="15"/>
              </w:rPr>
              <w:t>том</w:t>
            </w:r>
            <w:r>
              <w:rPr>
                <w:b/>
                <w:spacing w:val="-9"/>
                <w:w w:val="105"/>
                <w:sz w:val="15"/>
              </w:rPr>
              <w:t xml:space="preserve"> </w:t>
            </w:r>
            <w:r>
              <w:rPr>
                <w:b/>
                <w:w w:val="105"/>
                <w:sz w:val="15"/>
              </w:rPr>
              <w:t>числе</w:t>
            </w:r>
            <w:r>
              <w:rPr>
                <w:b/>
                <w:spacing w:val="-9"/>
                <w:w w:val="105"/>
                <w:sz w:val="15"/>
              </w:rPr>
              <w:t xml:space="preserve"> </w:t>
            </w:r>
            <w:r>
              <w:rPr>
                <w:b/>
                <w:w w:val="105"/>
                <w:sz w:val="15"/>
              </w:rPr>
              <w:t>наборов</w:t>
            </w:r>
            <w:r>
              <w:rPr>
                <w:b/>
                <w:spacing w:val="-9"/>
                <w:w w:val="105"/>
                <w:sz w:val="15"/>
              </w:rPr>
              <w:t xml:space="preserve"> </w:t>
            </w:r>
            <w:r>
              <w:rPr>
                <w:b/>
                <w:w w:val="105"/>
                <w:sz w:val="15"/>
              </w:rPr>
              <w:t>«Конструктор»</w:t>
            </w:r>
            <w:r>
              <w:rPr>
                <w:b/>
                <w:spacing w:val="-8"/>
                <w:w w:val="105"/>
                <w:sz w:val="15"/>
              </w:rPr>
              <w:t xml:space="preserve"> </w:t>
            </w:r>
            <w:r>
              <w:rPr>
                <w:b/>
                <w:w w:val="105"/>
                <w:sz w:val="15"/>
              </w:rPr>
              <w:t>по</w:t>
            </w:r>
            <w:r>
              <w:rPr>
                <w:b/>
                <w:spacing w:val="1"/>
                <w:w w:val="105"/>
                <w:sz w:val="15"/>
              </w:rPr>
              <w:t xml:space="preserve"> </w:t>
            </w:r>
            <w:r>
              <w:rPr>
                <w:b/>
                <w:w w:val="105"/>
                <w:sz w:val="15"/>
              </w:rPr>
              <w:t>заданным</w:t>
            </w:r>
            <w:r>
              <w:rPr>
                <w:b/>
                <w:spacing w:val="-6"/>
                <w:w w:val="105"/>
                <w:sz w:val="15"/>
              </w:rPr>
              <w:t xml:space="preserve"> </w:t>
            </w:r>
            <w:r>
              <w:rPr>
                <w:b/>
                <w:w w:val="105"/>
                <w:sz w:val="15"/>
              </w:rPr>
              <w:t>условиям</w:t>
            </w:r>
            <w:r>
              <w:rPr>
                <w:b/>
                <w:spacing w:val="-5"/>
                <w:w w:val="105"/>
                <w:sz w:val="15"/>
              </w:rPr>
              <w:t xml:space="preserve"> </w:t>
            </w:r>
            <w:r>
              <w:rPr>
                <w:b/>
                <w:w w:val="105"/>
                <w:sz w:val="15"/>
              </w:rPr>
              <w:t>(технико-технологическим,</w:t>
            </w:r>
            <w:r>
              <w:rPr>
                <w:b/>
                <w:spacing w:val="-6"/>
                <w:w w:val="105"/>
                <w:sz w:val="15"/>
              </w:rPr>
              <w:t xml:space="preserve"> </w:t>
            </w:r>
            <w:r>
              <w:rPr>
                <w:b/>
                <w:w w:val="105"/>
                <w:sz w:val="15"/>
              </w:rPr>
              <w:t>функциональным,</w:t>
            </w:r>
            <w:r>
              <w:rPr>
                <w:b/>
                <w:spacing w:val="-5"/>
                <w:w w:val="105"/>
                <w:sz w:val="15"/>
              </w:rPr>
              <w:t xml:space="preserve"> </w:t>
            </w:r>
            <w:r>
              <w:rPr>
                <w:b/>
                <w:w w:val="105"/>
                <w:sz w:val="15"/>
              </w:rPr>
              <w:t>декоративно-художественным)</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3.2</w:t>
            </w:r>
          </w:p>
        </w:tc>
        <w:tc>
          <w:tcPr>
            <w:tcW w:w="8140" w:type="dxa"/>
          </w:tcPr>
          <w:p w:rsidR="001E26B0" w:rsidRDefault="001E26B0" w:rsidP="002C6834">
            <w:pPr>
              <w:pStyle w:val="TableParagraph"/>
              <w:spacing w:before="64" w:line="266" w:lineRule="auto"/>
              <w:rPr>
                <w:b/>
                <w:sz w:val="15"/>
              </w:rPr>
            </w:pPr>
            <w:r>
              <w:rPr>
                <w:b/>
                <w:spacing w:val="-1"/>
                <w:w w:val="105"/>
                <w:sz w:val="15"/>
              </w:rPr>
              <w:t>Способы</w:t>
            </w:r>
            <w:r>
              <w:rPr>
                <w:b/>
                <w:spacing w:val="-9"/>
                <w:w w:val="105"/>
                <w:sz w:val="15"/>
              </w:rPr>
              <w:t xml:space="preserve"> </w:t>
            </w:r>
            <w:r>
              <w:rPr>
                <w:b/>
                <w:spacing w:val="-1"/>
                <w:w w:val="105"/>
                <w:sz w:val="15"/>
              </w:rPr>
              <w:t>подвижного</w:t>
            </w:r>
            <w:r>
              <w:rPr>
                <w:b/>
                <w:spacing w:val="-9"/>
                <w:w w:val="105"/>
                <w:sz w:val="15"/>
              </w:rPr>
              <w:t xml:space="preserve"> </w:t>
            </w:r>
            <w:r>
              <w:rPr>
                <w:b/>
                <w:spacing w:val="-1"/>
                <w:w w:val="105"/>
                <w:sz w:val="15"/>
              </w:rPr>
              <w:t>и</w:t>
            </w:r>
            <w:r>
              <w:rPr>
                <w:b/>
                <w:spacing w:val="-8"/>
                <w:w w:val="105"/>
                <w:sz w:val="15"/>
              </w:rPr>
              <w:t xml:space="preserve"> </w:t>
            </w:r>
            <w:r>
              <w:rPr>
                <w:b/>
                <w:spacing w:val="-1"/>
                <w:w w:val="105"/>
                <w:sz w:val="15"/>
              </w:rPr>
              <w:t>неподвижного</w:t>
            </w:r>
            <w:r>
              <w:rPr>
                <w:b/>
                <w:spacing w:val="-9"/>
                <w:w w:val="105"/>
                <w:sz w:val="15"/>
              </w:rPr>
              <w:t xml:space="preserve"> </w:t>
            </w:r>
            <w:r>
              <w:rPr>
                <w:b/>
                <w:w w:val="105"/>
                <w:sz w:val="15"/>
              </w:rPr>
              <w:t>соединения</w:t>
            </w:r>
            <w:r>
              <w:rPr>
                <w:b/>
                <w:spacing w:val="-8"/>
                <w:w w:val="105"/>
                <w:sz w:val="15"/>
              </w:rPr>
              <w:t xml:space="preserve"> </w:t>
            </w:r>
            <w:r>
              <w:rPr>
                <w:b/>
                <w:w w:val="105"/>
                <w:sz w:val="15"/>
              </w:rPr>
              <w:t>деталей</w:t>
            </w:r>
            <w:r>
              <w:rPr>
                <w:b/>
                <w:spacing w:val="-9"/>
                <w:w w:val="105"/>
                <w:sz w:val="15"/>
              </w:rPr>
              <w:t xml:space="preserve"> </w:t>
            </w:r>
            <w:r>
              <w:rPr>
                <w:b/>
                <w:w w:val="105"/>
                <w:sz w:val="15"/>
              </w:rPr>
              <w:t>набора</w:t>
            </w:r>
            <w:r>
              <w:rPr>
                <w:b/>
                <w:spacing w:val="-9"/>
                <w:w w:val="105"/>
                <w:sz w:val="15"/>
              </w:rPr>
              <w:t xml:space="preserve"> </w:t>
            </w:r>
            <w:r>
              <w:rPr>
                <w:b/>
                <w:w w:val="105"/>
                <w:sz w:val="15"/>
              </w:rPr>
              <w:t>«Конструктор»,</w:t>
            </w:r>
            <w:r>
              <w:rPr>
                <w:b/>
                <w:spacing w:val="-8"/>
                <w:w w:val="105"/>
                <w:sz w:val="15"/>
              </w:rPr>
              <w:t xml:space="preserve"> </w:t>
            </w:r>
            <w:r>
              <w:rPr>
                <w:b/>
                <w:w w:val="105"/>
                <w:sz w:val="15"/>
              </w:rPr>
              <w:t>их</w:t>
            </w:r>
            <w:r>
              <w:rPr>
                <w:b/>
                <w:spacing w:val="-9"/>
                <w:w w:val="105"/>
                <w:sz w:val="15"/>
              </w:rPr>
              <w:t xml:space="preserve"> </w:t>
            </w:r>
            <w:r>
              <w:rPr>
                <w:b/>
                <w:w w:val="105"/>
                <w:sz w:val="15"/>
              </w:rPr>
              <w:t>использование</w:t>
            </w:r>
            <w:r>
              <w:rPr>
                <w:b/>
                <w:spacing w:val="-8"/>
                <w:w w:val="105"/>
                <w:sz w:val="15"/>
              </w:rPr>
              <w:t xml:space="preserve"> </w:t>
            </w:r>
            <w:r>
              <w:rPr>
                <w:b/>
                <w:w w:val="105"/>
                <w:sz w:val="15"/>
              </w:rPr>
              <w:t>в</w:t>
            </w:r>
            <w:r>
              <w:rPr>
                <w:b/>
                <w:spacing w:val="-9"/>
                <w:w w:val="105"/>
                <w:sz w:val="15"/>
              </w:rPr>
              <w:t xml:space="preserve"> </w:t>
            </w:r>
            <w:r>
              <w:rPr>
                <w:b/>
                <w:w w:val="105"/>
                <w:sz w:val="15"/>
              </w:rPr>
              <w:t>изделиях;</w:t>
            </w:r>
            <w:r>
              <w:rPr>
                <w:b/>
                <w:spacing w:val="1"/>
                <w:w w:val="105"/>
                <w:sz w:val="15"/>
              </w:rPr>
              <w:t xml:space="preserve"> </w:t>
            </w:r>
            <w:r>
              <w:rPr>
                <w:b/>
                <w:w w:val="105"/>
                <w:sz w:val="15"/>
              </w:rPr>
              <w:t>жёсткость</w:t>
            </w:r>
            <w:r>
              <w:rPr>
                <w:b/>
                <w:spacing w:val="-2"/>
                <w:w w:val="105"/>
                <w:sz w:val="15"/>
              </w:rPr>
              <w:t xml:space="preserve"> </w:t>
            </w:r>
            <w:r>
              <w:rPr>
                <w:b/>
                <w:w w:val="105"/>
                <w:sz w:val="15"/>
              </w:rPr>
              <w:t>и</w:t>
            </w:r>
            <w:r>
              <w:rPr>
                <w:b/>
                <w:spacing w:val="-1"/>
                <w:w w:val="105"/>
                <w:sz w:val="15"/>
              </w:rPr>
              <w:t xml:space="preserve"> </w:t>
            </w:r>
            <w:r>
              <w:rPr>
                <w:b/>
                <w:w w:val="105"/>
                <w:sz w:val="15"/>
              </w:rPr>
              <w:t>устойчивость</w:t>
            </w:r>
            <w:r>
              <w:rPr>
                <w:b/>
                <w:spacing w:val="-1"/>
                <w:w w:val="105"/>
                <w:sz w:val="15"/>
              </w:rPr>
              <w:t xml:space="preserve"> </w:t>
            </w:r>
            <w:r>
              <w:rPr>
                <w:b/>
                <w:w w:val="105"/>
                <w:sz w:val="15"/>
              </w:rPr>
              <w:t>конструкции</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3.3</w:t>
            </w:r>
          </w:p>
        </w:tc>
        <w:tc>
          <w:tcPr>
            <w:tcW w:w="8140" w:type="dxa"/>
          </w:tcPr>
          <w:p w:rsidR="001E26B0" w:rsidRDefault="001E26B0" w:rsidP="002C6834">
            <w:pPr>
              <w:pStyle w:val="TableParagraph"/>
              <w:spacing w:before="64" w:line="266" w:lineRule="auto"/>
              <w:ind w:right="658"/>
              <w:rPr>
                <w:b/>
                <w:sz w:val="15"/>
              </w:rPr>
            </w:pPr>
            <w:r>
              <w:rPr>
                <w:b/>
                <w:spacing w:val="-1"/>
                <w:w w:val="105"/>
                <w:sz w:val="15"/>
              </w:rPr>
              <w:t>Создание</w:t>
            </w:r>
            <w:r>
              <w:rPr>
                <w:b/>
                <w:spacing w:val="-8"/>
                <w:w w:val="105"/>
                <w:sz w:val="15"/>
              </w:rPr>
              <w:t xml:space="preserve"> </w:t>
            </w:r>
            <w:r>
              <w:rPr>
                <w:b/>
                <w:spacing w:val="-1"/>
                <w:w w:val="105"/>
                <w:sz w:val="15"/>
              </w:rPr>
              <w:t>простых</w:t>
            </w:r>
            <w:r>
              <w:rPr>
                <w:b/>
                <w:spacing w:val="-8"/>
                <w:w w:val="105"/>
                <w:sz w:val="15"/>
              </w:rPr>
              <w:t xml:space="preserve"> </w:t>
            </w:r>
            <w:r>
              <w:rPr>
                <w:b/>
                <w:spacing w:val="-1"/>
                <w:w w:val="105"/>
                <w:sz w:val="15"/>
              </w:rPr>
              <w:t>макетов</w:t>
            </w:r>
            <w:r>
              <w:rPr>
                <w:b/>
                <w:spacing w:val="-8"/>
                <w:w w:val="105"/>
                <w:sz w:val="15"/>
              </w:rPr>
              <w:t xml:space="preserve"> </w:t>
            </w:r>
            <w:r>
              <w:rPr>
                <w:b/>
                <w:spacing w:val="-1"/>
                <w:w w:val="105"/>
                <w:sz w:val="15"/>
              </w:rPr>
              <w:t>и</w:t>
            </w:r>
            <w:r>
              <w:rPr>
                <w:b/>
                <w:spacing w:val="-8"/>
                <w:w w:val="105"/>
                <w:sz w:val="15"/>
              </w:rPr>
              <w:t xml:space="preserve"> </w:t>
            </w:r>
            <w:r>
              <w:rPr>
                <w:b/>
                <w:spacing w:val="-1"/>
                <w:w w:val="105"/>
                <w:sz w:val="15"/>
              </w:rPr>
              <w:t>моделей</w:t>
            </w:r>
            <w:r>
              <w:rPr>
                <w:b/>
                <w:spacing w:val="-8"/>
                <w:w w:val="105"/>
                <w:sz w:val="15"/>
              </w:rPr>
              <w:t xml:space="preserve"> </w:t>
            </w:r>
            <w:r>
              <w:rPr>
                <w:b/>
                <w:spacing w:val="-1"/>
                <w:w w:val="105"/>
                <w:sz w:val="15"/>
              </w:rPr>
              <w:t>архитектурных</w:t>
            </w:r>
            <w:r>
              <w:rPr>
                <w:b/>
                <w:spacing w:val="-8"/>
                <w:w w:val="105"/>
                <w:sz w:val="15"/>
              </w:rPr>
              <w:t xml:space="preserve"> </w:t>
            </w:r>
            <w:r>
              <w:rPr>
                <w:b/>
                <w:w w:val="105"/>
                <w:sz w:val="15"/>
              </w:rPr>
              <w:t>сооружений,</w:t>
            </w:r>
            <w:r>
              <w:rPr>
                <w:b/>
                <w:spacing w:val="-7"/>
                <w:w w:val="105"/>
                <w:sz w:val="15"/>
              </w:rPr>
              <w:t xml:space="preserve"> </w:t>
            </w:r>
            <w:r>
              <w:rPr>
                <w:b/>
                <w:w w:val="105"/>
                <w:sz w:val="15"/>
              </w:rPr>
              <w:t>технических</w:t>
            </w:r>
            <w:r>
              <w:rPr>
                <w:b/>
                <w:spacing w:val="-8"/>
                <w:w w:val="105"/>
                <w:sz w:val="15"/>
              </w:rPr>
              <w:t xml:space="preserve"> </w:t>
            </w:r>
            <w:r>
              <w:rPr>
                <w:b/>
                <w:w w:val="105"/>
                <w:sz w:val="15"/>
              </w:rPr>
              <w:t>устройств,</w:t>
            </w:r>
            <w:r>
              <w:rPr>
                <w:b/>
                <w:spacing w:val="-8"/>
                <w:w w:val="105"/>
                <w:sz w:val="15"/>
              </w:rPr>
              <w:t xml:space="preserve"> </w:t>
            </w:r>
            <w:r>
              <w:rPr>
                <w:b/>
                <w:w w:val="105"/>
                <w:sz w:val="15"/>
              </w:rPr>
              <w:t>бытовых</w:t>
            </w:r>
            <w:r>
              <w:rPr>
                <w:b/>
                <w:spacing w:val="1"/>
                <w:w w:val="105"/>
                <w:sz w:val="15"/>
              </w:rPr>
              <w:t xml:space="preserve"> </w:t>
            </w:r>
            <w:r>
              <w:rPr>
                <w:b/>
                <w:w w:val="105"/>
                <w:sz w:val="15"/>
              </w:rPr>
              <w:t>конструкций</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3.4</w:t>
            </w:r>
          </w:p>
        </w:tc>
        <w:tc>
          <w:tcPr>
            <w:tcW w:w="8140" w:type="dxa"/>
          </w:tcPr>
          <w:p w:rsidR="001E26B0" w:rsidRDefault="001E26B0" w:rsidP="002C6834">
            <w:pPr>
              <w:pStyle w:val="TableParagraph"/>
              <w:spacing w:before="64" w:line="266" w:lineRule="auto"/>
              <w:rPr>
                <w:b/>
                <w:sz w:val="15"/>
              </w:rPr>
            </w:pPr>
            <w:r>
              <w:rPr>
                <w:b/>
                <w:spacing w:val="-1"/>
                <w:w w:val="105"/>
                <w:sz w:val="15"/>
              </w:rPr>
              <w:t>Выполнение</w:t>
            </w:r>
            <w:r>
              <w:rPr>
                <w:b/>
                <w:spacing w:val="-9"/>
                <w:w w:val="105"/>
                <w:sz w:val="15"/>
              </w:rPr>
              <w:t xml:space="preserve"> </w:t>
            </w:r>
            <w:r>
              <w:rPr>
                <w:b/>
                <w:spacing w:val="-1"/>
                <w:w w:val="105"/>
                <w:sz w:val="15"/>
              </w:rPr>
              <w:t>заданий</w:t>
            </w:r>
            <w:r>
              <w:rPr>
                <w:b/>
                <w:spacing w:val="-8"/>
                <w:w w:val="105"/>
                <w:sz w:val="15"/>
              </w:rPr>
              <w:t xml:space="preserve"> </w:t>
            </w:r>
            <w:r>
              <w:rPr>
                <w:b/>
                <w:spacing w:val="-1"/>
                <w:w w:val="105"/>
                <w:sz w:val="15"/>
              </w:rPr>
              <w:t>на</w:t>
            </w:r>
            <w:r>
              <w:rPr>
                <w:b/>
                <w:spacing w:val="-8"/>
                <w:w w:val="105"/>
                <w:sz w:val="15"/>
              </w:rPr>
              <w:t xml:space="preserve"> </w:t>
            </w:r>
            <w:r>
              <w:rPr>
                <w:b/>
                <w:spacing w:val="-1"/>
                <w:w w:val="105"/>
                <w:sz w:val="15"/>
              </w:rPr>
              <w:t>доработку</w:t>
            </w:r>
            <w:r>
              <w:rPr>
                <w:b/>
                <w:spacing w:val="-8"/>
                <w:w w:val="105"/>
                <w:sz w:val="15"/>
              </w:rPr>
              <w:t xml:space="preserve"> </w:t>
            </w:r>
            <w:r>
              <w:rPr>
                <w:b/>
                <w:spacing w:val="-1"/>
                <w:w w:val="105"/>
                <w:sz w:val="15"/>
              </w:rPr>
              <w:t>конструкций</w:t>
            </w:r>
            <w:r>
              <w:rPr>
                <w:b/>
                <w:spacing w:val="-8"/>
                <w:w w:val="105"/>
                <w:sz w:val="15"/>
              </w:rPr>
              <w:t xml:space="preserve"> </w:t>
            </w:r>
            <w:r>
              <w:rPr>
                <w:b/>
                <w:w w:val="105"/>
                <w:sz w:val="15"/>
              </w:rPr>
              <w:t>(отдельных</w:t>
            </w:r>
            <w:r>
              <w:rPr>
                <w:b/>
                <w:spacing w:val="-9"/>
                <w:w w:val="105"/>
                <w:sz w:val="15"/>
              </w:rPr>
              <w:t xml:space="preserve"> </w:t>
            </w:r>
            <w:r>
              <w:rPr>
                <w:b/>
                <w:w w:val="105"/>
                <w:sz w:val="15"/>
              </w:rPr>
              <w:t>узлов,</w:t>
            </w:r>
            <w:r>
              <w:rPr>
                <w:b/>
                <w:spacing w:val="-8"/>
                <w:w w:val="105"/>
                <w:sz w:val="15"/>
              </w:rPr>
              <w:t xml:space="preserve"> </w:t>
            </w:r>
            <w:r>
              <w:rPr>
                <w:b/>
                <w:w w:val="105"/>
                <w:sz w:val="15"/>
              </w:rPr>
              <w:t>соединений)</w:t>
            </w:r>
            <w:r>
              <w:rPr>
                <w:b/>
                <w:spacing w:val="-8"/>
                <w:w w:val="105"/>
                <w:sz w:val="15"/>
              </w:rPr>
              <w:t xml:space="preserve"> </w:t>
            </w:r>
            <w:r>
              <w:rPr>
                <w:b/>
                <w:w w:val="105"/>
                <w:sz w:val="15"/>
              </w:rPr>
              <w:t>с</w:t>
            </w:r>
            <w:r>
              <w:rPr>
                <w:b/>
                <w:spacing w:val="-8"/>
                <w:w w:val="105"/>
                <w:sz w:val="15"/>
              </w:rPr>
              <w:t xml:space="preserve"> </w:t>
            </w:r>
            <w:r>
              <w:rPr>
                <w:b/>
                <w:w w:val="105"/>
                <w:sz w:val="15"/>
              </w:rPr>
              <w:t>учётом</w:t>
            </w:r>
            <w:r>
              <w:rPr>
                <w:b/>
                <w:spacing w:val="-8"/>
                <w:w w:val="105"/>
                <w:sz w:val="15"/>
              </w:rPr>
              <w:t xml:space="preserve"> </w:t>
            </w:r>
            <w:r>
              <w:rPr>
                <w:b/>
                <w:w w:val="105"/>
                <w:sz w:val="15"/>
              </w:rPr>
              <w:t>дополнительных</w:t>
            </w:r>
            <w:r>
              <w:rPr>
                <w:b/>
                <w:spacing w:val="1"/>
                <w:w w:val="105"/>
                <w:sz w:val="15"/>
              </w:rPr>
              <w:t xml:space="preserve"> </w:t>
            </w:r>
            <w:r>
              <w:rPr>
                <w:b/>
                <w:w w:val="105"/>
                <w:sz w:val="15"/>
              </w:rPr>
              <w:t>условий</w:t>
            </w:r>
            <w:r>
              <w:rPr>
                <w:b/>
                <w:spacing w:val="-2"/>
                <w:w w:val="105"/>
                <w:sz w:val="15"/>
              </w:rPr>
              <w:t xml:space="preserve"> </w:t>
            </w:r>
            <w:r>
              <w:rPr>
                <w:b/>
                <w:w w:val="105"/>
                <w:sz w:val="15"/>
              </w:rPr>
              <w:t>(требований)</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17" w:right="80"/>
              <w:jc w:val="center"/>
              <w:rPr>
                <w:sz w:val="15"/>
              </w:rPr>
            </w:pPr>
            <w:r>
              <w:rPr>
                <w:w w:val="105"/>
                <w:sz w:val="15"/>
              </w:rPr>
              <w:t>3.5</w:t>
            </w:r>
          </w:p>
        </w:tc>
        <w:tc>
          <w:tcPr>
            <w:tcW w:w="8140" w:type="dxa"/>
          </w:tcPr>
          <w:p w:rsidR="001E26B0" w:rsidRDefault="001E26B0" w:rsidP="002C6834">
            <w:pPr>
              <w:pStyle w:val="TableParagraph"/>
              <w:spacing w:before="64"/>
              <w:rPr>
                <w:b/>
                <w:sz w:val="15"/>
              </w:rPr>
            </w:pPr>
            <w:r>
              <w:rPr>
                <w:b/>
                <w:spacing w:val="-1"/>
                <w:w w:val="105"/>
                <w:sz w:val="15"/>
              </w:rPr>
              <w:t>Использование</w:t>
            </w:r>
            <w:r>
              <w:rPr>
                <w:b/>
                <w:spacing w:val="-8"/>
                <w:w w:val="105"/>
                <w:sz w:val="15"/>
              </w:rPr>
              <w:t xml:space="preserve"> </w:t>
            </w:r>
            <w:r>
              <w:rPr>
                <w:b/>
                <w:spacing w:val="-1"/>
                <w:w w:val="105"/>
                <w:sz w:val="15"/>
              </w:rPr>
              <w:t>измерений</w:t>
            </w:r>
            <w:r>
              <w:rPr>
                <w:b/>
                <w:spacing w:val="-8"/>
                <w:w w:val="105"/>
                <w:sz w:val="15"/>
              </w:rPr>
              <w:t xml:space="preserve"> </w:t>
            </w:r>
            <w:r>
              <w:rPr>
                <w:b/>
                <w:spacing w:val="-1"/>
                <w:w w:val="105"/>
                <w:sz w:val="15"/>
              </w:rPr>
              <w:t>и</w:t>
            </w:r>
            <w:r>
              <w:rPr>
                <w:b/>
                <w:spacing w:val="-7"/>
                <w:w w:val="105"/>
                <w:sz w:val="15"/>
              </w:rPr>
              <w:t xml:space="preserve"> </w:t>
            </w:r>
            <w:r>
              <w:rPr>
                <w:b/>
                <w:spacing w:val="-1"/>
                <w:w w:val="105"/>
                <w:sz w:val="15"/>
              </w:rPr>
              <w:t>построений</w:t>
            </w:r>
            <w:r>
              <w:rPr>
                <w:b/>
                <w:spacing w:val="-8"/>
                <w:w w:val="105"/>
                <w:sz w:val="15"/>
              </w:rPr>
              <w:t xml:space="preserve"> </w:t>
            </w:r>
            <w:r>
              <w:rPr>
                <w:b/>
                <w:w w:val="105"/>
                <w:sz w:val="15"/>
              </w:rPr>
              <w:t>для</w:t>
            </w:r>
            <w:r>
              <w:rPr>
                <w:b/>
                <w:spacing w:val="-8"/>
                <w:w w:val="105"/>
                <w:sz w:val="15"/>
              </w:rPr>
              <w:t xml:space="preserve"> </w:t>
            </w:r>
            <w:r>
              <w:rPr>
                <w:b/>
                <w:w w:val="105"/>
                <w:sz w:val="15"/>
              </w:rPr>
              <w:t>решения</w:t>
            </w:r>
            <w:r>
              <w:rPr>
                <w:b/>
                <w:spacing w:val="-7"/>
                <w:w w:val="105"/>
                <w:sz w:val="15"/>
              </w:rPr>
              <w:t xml:space="preserve"> </w:t>
            </w:r>
            <w:r>
              <w:rPr>
                <w:b/>
                <w:w w:val="105"/>
                <w:sz w:val="15"/>
              </w:rPr>
              <w:t>практических</w:t>
            </w:r>
            <w:r>
              <w:rPr>
                <w:b/>
                <w:spacing w:val="-8"/>
                <w:w w:val="105"/>
                <w:sz w:val="15"/>
              </w:rPr>
              <w:t xml:space="preserve"> </w:t>
            </w:r>
            <w:r>
              <w:rPr>
                <w:b/>
                <w:w w:val="105"/>
                <w:sz w:val="15"/>
              </w:rPr>
              <w:t>задач</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ind w:left="17" w:right="80"/>
              <w:jc w:val="center"/>
              <w:rPr>
                <w:sz w:val="15"/>
              </w:rPr>
            </w:pPr>
            <w:r>
              <w:rPr>
                <w:w w:val="105"/>
                <w:sz w:val="15"/>
              </w:rPr>
              <w:t>3.6</w:t>
            </w:r>
          </w:p>
        </w:tc>
        <w:tc>
          <w:tcPr>
            <w:tcW w:w="8140" w:type="dxa"/>
          </w:tcPr>
          <w:p w:rsidR="001E26B0" w:rsidRDefault="001E26B0" w:rsidP="002C6834">
            <w:pPr>
              <w:pStyle w:val="TableParagraph"/>
              <w:spacing w:before="64"/>
              <w:rPr>
                <w:b/>
                <w:sz w:val="15"/>
              </w:rPr>
            </w:pPr>
            <w:r>
              <w:rPr>
                <w:b/>
                <w:spacing w:val="-1"/>
                <w:w w:val="105"/>
                <w:sz w:val="15"/>
              </w:rPr>
              <w:t>Решение</w:t>
            </w:r>
            <w:r>
              <w:rPr>
                <w:b/>
                <w:spacing w:val="-9"/>
                <w:w w:val="105"/>
                <w:sz w:val="15"/>
              </w:rPr>
              <w:t xml:space="preserve"> </w:t>
            </w:r>
            <w:r>
              <w:rPr>
                <w:b/>
                <w:spacing w:val="-1"/>
                <w:w w:val="105"/>
                <w:sz w:val="15"/>
              </w:rPr>
              <w:t>задач</w:t>
            </w:r>
            <w:r>
              <w:rPr>
                <w:b/>
                <w:spacing w:val="-9"/>
                <w:w w:val="105"/>
                <w:sz w:val="15"/>
              </w:rPr>
              <w:t xml:space="preserve"> </w:t>
            </w:r>
            <w:r>
              <w:rPr>
                <w:b/>
                <w:spacing w:val="-1"/>
                <w:w w:val="105"/>
                <w:sz w:val="15"/>
              </w:rPr>
              <w:t>на</w:t>
            </w:r>
            <w:r>
              <w:rPr>
                <w:b/>
                <w:spacing w:val="-8"/>
                <w:w w:val="105"/>
                <w:sz w:val="15"/>
              </w:rPr>
              <w:t xml:space="preserve"> </w:t>
            </w:r>
            <w:r>
              <w:rPr>
                <w:b/>
                <w:spacing w:val="-1"/>
                <w:w w:val="105"/>
                <w:sz w:val="15"/>
              </w:rPr>
              <w:t>мысленную</w:t>
            </w:r>
            <w:r>
              <w:rPr>
                <w:b/>
                <w:spacing w:val="-9"/>
                <w:w w:val="105"/>
                <w:sz w:val="15"/>
              </w:rPr>
              <w:t xml:space="preserve"> </w:t>
            </w:r>
            <w:r>
              <w:rPr>
                <w:b/>
                <w:w w:val="105"/>
                <w:sz w:val="15"/>
              </w:rPr>
              <w:t>трансформацию</w:t>
            </w:r>
            <w:r>
              <w:rPr>
                <w:b/>
                <w:spacing w:val="-8"/>
                <w:w w:val="105"/>
                <w:sz w:val="15"/>
              </w:rPr>
              <w:t xml:space="preserve"> </w:t>
            </w:r>
            <w:r>
              <w:rPr>
                <w:b/>
                <w:w w:val="105"/>
                <w:sz w:val="15"/>
              </w:rPr>
              <w:t>трёхмерной</w:t>
            </w:r>
            <w:r>
              <w:rPr>
                <w:b/>
                <w:spacing w:val="-9"/>
                <w:w w:val="105"/>
                <w:sz w:val="15"/>
              </w:rPr>
              <w:t xml:space="preserve"> </w:t>
            </w:r>
            <w:r>
              <w:rPr>
                <w:b/>
                <w:w w:val="105"/>
                <w:sz w:val="15"/>
              </w:rPr>
              <w:t>конструкции</w:t>
            </w:r>
            <w:r>
              <w:rPr>
                <w:b/>
                <w:spacing w:val="-9"/>
                <w:w w:val="105"/>
                <w:sz w:val="15"/>
              </w:rPr>
              <w:t xml:space="preserve"> </w:t>
            </w:r>
            <w:r>
              <w:rPr>
                <w:b/>
                <w:w w:val="105"/>
                <w:sz w:val="15"/>
              </w:rPr>
              <w:t>в</w:t>
            </w:r>
            <w:r>
              <w:rPr>
                <w:b/>
                <w:spacing w:val="-8"/>
                <w:w w:val="105"/>
                <w:sz w:val="15"/>
              </w:rPr>
              <w:t xml:space="preserve"> </w:t>
            </w:r>
            <w:r>
              <w:rPr>
                <w:b/>
                <w:w w:val="105"/>
                <w:sz w:val="15"/>
              </w:rPr>
              <w:t>развёртку</w:t>
            </w:r>
            <w:r>
              <w:rPr>
                <w:b/>
                <w:spacing w:val="-9"/>
                <w:w w:val="105"/>
                <w:sz w:val="15"/>
              </w:rPr>
              <w:t xml:space="preserve"> </w:t>
            </w:r>
            <w:r>
              <w:rPr>
                <w:b/>
                <w:w w:val="105"/>
                <w:sz w:val="15"/>
              </w:rPr>
              <w:t>(и</w:t>
            </w:r>
            <w:r>
              <w:rPr>
                <w:b/>
                <w:spacing w:val="-8"/>
                <w:w w:val="105"/>
                <w:sz w:val="15"/>
              </w:rPr>
              <w:t xml:space="preserve"> </w:t>
            </w:r>
            <w:r>
              <w:rPr>
                <w:b/>
                <w:w w:val="105"/>
                <w:sz w:val="15"/>
              </w:rPr>
              <w:t>наоборот)</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8608" w:type="dxa"/>
            <w:gridSpan w:val="2"/>
          </w:tcPr>
          <w:p w:rsidR="001E26B0" w:rsidRDefault="001E26B0" w:rsidP="002C6834">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w w:val="105"/>
                <w:sz w:val="15"/>
              </w:rPr>
              <w:t>модулю</w:t>
            </w:r>
          </w:p>
        </w:tc>
        <w:tc>
          <w:tcPr>
            <w:tcW w:w="528" w:type="dxa"/>
          </w:tcPr>
          <w:p w:rsidR="001E26B0" w:rsidRDefault="001E26B0" w:rsidP="002C6834">
            <w:pPr>
              <w:pStyle w:val="TableParagraph"/>
              <w:spacing w:before="64"/>
              <w:ind w:left="77"/>
              <w:rPr>
                <w:sz w:val="15"/>
              </w:rPr>
            </w:pPr>
            <w:r>
              <w:rPr>
                <w:w w:val="105"/>
                <w:sz w:val="15"/>
              </w:rPr>
              <w:t>12</w:t>
            </w:r>
          </w:p>
        </w:tc>
        <w:tc>
          <w:tcPr>
            <w:tcW w:w="6360" w:type="dxa"/>
            <w:gridSpan w:val="6"/>
          </w:tcPr>
          <w:p w:rsidR="001E26B0" w:rsidRDefault="001E26B0" w:rsidP="002C6834">
            <w:pPr>
              <w:pStyle w:val="TableParagraph"/>
              <w:rPr>
                <w:sz w:val="14"/>
              </w:rPr>
            </w:pPr>
          </w:p>
        </w:tc>
      </w:tr>
      <w:tr w:rsidR="001E26B0" w:rsidTr="002C6834">
        <w:trPr>
          <w:trHeight w:val="333"/>
        </w:trPr>
        <w:tc>
          <w:tcPr>
            <w:tcW w:w="15496" w:type="dxa"/>
            <w:gridSpan w:val="9"/>
          </w:tcPr>
          <w:p w:rsidR="001E26B0" w:rsidRDefault="001E26B0" w:rsidP="002C6834">
            <w:pPr>
              <w:pStyle w:val="TableParagraph"/>
              <w:spacing w:before="64"/>
              <w:rPr>
                <w:b/>
                <w:sz w:val="15"/>
              </w:rPr>
            </w:pPr>
            <w:r>
              <w:rPr>
                <w:b/>
                <w:sz w:val="15"/>
              </w:rPr>
              <w:t>Модуль</w:t>
            </w:r>
            <w:r>
              <w:rPr>
                <w:b/>
                <w:spacing w:val="39"/>
                <w:sz w:val="15"/>
              </w:rPr>
              <w:t xml:space="preserve"> </w:t>
            </w:r>
            <w:r>
              <w:rPr>
                <w:b/>
                <w:sz w:val="15"/>
              </w:rPr>
              <w:t>4.</w:t>
            </w:r>
            <w:r>
              <w:rPr>
                <w:b/>
                <w:spacing w:val="40"/>
                <w:sz w:val="15"/>
              </w:rPr>
              <w:t xml:space="preserve"> </w:t>
            </w:r>
            <w:r>
              <w:rPr>
                <w:b/>
                <w:sz w:val="15"/>
              </w:rPr>
              <w:t>ИНФОРМАЦИОННО-КОММУНИКАТИВНЫЕ</w:t>
            </w:r>
            <w:r>
              <w:rPr>
                <w:b/>
                <w:spacing w:val="39"/>
                <w:sz w:val="15"/>
              </w:rPr>
              <w:t xml:space="preserve"> </w:t>
            </w:r>
            <w:r>
              <w:rPr>
                <w:b/>
                <w:sz w:val="15"/>
              </w:rPr>
              <w:t>ТЕХНОЛОГИИ</w:t>
            </w: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4.1.</w:t>
            </w:r>
          </w:p>
        </w:tc>
        <w:tc>
          <w:tcPr>
            <w:tcW w:w="8140" w:type="dxa"/>
          </w:tcPr>
          <w:p w:rsidR="001E26B0" w:rsidRDefault="001E26B0" w:rsidP="002C6834">
            <w:pPr>
              <w:pStyle w:val="TableParagraph"/>
              <w:spacing w:before="64" w:line="266" w:lineRule="auto"/>
              <w:ind w:right="658"/>
              <w:rPr>
                <w:b/>
                <w:sz w:val="15"/>
              </w:rPr>
            </w:pPr>
            <w:r>
              <w:rPr>
                <w:b/>
                <w:spacing w:val="-1"/>
                <w:w w:val="105"/>
                <w:sz w:val="15"/>
              </w:rPr>
              <w:t>Информационная</w:t>
            </w:r>
            <w:r>
              <w:rPr>
                <w:b/>
                <w:spacing w:val="-9"/>
                <w:w w:val="105"/>
                <w:sz w:val="15"/>
              </w:rPr>
              <w:t xml:space="preserve"> </w:t>
            </w:r>
            <w:r>
              <w:rPr>
                <w:b/>
                <w:spacing w:val="-1"/>
                <w:w w:val="105"/>
                <w:sz w:val="15"/>
              </w:rPr>
              <w:t>среда,</w:t>
            </w:r>
            <w:r>
              <w:rPr>
                <w:b/>
                <w:spacing w:val="-9"/>
                <w:w w:val="105"/>
                <w:sz w:val="15"/>
              </w:rPr>
              <w:t xml:space="preserve"> </w:t>
            </w:r>
            <w:r>
              <w:rPr>
                <w:b/>
                <w:spacing w:val="-1"/>
                <w:w w:val="105"/>
                <w:sz w:val="15"/>
              </w:rPr>
              <w:t>основные</w:t>
            </w:r>
            <w:r>
              <w:rPr>
                <w:b/>
                <w:spacing w:val="-8"/>
                <w:w w:val="105"/>
                <w:sz w:val="15"/>
              </w:rPr>
              <w:t xml:space="preserve"> </w:t>
            </w:r>
            <w:r>
              <w:rPr>
                <w:b/>
                <w:spacing w:val="-1"/>
                <w:w w:val="105"/>
                <w:sz w:val="15"/>
              </w:rPr>
              <w:t>источники</w:t>
            </w:r>
            <w:r>
              <w:rPr>
                <w:b/>
                <w:spacing w:val="-9"/>
                <w:w w:val="105"/>
                <w:sz w:val="15"/>
              </w:rPr>
              <w:t xml:space="preserve"> </w:t>
            </w:r>
            <w:r>
              <w:rPr>
                <w:b/>
                <w:spacing w:val="-1"/>
                <w:w w:val="105"/>
                <w:sz w:val="15"/>
              </w:rPr>
              <w:t>(органы</w:t>
            </w:r>
            <w:r>
              <w:rPr>
                <w:b/>
                <w:spacing w:val="-8"/>
                <w:w w:val="105"/>
                <w:sz w:val="15"/>
              </w:rPr>
              <w:t xml:space="preserve"> </w:t>
            </w:r>
            <w:r>
              <w:rPr>
                <w:b/>
                <w:w w:val="105"/>
                <w:sz w:val="15"/>
              </w:rPr>
              <w:t>восприятия)</w:t>
            </w:r>
            <w:r>
              <w:rPr>
                <w:b/>
                <w:spacing w:val="-9"/>
                <w:w w:val="105"/>
                <w:sz w:val="15"/>
              </w:rPr>
              <w:t xml:space="preserve"> </w:t>
            </w:r>
            <w:r>
              <w:rPr>
                <w:b/>
                <w:w w:val="105"/>
                <w:sz w:val="15"/>
              </w:rPr>
              <w:t>информации,</w:t>
            </w:r>
            <w:r>
              <w:rPr>
                <w:b/>
                <w:spacing w:val="-9"/>
                <w:w w:val="105"/>
                <w:sz w:val="15"/>
              </w:rPr>
              <w:t xml:space="preserve"> </w:t>
            </w:r>
            <w:r>
              <w:rPr>
                <w:b/>
                <w:w w:val="105"/>
                <w:sz w:val="15"/>
              </w:rPr>
              <w:t>получаемой</w:t>
            </w:r>
            <w:r>
              <w:rPr>
                <w:b/>
                <w:spacing w:val="1"/>
                <w:w w:val="105"/>
                <w:sz w:val="15"/>
              </w:rPr>
              <w:t xml:space="preserve"> </w:t>
            </w:r>
            <w:r>
              <w:rPr>
                <w:b/>
                <w:w w:val="105"/>
                <w:sz w:val="15"/>
              </w:rPr>
              <w:t>человеком.</w:t>
            </w:r>
            <w:r>
              <w:rPr>
                <w:b/>
                <w:spacing w:val="-2"/>
                <w:w w:val="105"/>
                <w:sz w:val="15"/>
              </w:rPr>
              <w:t xml:space="preserve"> </w:t>
            </w:r>
            <w:r>
              <w:rPr>
                <w:b/>
                <w:w w:val="105"/>
                <w:sz w:val="15"/>
              </w:rPr>
              <w:t>Сохранение</w:t>
            </w:r>
            <w:r>
              <w:rPr>
                <w:b/>
                <w:spacing w:val="-1"/>
                <w:w w:val="105"/>
                <w:sz w:val="15"/>
              </w:rPr>
              <w:t xml:space="preserve"> </w:t>
            </w:r>
            <w:r>
              <w:rPr>
                <w:b/>
                <w:w w:val="105"/>
                <w:sz w:val="15"/>
              </w:rPr>
              <w:t>и</w:t>
            </w:r>
            <w:r>
              <w:rPr>
                <w:b/>
                <w:spacing w:val="-2"/>
                <w:w w:val="105"/>
                <w:sz w:val="15"/>
              </w:rPr>
              <w:t xml:space="preserve"> </w:t>
            </w:r>
            <w:r>
              <w:rPr>
                <w:b/>
                <w:w w:val="105"/>
                <w:sz w:val="15"/>
              </w:rPr>
              <w:t>передача</w:t>
            </w:r>
            <w:r>
              <w:rPr>
                <w:b/>
                <w:spacing w:val="-1"/>
                <w:w w:val="105"/>
                <w:sz w:val="15"/>
              </w:rPr>
              <w:t xml:space="preserve"> </w:t>
            </w:r>
            <w:r>
              <w:rPr>
                <w:b/>
                <w:w w:val="105"/>
                <w:sz w:val="15"/>
              </w:rPr>
              <w:t>информации</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525"/>
        </w:trPr>
        <w:tc>
          <w:tcPr>
            <w:tcW w:w="468" w:type="dxa"/>
          </w:tcPr>
          <w:p w:rsidR="001E26B0" w:rsidRDefault="001E26B0" w:rsidP="002C6834">
            <w:pPr>
              <w:pStyle w:val="TableParagraph"/>
              <w:spacing w:before="64"/>
              <w:ind w:left="17" w:right="80"/>
              <w:jc w:val="center"/>
              <w:rPr>
                <w:sz w:val="15"/>
              </w:rPr>
            </w:pPr>
            <w:r>
              <w:rPr>
                <w:w w:val="105"/>
                <w:sz w:val="15"/>
              </w:rPr>
              <w:t>4.2.</w:t>
            </w:r>
          </w:p>
        </w:tc>
        <w:tc>
          <w:tcPr>
            <w:tcW w:w="8140" w:type="dxa"/>
          </w:tcPr>
          <w:p w:rsidR="001E26B0" w:rsidRDefault="001E26B0" w:rsidP="002C6834">
            <w:pPr>
              <w:pStyle w:val="TableParagraph"/>
              <w:spacing w:before="64" w:line="266" w:lineRule="auto"/>
              <w:rPr>
                <w:b/>
                <w:sz w:val="15"/>
              </w:rPr>
            </w:pPr>
            <w:r>
              <w:rPr>
                <w:b/>
                <w:spacing w:val="-1"/>
                <w:w w:val="105"/>
                <w:sz w:val="15"/>
              </w:rPr>
              <w:t>Информационные</w:t>
            </w:r>
            <w:r>
              <w:rPr>
                <w:b/>
                <w:spacing w:val="-8"/>
                <w:w w:val="105"/>
                <w:sz w:val="15"/>
              </w:rPr>
              <w:t xml:space="preserve"> </w:t>
            </w:r>
            <w:r>
              <w:rPr>
                <w:b/>
                <w:spacing w:val="-1"/>
                <w:w w:val="105"/>
                <w:sz w:val="15"/>
              </w:rPr>
              <w:t>технологии.</w:t>
            </w:r>
            <w:r>
              <w:rPr>
                <w:b/>
                <w:spacing w:val="-8"/>
                <w:w w:val="105"/>
                <w:sz w:val="15"/>
              </w:rPr>
              <w:t xml:space="preserve"> </w:t>
            </w:r>
            <w:r>
              <w:rPr>
                <w:b/>
                <w:spacing w:val="-1"/>
                <w:w w:val="105"/>
                <w:sz w:val="15"/>
              </w:rPr>
              <w:t>Источники</w:t>
            </w:r>
            <w:r>
              <w:rPr>
                <w:b/>
                <w:spacing w:val="-8"/>
                <w:w w:val="105"/>
                <w:sz w:val="15"/>
              </w:rPr>
              <w:t xml:space="preserve"> </w:t>
            </w:r>
            <w:r>
              <w:rPr>
                <w:b/>
                <w:spacing w:val="-1"/>
                <w:w w:val="105"/>
                <w:sz w:val="15"/>
              </w:rPr>
              <w:t>информации,</w:t>
            </w:r>
            <w:r>
              <w:rPr>
                <w:b/>
                <w:spacing w:val="-8"/>
                <w:w w:val="105"/>
                <w:sz w:val="15"/>
              </w:rPr>
              <w:t xml:space="preserve"> </w:t>
            </w:r>
            <w:r>
              <w:rPr>
                <w:b/>
                <w:spacing w:val="-1"/>
                <w:w w:val="105"/>
                <w:sz w:val="15"/>
              </w:rPr>
              <w:t>используемые</w:t>
            </w:r>
            <w:r>
              <w:rPr>
                <w:b/>
                <w:spacing w:val="-7"/>
                <w:w w:val="105"/>
                <w:sz w:val="15"/>
              </w:rPr>
              <w:t xml:space="preserve"> </w:t>
            </w:r>
            <w:r>
              <w:rPr>
                <w:b/>
                <w:w w:val="105"/>
                <w:sz w:val="15"/>
              </w:rPr>
              <w:t>человеком</w:t>
            </w:r>
            <w:r>
              <w:rPr>
                <w:b/>
                <w:spacing w:val="-8"/>
                <w:w w:val="105"/>
                <w:sz w:val="15"/>
              </w:rPr>
              <w:t xml:space="preserve"> </w:t>
            </w:r>
            <w:r>
              <w:rPr>
                <w:b/>
                <w:w w:val="105"/>
                <w:sz w:val="15"/>
              </w:rPr>
              <w:t>в</w:t>
            </w:r>
            <w:r>
              <w:rPr>
                <w:b/>
                <w:spacing w:val="-8"/>
                <w:w w:val="105"/>
                <w:sz w:val="15"/>
              </w:rPr>
              <w:t xml:space="preserve"> </w:t>
            </w:r>
            <w:r>
              <w:rPr>
                <w:b/>
                <w:w w:val="105"/>
                <w:sz w:val="15"/>
              </w:rPr>
              <w:t>быту:</w:t>
            </w:r>
            <w:r>
              <w:rPr>
                <w:b/>
                <w:spacing w:val="-8"/>
                <w:w w:val="105"/>
                <w:sz w:val="15"/>
              </w:rPr>
              <w:t xml:space="preserve"> </w:t>
            </w:r>
            <w:r>
              <w:rPr>
                <w:b/>
                <w:w w:val="105"/>
                <w:sz w:val="15"/>
              </w:rPr>
              <w:t>телевидение,</w:t>
            </w:r>
            <w:r>
              <w:rPr>
                <w:b/>
                <w:spacing w:val="-7"/>
                <w:w w:val="105"/>
                <w:sz w:val="15"/>
              </w:rPr>
              <w:t xml:space="preserve"> </w:t>
            </w:r>
            <w:r>
              <w:rPr>
                <w:b/>
                <w:w w:val="105"/>
                <w:sz w:val="15"/>
              </w:rPr>
              <w:t>радио,</w:t>
            </w:r>
            <w:r>
              <w:rPr>
                <w:b/>
                <w:spacing w:val="1"/>
                <w:w w:val="105"/>
                <w:sz w:val="15"/>
              </w:rPr>
              <w:t xml:space="preserve"> </w:t>
            </w:r>
            <w:r>
              <w:rPr>
                <w:b/>
                <w:w w:val="105"/>
                <w:sz w:val="15"/>
              </w:rPr>
              <w:t>печатные</w:t>
            </w:r>
            <w:r>
              <w:rPr>
                <w:b/>
                <w:spacing w:val="-2"/>
                <w:w w:val="105"/>
                <w:sz w:val="15"/>
              </w:rPr>
              <w:t xml:space="preserve"> </w:t>
            </w:r>
            <w:r>
              <w:rPr>
                <w:b/>
                <w:w w:val="105"/>
                <w:sz w:val="15"/>
              </w:rPr>
              <w:t>издания,</w:t>
            </w:r>
            <w:r>
              <w:rPr>
                <w:b/>
                <w:spacing w:val="-1"/>
                <w:w w:val="105"/>
                <w:sz w:val="15"/>
              </w:rPr>
              <w:t xml:space="preserve"> </w:t>
            </w:r>
            <w:r>
              <w:rPr>
                <w:b/>
                <w:w w:val="105"/>
                <w:sz w:val="15"/>
              </w:rPr>
              <w:t>персональный</w:t>
            </w:r>
            <w:r>
              <w:rPr>
                <w:b/>
                <w:spacing w:val="-2"/>
                <w:w w:val="105"/>
                <w:sz w:val="15"/>
              </w:rPr>
              <w:t xml:space="preserve"> </w:t>
            </w:r>
            <w:r>
              <w:rPr>
                <w:b/>
                <w:w w:val="105"/>
                <w:sz w:val="15"/>
              </w:rPr>
              <w:t>компьютер</w:t>
            </w:r>
            <w:r>
              <w:rPr>
                <w:b/>
                <w:spacing w:val="-1"/>
                <w:w w:val="105"/>
                <w:sz w:val="15"/>
              </w:rPr>
              <w:t xml:space="preserve"> </w:t>
            </w:r>
            <w:r>
              <w:rPr>
                <w:b/>
                <w:w w:val="105"/>
                <w:sz w:val="15"/>
              </w:rPr>
              <w:t>и</w:t>
            </w:r>
            <w:r>
              <w:rPr>
                <w:b/>
                <w:spacing w:val="-2"/>
                <w:w w:val="105"/>
                <w:sz w:val="15"/>
              </w:rPr>
              <w:t xml:space="preserve"> </w:t>
            </w:r>
            <w:r>
              <w:rPr>
                <w:b/>
                <w:w w:val="105"/>
                <w:sz w:val="15"/>
              </w:rPr>
              <w:t>др.</w:t>
            </w:r>
          </w:p>
        </w:tc>
        <w:tc>
          <w:tcPr>
            <w:tcW w:w="528" w:type="dxa"/>
          </w:tcPr>
          <w:p w:rsidR="001E26B0" w:rsidRDefault="001E26B0" w:rsidP="002C6834">
            <w:pPr>
              <w:pStyle w:val="TableParagraph"/>
              <w:spacing w:before="64"/>
              <w:ind w:left="77"/>
              <w:rPr>
                <w:sz w:val="15"/>
              </w:rPr>
            </w:pPr>
            <w:r>
              <w:rPr>
                <w:w w:val="105"/>
                <w:sz w:val="15"/>
              </w:rPr>
              <w:t>0.5</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bl>
    <w:p w:rsidR="001E26B0" w:rsidRDefault="001E26B0" w:rsidP="001E26B0">
      <w:pPr>
        <w:rPr>
          <w:sz w:val="14"/>
        </w:rPr>
        <w:sectPr w:rsidR="001E26B0">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8140"/>
        <w:gridCol w:w="528"/>
        <w:gridCol w:w="1104"/>
        <w:gridCol w:w="1140"/>
        <w:gridCol w:w="804"/>
        <w:gridCol w:w="1104"/>
        <w:gridCol w:w="828"/>
        <w:gridCol w:w="1380"/>
      </w:tblGrid>
      <w:tr w:rsidR="001E26B0" w:rsidTr="002C6834">
        <w:trPr>
          <w:trHeight w:val="717"/>
        </w:trPr>
        <w:tc>
          <w:tcPr>
            <w:tcW w:w="468" w:type="dxa"/>
          </w:tcPr>
          <w:p w:rsidR="001E26B0" w:rsidRDefault="001E26B0" w:rsidP="002C6834">
            <w:pPr>
              <w:pStyle w:val="TableParagraph"/>
              <w:spacing w:before="64"/>
              <w:rPr>
                <w:sz w:val="15"/>
              </w:rPr>
            </w:pPr>
            <w:r>
              <w:rPr>
                <w:w w:val="105"/>
                <w:sz w:val="15"/>
              </w:rPr>
              <w:lastRenderedPageBreak/>
              <w:t>4.3.</w:t>
            </w:r>
          </w:p>
        </w:tc>
        <w:tc>
          <w:tcPr>
            <w:tcW w:w="8140" w:type="dxa"/>
          </w:tcPr>
          <w:p w:rsidR="001E26B0" w:rsidRDefault="001E26B0" w:rsidP="002C6834">
            <w:pPr>
              <w:pStyle w:val="TableParagraph"/>
              <w:spacing w:before="64" w:line="266" w:lineRule="auto"/>
              <w:ind w:right="4"/>
              <w:rPr>
                <w:b/>
                <w:sz w:val="15"/>
              </w:rPr>
            </w:pPr>
            <w:r>
              <w:rPr>
                <w:b/>
                <w:spacing w:val="-1"/>
                <w:w w:val="105"/>
                <w:sz w:val="15"/>
              </w:rPr>
              <w:t>Современный</w:t>
            </w:r>
            <w:r>
              <w:rPr>
                <w:b/>
                <w:spacing w:val="-9"/>
                <w:w w:val="105"/>
                <w:sz w:val="15"/>
              </w:rPr>
              <w:t xml:space="preserve"> </w:t>
            </w:r>
            <w:r>
              <w:rPr>
                <w:b/>
                <w:spacing w:val="-1"/>
                <w:w w:val="105"/>
                <w:sz w:val="15"/>
              </w:rPr>
              <w:t>информационный</w:t>
            </w:r>
            <w:r>
              <w:rPr>
                <w:b/>
                <w:spacing w:val="-9"/>
                <w:w w:val="105"/>
                <w:sz w:val="15"/>
              </w:rPr>
              <w:t xml:space="preserve"> </w:t>
            </w:r>
            <w:r>
              <w:rPr>
                <w:b/>
                <w:spacing w:val="-1"/>
                <w:w w:val="105"/>
                <w:sz w:val="15"/>
              </w:rPr>
              <w:t>мир.</w:t>
            </w:r>
            <w:r>
              <w:rPr>
                <w:b/>
                <w:spacing w:val="-8"/>
                <w:w w:val="105"/>
                <w:sz w:val="15"/>
              </w:rPr>
              <w:t xml:space="preserve"> </w:t>
            </w:r>
            <w:r>
              <w:rPr>
                <w:b/>
                <w:spacing w:val="-1"/>
                <w:w w:val="105"/>
                <w:sz w:val="15"/>
              </w:rPr>
              <w:t>Персональный</w:t>
            </w:r>
            <w:r>
              <w:rPr>
                <w:b/>
                <w:spacing w:val="-9"/>
                <w:w w:val="105"/>
                <w:sz w:val="15"/>
              </w:rPr>
              <w:t xml:space="preserve"> </w:t>
            </w:r>
            <w:r>
              <w:rPr>
                <w:b/>
                <w:w w:val="105"/>
                <w:sz w:val="15"/>
              </w:rPr>
              <w:t>компьютер</w:t>
            </w:r>
            <w:r>
              <w:rPr>
                <w:b/>
                <w:spacing w:val="-8"/>
                <w:w w:val="105"/>
                <w:sz w:val="15"/>
              </w:rPr>
              <w:t xml:space="preserve"> </w:t>
            </w:r>
            <w:r>
              <w:rPr>
                <w:b/>
                <w:w w:val="105"/>
                <w:sz w:val="15"/>
              </w:rPr>
              <w:t>(ПК)</w:t>
            </w:r>
            <w:r>
              <w:rPr>
                <w:b/>
                <w:spacing w:val="-9"/>
                <w:w w:val="105"/>
                <w:sz w:val="15"/>
              </w:rPr>
              <w:t xml:space="preserve"> </w:t>
            </w:r>
            <w:r>
              <w:rPr>
                <w:b/>
                <w:w w:val="105"/>
                <w:sz w:val="15"/>
              </w:rPr>
              <w:t>и</w:t>
            </w:r>
            <w:r>
              <w:rPr>
                <w:b/>
                <w:spacing w:val="-8"/>
                <w:w w:val="105"/>
                <w:sz w:val="15"/>
              </w:rPr>
              <w:t xml:space="preserve"> </w:t>
            </w:r>
            <w:r>
              <w:rPr>
                <w:b/>
                <w:w w:val="105"/>
                <w:sz w:val="15"/>
              </w:rPr>
              <w:t>его</w:t>
            </w:r>
            <w:r>
              <w:rPr>
                <w:b/>
                <w:spacing w:val="-9"/>
                <w:w w:val="105"/>
                <w:sz w:val="15"/>
              </w:rPr>
              <w:t xml:space="preserve"> </w:t>
            </w:r>
            <w:r>
              <w:rPr>
                <w:b/>
                <w:w w:val="105"/>
                <w:sz w:val="15"/>
              </w:rPr>
              <w:t>назначение.</w:t>
            </w:r>
            <w:r>
              <w:rPr>
                <w:b/>
                <w:spacing w:val="-8"/>
                <w:w w:val="105"/>
                <w:sz w:val="15"/>
              </w:rPr>
              <w:t xml:space="preserve"> </w:t>
            </w:r>
            <w:r>
              <w:rPr>
                <w:b/>
                <w:w w:val="105"/>
                <w:sz w:val="15"/>
              </w:rPr>
              <w:t>Правила</w:t>
            </w:r>
            <w:r>
              <w:rPr>
                <w:b/>
                <w:spacing w:val="-9"/>
                <w:w w:val="105"/>
                <w:sz w:val="15"/>
              </w:rPr>
              <w:t xml:space="preserve"> </w:t>
            </w:r>
            <w:r>
              <w:rPr>
                <w:b/>
                <w:w w:val="105"/>
                <w:sz w:val="15"/>
              </w:rPr>
              <w:t>пользования</w:t>
            </w:r>
            <w:r>
              <w:rPr>
                <w:b/>
                <w:spacing w:val="1"/>
                <w:w w:val="105"/>
                <w:sz w:val="15"/>
              </w:rPr>
              <w:t xml:space="preserve"> </w:t>
            </w:r>
            <w:r>
              <w:rPr>
                <w:b/>
                <w:w w:val="105"/>
                <w:sz w:val="15"/>
              </w:rPr>
              <w:t>ПК для сохранения здоровья. Назначение основных устройств компьютера для ввода, вывода и обработки</w:t>
            </w:r>
            <w:r>
              <w:rPr>
                <w:b/>
                <w:spacing w:val="1"/>
                <w:w w:val="105"/>
                <w:sz w:val="15"/>
              </w:rPr>
              <w:t xml:space="preserve"> </w:t>
            </w:r>
            <w:r>
              <w:rPr>
                <w:b/>
                <w:w w:val="105"/>
                <w:sz w:val="15"/>
              </w:rPr>
              <w:t>информации</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rPr>
                <w:sz w:val="15"/>
              </w:rPr>
            </w:pPr>
            <w:r>
              <w:rPr>
                <w:w w:val="105"/>
                <w:sz w:val="15"/>
              </w:rPr>
              <w:t>4.4.</w:t>
            </w:r>
          </w:p>
        </w:tc>
        <w:tc>
          <w:tcPr>
            <w:tcW w:w="8140" w:type="dxa"/>
          </w:tcPr>
          <w:p w:rsidR="001E26B0" w:rsidRDefault="001E26B0" w:rsidP="002C6834">
            <w:pPr>
              <w:pStyle w:val="TableParagraph"/>
              <w:spacing w:before="64"/>
              <w:rPr>
                <w:b/>
                <w:sz w:val="15"/>
              </w:rPr>
            </w:pPr>
            <w:proofErr w:type="gramStart"/>
            <w:r>
              <w:rPr>
                <w:b/>
                <w:spacing w:val="-1"/>
                <w:w w:val="105"/>
                <w:sz w:val="15"/>
              </w:rPr>
              <w:t>Работа</w:t>
            </w:r>
            <w:r>
              <w:rPr>
                <w:b/>
                <w:spacing w:val="-9"/>
                <w:w w:val="105"/>
                <w:sz w:val="15"/>
              </w:rPr>
              <w:t xml:space="preserve"> </w:t>
            </w:r>
            <w:r>
              <w:rPr>
                <w:b/>
                <w:spacing w:val="-1"/>
                <w:w w:val="105"/>
                <w:sz w:val="15"/>
              </w:rPr>
              <w:t>с</w:t>
            </w:r>
            <w:r>
              <w:rPr>
                <w:b/>
                <w:spacing w:val="-9"/>
                <w:w w:val="105"/>
                <w:sz w:val="15"/>
              </w:rPr>
              <w:t xml:space="preserve"> </w:t>
            </w:r>
            <w:r>
              <w:rPr>
                <w:b/>
                <w:spacing w:val="-1"/>
                <w:w w:val="105"/>
                <w:sz w:val="15"/>
              </w:rPr>
              <w:t>доступной</w:t>
            </w:r>
            <w:r>
              <w:rPr>
                <w:b/>
                <w:spacing w:val="-8"/>
                <w:w w:val="105"/>
                <w:sz w:val="15"/>
              </w:rPr>
              <w:t xml:space="preserve"> </w:t>
            </w:r>
            <w:r>
              <w:rPr>
                <w:b/>
                <w:spacing w:val="-1"/>
                <w:w w:val="105"/>
                <w:sz w:val="15"/>
              </w:rPr>
              <w:t>информацией</w:t>
            </w:r>
            <w:r>
              <w:rPr>
                <w:b/>
                <w:spacing w:val="-9"/>
                <w:w w:val="105"/>
                <w:sz w:val="15"/>
              </w:rPr>
              <w:t xml:space="preserve"> </w:t>
            </w:r>
            <w:r>
              <w:rPr>
                <w:b/>
                <w:w w:val="105"/>
                <w:sz w:val="15"/>
              </w:rPr>
              <w:t>(книги,</w:t>
            </w:r>
            <w:r>
              <w:rPr>
                <w:b/>
                <w:spacing w:val="-8"/>
                <w:w w:val="105"/>
                <w:sz w:val="15"/>
              </w:rPr>
              <w:t xml:space="preserve"> </w:t>
            </w:r>
            <w:r>
              <w:rPr>
                <w:b/>
                <w:w w:val="105"/>
                <w:sz w:val="15"/>
              </w:rPr>
              <w:t>музеи,</w:t>
            </w:r>
            <w:r>
              <w:rPr>
                <w:b/>
                <w:spacing w:val="-9"/>
                <w:w w:val="105"/>
                <w:sz w:val="15"/>
              </w:rPr>
              <w:t xml:space="preserve"> </w:t>
            </w:r>
            <w:r>
              <w:rPr>
                <w:b/>
                <w:w w:val="105"/>
                <w:sz w:val="15"/>
              </w:rPr>
              <w:t>беседы</w:t>
            </w:r>
            <w:r>
              <w:rPr>
                <w:b/>
                <w:spacing w:val="-8"/>
                <w:w w:val="105"/>
                <w:sz w:val="15"/>
              </w:rPr>
              <w:t xml:space="preserve"> </w:t>
            </w:r>
            <w:r>
              <w:rPr>
                <w:b/>
                <w:w w:val="105"/>
                <w:sz w:val="15"/>
              </w:rPr>
              <w:t>(мастер-классы)</w:t>
            </w:r>
            <w:r>
              <w:rPr>
                <w:b/>
                <w:spacing w:val="-9"/>
                <w:w w:val="105"/>
                <w:sz w:val="15"/>
              </w:rPr>
              <w:t xml:space="preserve"> </w:t>
            </w:r>
            <w:r>
              <w:rPr>
                <w:b/>
                <w:w w:val="105"/>
                <w:sz w:val="15"/>
              </w:rPr>
              <w:t>с</w:t>
            </w:r>
            <w:r>
              <w:rPr>
                <w:b/>
                <w:spacing w:val="-8"/>
                <w:w w:val="105"/>
                <w:sz w:val="15"/>
              </w:rPr>
              <w:t xml:space="preserve"> </w:t>
            </w:r>
            <w:r>
              <w:rPr>
                <w:b/>
                <w:w w:val="105"/>
                <w:sz w:val="15"/>
              </w:rPr>
              <w:t>мастерами,</w:t>
            </w:r>
            <w:r>
              <w:rPr>
                <w:b/>
                <w:spacing w:val="-9"/>
                <w:w w:val="105"/>
                <w:sz w:val="15"/>
              </w:rPr>
              <w:t xml:space="preserve"> </w:t>
            </w:r>
            <w:r>
              <w:rPr>
                <w:b/>
                <w:w w:val="105"/>
                <w:sz w:val="15"/>
              </w:rPr>
              <w:t>Интернет,</w:t>
            </w:r>
            <w:r>
              <w:rPr>
                <w:b/>
                <w:spacing w:val="-8"/>
                <w:w w:val="105"/>
                <w:sz w:val="15"/>
              </w:rPr>
              <w:t xml:space="preserve"> </w:t>
            </w:r>
            <w:r>
              <w:rPr>
                <w:b/>
                <w:w w:val="105"/>
                <w:sz w:val="15"/>
              </w:rPr>
              <w:t>видео,</w:t>
            </w:r>
            <w:r>
              <w:rPr>
                <w:b/>
                <w:spacing w:val="-9"/>
                <w:w w:val="105"/>
                <w:sz w:val="15"/>
              </w:rPr>
              <w:t xml:space="preserve"> </w:t>
            </w:r>
            <w:r>
              <w:rPr>
                <w:b/>
                <w:w w:val="105"/>
                <w:sz w:val="15"/>
              </w:rPr>
              <w:t>DVD)</w:t>
            </w:r>
            <w:proofErr w:type="gramEnd"/>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468" w:type="dxa"/>
          </w:tcPr>
          <w:p w:rsidR="001E26B0" w:rsidRDefault="001E26B0" w:rsidP="002C6834">
            <w:pPr>
              <w:pStyle w:val="TableParagraph"/>
              <w:spacing w:before="64"/>
              <w:rPr>
                <w:sz w:val="15"/>
              </w:rPr>
            </w:pPr>
            <w:r>
              <w:rPr>
                <w:w w:val="105"/>
                <w:sz w:val="15"/>
              </w:rPr>
              <w:t>4.5.</w:t>
            </w:r>
          </w:p>
        </w:tc>
        <w:tc>
          <w:tcPr>
            <w:tcW w:w="8140" w:type="dxa"/>
          </w:tcPr>
          <w:p w:rsidR="001E26B0" w:rsidRDefault="001E26B0" w:rsidP="002C6834">
            <w:pPr>
              <w:pStyle w:val="TableParagraph"/>
              <w:spacing w:before="64"/>
              <w:rPr>
                <w:b/>
                <w:sz w:val="15"/>
              </w:rPr>
            </w:pPr>
            <w:r>
              <w:rPr>
                <w:b/>
                <w:w w:val="105"/>
                <w:sz w:val="15"/>
              </w:rPr>
              <w:t>Работа</w:t>
            </w:r>
            <w:r>
              <w:rPr>
                <w:b/>
                <w:spacing w:val="-9"/>
                <w:w w:val="105"/>
                <w:sz w:val="15"/>
              </w:rPr>
              <w:t xml:space="preserve"> </w:t>
            </w:r>
            <w:r>
              <w:rPr>
                <w:b/>
                <w:w w:val="105"/>
                <w:sz w:val="15"/>
              </w:rPr>
              <w:t>с</w:t>
            </w:r>
            <w:r>
              <w:rPr>
                <w:b/>
                <w:spacing w:val="-9"/>
                <w:w w:val="105"/>
                <w:sz w:val="15"/>
              </w:rPr>
              <w:t xml:space="preserve"> </w:t>
            </w:r>
            <w:r>
              <w:rPr>
                <w:b/>
                <w:w w:val="105"/>
                <w:sz w:val="15"/>
              </w:rPr>
              <w:t>текстовым</w:t>
            </w:r>
            <w:r>
              <w:rPr>
                <w:b/>
                <w:spacing w:val="-8"/>
                <w:w w:val="105"/>
                <w:sz w:val="15"/>
              </w:rPr>
              <w:t xml:space="preserve"> </w:t>
            </w:r>
            <w:r>
              <w:rPr>
                <w:b/>
                <w:w w:val="105"/>
                <w:sz w:val="15"/>
              </w:rPr>
              <w:t>редактором</w:t>
            </w:r>
            <w:r>
              <w:rPr>
                <w:b/>
                <w:spacing w:val="-9"/>
                <w:w w:val="105"/>
                <w:sz w:val="15"/>
              </w:rPr>
              <w:t xml:space="preserve"> </w:t>
            </w:r>
            <w:proofErr w:type="spellStart"/>
            <w:r>
              <w:rPr>
                <w:b/>
                <w:w w:val="105"/>
                <w:sz w:val="15"/>
              </w:rPr>
              <w:t>Microsoft</w:t>
            </w:r>
            <w:proofErr w:type="spellEnd"/>
            <w:r>
              <w:rPr>
                <w:b/>
                <w:spacing w:val="-8"/>
                <w:w w:val="105"/>
                <w:sz w:val="15"/>
              </w:rPr>
              <w:t xml:space="preserve"> </w:t>
            </w:r>
            <w:proofErr w:type="spellStart"/>
            <w:r>
              <w:rPr>
                <w:b/>
                <w:w w:val="105"/>
                <w:sz w:val="15"/>
              </w:rPr>
              <w:t>Word</w:t>
            </w:r>
            <w:proofErr w:type="spellEnd"/>
            <w:r>
              <w:rPr>
                <w:b/>
                <w:spacing w:val="-9"/>
                <w:w w:val="105"/>
                <w:sz w:val="15"/>
              </w:rPr>
              <w:t xml:space="preserve"> </w:t>
            </w:r>
            <w:r>
              <w:rPr>
                <w:b/>
                <w:w w:val="105"/>
                <w:sz w:val="15"/>
              </w:rPr>
              <w:t>или</w:t>
            </w:r>
            <w:r>
              <w:rPr>
                <w:b/>
                <w:spacing w:val="-9"/>
                <w:w w:val="105"/>
                <w:sz w:val="15"/>
              </w:rPr>
              <w:t xml:space="preserve"> </w:t>
            </w:r>
            <w:r>
              <w:rPr>
                <w:b/>
                <w:w w:val="105"/>
                <w:sz w:val="15"/>
              </w:rPr>
              <w:t>другим</w:t>
            </w:r>
          </w:p>
        </w:tc>
        <w:tc>
          <w:tcPr>
            <w:tcW w:w="528" w:type="dxa"/>
          </w:tcPr>
          <w:p w:rsidR="001E26B0" w:rsidRDefault="001E26B0" w:rsidP="002C6834">
            <w:pPr>
              <w:pStyle w:val="TableParagraph"/>
              <w:spacing w:before="64"/>
              <w:ind w:left="77"/>
              <w:rPr>
                <w:sz w:val="15"/>
              </w:rPr>
            </w:pPr>
            <w:r>
              <w:rPr>
                <w:w w:val="104"/>
                <w:sz w:val="15"/>
              </w:rPr>
              <w:t>1</w:t>
            </w:r>
          </w:p>
        </w:tc>
        <w:tc>
          <w:tcPr>
            <w:tcW w:w="1104" w:type="dxa"/>
          </w:tcPr>
          <w:p w:rsidR="001E26B0" w:rsidRDefault="001E26B0" w:rsidP="002C6834">
            <w:pPr>
              <w:pStyle w:val="TableParagraph"/>
              <w:rPr>
                <w:sz w:val="14"/>
              </w:rPr>
            </w:pPr>
          </w:p>
        </w:tc>
        <w:tc>
          <w:tcPr>
            <w:tcW w:w="1140" w:type="dxa"/>
          </w:tcPr>
          <w:p w:rsidR="001E26B0" w:rsidRDefault="001E26B0" w:rsidP="002C6834">
            <w:pPr>
              <w:pStyle w:val="TableParagraph"/>
              <w:rPr>
                <w:sz w:val="14"/>
              </w:rPr>
            </w:pPr>
          </w:p>
        </w:tc>
        <w:tc>
          <w:tcPr>
            <w:tcW w:w="804" w:type="dxa"/>
          </w:tcPr>
          <w:p w:rsidR="001E26B0" w:rsidRDefault="001E26B0" w:rsidP="002C6834">
            <w:pPr>
              <w:pStyle w:val="TableParagraph"/>
              <w:rPr>
                <w:sz w:val="14"/>
              </w:rPr>
            </w:pPr>
          </w:p>
        </w:tc>
        <w:tc>
          <w:tcPr>
            <w:tcW w:w="1104" w:type="dxa"/>
          </w:tcPr>
          <w:p w:rsidR="001E26B0" w:rsidRDefault="001E26B0" w:rsidP="002C6834">
            <w:pPr>
              <w:pStyle w:val="TableParagraph"/>
              <w:rPr>
                <w:sz w:val="14"/>
              </w:rPr>
            </w:pPr>
          </w:p>
        </w:tc>
        <w:tc>
          <w:tcPr>
            <w:tcW w:w="828" w:type="dxa"/>
          </w:tcPr>
          <w:p w:rsidR="001E26B0" w:rsidRDefault="001E26B0" w:rsidP="002C6834">
            <w:pPr>
              <w:pStyle w:val="TableParagraph"/>
              <w:rPr>
                <w:sz w:val="14"/>
              </w:rPr>
            </w:pPr>
          </w:p>
        </w:tc>
        <w:tc>
          <w:tcPr>
            <w:tcW w:w="1380" w:type="dxa"/>
          </w:tcPr>
          <w:p w:rsidR="001E26B0" w:rsidRDefault="001E26B0" w:rsidP="002C6834">
            <w:pPr>
              <w:pStyle w:val="TableParagraph"/>
              <w:rPr>
                <w:sz w:val="14"/>
              </w:rPr>
            </w:pPr>
          </w:p>
        </w:tc>
      </w:tr>
      <w:tr w:rsidR="001E26B0" w:rsidTr="002C6834">
        <w:trPr>
          <w:trHeight w:val="333"/>
        </w:trPr>
        <w:tc>
          <w:tcPr>
            <w:tcW w:w="8608" w:type="dxa"/>
            <w:gridSpan w:val="2"/>
          </w:tcPr>
          <w:p w:rsidR="001E26B0" w:rsidRDefault="001E26B0" w:rsidP="002C6834">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w w:val="105"/>
                <w:sz w:val="15"/>
              </w:rPr>
              <w:t>модулю</w:t>
            </w:r>
          </w:p>
        </w:tc>
        <w:tc>
          <w:tcPr>
            <w:tcW w:w="528" w:type="dxa"/>
          </w:tcPr>
          <w:p w:rsidR="001E26B0" w:rsidRDefault="001E26B0" w:rsidP="002C6834">
            <w:pPr>
              <w:pStyle w:val="TableParagraph"/>
              <w:spacing w:before="64"/>
              <w:ind w:left="77"/>
              <w:rPr>
                <w:sz w:val="15"/>
              </w:rPr>
            </w:pPr>
            <w:r>
              <w:rPr>
                <w:w w:val="104"/>
                <w:sz w:val="15"/>
              </w:rPr>
              <w:t>4</w:t>
            </w:r>
          </w:p>
        </w:tc>
        <w:tc>
          <w:tcPr>
            <w:tcW w:w="6360" w:type="dxa"/>
            <w:gridSpan w:val="6"/>
          </w:tcPr>
          <w:p w:rsidR="001E26B0" w:rsidRDefault="001E26B0" w:rsidP="002C6834">
            <w:pPr>
              <w:pStyle w:val="TableParagraph"/>
              <w:rPr>
                <w:sz w:val="14"/>
              </w:rPr>
            </w:pPr>
          </w:p>
        </w:tc>
      </w:tr>
      <w:tr w:rsidR="001E26B0" w:rsidTr="002C6834">
        <w:trPr>
          <w:trHeight w:val="333"/>
        </w:trPr>
        <w:tc>
          <w:tcPr>
            <w:tcW w:w="8608" w:type="dxa"/>
            <w:gridSpan w:val="2"/>
          </w:tcPr>
          <w:p w:rsidR="001E26B0" w:rsidRDefault="001E26B0" w:rsidP="002C6834">
            <w:pPr>
              <w:pStyle w:val="TableParagraph"/>
              <w:spacing w:before="64"/>
              <w:rPr>
                <w:sz w:val="15"/>
              </w:rPr>
            </w:pPr>
            <w:r>
              <w:rPr>
                <w:spacing w:val="-1"/>
                <w:w w:val="105"/>
                <w:sz w:val="15"/>
              </w:rPr>
              <w:t>ОБЩЕЕ</w:t>
            </w:r>
            <w:r>
              <w:rPr>
                <w:spacing w:val="-9"/>
                <w:w w:val="105"/>
                <w:sz w:val="15"/>
              </w:rPr>
              <w:t xml:space="preserve"> </w:t>
            </w:r>
            <w:r>
              <w:rPr>
                <w:spacing w:val="-1"/>
                <w:w w:val="105"/>
                <w:sz w:val="15"/>
              </w:rPr>
              <w:t>КОЛИЧЕСТВО</w:t>
            </w:r>
            <w:r>
              <w:rPr>
                <w:spacing w:val="-8"/>
                <w:w w:val="105"/>
                <w:sz w:val="15"/>
              </w:rPr>
              <w:t xml:space="preserve"> </w:t>
            </w:r>
            <w:r>
              <w:rPr>
                <w:w w:val="105"/>
                <w:sz w:val="15"/>
              </w:rPr>
              <w:t>ЧАСОВ</w:t>
            </w:r>
            <w:r>
              <w:rPr>
                <w:spacing w:val="-9"/>
                <w:w w:val="105"/>
                <w:sz w:val="15"/>
              </w:rPr>
              <w:t xml:space="preserve"> </w:t>
            </w:r>
            <w:r>
              <w:rPr>
                <w:w w:val="105"/>
                <w:sz w:val="15"/>
              </w:rPr>
              <w:t>ПО</w:t>
            </w:r>
            <w:r>
              <w:rPr>
                <w:spacing w:val="-8"/>
                <w:w w:val="105"/>
                <w:sz w:val="15"/>
              </w:rPr>
              <w:t xml:space="preserve"> </w:t>
            </w:r>
            <w:r>
              <w:rPr>
                <w:w w:val="105"/>
                <w:sz w:val="15"/>
              </w:rPr>
              <w:t>ПРОГРАММЕ</w:t>
            </w:r>
          </w:p>
        </w:tc>
        <w:tc>
          <w:tcPr>
            <w:tcW w:w="528" w:type="dxa"/>
          </w:tcPr>
          <w:p w:rsidR="001E26B0" w:rsidRDefault="001E26B0" w:rsidP="002C6834">
            <w:pPr>
              <w:pStyle w:val="TableParagraph"/>
              <w:spacing w:before="64"/>
              <w:ind w:left="77"/>
              <w:rPr>
                <w:sz w:val="15"/>
              </w:rPr>
            </w:pPr>
            <w:r>
              <w:rPr>
                <w:w w:val="105"/>
                <w:sz w:val="15"/>
              </w:rPr>
              <w:t>34</w:t>
            </w:r>
          </w:p>
        </w:tc>
        <w:tc>
          <w:tcPr>
            <w:tcW w:w="1104" w:type="dxa"/>
          </w:tcPr>
          <w:p w:rsidR="001E26B0" w:rsidRDefault="001E26B0" w:rsidP="002C6834">
            <w:pPr>
              <w:pStyle w:val="TableParagraph"/>
              <w:spacing w:before="64"/>
              <w:ind w:left="77"/>
              <w:rPr>
                <w:sz w:val="15"/>
              </w:rPr>
            </w:pPr>
            <w:r>
              <w:rPr>
                <w:w w:val="104"/>
                <w:sz w:val="15"/>
              </w:rPr>
              <w:t>0</w:t>
            </w:r>
          </w:p>
        </w:tc>
        <w:tc>
          <w:tcPr>
            <w:tcW w:w="1140" w:type="dxa"/>
          </w:tcPr>
          <w:p w:rsidR="001E26B0" w:rsidRDefault="001E26B0" w:rsidP="002C6834">
            <w:pPr>
              <w:pStyle w:val="TableParagraph"/>
              <w:spacing w:before="64"/>
              <w:ind w:left="78"/>
              <w:rPr>
                <w:sz w:val="15"/>
              </w:rPr>
            </w:pPr>
            <w:r>
              <w:rPr>
                <w:w w:val="104"/>
                <w:sz w:val="15"/>
              </w:rPr>
              <w:t>0</w:t>
            </w:r>
          </w:p>
        </w:tc>
        <w:tc>
          <w:tcPr>
            <w:tcW w:w="4116" w:type="dxa"/>
            <w:gridSpan w:val="4"/>
          </w:tcPr>
          <w:p w:rsidR="001E26B0" w:rsidRDefault="001E26B0" w:rsidP="002C6834">
            <w:pPr>
              <w:pStyle w:val="TableParagraph"/>
              <w:rPr>
                <w:sz w:val="14"/>
              </w:rPr>
            </w:pPr>
          </w:p>
        </w:tc>
      </w:tr>
    </w:tbl>
    <w:p w:rsidR="001E26B0" w:rsidRDefault="001E26B0" w:rsidP="001E26B0">
      <w:pPr>
        <w:rPr>
          <w:sz w:val="14"/>
        </w:rPr>
        <w:sectPr w:rsidR="001E26B0">
          <w:pgSz w:w="16840" w:h="11900" w:orient="landscape"/>
          <w:pgMar w:top="580" w:right="540" w:bottom="280" w:left="560" w:header="720" w:footer="720" w:gutter="0"/>
          <w:cols w:space="720"/>
        </w:sectPr>
      </w:pPr>
    </w:p>
    <w:p w:rsidR="001E26B0" w:rsidRDefault="001E26B0" w:rsidP="001E26B0">
      <w:pPr>
        <w:pStyle w:val="1"/>
        <w:ind w:left="106"/>
      </w:pPr>
      <w:r>
        <w:lastRenderedPageBreak/>
        <w:pict>
          <v:rect id="_x0000_s1042" style="position:absolute;left:0;text-align:left;margin-left:33.3pt;margin-top:22.9pt;width:528.15pt;height:.6pt;z-index:-15713280;mso-wrap-distance-left:0;mso-wrap-distance-right:0;mso-position-horizontal-relative:page" fillcolor="black" stroked="f">
            <w10:wrap type="topAndBottom" anchorx="page"/>
          </v:rect>
        </w:pict>
      </w:r>
      <w:r>
        <w:t>ПОУРОЧНОЕ</w:t>
      </w:r>
      <w:r>
        <w:rPr>
          <w:spacing w:val="-10"/>
        </w:rPr>
        <w:t xml:space="preserve"> </w:t>
      </w:r>
      <w:r>
        <w:t>ПЛАНИРОВАНИЕ</w:t>
      </w:r>
    </w:p>
    <w:p w:rsidR="001E26B0" w:rsidRDefault="001E26B0" w:rsidP="001E26B0">
      <w:pPr>
        <w:pStyle w:val="a5"/>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477"/>
        </w:trPr>
        <w:tc>
          <w:tcPr>
            <w:tcW w:w="504" w:type="dxa"/>
            <w:vMerge w:val="restart"/>
          </w:tcPr>
          <w:p w:rsidR="001E26B0" w:rsidRDefault="001E26B0" w:rsidP="002C6834">
            <w:pPr>
              <w:pStyle w:val="TableParagraph"/>
              <w:spacing w:line="292" w:lineRule="auto"/>
              <w:ind w:right="49"/>
              <w:rPr>
                <w:b/>
                <w:sz w:val="24"/>
              </w:rPr>
            </w:pPr>
            <w:r>
              <w:rPr>
                <w:b/>
                <w:sz w:val="24"/>
              </w:rPr>
              <w:t>№</w:t>
            </w:r>
            <w:r>
              <w:rPr>
                <w:b/>
                <w:spacing w:val="1"/>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673" w:type="dxa"/>
            <w:vMerge w:val="restart"/>
          </w:tcPr>
          <w:p w:rsidR="001E26B0" w:rsidRDefault="001E26B0" w:rsidP="002C6834">
            <w:pPr>
              <w:pStyle w:val="TableParagraph"/>
              <w:rPr>
                <w:b/>
                <w:sz w:val="24"/>
              </w:rPr>
            </w:pPr>
            <w:r>
              <w:rPr>
                <w:b/>
                <w:sz w:val="24"/>
              </w:rPr>
              <w:t>Тема</w:t>
            </w:r>
            <w:r>
              <w:rPr>
                <w:b/>
                <w:spacing w:val="-3"/>
                <w:sz w:val="24"/>
              </w:rPr>
              <w:t xml:space="preserve"> </w:t>
            </w:r>
            <w:r>
              <w:rPr>
                <w:b/>
                <w:sz w:val="24"/>
              </w:rPr>
              <w:t>урока</w:t>
            </w:r>
          </w:p>
        </w:tc>
        <w:tc>
          <w:tcPr>
            <w:tcW w:w="4020" w:type="dxa"/>
            <w:gridSpan w:val="3"/>
          </w:tcPr>
          <w:p w:rsidR="001E26B0" w:rsidRDefault="001E26B0" w:rsidP="002C6834">
            <w:pPr>
              <w:pStyle w:val="TableParagraph"/>
              <w:rPr>
                <w:b/>
                <w:sz w:val="24"/>
              </w:rPr>
            </w:pPr>
            <w:r>
              <w:rPr>
                <w:b/>
                <w:sz w:val="24"/>
              </w:rPr>
              <w:t>Количество</w:t>
            </w:r>
            <w:r>
              <w:rPr>
                <w:b/>
                <w:spacing w:val="-5"/>
                <w:sz w:val="24"/>
              </w:rPr>
              <w:t xml:space="preserve"> </w:t>
            </w:r>
            <w:r>
              <w:rPr>
                <w:b/>
                <w:sz w:val="24"/>
              </w:rPr>
              <w:t>часов</w:t>
            </w:r>
          </w:p>
        </w:tc>
        <w:tc>
          <w:tcPr>
            <w:tcW w:w="1164" w:type="dxa"/>
            <w:vMerge w:val="restart"/>
          </w:tcPr>
          <w:p w:rsidR="001E26B0" w:rsidRDefault="001E26B0" w:rsidP="002C6834">
            <w:pPr>
              <w:pStyle w:val="TableParagraph"/>
              <w:spacing w:line="292" w:lineRule="auto"/>
              <w:ind w:left="77" w:right="57"/>
              <w:rPr>
                <w:b/>
                <w:sz w:val="24"/>
              </w:rPr>
            </w:pPr>
            <w:r>
              <w:rPr>
                <w:b/>
                <w:sz w:val="24"/>
              </w:rPr>
              <w:t>Дата</w:t>
            </w:r>
            <w:r>
              <w:rPr>
                <w:b/>
                <w:spacing w:val="1"/>
                <w:sz w:val="24"/>
              </w:rPr>
              <w:t xml:space="preserve"> </w:t>
            </w:r>
            <w:r>
              <w:rPr>
                <w:b/>
                <w:spacing w:val="-1"/>
                <w:sz w:val="24"/>
              </w:rPr>
              <w:t>изучения</w:t>
            </w:r>
          </w:p>
        </w:tc>
        <w:tc>
          <w:tcPr>
            <w:tcW w:w="1188" w:type="dxa"/>
            <w:vMerge w:val="restart"/>
          </w:tcPr>
          <w:p w:rsidR="001E26B0" w:rsidRDefault="001E26B0" w:rsidP="002C6834">
            <w:pPr>
              <w:pStyle w:val="TableParagraph"/>
              <w:spacing w:line="292" w:lineRule="auto"/>
              <w:ind w:left="78" w:right="42"/>
              <w:rPr>
                <w:b/>
                <w:sz w:val="24"/>
              </w:rPr>
            </w:pPr>
            <w:r>
              <w:rPr>
                <w:b/>
                <w:sz w:val="24"/>
              </w:rPr>
              <w:t>Виды,</w:t>
            </w:r>
            <w:r>
              <w:rPr>
                <w:b/>
                <w:spacing w:val="1"/>
                <w:sz w:val="24"/>
              </w:rPr>
              <w:t xml:space="preserve"> </w:t>
            </w:r>
            <w:r>
              <w:rPr>
                <w:b/>
                <w:sz w:val="24"/>
              </w:rPr>
              <w:t>формы</w:t>
            </w:r>
            <w:r>
              <w:rPr>
                <w:b/>
                <w:spacing w:val="1"/>
                <w:sz w:val="24"/>
              </w:rPr>
              <w:t xml:space="preserve"> </w:t>
            </w:r>
            <w:r>
              <w:rPr>
                <w:b/>
                <w:sz w:val="24"/>
              </w:rPr>
              <w:t>контроля</w:t>
            </w:r>
          </w:p>
        </w:tc>
      </w:tr>
      <w:tr w:rsidR="001E26B0" w:rsidTr="002C6834">
        <w:trPr>
          <w:trHeight w:val="813"/>
        </w:trPr>
        <w:tc>
          <w:tcPr>
            <w:tcW w:w="504" w:type="dxa"/>
            <w:vMerge/>
            <w:tcBorders>
              <w:top w:val="nil"/>
            </w:tcBorders>
          </w:tcPr>
          <w:p w:rsidR="001E26B0" w:rsidRDefault="001E26B0" w:rsidP="002C6834">
            <w:pPr>
              <w:rPr>
                <w:sz w:val="2"/>
                <w:szCs w:val="2"/>
              </w:rPr>
            </w:pPr>
          </w:p>
        </w:tc>
        <w:tc>
          <w:tcPr>
            <w:tcW w:w="3673" w:type="dxa"/>
            <w:vMerge/>
            <w:tcBorders>
              <w:top w:val="nil"/>
            </w:tcBorders>
          </w:tcPr>
          <w:p w:rsidR="001E26B0" w:rsidRDefault="001E26B0" w:rsidP="002C6834">
            <w:pPr>
              <w:rPr>
                <w:sz w:val="2"/>
                <w:szCs w:val="2"/>
              </w:rPr>
            </w:pPr>
          </w:p>
        </w:tc>
        <w:tc>
          <w:tcPr>
            <w:tcW w:w="732" w:type="dxa"/>
          </w:tcPr>
          <w:p w:rsidR="001E26B0" w:rsidRDefault="001E26B0" w:rsidP="002C6834">
            <w:pPr>
              <w:pStyle w:val="TableParagraph"/>
              <w:rPr>
                <w:b/>
                <w:sz w:val="24"/>
              </w:rPr>
            </w:pPr>
            <w:r>
              <w:rPr>
                <w:b/>
                <w:sz w:val="24"/>
              </w:rPr>
              <w:t>всего</w:t>
            </w:r>
          </w:p>
        </w:tc>
        <w:tc>
          <w:tcPr>
            <w:tcW w:w="1620" w:type="dxa"/>
          </w:tcPr>
          <w:p w:rsidR="001E26B0" w:rsidRDefault="001E26B0" w:rsidP="002C6834">
            <w:pPr>
              <w:pStyle w:val="TableParagraph"/>
              <w:spacing w:line="292" w:lineRule="auto"/>
              <w:ind w:right="58"/>
              <w:rPr>
                <w:b/>
                <w:sz w:val="24"/>
              </w:rPr>
            </w:pPr>
            <w:r>
              <w:rPr>
                <w:b/>
                <w:spacing w:val="-1"/>
                <w:sz w:val="24"/>
              </w:rPr>
              <w:t>контрольные</w:t>
            </w:r>
            <w:r>
              <w:rPr>
                <w:b/>
                <w:spacing w:val="-57"/>
                <w:sz w:val="24"/>
              </w:rPr>
              <w:t xml:space="preserve"> </w:t>
            </w:r>
            <w:r>
              <w:rPr>
                <w:b/>
                <w:sz w:val="24"/>
              </w:rPr>
              <w:t>работы</w:t>
            </w:r>
          </w:p>
        </w:tc>
        <w:tc>
          <w:tcPr>
            <w:tcW w:w="1668" w:type="dxa"/>
          </w:tcPr>
          <w:p w:rsidR="001E26B0" w:rsidRDefault="001E26B0" w:rsidP="002C6834">
            <w:pPr>
              <w:pStyle w:val="TableParagraph"/>
              <w:spacing w:line="292" w:lineRule="auto"/>
              <w:ind w:left="77" w:right="50"/>
              <w:rPr>
                <w:b/>
                <w:sz w:val="24"/>
              </w:rPr>
            </w:pPr>
            <w:r>
              <w:rPr>
                <w:b/>
                <w:spacing w:val="-1"/>
                <w:sz w:val="24"/>
              </w:rPr>
              <w:t>практические</w:t>
            </w:r>
            <w:r>
              <w:rPr>
                <w:b/>
                <w:spacing w:val="-57"/>
                <w:sz w:val="24"/>
              </w:rPr>
              <w:t xml:space="preserve"> </w:t>
            </w:r>
            <w:r>
              <w:rPr>
                <w:b/>
                <w:sz w:val="24"/>
              </w:rPr>
              <w:t>работы</w:t>
            </w:r>
          </w:p>
        </w:tc>
        <w:tc>
          <w:tcPr>
            <w:tcW w:w="1164" w:type="dxa"/>
            <w:vMerge/>
            <w:tcBorders>
              <w:top w:val="nil"/>
            </w:tcBorders>
          </w:tcPr>
          <w:p w:rsidR="001E26B0" w:rsidRDefault="001E26B0" w:rsidP="002C6834">
            <w:pPr>
              <w:rPr>
                <w:sz w:val="2"/>
                <w:szCs w:val="2"/>
              </w:rPr>
            </w:pPr>
          </w:p>
        </w:tc>
        <w:tc>
          <w:tcPr>
            <w:tcW w:w="1188" w:type="dxa"/>
            <w:vMerge/>
            <w:tcBorders>
              <w:top w:val="nil"/>
            </w:tcBorders>
          </w:tcPr>
          <w:p w:rsidR="001E26B0" w:rsidRDefault="001E26B0" w:rsidP="002C6834">
            <w:pPr>
              <w:rPr>
                <w:sz w:val="2"/>
                <w:szCs w:val="2"/>
              </w:rPr>
            </w:pPr>
          </w:p>
        </w:tc>
      </w:tr>
      <w:tr w:rsidR="001E26B0" w:rsidTr="002C6834">
        <w:trPr>
          <w:trHeight w:val="3165"/>
        </w:trPr>
        <w:tc>
          <w:tcPr>
            <w:tcW w:w="504" w:type="dxa"/>
          </w:tcPr>
          <w:p w:rsidR="001E26B0" w:rsidRDefault="001E26B0" w:rsidP="002C6834">
            <w:pPr>
              <w:pStyle w:val="TableParagraph"/>
              <w:rPr>
                <w:sz w:val="24"/>
              </w:rPr>
            </w:pPr>
            <w:r>
              <w:rPr>
                <w:sz w:val="24"/>
              </w:rPr>
              <w:t>1.</w:t>
            </w:r>
          </w:p>
        </w:tc>
        <w:tc>
          <w:tcPr>
            <w:tcW w:w="3673" w:type="dxa"/>
          </w:tcPr>
          <w:p w:rsidR="001E26B0" w:rsidRDefault="001E26B0" w:rsidP="002C6834">
            <w:pPr>
              <w:pStyle w:val="TableParagraph"/>
              <w:spacing w:line="292" w:lineRule="auto"/>
              <w:ind w:right="229"/>
              <w:rPr>
                <w:sz w:val="24"/>
              </w:rPr>
            </w:pPr>
            <w:r>
              <w:rPr>
                <w:sz w:val="24"/>
              </w:rPr>
              <w:t>Непрерывность процесса</w:t>
            </w:r>
            <w:r>
              <w:rPr>
                <w:spacing w:val="1"/>
                <w:sz w:val="24"/>
              </w:rPr>
              <w:t xml:space="preserve"> </w:t>
            </w:r>
            <w:proofErr w:type="spellStart"/>
            <w:r>
              <w:rPr>
                <w:sz w:val="24"/>
              </w:rPr>
              <w:t>деятельностного</w:t>
            </w:r>
            <w:proofErr w:type="spellEnd"/>
            <w:r>
              <w:rPr>
                <w:sz w:val="24"/>
              </w:rPr>
              <w:t xml:space="preserve"> освоения мира</w:t>
            </w:r>
            <w:r>
              <w:rPr>
                <w:spacing w:val="1"/>
                <w:sz w:val="24"/>
              </w:rPr>
              <w:t xml:space="preserve"> </w:t>
            </w:r>
            <w:r>
              <w:rPr>
                <w:sz w:val="24"/>
              </w:rPr>
              <w:t>человеком и создания культуры.</w:t>
            </w:r>
            <w:r>
              <w:rPr>
                <w:spacing w:val="-57"/>
                <w:sz w:val="24"/>
              </w:rPr>
              <w:t xml:space="preserve"> </w:t>
            </w:r>
            <w:r>
              <w:rPr>
                <w:sz w:val="24"/>
              </w:rPr>
              <w:t>Материальные и духовные</w:t>
            </w:r>
            <w:r>
              <w:rPr>
                <w:spacing w:val="1"/>
                <w:sz w:val="24"/>
              </w:rPr>
              <w:t xml:space="preserve"> </w:t>
            </w:r>
            <w:r>
              <w:rPr>
                <w:sz w:val="24"/>
              </w:rPr>
              <w:t>потребности человека как</w:t>
            </w:r>
            <w:r>
              <w:rPr>
                <w:spacing w:val="1"/>
                <w:sz w:val="24"/>
              </w:rPr>
              <w:t xml:space="preserve"> </w:t>
            </w:r>
            <w:r>
              <w:rPr>
                <w:sz w:val="24"/>
              </w:rPr>
              <w:t>движущие</w:t>
            </w:r>
            <w:r>
              <w:rPr>
                <w:spacing w:val="-1"/>
                <w:sz w:val="24"/>
              </w:rPr>
              <w:t xml:space="preserve"> </w:t>
            </w:r>
            <w:r>
              <w:rPr>
                <w:sz w:val="24"/>
              </w:rPr>
              <w:t>силы</w:t>
            </w:r>
            <w:r>
              <w:rPr>
                <w:spacing w:val="-1"/>
                <w:sz w:val="24"/>
              </w:rPr>
              <w:t xml:space="preserve"> </w:t>
            </w:r>
            <w:r>
              <w:rPr>
                <w:sz w:val="24"/>
              </w:rPr>
              <w:t>прогресса.</w:t>
            </w:r>
          </w:p>
          <w:p w:rsidR="001E26B0" w:rsidRDefault="001E26B0" w:rsidP="002C6834">
            <w:pPr>
              <w:pStyle w:val="TableParagraph"/>
              <w:spacing w:line="292" w:lineRule="auto"/>
              <w:ind w:right="980"/>
              <w:jc w:val="both"/>
              <w:rPr>
                <w:sz w:val="24"/>
              </w:rPr>
            </w:pPr>
            <w:r>
              <w:rPr>
                <w:sz w:val="24"/>
              </w:rPr>
              <w:t>Разнообразие творческой</w:t>
            </w:r>
            <w:r>
              <w:rPr>
                <w:spacing w:val="-57"/>
                <w:sz w:val="24"/>
              </w:rPr>
              <w:t xml:space="preserve"> </w:t>
            </w:r>
            <w:r>
              <w:rPr>
                <w:sz w:val="24"/>
              </w:rPr>
              <w:t>трудовой деятельности в</w:t>
            </w:r>
            <w:r>
              <w:rPr>
                <w:spacing w:val="-57"/>
                <w:sz w:val="24"/>
              </w:rPr>
              <w:t xml:space="preserve"> </w:t>
            </w:r>
            <w:r>
              <w:rPr>
                <w:sz w:val="24"/>
              </w:rPr>
              <w:t>современных</w:t>
            </w:r>
            <w:r>
              <w:rPr>
                <w:spacing w:val="-2"/>
                <w:sz w:val="24"/>
              </w:rPr>
              <w:t xml:space="preserve"> </w:t>
            </w:r>
            <w:r>
              <w:rPr>
                <w:sz w:val="24"/>
              </w:rPr>
              <w:t>условиях.</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821"/>
        </w:trPr>
        <w:tc>
          <w:tcPr>
            <w:tcW w:w="504" w:type="dxa"/>
          </w:tcPr>
          <w:p w:rsidR="001E26B0" w:rsidRDefault="001E26B0" w:rsidP="002C6834">
            <w:pPr>
              <w:pStyle w:val="TableParagraph"/>
              <w:rPr>
                <w:sz w:val="24"/>
              </w:rPr>
            </w:pPr>
            <w:r>
              <w:rPr>
                <w:sz w:val="24"/>
              </w:rPr>
              <w:t>2.</w:t>
            </w:r>
          </w:p>
        </w:tc>
        <w:tc>
          <w:tcPr>
            <w:tcW w:w="3673" w:type="dxa"/>
          </w:tcPr>
          <w:p w:rsidR="001E26B0" w:rsidRDefault="001E26B0" w:rsidP="002C6834">
            <w:pPr>
              <w:pStyle w:val="TableParagraph"/>
              <w:spacing w:line="292" w:lineRule="auto"/>
              <w:ind w:right="169"/>
              <w:rPr>
                <w:sz w:val="24"/>
              </w:rPr>
            </w:pPr>
            <w:r>
              <w:rPr>
                <w:sz w:val="24"/>
              </w:rPr>
              <w:t>Разнообразие предметов</w:t>
            </w:r>
            <w:r>
              <w:rPr>
                <w:spacing w:val="1"/>
                <w:sz w:val="24"/>
              </w:rPr>
              <w:t xml:space="preserve"> </w:t>
            </w:r>
            <w:r>
              <w:rPr>
                <w:sz w:val="24"/>
              </w:rPr>
              <w:t>рукотворного мира: архитектура,</w:t>
            </w:r>
            <w:r>
              <w:rPr>
                <w:spacing w:val="-57"/>
                <w:sz w:val="24"/>
              </w:rPr>
              <w:t xml:space="preserve"> </w:t>
            </w:r>
            <w:r>
              <w:rPr>
                <w:sz w:val="24"/>
              </w:rPr>
              <w:t>техника, предметы быта и</w:t>
            </w:r>
            <w:r>
              <w:rPr>
                <w:spacing w:val="1"/>
                <w:sz w:val="24"/>
              </w:rPr>
              <w:t xml:space="preserve"> </w:t>
            </w:r>
            <w:r>
              <w:rPr>
                <w:sz w:val="24"/>
              </w:rPr>
              <w:t>декоративно-прикладного</w:t>
            </w:r>
            <w:r>
              <w:rPr>
                <w:spacing w:val="1"/>
                <w:sz w:val="24"/>
              </w:rPr>
              <w:t xml:space="preserve"> </w:t>
            </w:r>
            <w:r>
              <w:rPr>
                <w:sz w:val="24"/>
              </w:rPr>
              <w:t>искусства</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821"/>
        </w:trPr>
        <w:tc>
          <w:tcPr>
            <w:tcW w:w="504" w:type="dxa"/>
          </w:tcPr>
          <w:p w:rsidR="001E26B0" w:rsidRDefault="001E26B0" w:rsidP="002C6834">
            <w:pPr>
              <w:pStyle w:val="TableParagraph"/>
              <w:rPr>
                <w:sz w:val="24"/>
              </w:rPr>
            </w:pPr>
            <w:r>
              <w:rPr>
                <w:sz w:val="24"/>
              </w:rPr>
              <w:t>3.</w:t>
            </w:r>
          </w:p>
        </w:tc>
        <w:tc>
          <w:tcPr>
            <w:tcW w:w="3673" w:type="dxa"/>
          </w:tcPr>
          <w:p w:rsidR="001E26B0" w:rsidRDefault="001E26B0" w:rsidP="002C6834">
            <w:pPr>
              <w:pStyle w:val="TableParagraph"/>
              <w:spacing w:line="292" w:lineRule="auto"/>
              <w:ind w:right="369"/>
              <w:rPr>
                <w:sz w:val="24"/>
              </w:rPr>
            </w:pPr>
            <w:r>
              <w:rPr>
                <w:sz w:val="24"/>
              </w:rPr>
              <w:t>Современные производства и</w:t>
            </w:r>
            <w:r>
              <w:rPr>
                <w:spacing w:val="1"/>
                <w:sz w:val="24"/>
              </w:rPr>
              <w:t xml:space="preserve"> </w:t>
            </w:r>
            <w:r>
              <w:rPr>
                <w:sz w:val="24"/>
              </w:rPr>
              <w:t>профессии, связанные с</w:t>
            </w:r>
            <w:r>
              <w:rPr>
                <w:spacing w:val="1"/>
                <w:sz w:val="24"/>
              </w:rPr>
              <w:t xml:space="preserve"> </w:t>
            </w:r>
            <w:r>
              <w:rPr>
                <w:sz w:val="24"/>
              </w:rPr>
              <w:t>обработкой материалов,</w:t>
            </w:r>
            <w:r>
              <w:rPr>
                <w:spacing w:val="1"/>
                <w:sz w:val="24"/>
              </w:rPr>
              <w:t xml:space="preserve"> </w:t>
            </w:r>
            <w:r>
              <w:rPr>
                <w:sz w:val="24"/>
              </w:rPr>
              <w:t xml:space="preserve">аналогичных </w:t>
            </w:r>
            <w:proofErr w:type="gramStart"/>
            <w:r>
              <w:rPr>
                <w:sz w:val="24"/>
              </w:rPr>
              <w:t>используемым</w:t>
            </w:r>
            <w:proofErr w:type="gramEnd"/>
            <w:r>
              <w:rPr>
                <w:sz w:val="24"/>
              </w:rPr>
              <w:t xml:space="preserve"> на</w:t>
            </w:r>
            <w:r>
              <w:rPr>
                <w:spacing w:val="-57"/>
                <w:sz w:val="24"/>
              </w:rPr>
              <w:t xml:space="preserve"> </w:t>
            </w:r>
            <w:r>
              <w:rPr>
                <w:sz w:val="24"/>
              </w:rPr>
              <w:t>уроках</w:t>
            </w:r>
            <w:r>
              <w:rPr>
                <w:spacing w:val="-1"/>
                <w:sz w:val="24"/>
              </w:rPr>
              <w:t xml:space="preserve"> </w:t>
            </w:r>
            <w:r>
              <w:rPr>
                <w:sz w:val="24"/>
              </w:rPr>
              <w:t>технологии</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3165"/>
        </w:trPr>
        <w:tc>
          <w:tcPr>
            <w:tcW w:w="504" w:type="dxa"/>
          </w:tcPr>
          <w:p w:rsidR="001E26B0" w:rsidRDefault="001E26B0" w:rsidP="002C6834">
            <w:pPr>
              <w:pStyle w:val="TableParagraph"/>
              <w:rPr>
                <w:sz w:val="24"/>
              </w:rPr>
            </w:pPr>
            <w:r>
              <w:rPr>
                <w:sz w:val="24"/>
              </w:rPr>
              <w:t>4.</w:t>
            </w:r>
          </w:p>
        </w:tc>
        <w:tc>
          <w:tcPr>
            <w:tcW w:w="3673" w:type="dxa"/>
          </w:tcPr>
          <w:p w:rsidR="001E26B0" w:rsidRDefault="001E26B0" w:rsidP="002C6834">
            <w:pPr>
              <w:pStyle w:val="TableParagraph"/>
              <w:spacing w:line="292" w:lineRule="auto"/>
              <w:ind w:right="66"/>
              <w:rPr>
                <w:sz w:val="24"/>
              </w:rPr>
            </w:pPr>
            <w:r>
              <w:rPr>
                <w:sz w:val="24"/>
              </w:rPr>
              <w:t>Общие правила создания</w:t>
            </w:r>
            <w:r>
              <w:rPr>
                <w:spacing w:val="1"/>
                <w:sz w:val="24"/>
              </w:rPr>
              <w:t xml:space="preserve"> </w:t>
            </w:r>
            <w:r>
              <w:rPr>
                <w:sz w:val="24"/>
              </w:rPr>
              <w:t>предметов рукотворного мира:</w:t>
            </w:r>
            <w:r>
              <w:rPr>
                <w:spacing w:val="1"/>
                <w:sz w:val="24"/>
              </w:rPr>
              <w:t xml:space="preserve"> </w:t>
            </w:r>
            <w:r>
              <w:rPr>
                <w:sz w:val="24"/>
              </w:rPr>
              <w:t>соответствие формы, размеров,</w:t>
            </w:r>
            <w:r>
              <w:rPr>
                <w:spacing w:val="1"/>
                <w:sz w:val="24"/>
              </w:rPr>
              <w:t xml:space="preserve"> </w:t>
            </w:r>
            <w:r>
              <w:rPr>
                <w:sz w:val="24"/>
              </w:rPr>
              <w:t>материала и внешнего</w:t>
            </w:r>
            <w:r>
              <w:rPr>
                <w:spacing w:val="1"/>
                <w:sz w:val="24"/>
              </w:rPr>
              <w:t xml:space="preserve"> </w:t>
            </w:r>
            <w:r>
              <w:rPr>
                <w:sz w:val="24"/>
              </w:rPr>
              <w:t>оформления изделия его</w:t>
            </w:r>
            <w:r>
              <w:rPr>
                <w:spacing w:val="1"/>
                <w:sz w:val="24"/>
              </w:rPr>
              <w:t xml:space="preserve"> </w:t>
            </w:r>
            <w:r>
              <w:rPr>
                <w:sz w:val="24"/>
              </w:rPr>
              <w:t>назначению. Стилевая гармония в</w:t>
            </w:r>
            <w:r>
              <w:rPr>
                <w:spacing w:val="-58"/>
                <w:sz w:val="24"/>
              </w:rPr>
              <w:t xml:space="preserve"> </w:t>
            </w:r>
            <w:r>
              <w:rPr>
                <w:sz w:val="24"/>
              </w:rPr>
              <w:t>предметном ансамбле, гармония</w:t>
            </w:r>
            <w:r>
              <w:rPr>
                <w:spacing w:val="1"/>
                <w:sz w:val="24"/>
              </w:rPr>
              <w:t xml:space="preserve"> </w:t>
            </w:r>
            <w:r>
              <w:rPr>
                <w:sz w:val="24"/>
              </w:rPr>
              <w:t>предметной и окружающей среды</w:t>
            </w:r>
            <w:r>
              <w:rPr>
                <w:spacing w:val="-57"/>
                <w:sz w:val="24"/>
              </w:rPr>
              <w:t xml:space="preserve"> </w:t>
            </w:r>
            <w:r>
              <w:rPr>
                <w:sz w:val="24"/>
              </w:rPr>
              <w:t>(общее</w:t>
            </w:r>
            <w:r>
              <w:rPr>
                <w:spacing w:val="-1"/>
                <w:sz w:val="24"/>
              </w:rPr>
              <w:t xml:space="preserve"> </w:t>
            </w:r>
            <w:r>
              <w:rPr>
                <w:sz w:val="24"/>
              </w:rPr>
              <w:t>представление).</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5.</w:t>
            </w:r>
          </w:p>
        </w:tc>
        <w:tc>
          <w:tcPr>
            <w:tcW w:w="3673" w:type="dxa"/>
          </w:tcPr>
          <w:p w:rsidR="001E26B0" w:rsidRDefault="001E26B0" w:rsidP="002C6834">
            <w:pPr>
              <w:pStyle w:val="TableParagraph"/>
              <w:spacing w:line="292" w:lineRule="auto"/>
              <w:ind w:right="128"/>
              <w:rPr>
                <w:sz w:val="24"/>
              </w:rPr>
            </w:pPr>
            <w:r>
              <w:rPr>
                <w:sz w:val="24"/>
              </w:rPr>
              <w:t>Мир современной техники.</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коммуникационные технологии в</w:t>
            </w:r>
            <w:r>
              <w:rPr>
                <w:spacing w:val="-57"/>
                <w:sz w:val="24"/>
              </w:rPr>
              <w:t xml:space="preserve"> </w:t>
            </w:r>
            <w:r>
              <w:rPr>
                <w:sz w:val="24"/>
              </w:rPr>
              <w:t>жизни</w:t>
            </w:r>
            <w:r>
              <w:rPr>
                <w:spacing w:val="-2"/>
                <w:sz w:val="24"/>
              </w:rPr>
              <w:t xml:space="preserve"> </w:t>
            </w:r>
            <w:r>
              <w:rPr>
                <w:sz w:val="24"/>
              </w:rPr>
              <w:t>современного</w:t>
            </w:r>
            <w:r>
              <w:rPr>
                <w:spacing w:val="-2"/>
                <w:sz w:val="24"/>
              </w:rPr>
              <w:t xml:space="preserve"> </w:t>
            </w:r>
            <w:r>
              <w:rPr>
                <w:sz w:val="24"/>
              </w:rPr>
              <w:t>человека.</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bl>
    <w:p w:rsidR="001E26B0" w:rsidRDefault="001E26B0" w:rsidP="001E26B0">
      <w:pPr>
        <w:rPr>
          <w:sz w:val="24"/>
        </w:rPr>
        <w:sectPr w:rsidR="001E26B0">
          <w:pgSz w:w="11900" w:h="16840"/>
          <w:pgMar w:top="52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2493"/>
        </w:trPr>
        <w:tc>
          <w:tcPr>
            <w:tcW w:w="504" w:type="dxa"/>
          </w:tcPr>
          <w:p w:rsidR="001E26B0" w:rsidRDefault="001E26B0" w:rsidP="002C6834">
            <w:pPr>
              <w:pStyle w:val="TableParagraph"/>
              <w:rPr>
                <w:sz w:val="24"/>
              </w:rPr>
            </w:pPr>
            <w:r>
              <w:rPr>
                <w:sz w:val="24"/>
              </w:rPr>
              <w:lastRenderedPageBreak/>
              <w:t>6.</w:t>
            </w:r>
          </w:p>
        </w:tc>
        <w:tc>
          <w:tcPr>
            <w:tcW w:w="3673" w:type="dxa"/>
          </w:tcPr>
          <w:p w:rsidR="001E26B0" w:rsidRDefault="001E26B0" w:rsidP="002C6834">
            <w:pPr>
              <w:pStyle w:val="TableParagraph"/>
              <w:spacing w:line="292" w:lineRule="auto"/>
              <w:ind w:right="128"/>
              <w:rPr>
                <w:sz w:val="24"/>
              </w:rPr>
            </w:pPr>
            <w:proofErr w:type="gramStart"/>
            <w:r>
              <w:rPr>
                <w:sz w:val="24"/>
              </w:rPr>
              <w:t>Решение человеком инженерных</w:t>
            </w:r>
            <w:r>
              <w:rPr>
                <w:spacing w:val="1"/>
                <w:sz w:val="24"/>
              </w:rPr>
              <w:t xml:space="preserve"> </w:t>
            </w:r>
            <w:r>
              <w:rPr>
                <w:sz w:val="24"/>
              </w:rPr>
              <w:t>задач на основе изучения</w:t>
            </w:r>
            <w:r>
              <w:rPr>
                <w:spacing w:val="1"/>
                <w:sz w:val="24"/>
              </w:rPr>
              <w:t xml:space="preserve"> </w:t>
            </w:r>
            <w:r>
              <w:rPr>
                <w:sz w:val="24"/>
              </w:rPr>
              <w:t>природных законов</w:t>
            </w:r>
            <w:r>
              <w:rPr>
                <w:spacing w:val="1"/>
                <w:sz w:val="24"/>
              </w:rPr>
              <w:t xml:space="preserve"> </w:t>
            </w:r>
            <w:r>
              <w:rPr>
                <w:sz w:val="24"/>
              </w:rPr>
              <w:t>— жёсткость</w:t>
            </w:r>
            <w:r>
              <w:rPr>
                <w:spacing w:val="-57"/>
                <w:sz w:val="24"/>
              </w:rPr>
              <w:t xml:space="preserve"> </w:t>
            </w:r>
            <w:r>
              <w:rPr>
                <w:sz w:val="24"/>
              </w:rPr>
              <w:t>конструкции (трубчатые</w:t>
            </w:r>
            <w:r>
              <w:rPr>
                <w:spacing w:val="1"/>
                <w:sz w:val="24"/>
              </w:rPr>
              <w:t xml:space="preserve"> </w:t>
            </w:r>
            <w:r>
              <w:rPr>
                <w:sz w:val="24"/>
              </w:rPr>
              <w:t>сооружения, треугольник как</w:t>
            </w:r>
            <w:r>
              <w:rPr>
                <w:spacing w:val="1"/>
                <w:sz w:val="24"/>
              </w:rPr>
              <w:t xml:space="preserve"> </w:t>
            </w:r>
            <w:r>
              <w:rPr>
                <w:sz w:val="24"/>
              </w:rPr>
              <w:t>устойчивая геометрическая</w:t>
            </w:r>
            <w:r>
              <w:rPr>
                <w:spacing w:val="1"/>
                <w:sz w:val="24"/>
              </w:rPr>
              <w:t xml:space="preserve"> </w:t>
            </w:r>
            <w:r>
              <w:rPr>
                <w:sz w:val="24"/>
              </w:rPr>
              <w:t>форма</w:t>
            </w:r>
            <w:r>
              <w:rPr>
                <w:spacing w:val="-1"/>
                <w:sz w:val="24"/>
              </w:rPr>
              <w:t xml:space="preserve"> </w:t>
            </w:r>
            <w:r>
              <w:rPr>
                <w:sz w:val="24"/>
              </w:rPr>
              <w:t>и др.</w:t>
            </w:r>
            <w:proofErr w:type="gramEnd"/>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7.</w:t>
            </w:r>
          </w:p>
        </w:tc>
        <w:tc>
          <w:tcPr>
            <w:tcW w:w="3673" w:type="dxa"/>
          </w:tcPr>
          <w:p w:rsidR="001E26B0" w:rsidRDefault="001E26B0" w:rsidP="002C6834">
            <w:pPr>
              <w:pStyle w:val="TableParagraph"/>
              <w:spacing w:line="292" w:lineRule="auto"/>
              <w:ind w:right="268"/>
              <w:rPr>
                <w:sz w:val="24"/>
              </w:rPr>
            </w:pPr>
            <w:r>
              <w:rPr>
                <w:sz w:val="24"/>
              </w:rPr>
              <w:t>Бережное и внимательное</w:t>
            </w:r>
            <w:r>
              <w:rPr>
                <w:spacing w:val="1"/>
                <w:sz w:val="24"/>
              </w:rPr>
              <w:t xml:space="preserve"> </w:t>
            </w:r>
            <w:r>
              <w:rPr>
                <w:sz w:val="24"/>
              </w:rPr>
              <w:t>отношение к природе как</w:t>
            </w:r>
            <w:r>
              <w:rPr>
                <w:spacing w:val="1"/>
                <w:sz w:val="24"/>
              </w:rPr>
              <w:t xml:space="preserve"> </w:t>
            </w:r>
            <w:r>
              <w:rPr>
                <w:sz w:val="24"/>
              </w:rPr>
              <w:t>источнику сырьевых ресурсов и</w:t>
            </w:r>
            <w:r>
              <w:rPr>
                <w:spacing w:val="-57"/>
                <w:sz w:val="24"/>
              </w:rPr>
              <w:t xml:space="preserve"> </w:t>
            </w:r>
            <w:r>
              <w:rPr>
                <w:sz w:val="24"/>
              </w:rPr>
              <w:t>идей</w:t>
            </w:r>
            <w:r>
              <w:rPr>
                <w:spacing w:val="-3"/>
                <w:sz w:val="24"/>
              </w:rPr>
              <w:t xml:space="preserve"> </w:t>
            </w:r>
            <w:r>
              <w:rPr>
                <w:sz w:val="24"/>
              </w:rPr>
              <w:t>для</w:t>
            </w:r>
            <w:r>
              <w:rPr>
                <w:spacing w:val="-4"/>
                <w:sz w:val="24"/>
              </w:rPr>
              <w:t xml:space="preserve"> </w:t>
            </w:r>
            <w:r>
              <w:rPr>
                <w:sz w:val="24"/>
              </w:rPr>
              <w:t>технологий</w:t>
            </w:r>
            <w:r>
              <w:rPr>
                <w:spacing w:val="-3"/>
                <w:sz w:val="24"/>
              </w:rPr>
              <w:t xml:space="preserve"> </w:t>
            </w:r>
            <w:r>
              <w:rPr>
                <w:sz w:val="24"/>
              </w:rPr>
              <w:t>будущего.</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3838"/>
        </w:trPr>
        <w:tc>
          <w:tcPr>
            <w:tcW w:w="504" w:type="dxa"/>
          </w:tcPr>
          <w:p w:rsidR="001E26B0" w:rsidRDefault="001E26B0" w:rsidP="002C6834">
            <w:pPr>
              <w:pStyle w:val="TableParagraph"/>
              <w:rPr>
                <w:sz w:val="24"/>
              </w:rPr>
            </w:pPr>
            <w:r>
              <w:rPr>
                <w:sz w:val="24"/>
              </w:rPr>
              <w:t>8.</w:t>
            </w:r>
          </w:p>
        </w:tc>
        <w:tc>
          <w:tcPr>
            <w:tcW w:w="3673" w:type="dxa"/>
          </w:tcPr>
          <w:p w:rsidR="001E26B0" w:rsidRDefault="001E26B0" w:rsidP="002C6834">
            <w:pPr>
              <w:pStyle w:val="TableParagraph"/>
              <w:spacing w:line="292" w:lineRule="auto"/>
              <w:ind w:right="739"/>
              <w:rPr>
                <w:sz w:val="24"/>
              </w:rPr>
            </w:pPr>
            <w:r>
              <w:rPr>
                <w:sz w:val="24"/>
              </w:rPr>
              <w:t>Элементарная творческая и</w:t>
            </w:r>
            <w:r>
              <w:rPr>
                <w:spacing w:val="-58"/>
                <w:sz w:val="24"/>
              </w:rPr>
              <w:t xml:space="preserve"> </w:t>
            </w:r>
            <w:r>
              <w:rPr>
                <w:sz w:val="24"/>
              </w:rPr>
              <w:t>проектная</w:t>
            </w:r>
            <w:r>
              <w:rPr>
                <w:spacing w:val="-4"/>
                <w:sz w:val="24"/>
              </w:rPr>
              <w:t xml:space="preserve"> </w:t>
            </w:r>
            <w:r>
              <w:rPr>
                <w:sz w:val="24"/>
              </w:rPr>
              <w:t>деятельность.</w:t>
            </w:r>
          </w:p>
          <w:p w:rsidR="001E26B0" w:rsidRDefault="001E26B0" w:rsidP="002C6834">
            <w:pPr>
              <w:pStyle w:val="TableParagraph"/>
              <w:spacing w:line="292" w:lineRule="auto"/>
              <w:ind w:right="177"/>
              <w:rPr>
                <w:sz w:val="24"/>
              </w:rPr>
            </w:pPr>
            <w:r>
              <w:rPr>
                <w:sz w:val="24"/>
              </w:rPr>
              <w:t>Коллективные, групповые и</w:t>
            </w:r>
            <w:r>
              <w:rPr>
                <w:spacing w:val="1"/>
                <w:sz w:val="24"/>
              </w:rPr>
              <w:t xml:space="preserve"> </w:t>
            </w:r>
            <w:proofErr w:type="gramStart"/>
            <w:r>
              <w:rPr>
                <w:sz w:val="24"/>
              </w:rPr>
              <w:t>индивидуальные проекты</w:t>
            </w:r>
            <w:proofErr w:type="gramEnd"/>
            <w:r>
              <w:rPr>
                <w:sz w:val="24"/>
              </w:rPr>
              <w:t xml:space="preserve"> в</w:t>
            </w:r>
            <w:r>
              <w:rPr>
                <w:spacing w:val="1"/>
                <w:sz w:val="24"/>
              </w:rPr>
              <w:t xml:space="preserve"> </w:t>
            </w:r>
            <w:r>
              <w:rPr>
                <w:sz w:val="24"/>
              </w:rPr>
              <w:t>рамках изучаемой тематики.</w:t>
            </w:r>
            <w:r>
              <w:rPr>
                <w:spacing w:val="1"/>
                <w:sz w:val="24"/>
              </w:rPr>
              <w:t xml:space="preserve"> </w:t>
            </w:r>
            <w:r>
              <w:rPr>
                <w:sz w:val="24"/>
              </w:rPr>
              <w:t>Совместная работа в малых</w:t>
            </w:r>
            <w:r>
              <w:rPr>
                <w:spacing w:val="1"/>
                <w:sz w:val="24"/>
              </w:rPr>
              <w:t xml:space="preserve"> </w:t>
            </w:r>
            <w:r>
              <w:rPr>
                <w:sz w:val="24"/>
              </w:rPr>
              <w:t>группах, осуществление</w:t>
            </w:r>
            <w:r>
              <w:rPr>
                <w:spacing w:val="1"/>
                <w:sz w:val="24"/>
              </w:rPr>
              <w:t xml:space="preserve"> </w:t>
            </w:r>
            <w:r>
              <w:rPr>
                <w:sz w:val="24"/>
              </w:rPr>
              <w:t>сотрудничества, распределение</w:t>
            </w:r>
            <w:r>
              <w:rPr>
                <w:spacing w:val="1"/>
                <w:sz w:val="24"/>
              </w:rPr>
              <w:t xml:space="preserve"> </w:t>
            </w:r>
            <w:r>
              <w:rPr>
                <w:sz w:val="24"/>
              </w:rPr>
              <w:t>работы, выполнение социальных</w:t>
            </w:r>
            <w:r>
              <w:rPr>
                <w:spacing w:val="-57"/>
                <w:sz w:val="24"/>
              </w:rPr>
              <w:t xml:space="preserve"> </w:t>
            </w:r>
            <w:r>
              <w:rPr>
                <w:sz w:val="24"/>
              </w:rPr>
              <w:t>ролей (руководитель/лидер и</w:t>
            </w:r>
            <w:r>
              <w:rPr>
                <w:spacing w:val="1"/>
                <w:sz w:val="24"/>
              </w:rPr>
              <w:t xml:space="preserve"> </w:t>
            </w:r>
            <w:r>
              <w:rPr>
                <w:sz w:val="24"/>
              </w:rPr>
              <w:t>подчинённый).</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149"/>
        </w:trPr>
        <w:tc>
          <w:tcPr>
            <w:tcW w:w="504" w:type="dxa"/>
          </w:tcPr>
          <w:p w:rsidR="001E26B0" w:rsidRDefault="001E26B0" w:rsidP="002C6834">
            <w:pPr>
              <w:pStyle w:val="TableParagraph"/>
              <w:rPr>
                <w:sz w:val="24"/>
              </w:rPr>
            </w:pPr>
            <w:r>
              <w:rPr>
                <w:sz w:val="24"/>
              </w:rPr>
              <w:t>9.</w:t>
            </w:r>
          </w:p>
        </w:tc>
        <w:tc>
          <w:tcPr>
            <w:tcW w:w="3673" w:type="dxa"/>
          </w:tcPr>
          <w:p w:rsidR="001E26B0" w:rsidRDefault="001E26B0" w:rsidP="002C6834">
            <w:pPr>
              <w:pStyle w:val="TableParagraph"/>
              <w:spacing w:line="292" w:lineRule="auto"/>
              <w:ind w:right="62"/>
              <w:rPr>
                <w:sz w:val="24"/>
              </w:rPr>
            </w:pPr>
            <w:r>
              <w:rPr>
                <w:sz w:val="24"/>
              </w:rPr>
              <w:t>Некоторые (доступные в</w:t>
            </w:r>
            <w:r>
              <w:rPr>
                <w:spacing w:val="1"/>
                <w:sz w:val="24"/>
              </w:rPr>
              <w:t xml:space="preserve"> </w:t>
            </w:r>
            <w:r>
              <w:rPr>
                <w:sz w:val="24"/>
              </w:rPr>
              <w:t>обработке) виды искусственных и</w:t>
            </w:r>
            <w:r>
              <w:rPr>
                <w:spacing w:val="-57"/>
                <w:sz w:val="24"/>
              </w:rPr>
              <w:t xml:space="preserve"> </w:t>
            </w:r>
            <w:r>
              <w:rPr>
                <w:sz w:val="24"/>
              </w:rPr>
              <w:t>синтетических</w:t>
            </w:r>
            <w:r>
              <w:rPr>
                <w:spacing w:val="-2"/>
                <w:sz w:val="24"/>
              </w:rPr>
              <w:t xml:space="preserve"> </w:t>
            </w:r>
            <w:r>
              <w:rPr>
                <w:sz w:val="24"/>
              </w:rPr>
              <w:t>материалов.</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829"/>
        </w:trPr>
        <w:tc>
          <w:tcPr>
            <w:tcW w:w="504" w:type="dxa"/>
          </w:tcPr>
          <w:p w:rsidR="001E26B0" w:rsidRDefault="001E26B0" w:rsidP="002C6834">
            <w:pPr>
              <w:pStyle w:val="TableParagraph"/>
              <w:rPr>
                <w:sz w:val="24"/>
              </w:rPr>
            </w:pPr>
            <w:r>
              <w:rPr>
                <w:sz w:val="24"/>
              </w:rPr>
              <w:t>10.</w:t>
            </w:r>
          </w:p>
        </w:tc>
        <w:tc>
          <w:tcPr>
            <w:tcW w:w="3673" w:type="dxa"/>
          </w:tcPr>
          <w:p w:rsidR="001E26B0" w:rsidRDefault="001E26B0" w:rsidP="002C6834">
            <w:pPr>
              <w:pStyle w:val="TableParagraph"/>
              <w:spacing w:line="292" w:lineRule="auto"/>
              <w:ind w:right="100"/>
              <w:rPr>
                <w:sz w:val="24"/>
              </w:rPr>
            </w:pPr>
            <w:r>
              <w:rPr>
                <w:sz w:val="24"/>
              </w:rPr>
              <w:t>Разнообразие технологий и</w:t>
            </w:r>
            <w:r>
              <w:rPr>
                <w:spacing w:val="1"/>
                <w:sz w:val="24"/>
              </w:rPr>
              <w:t xml:space="preserve"> </w:t>
            </w:r>
            <w:r>
              <w:rPr>
                <w:sz w:val="24"/>
              </w:rPr>
              <w:t>способов обработки материалов в</w:t>
            </w:r>
            <w:r>
              <w:rPr>
                <w:spacing w:val="-57"/>
                <w:sz w:val="24"/>
              </w:rPr>
              <w:t xml:space="preserve"> </w:t>
            </w:r>
            <w:r>
              <w:rPr>
                <w:sz w:val="24"/>
              </w:rPr>
              <w:t>различных видах изделий,</w:t>
            </w:r>
            <w:r>
              <w:rPr>
                <w:spacing w:val="1"/>
                <w:sz w:val="24"/>
              </w:rPr>
              <w:t xml:space="preserve"> </w:t>
            </w:r>
            <w:r>
              <w:rPr>
                <w:sz w:val="24"/>
              </w:rPr>
              <w:t>сравнительный анализ</w:t>
            </w:r>
            <w:r>
              <w:rPr>
                <w:spacing w:val="1"/>
                <w:sz w:val="24"/>
              </w:rPr>
              <w:t xml:space="preserve"> </w:t>
            </w:r>
            <w:r>
              <w:rPr>
                <w:sz w:val="24"/>
              </w:rPr>
              <w:t>технологий при использовании</w:t>
            </w:r>
            <w:r>
              <w:rPr>
                <w:spacing w:val="1"/>
                <w:sz w:val="24"/>
              </w:rPr>
              <w:t xml:space="preserve"> </w:t>
            </w:r>
            <w:r>
              <w:rPr>
                <w:sz w:val="24"/>
              </w:rPr>
              <w:t>того или иного материала</w:t>
            </w:r>
            <w:r>
              <w:rPr>
                <w:spacing w:val="1"/>
                <w:sz w:val="24"/>
              </w:rPr>
              <w:t xml:space="preserve"> </w:t>
            </w:r>
            <w:r>
              <w:rPr>
                <w:sz w:val="24"/>
              </w:rPr>
              <w:t>(например, аппликация из бумаги</w:t>
            </w:r>
            <w:r>
              <w:rPr>
                <w:spacing w:val="-57"/>
                <w:sz w:val="24"/>
              </w:rPr>
              <w:t xml:space="preserve"> </w:t>
            </w:r>
            <w:r>
              <w:rPr>
                <w:sz w:val="24"/>
              </w:rPr>
              <w:t>и</w:t>
            </w:r>
            <w:r>
              <w:rPr>
                <w:spacing w:val="-1"/>
                <w:sz w:val="24"/>
              </w:rPr>
              <w:t xml:space="preserve"> </w:t>
            </w:r>
            <w:r>
              <w:rPr>
                <w:sz w:val="24"/>
              </w:rPr>
              <w:t>ткани, коллаж</w:t>
            </w:r>
            <w:r>
              <w:rPr>
                <w:spacing w:val="-2"/>
                <w:sz w:val="24"/>
              </w:rPr>
              <w:t xml:space="preserve"> </w:t>
            </w:r>
            <w:r>
              <w:rPr>
                <w:sz w:val="24"/>
              </w:rPr>
              <w:t>и др.).</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493"/>
        </w:trPr>
        <w:tc>
          <w:tcPr>
            <w:tcW w:w="504" w:type="dxa"/>
          </w:tcPr>
          <w:p w:rsidR="001E26B0" w:rsidRDefault="001E26B0" w:rsidP="002C6834">
            <w:pPr>
              <w:pStyle w:val="TableParagraph"/>
              <w:rPr>
                <w:sz w:val="24"/>
              </w:rPr>
            </w:pPr>
            <w:r>
              <w:rPr>
                <w:sz w:val="24"/>
              </w:rPr>
              <w:t>11.</w:t>
            </w:r>
          </w:p>
        </w:tc>
        <w:tc>
          <w:tcPr>
            <w:tcW w:w="3673" w:type="dxa"/>
          </w:tcPr>
          <w:p w:rsidR="001E26B0" w:rsidRDefault="001E26B0" w:rsidP="002C6834">
            <w:pPr>
              <w:pStyle w:val="TableParagraph"/>
              <w:spacing w:line="292" w:lineRule="auto"/>
              <w:ind w:right="110"/>
              <w:rPr>
                <w:sz w:val="24"/>
              </w:rPr>
            </w:pPr>
            <w:r>
              <w:rPr>
                <w:sz w:val="24"/>
              </w:rPr>
              <w:t>Выбор материалов по их</w:t>
            </w:r>
            <w:r>
              <w:rPr>
                <w:spacing w:val="1"/>
                <w:sz w:val="24"/>
              </w:rPr>
              <w:t xml:space="preserve"> </w:t>
            </w:r>
            <w:r>
              <w:rPr>
                <w:sz w:val="24"/>
              </w:rPr>
              <w:t>декоративно-художественным и</w:t>
            </w:r>
            <w:r>
              <w:rPr>
                <w:spacing w:val="1"/>
                <w:sz w:val="24"/>
              </w:rPr>
              <w:t xml:space="preserve"> </w:t>
            </w:r>
            <w:r>
              <w:rPr>
                <w:sz w:val="24"/>
              </w:rPr>
              <w:t>технологическим свойствам,</w:t>
            </w:r>
            <w:r>
              <w:rPr>
                <w:spacing w:val="1"/>
                <w:sz w:val="24"/>
              </w:rPr>
              <w:t xml:space="preserve"> </w:t>
            </w:r>
            <w:r>
              <w:rPr>
                <w:sz w:val="24"/>
              </w:rPr>
              <w:t>использование соответствующих</w:t>
            </w:r>
            <w:r>
              <w:rPr>
                <w:spacing w:val="1"/>
                <w:sz w:val="24"/>
              </w:rPr>
              <w:t xml:space="preserve"> </w:t>
            </w:r>
            <w:r>
              <w:rPr>
                <w:sz w:val="24"/>
              </w:rPr>
              <w:t>способов обработки материалов в</w:t>
            </w:r>
            <w:r>
              <w:rPr>
                <w:spacing w:val="-57"/>
                <w:sz w:val="24"/>
              </w:rPr>
              <w:t xml:space="preserve"> </w:t>
            </w:r>
            <w:r>
              <w:rPr>
                <w:sz w:val="24"/>
              </w:rPr>
              <w:t>зависимости от назначения</w:t>
            </w:r>
            <w:r>
              <w:rPr>
                <w:spacing w:val="1"/>
                <w:sz w:val="24"/>
              </w:rPr>
              <w:t xml:space="preserve"> </w:t>
            </w:r>
            <w:r>
              <w:rPr>
                <w:sz w:val="24"/>
              </w:rPr>
              <w:t>изделия.</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bl>
    <w:p w:rsidR="001E26B0" w:rsidRDefault="001E26B0" w:rsidP="001E26B0">
      <w:pPr>
        <w:rPr>
          <w:sz w:val="24"/>
        </w:rPr>
        <w:sectPr w:rsidR="001E26B0">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2157"/>
        </w:trPr>
        <w:tc>
          <w:tcPr>
            <w:tcW w:w="504" w:type="dxa"/>
          </w:tcPr>
          <w:p w:rsidR="001E26B0" w:rsidRDefault="001E26B0" w:rsidP="002C6834">
            <w:pPr>
              <w:pStyle w:val="TableParagraph"/>
              <w:rPr>
                <w:sz w:val="24"/>
              </w:rPr>
            </w:pPr>
            <w:r>
              <w:rPr>
                <w:sz w:val="24"/>
              </w:rPr>
              <w:lastRenderedPageBreak/>
              <w:t>12.</w:t>
            </w:r>
          </w:p>
        </w:tc>
        <w:tc>
          <w:tcPr>
            <w:tcW w:w="3673" w:type="dxa"/>
          </w:tcPr>
          <w:p w:rsidR="001E26B0" w:rsidRDefault="001E26B0" w:rsidP="002C6834">
            <w:pPr>
              <w:pStyle w:val="TableParagraph"/>
              <w:spacing w:line="292" w:lineRule="auto"/>
              <w:ind w:right="41"/>
              <w:rPr>
                <w:sz w:val="24"/>
              </w:rPr>
            </w:pPr>
            <w:r>
              <w:rPr>
                <w:sz w:val="24"/>
              </w:rPr>
              <w:t>Инструменты и приспособления</w:t>
            </w:r>
            <w:r>
              <w:rPr>
                <w:spacing w:val="1"/>
                <w:sz w:val="24"/>
              </w:rPr>
              <w:t xml:space="preserve"> </w:t>
            </w:r>
            <w:r>
              <w:rPr>
                <w:sz w:val="24"/>
              </w:rPr>
              <w:t>(циркуль, угольник, канцелярский</w:t>
            </w:r>
            <w:r>
              <w:rPr>
                <w:spacing w:val="-58"/>
                <w:sz w:val="24"/>
              </w:rPr>
              <w:t xml:space="preserve"> </w:t>
            </w:r>
            <w:r>
              <w:rPr>
                <w:sz w:val="24"/>
              </w:rPr>
              <w:t xml:space="preserve">нож, шило и </w:t>
            </w:r>
            <w:proofErr w:type="spellStart"/>
            <w:proofErr w:type="gramStart"/>
            <w:r>
              <w:rPr>
                <w:sz w:val="24"/>
              </w:rPr>
              <w:t>др</w:t>
            </w:r>
            <w:proofErr w:type="spellEnd"/>
            <w:proofErr w:type="gramEnd"/>
            <w:r>
              <w:rPr>
                <w:sz w:val="24"/>
              </w:rPr>
              <w:t xml:space="preserve"> ), называние и</w:t>
            </w:r>
            <w:r>
              <w:rPr>
                <w:spacing w:val="1"/>
                <w:sz w:val="24"/>
              </w:rPr>
              <w:t xml:space="preserve"> </w:t>
            </w:r>
            <w:r>
              <w:rPr>
                <w:sz w:val="24"/>
              </w:rPr>
              <w:t>выполнение приёмов их</w:t>
            </w:r>
            <w:r>
              <w:rPr>
                <w:spacing w:val="1"/>
                <w:sz w:val="24"/>
              </w:rPr>
              <w:t xml:space="preserve"> </w:t>
            </w:r>
            <w:r>
              <w:rPr>
                <w:sz w:val="24"/>
              </w:rPr>
              <w:t>рационального и безопасного</w:t>
            </w:r>
            <w:r>
              <w:rPr>
                <w:spacing w:val="1"/>
                <w:sz w:val="24"/>
              </w:rPr>
              <w:t xml:space="preserve"> </w:t>
            </w:r>
            <w:r>
              <w:rPr>
                <w:sz w:val="24"/>
              </w:rPr>
              <w:t>использования.</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5518"/>
        </w:trPr>
        <w:tc>
          <w:tcPr>
            <w:tcW w:w="504" w:type="dxa"/>
          </w:tcPr>
          <w:p w:rsidR="001E26B0" w:rsidRDefault="001E26B0" w:rsidP="002C6834">
            <w:pPr>
              <w:pStyle w:val="TableParagraph"/>
              <w:rPr>
                <w:sz w:val="24"/>
              </w:rPr>
            </w:pPr>
            <w:r>
              <w:rPr>
                <w:sz w:val="24"/>
              </w:rPr>
              <w:t>13.</w:t>
            </w:r>
          </w:p>
        </w:tc>
        <w:tc>
          <w:tcPr>
            <w:tcW w:w="3673" w:type="dxa"/>
          </w:tcPr>
          <w:p w:rsidR="001E26B0" w:rsidRDefault="001E26B0" w:rsidP="002C6834">
            <w:pPr>
              <w:pStyle w:val="TableParagraph"/>
              <w:spacing w:line="292" w:lineRule="auto"/>
              <w:ind w:right="67"/>
              <w:rPr>
                <w:sz w:val="24"/>
              </w:rPr>
            </w:pPr>
            <w:r>
              <w:rPr>
                <w:sz w:val="24"/>
              </w:rPr>
              <w:t>Углубление</w:t>
            </w:r>
            <w:r>
              <w:rPr>
                <w:spacing w:val="60"/>
                <w:sz w:val="24"/>
              </w:rPr>
              <w:t xml:space="preserve"> </w:t>
            </w:r>
            <w:r>
              <w:rPr>
                <w:sz w:val="24"/>
              </w:rPr>
              <w:t>общих</w:t>
            </w:r>
            <w:r>
              <w:rPr>
                <w:spacing w:val="1"/>
                <w:sz w:val="24"/>
              </w:rPr>
              <w:t xml:space="preserve"> </w:t>
            </w:r>
            <w:r>
              <w:rPr>
                <w:sz w:val="24"/>
              </w:rPr>
              <w:t>представлений</w:t>
            </w:r>
            <w:r>
              <w:rPr>
                <w:spacing w:val="60"/>
                <w:sz w:val="24"/>
              </w:rPr>
              <w:t xml:space="preserve"> </w:t>
            </w:r>
            <w:r>
              <w:rPr>
                <w:sz w:val="24"/>
              </w:rPr>
              <w:t>о</w:t>
            </w:r>
            <w:r>
              <w:rPr>
                <w:spacing w:val="1"/>
                <w:sz w:val="24"/>
              </w:rPr>
              <w:t xml:space="preserve"> </w:t>
            </w:r>
            <w:r>
              <w:rPr>
                <w:sz w:val="24"/>
              </w:rPr>
              <w:t>технологическом процессе</w:t>
            </w:r>
            <w:r>
              <w:rPr>
                <w:spacing w:val="1"/>
                <w:sz w:val="24"/>
              </w:rPr>
              <w:t xml:space="preserve"> </w:t>
            </w:r>
            <w:r>
              <w:rPr>
                <w:sz w:val="24"/>
              </w:rPr>
              <w:t>(анализ устройства и назначения</w:t>
            </w:r>
            <w:r>
              <w:rPr>
                <w:spacing w:val="1"/>
                <w:sz w:val="24"/>
              </w:rPr>
              <w:t xml:space="preserve"> </w:t>
            </w:r>
            <w:r>
              <w:rPr>
                <w:sz w:val="24"/>
              </w:rPr>
              <w:t>изделия, выстраивание</w:t>
            </w:r>
            <w:r>
              <w:rPr>
                <w:spacing w:val="1"/>
                <w:sz w:val="24"/>
              </w:rPr>
              <w:t xml:space="preserve"> </w:t>
            </w:r>
            <w:r>
              <w:rPr>
                <w:sz w:val="24"/>
              </w:rPr>
              <w:t>последовательности</w:t>
            </w:r>
            <w:r>
              <w:rPr>
                <w:spacing w:val="1"/>
                <w:sz w:val="24"/>
              </w:rPr>
              <w:t xml:space="preserve"> </w:t>
            </w:r>
            <w:r>
              <w:rPr>
                <w:sz w:val="24"/>
              </w:rPr>
              <w:t>практических действий и</w:t>
            </w:r>
            <w:r>
              <w:rPr>
                <w:spacing w:val="1"/>
                <w:sz w:val="24"/>
              </w:rPr>
              <w:t xml:space="preserve"> </w:t>
            </w:r>
            <w:r>
              <w:rPr>
                <w:sz w:val="24"/>
              </w:rPr>
              <w:t>технологических операций,</w:t>
            </w:r>
            <w:r>
              <w:rPr>
                <w:spacing w:val="1"/>
                <w:sz w:val="24"/>
              </w:rPr>
              <w:t xml:space="preserve"> </w:t>
            </w:r>
            <w:r>
              <w:rPr>
                <w:sz w:val="24"/>
              </w:rPr>
              <w:t>подбор материалов и</w:t>
            </w:r>
            <w:r>
              <w:rPr>
                <w:spacing w:val="1"/>
                <w:sz w:val="24"/>
              </w:rPr>
              <w:t xml:space="preserve"> </w:t>
            </w:r>
            <w:r>
              <w:rPr>
                <w:sz w:val="24"/>
              </w:rPr>
              <w:t>инструментов, экономная</w:t>
            </w:r>
            <w:r>
              <w:rPr>
                <w:spacing w:val="1"/>
                <w:sz w:val="24"/>
              </w:rPr>
              <w:t xml:space="preserve"> </w:t>
            </w:r>
            <w:r>
              <w:rPr>
                <w:sz w:val="24"/>
              </w:rPr>
              <w:t>разметка материалов, обработка с</w:t>
            </w:r>
            <w:r>
              <w:rPr>
                <w:spacing w:val="-57"/>
                <w:sz w:val="24"/>
              </w:rPr>
              <w:t xml:space="preserve"> </w:t>
            </w:r>
            <w:r>
              <w:rPr>
                <w:sz w:val="24"/>
              </w:rPr>
              <w:t>целью получения деталей, сборка,</w:t>
            </w:r>
            <w:r>
              <w:rPr>
                <w:spacing w:val="-58"/>
                <w:sz w:val="24"/>
              </w:rPr>
              <w:t xml:space="preserve"> </w:t>
            </w:r>
            <w:r>
              <w:rPr>
                <w:sz w:val="24"/>
              </w:rPr>
              <w:t>отделка изделия, проверка</w:t>
            </w:r>
            <w:r>
              <w:rPr>
                <w:spacing w:val="1"/>
                <w:sz w:val="24"/>
              </w:rPr>
              <w:t xml:space="preserve"> </w:t>
            </w:r>
            <w:r>
              <w:rPr>
                <w:sz w:val="24"/>
              </w:rPr>
              <w:t>изделия в действии, внесение</w:t>
            </w:r>
            <w:r>
              <w:rPr>
                <w:spacing w:val="1"/>
                <w:sz w:val="24"/>
              </w:rPr>
              <w:t xml:space="preserve"> </w:t>
            </w:r>
            <w:r>
              <w:rPr>
                <w:sz w:val="24"/>
              </w:rPr>
              <w:t>необходимых дополнений и</w:t>
            </w:r>
            <w:r>
              <w:rPr>
                <w:spacing w:val="1"/>
                <w:sz w:val="24"/>
              </w:rPr>
              <w:t xml:space="preserve"> </w:t>
            </w:r>
            <w:r>
              <w:rPr>
                <w:sz w:val="24"/>
              </w:rPr>
              <w:t>изменений).</w:t>
            </w:r>
            <w:r>
              <w:rPr>
                <w:spacing w:val="-1"/>
                <w:sz w:val="24"/>
              </w:rPr>
              <w:t xml:space="preserve"> </w:t>
            </w:r>
            <w:r>
              <w:rPr>
                <w:sz w:val="24"/>
              </w:rPr>
              <w:t>Рицовка</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149"/>
        </w:trPr>
        <w:tc>
          <w:tcPr>
            <w:tcW w:w="504" w:type="dxa"/>
          </w:tcPr>
          <w:p w:rsidR="001E26B0" w:rsidRDefault="001E26B0" w:rsidP="002C6834">
            <w:pPr>
              <w:pStyle w:val="TableParagraph"/>
              <w:rPr>
                <w:sz w:val="24"/>
              </w:rPr>
            </w:pPr>
            <w:r>
              <w:rPr>
                <w:sz w:val="24"/>
              </w:rPr>
              <w:t>14.</w:t>
            </w:r>
          </w:p>
        </w:tc>
        <w:tc>
          <w:tcPr>
            <w:tcW w:w="3673" w:type="dxa"/>
          </w:tcPr>
          <w:p w:rsidR="001E26B0" w:rsidRDefault="001E26B0" w:rsidP="002C6834">
            <w:pPr>
              <w:pStyle w:val="TableParagraph"/>
              <w:spacing w:line="292" w:lineRule="auto"/>
              <w:ind w:right="164"/>
              <w:rPr>
                <w:sz w:val="24"/>
              </w:rPr>
            </w:pPr>
            <w:r>
              <w:rPr>
                <w:sz w:val="24"/>
              </w:rPr>
              <w:t>Изготовление объёмных изделий</w:t>
            </w:r>
            <w:r>
              <w:rPr>
                <w:spacing w:val="-58"/>
                <w:sz w:val="24"/>
              </w:rPr>
              <w:t xml:space="preserve"> </w:t>
            </w:r>
            <w:r>
              <w:rPr>
                <w:sz w:val="24"/>
              </w:rPr>
              <w:t>из развёрток. Преобразование</w:t>
            </w:r>
            <w:r>
              <w:rPr>
                <w:spacing w:val="1"/>
                <w:sz w:val="24"/>
              </w:rPr>
              <w:t xml:space="preserve"> </w:t>
            </w:r>
            <w:r>
              <w:rPr>
                <w:sz w:val="24"/>
              </w:rPr>
              <w:t>развёрток</w:t>
            </w:r>
            <w:r>
              <w:rPr>
                <w:spacing w:val="-2"/>
                <w:sz w:val="24"/>
              </w:rPr>
              <w:t xml:space="preserve"> </w:t>
            </w:r>
            <w:r>
              <w:rPr>
                <w:sz w:val="24"/>
              </w:rPr>
              <w:t>несложных</w:t>
            </w:r>
            <w:r>
              <w:rPr>
                <w:spacing w:val="-1"/>
                <w:sz w:val="24"/>
              </w:rPr>
              <w:t xml:space="preserve"> </w:t>
            </w:r>
            <w:r>
              <w:rPr>
                <w:sz w:val="24"/>
              </w:rPr>
              <w:t>форм.</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15.</w:t>
            </w:r>
          </w:p>
        </w:tc>
        <w:tc>
          <w:tcPr>
            <w:tcW w:w="3673" w:type="dxa"/>
          </w:tcPr>
          <w:p w:rsidR="001E26B0" w:rsidRDefault="001E26B0" w:rsidP="002C6834">
            <w:pPr>
              <w:pStyle w:val="TableParagraph"/>
              <w:spacing w:line="292" w:lineRule="auto"/>
              <w:ind w:right="266"/>
              <w:rPr>
                <w:sz w:val="24"/>
              </w:rPr>
            </w:pPr>
            <w:r>
              <w:rPr>
                <w:sz w:val="24"/>
              </w:rPr>
              <w:t>Технология обработки бумаги и</w:t>
            </w:r>
            <w:r>
              <w:rPr>
                <w:spacing w:val="-58"/>
                <w:sz w:val="24"/>
              </w:rPr>
              <w:t xml:space="preserve"> </w:t>
            </w:r>
            <w:r>
              <w:rPr>
                <w:sz w:val="24"/>
              </w:rPr>
              <w:t>картона. Виды картона</w:t>
            </w:r>
            <w:r>
              <w:rPr>
                <w:spacing w:val="1"/>
                <w:sz w:val="24"/>
              </w:rPr>
              <w:t xml:space="preserve"> </w:t>
            </w:r>
            <w:r>
              <w:rPr>
                <w:sz w:val="24"/>
              </w:rPr>
              <w:t>(гофрированный, толстый,</w:t>
            </w:r>
            <w:r>
              <w:rPr>
                <w:spacing w:val="1"/>
                <w:sz w:val="24"/>
              </w:rPr>
              <w:t xml:space="preserve"> </w:t>
            </w:r>
            <w:r>
              <w:rPr>
                <w:sz w:val="24"/>
              </w:rPr>
              <w:t>тонкий,</w:t>
            </w:r>
            <w:r>
              <w:rPr>
                <w:spacing w:val="-1"/>
                <w:sz w:val="24"/>
              </w:rPr>
              <w:t xml:space="preserve"> </w:t>
            </w:r>
            <w:r>
              <w:rPr>
                <w:sz w:val="24"/>
              </w:rPr>
              <w:t>цветной и</w:t>
            </w:r>
            <w:r>
              <w:rPr>
                <w:spacing w:val="-1"/>
                <w:sz w:val="24"/>
              </w:rPr>
              <w:t xml:space="preserve"> </w:t>
            </w:r>
            <w:r>
              <w:rPr>
                <w:sz w:val="24"/>
              </w:rPr>
              <w:t>др.).</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3165"/>
        </w:trPr>
        <w:tc>
          <w:tcPr>
            <w:tcW w:w="504" w:type="dxa"/>
          </w:tcPr>
          <w:p w:rsidR="001E26B0" w:rsidRDefault="001E26B0" w:rsidP="002C6834">
            <w:pPr>
              <w:pStyle w:val="TableParagraph"/>
              <w:rPr>
                <w:sz w:val="24"/>
              </w:rPr>
            </w:pPr>
            <w:r>
              <w:rPr>
                <w:sz w:val="24"/>
              </w:rPr>
              <w:t>16.</w:t>
            </w:r>
          </w:p>
        </w:tc>
        <w:tc>
          <w:tcPr>
            <w:tcW w:w="3673" w:type="dxa"/>
          </w:tcPr>
          <w:p w:rsidR="001E26B0" w:rsidRDefault="001E26B0" w:rsidP="002C6834">
            <w:pPr>
              <w:pStyle w:val="TableParagraph"/>
              <w:spacing w:line="292" w:lineRule="auto"/>
              <w:ind w:right="42"/>
              <w:rPr>
                <w:sz w:val="24"/>
              </w:rPr>
            </w:pPr>
            <w:r>
              <w:rPr>
                <w:sz w:val="24"/>
              </w:rPr>
              <w:t>Чтение и построение простого</w:t>
            </w:r>
            <w:r>
              <w:rPr>
                <w:spacing w:val="1"/>
                <w:sz w:val="24"/>
              </w:rPr>
              <w:t xml:space="preserve"> </w:t>
            </w:r>
            <w:r>
              <w:rPr>
                <w:sz w:val="24"/>
              </w:rPr>
              <w:t>чертежа/эскиза</w:t>
            </w:r>
            <w:r>
              <w:rPr>
                <w:spacing w:val="60"/>
                <w:sz w:val="24"/>
              </w:rPr>
              <w:t xml:space="preserve"> </w:t>
            </w:r>
            <w:r>
              <w:rPr>
                <w:sz w:val="24"/>
              </w:rPr>
              <w:t>развёртки</w:t>
            </w:r>
            <w:r>
              <w:rPr>
                <w:spacing w:val="1"/>
                <w:sz w:val="24"/>
              </w:rPr>
              <w:t xml:space="preserve"> </w:t>
            </w:r>
            <w:r>
              <w:rPr>
                <w:sz w:val="24"/>
              </w:rPr>
              <w:t>изделия. Разметка деталей с</w:t>
            </w:r>
            <w:r>
              <w:rPr>
                <w:spacing w:val="1"/>
                <w:sz w:val="24"/>
              </w:rPr>
              <w:t xml:space="preserve"> </w:t>
            </w:r>
            <w:r>
              <w:rPr>
                <w:sz w:val="24"/>
              </w:rPr>
              <w:t>опорой на простейший чертёж,</w:t>
            </w:r>
            <w:r>
              <w:rPr>
                <w:spacing w:val="1"/>
                <w:sz w:val="24"/>
              </w:rPr>
              <w:t xml:space="preserve"> </w:t>
            </w:r>
            <w:r>
              <w:rPr>
                <w:sz w:val="24"/>
              </w:rPr>
              <w:t>эскиз. Решение задач на внесение</w:t>
            </w:r>
            <w:r>
              <w:rPr>
                <w:spacing w:val="1"/>
                <w:sz w:val="24"/>
              </w:rPr>
              <w:t xml:space="preserve"> </w:t>
            </w:r>
            <w:r>
              <w:rPr>
                <w:sz w:val="24"/>
              </w:rPr>
              <w:t>необходимых дополнений и</w:t>
            </w:r>
            <w:r>
              <w:rPr>
                <w:spacing w:val="1"/>
                <w:sz w:val="24"/>
              </w:rPr>
              <w:t xml:space="preserve"> </w:t>
            </w:r>
            <w:r>
              <w:rPr>
                <w:sz w:val="24"/>
              </w:rPr>
              <w:t>изменений в схему, чертёж, эскиз.</w:t>
            </w:r>
            <w:r>
              <w:rPr>
                <w:spacing w:val="-57"/>
                <w:sz w:val="24"/>
              </w:rPr>
              <w:t xml:space="preserve"> </w:t>
            </w:r>
            <w:r>
              <w:rPr>
                <w:sz w:val="24"/>
              </w:rPr>
              <w:t>Выполнение измерений, расчётов,</w:t>
            </w:r>
            <w:r>
              <w:rPr>
                <w:spacing w:val="-57"/>
                <w:sz w:val="24"/>
              </w:rPr>
              <w:t xml:space="preserve"> </w:t>
            </w:r>
            <w:r>
              <w:rPr>
                <w:sz w:val="24"/>
              </w:rPr>
              <w:t>несложных</w:t>
            </w:r>
            <w:r>
              <w:rPr>
                <w:spacing w:val="-1"/>
                <w:sz w:val="24"/>
              </w:rPr>
              <w:t xml:space="preserve"> </w:t>
            </w:r>
            <w:r>
              <w:rPr>
                <w:sz w:val="24"/>
              </w:rPr>
              <w:t>построений.</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149"/>
        </w:trPr>
        <w:tc>
          <w:tcPr>
            <w:tcW w:w="504" w:type="dxa"/>
          </w:tcPr>
          <w:p w:rsidR="001E26B0" w:rsidRDefault="001E26B0" w:rsidP="002C6834">
            <w:pPr>
              <w:pStyle w:val="TableParagraph"/>
              <w:rPr>
                <w:sz w:val="24"/>
              </w:rPr>
            </w:pPr>
            <w:r>
              <w:rPr>
                <w:sz w:val="24"/>
              </w:rPr>
              <w:t>17.</w:t>
            </w:r>
          </w:p>
        </w:tc>
        <w:tc>
          <w:tcPr>
            <w:tcW w:w="3673" w:type="dxa"/>
          </w:tcPr>
          <w:p w:rsidR="001E26B0" w:rsidRDefault="001E26B0" w:rsidP="002C6834">
            <w:pPr>
              <w:pStyle w:val="TableParagraph"/>
              <w:spacing w:line="292" w:lineRule="auto"/>
              <w:ind w:right="218"/>
              <w:jc w:val="both"/>
              <w:rPr>
                <w:sz w:val="24"/>
              </w:rPr>
            </w:pPr>
            <w:r>
              <w:rPr>
                <w:sz w:val="24"/>
              </w:rPr>
              <w:t>Выполнение рицовки на картоне</w:t>
            </w:r>
            <w:r>
              <w:rPr>
                <w:spacing w:val="-58"/>
                <w:sz w:val="24"/>
              </w:rPr>
              <w:t xml:space="preserve"> </w:t>
            </w:r>
            <w:r>
              <w:rPr>
                <w:sz w:val="24"/>
              </w:rPr>
              <w:t>с помощью канцелярского ножа,</w:t>
            </w:r>
            <w:r>
              <w:rPr>
                <w:spacing w:val="-57"/>
                <w:sz w:val="24"/>
              </w:rPr>
              <w:t xml:space="preserve"> </w:t>
            </w:r>
            <w:r>
              <w:rPr>
                <w:sz w:val="24"/>
              </w:rPr>
              <w:t>выполнение</w:t>
            </w:r>
            <w:r>
              <w:rPr>
                <w:spacing w:val="-2"/>
                <w:sz w:val="24"/>
              </w:rPr>
              <w:t xml:space="preserve"> </w:t>
            </w:r>
            <w:r>
              <w:rPr>
                <w:sz w:val="24"/>
              </w:rPr>
              <w:t>отверстий</w:t>
            </w:r>
            <w:r>
              <w:rPr>
                <w:spacing w:val="-2"/>
                <w:sz w:val="24"/>
              </w:rPr>
              <w:t xml:space="preserve"> </w:t>
            </w:r>
            <w:r>
              <w:rPr>
                <w:sz w:val="24"/>
              </w:rPr>
              <w:t>шилом.</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bl>
    <w:p w:rsidR="001E26B0" w:rsidRDefault="001E26B0" w:rsidP="001E26B0">
      <w:pPr>
        <w:rPr>
          <w:sz w:val="24"/>
        </w:rPr>
        <w:sectPr w:rsidR="001E26B0">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6190"/>
        </w:trPr>
        <w:tc>
          <w:tcPr>
            <w:tcW w:w="504" w:type="dxa"/>
          </w:tcPr>
          <w:p w:rsidR="001E26B0" w:rsidRDefault="001E26B0" w:rsidP="002C6834">
            <w:pPr>
              <w:pStyle w:val="TableParagraph"/>
              <w:rPr>
                <w:sz w:val="24"/>
              </w:rPr>
            </w:pPr>
            <w:r>
              <w:rPr>
                <w:sz w:val="24"/>
              </w:rPr>
              <w:lastRenderedPageBreak/>
              <w:t>18.</w:t>
            </w:r>
          </w:p>
        </w:tc>
        <w:tc>
          <w:tcPr>
            <w:tcW w:w="3673" w:type="dxa"/>
          </w:tcPr>
          <w:p w:rsidR="001E26B0" w:rsidRDefault="001E26B0" w:rsidP="002C6834">
            <w:pPr>
              <w:pStyle w:val="TableParagraph"/>
              <w:spacing w:line="292" w:lineRule="auto"/>
              <w:ind w:right="684"/>
              <w:rPr>
                <w:sz w:val="24"/>
              </w:rPr>
            </w:pPr>
            <w:r>
              <w:rPr>
                <w:sz w:val="24"/>
              </w:rPr>
              <w:t>Технология обработки</w:t>
            </w:r>
            <w:r>
              <w:rPr>
                <w:spacing w:val="1"/>
                <w:sz w:val="24"/>
              </w:rPr>
              <w:t xml:space="preserve"> </w:t>
            </w:r>
            <w:r>
              <w:rPr>
                <w:sz w:val="24"/>
              </w:rPr>
              <w:t>текстильных материалов.</w:t>
            </w:r>
            <w:r>
              <w:rPr>
                <w:spacing w:val="1"/>
                <w:sz w:val="24"/>
              </w:rPr>
              <w:t xml:space="preserve"> </w:t>
            </w:r>
            <w:r>
              <w:rPr>
                <w:sz w:val="24"/>
              </w:rPr>
              <w:t>Использование трикотажа и</w:t>
            </w:r>
            <w:r>
              <w:rPr>
                <w:spacing w:val="-57"/>
                <w:sz w:val="24"/>
              </w:rPr>
              <w:t xml:space="preserve"> </w:t>
            </w:r>
            <w:r>
              <w:rPr>
                <w:sz w:val="24"/>
              </w:rPr>
              <w:t>нетканых материалов для</w:t>
            </w:r>
            <w:r>
              <w:rPr>
                <w:spacing w:val="1"/>
                <w:sz w:val="24"/>
              </w:rPr>
              <w:t xml:space="preserve"> </w:t>
            </w:r>
            <w:r>
              <w:rPr>
                <w:sz w:val="24"/>
              </w:rPr>
              <w:t>изготовления</w:t>
            </w:r>
            <w:r>
              <w:rPr>
                <w:spacing w:val="-2"/>
                <w:sz w:val="24"/>
              </w:rPr>
              <w:t xml:space="preserve"> </w:t>
            </w:r>
            <w:r>
              <w:rPr>
                <w:sz w:val="24"/>
              </w:rPr>
              <w:t>изделий.</w:t>
            </w:r>
          </w:p>
          <w:p w:rsidR="001E26B0" w:rsidRDefault="001E26B0" w:rsidP="002C6834">
            <w:pPr>
              <w:pStyle w:val="TableParagraph"/>
              <w:spacing w:line="292" w:lineRule="auto"/>
              <w:ind w:right="236"/>
              <w:rPr>
                <w:sz w:val="24"/>
              </w:rPr>
            </w:pPr>
            <w:r>
              <w:rPr>
                <w:sz w:val="24"/>
              </w:rPr>
              <w:t>Использование вариантов</w:t>
            </w:r>
            <w:r>
              <w:rPr>
                <w:spacing w:val="1"/>
                <w:sz w:val="24"/>
              </w:rPr>
              <w:t xml:space="preserve"> </w:t>
            </w:r>
            <w:r>
              <w:rPr>
                <w:sz w:val="24"/>
              </w:rPr>
              <w:t>строчки косого стежка (крестик,</w:t>
            </w:r>
            <w:r>
              <w:rPr>
                <w:spacing w:val="-58"/>
                <w:sz w:val="24"/>
              </w:rPr>
              <w:t xml:space="preserve"> </w:t>
            </w:r>
            <w:r>
              <w:rPr>
                <w:sz w:val="24"/>
              </w:rPr>
              <w:t xml:space="preserve">стебельчатая и </w:t>
            </w:r>
            <w:proofErr w:type="spellStart"/>
            <w:proofErr w:type="gramStart"/>
            <w:r>
              <w:rPr>
                <w:sz w:val="24"/>
              </w:rPr>
              <w:t>др</w:t>
            </w:r>
            <w:proofErr w:type="spellEnd"/>
            <w:proofErr w:type="gramEnd"/>
            <w:r>
              <w:rPr>
                <w:sz w:val="24"/>
              </w:rPr>
              <w:t xml:space="preserve"> ) и/или</w:t>
            </w:r>
            <w:r>
              <w:rPr>
                <w:spacing w:val="1"/>
                <w:sz w:val="24"/>
              </w:rPr>
              <w:t xml:space="preserve"> </w:t>
            </w:r>
            <w:r>
              <w:rPr>
                <w:sz w:val="24"/>
              </w:rPr>
              <w:t>петельной строчки для</w:t>
            </w:r>
            <w:r>
              <w:rPr>
                <w:spacing w:val="1"/>
                <w:sz w:val="24"/>
              </w:rPr>
              <w:t xml:space="preserve"> </w:t>
            </w:r>
            <w:r>
              <w:rPr>
                <w:sz w:val="24"/>
              </w:rPr>
              <w:t>соединения деталей изделия и</w:t>
            </w:r>
            <w:r>
              <w:rPr>
                <w:spacing w:val="1"/>
                <w:sz w:val="24"/>
              </w:rPr>
              <w:t xml:space="preserve"> </w:t>
            </w:r>
            <w:r>
              <w:rPr>
                <w:sz w:val="24"/>
              </w:rPr>
              <w:t>отделки.</w:t>
            </w:r>
            <w:r>
              <w:rPr>
                <w:spacing w:val="-2"/>
                <w:sz w:val="24"/>
              </w:rPr>
              <w:t xml:space="preserve"> </w:t>
            </w:r>
            <w:r>
              <w:rPr>
                <w:sz w:val="24"/>
              </w:rPr>
              <w:t>Пришивание</w:t>
            </w:r>
            <w:r>
              <w:rPr>
                <w:spacing w:val="-2"/>
                <w:sz w:val="24"/>
              </w:rPr>
              <w:t xml:space="preserve"> </w:t>
            </w:r>
            <w:r>
              <w:rPr>
                <w:sz w:val="24"/>
              </w:rPr>
              <w:t>пуговиц</w:t>
            </w:r>
          </w:p>
          <w:p w:rsidR="001E26B0" w:rsidRDefault="001E26B0" w:rsidP="002C6834">
            <w:pPr>
              <w:pStyle w:val="TableParagraph"/>
              <w:spacing w:line="292" w:lineRule="auto"/>
              <w:ind w:right="137"/>
              <w:rPr>
                <w:sz w:val="24"/>
              </w:rPr>
            </w:pPr>
            <w:r>
              <w:rPr>
                <w:sz w:val="24"/>
              </w:rPr>
              <w:t>(с двумя-четырьмя отверстиями).</w:t>
            </w:r>
            <w:r>
              <w:rPr>
                <w:spacing w:val="-58"/>
                <w:sz w:val="24"/>
              </w:rPr>
              <w:t xml:space="preserve"> </w:t>
            </w:r>
            <w:r>
              <w:rPr>
                <w:sz w:val="24"/>
              </w:rPr>
              <w:t>Изготовление швейных изделий</w:t>
            </w:r>
            <w:r>
              <w:rPr>
                <w:spacing w:val="1"/>
                <w:sz w:val="24"/>
              </w:rPr>
              <w:t xml:space="preserve"> </w:t>
            </w:r>
            <w:r>
              <w:rPr>
                <w:sz w:val="24"/>
              </w:rPr>
              <w:t>из</w:t>
            </w:r>
            <w:r>
              <w:rPr>
                <w:spacing w:val="-2"/>
                <w:sz w:val="24"/>
              </w:rPr>
              <w:t xml:space="preserve"> </w:t>
            </w:r>
            <w:r>
              <w:rPr>
                <w:sz w:val="24"/>
              </w:rPr>
              <w:t>нескольких</w:t>
            </w:r>
            <w:r>
              <w:rPr>
                <w:spacing w:val="-1"/>
                <w:sz w:val="24"/>
              </w:rPr>
              <w:t xml:space="preserve"> </w:t>
            </w:r>
            <w:r>
              <w:rPr>
                <w:sz w:val="24"/>
              </w:rPr>
              <w:t>деталей.</w:t>
            </w:r>
          </w:p>
          <w:p w:rsidR="001E26B0" w:rsidRDefault="001E26B0" w:rsidP="002C6834">
            <w:pPr>
              <w:pStyle w:val="TableParagraph"/>
              <w:spacing w:line="292" w:lineRule="auto"/>
              <w:ind w:right="228"/>
              <w:rPr>
                <w:sz w:val="24"/>
              </w:rPr>
            </w:pPr>
            <w:r>
              <w:rPr>
                <w:sz w:val="24"/>
              </w:rPr>
              <w:t>Использование дополнительных</w:t>
            </w:r>
            <w:r>
              <w:rPr>
                <w:spacing w:val="-58"/>
                <w:sz w:val="24"/>
              </w:rPr>
              <w:t xml:space="preserve"> </w:t>
            </w:r>
            <w:r>
              <w:rPr>
                <w:sz w:val="24"/>
              </w:rPr>
              <w:t>материалов. Комбинирование</w:t>
            </w:r>
            <w:r>
              <w:rPr>
                <w:spacing w:val="1"/>
                <w:sz w:val="24"/>
              </w:rPr>
              <w:t xml:space="preserve"> </w:t>
            </w:r>
            <w:r>
              <w:rPr>
                <w:sz w:val="24"/>
              </w:rPr>
              <w:t>разных материалов в одном</w:t>
            </w:r>
            <w:r>
              <w:rPr>
                <w:spacing w:val="1"/>
                <w:sz w:val="24"/>
              </w:rPr>
              <w:t xml:space="preserve"> </w:t>
            </w:r>
            <w:r>
              <w:rPr>
                <w:sz w:val="24"/>
              </w:rPr>
              <w:t>изделии</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813"/>
        </w:trPr>
        <w:tc>
          <w:tcPr>
            <w:tcW w:w="504" w:type="dxa"/>
          </w:tcPr>
          <w:p w:rsidR="001E26B0" w:rsidRDefault="001E26B0" w:rsidP="002C6834">
            <w:pPr>
              <w:pStyle w:val="TableParagraph"/>
              <w:rPr>
                <w:sz w:val="24"/>
              </w:rPr>
            </w:pPr>
            <w:r>
              <w:rPr>
                <w:sz w:val="24"/>
              </w:rPr>
              <w:t>19.</w:t>
            </w:r>
          </w:p>
        </w:tc>
        <w:tc>
          <w:tcPr>
            <w:tcW w:w="3673" w:type="dxa"/>
          </w:tcPr>
          <w:p w:rsidR="001E26B0" w:rsidRDefault="001E26B0" w:rsidP="002C6834">
            <w:pPr>
              <w:pStyle w:val="TableParagraph"/>
              <w:spacing w:line="292" w:lineRule="auto"/>
              <w:ind w:right="578"/>
              <w:rPr>
                <w:sz w:val="24"/>
              </w:rPr>
            </w:pPr>
            <w:r>
              <w:rPr>
                <w:sz w:val="24"/>
              </w:rPr>
              <w:t>Конструирование изделий из</w:t>
            </w:r>
            <w:r>
              <w:rPr>
                <w:spacing w:val="-57"/>
                <w:sz w:val="24"/>
              </w:rPr>
              <w:t xml:space="preserve"> </w:t>
            </w:r>
            <w:r>
              <w:rPr>
                <w:sz w:val="24"/>
              </w:rPr>
              <w:t>различных</w:t>
            </w:r>
            <w:r>
              <w:rPr>
                <w:spacing w:val="-1"/>
                <w:sz w:val="24"/>
              </w:rPr>
              <w:t xml:space="preserve"> </w:t>
            </w:r>
            <w:r>
              <w:rPr>
                <w:sz w:val="24"/>
              </w:rPr>
              <w:t>материалов</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813"/>
        </w:trPr>
        <w:tc>
          <w:tcPr>
            <w:tcW w:w="504" w:type="dxa"/>
          </w:tcPr>
          <w:p w:rsidR="001E26B0" w:rsidRDefault="001E26B0" w:rsidP="002C6834">
            <w:pPr>
              <w:pStyle w:val="TableParagraph"/>
              <w:rPr>
                <w:sz w:val="24"/>
              </w:rPr>
            </w:pPr>
            <w:r>
              <w:rPr>
                <w:sz w:val="24"/>
              </w:rPr>
              <w:t>20.</w:t>
            </w:r>
          </w:p>
        </w:tc>
        <w:tc>
          <w:tcPr>
            <w:tcW w:w="3673" w:type="dxa"/>
          </w:tcPr>
          <w:p w:rsidR="001E26B0" w:rsidRDefault="001E26B0" w:rsidP="002C6834">
            <w:pPr>
              <w:pStyle w:val="TableParagraph"/>
              <w:spacing w:line="292" w:lineRule="auto"/>
              <w:ind w:right="766"/>
              <w:rPr>
                <w:sz w:val="24"/>
              </w:rPr>
            </w:pPr>
            <w:r>
              <w:rPr>
                <w:sz w:val="24"/>
              </w:rPr>
              <w:t>Моделирование</w:t>
            </w:r>
            <w:r>
              <w:rPr>
                <w:spacing w:val="-5"/>
                <w:sz w:val="24"/>
              </w:rPr>
              <w:t xml:space="preserve"> </w:t>
            </w:r>
            <w:r>
              <w:rPr>
                <w:sz w:val="24"/>
              </w:rPr>
              <w:t>изделий</w:t>
            </w:r>
            <w:r>
              <w:rPr>
                <w:spacing w:val="-5"/>
                <w:sz w:val="24"/>
              </w:rPr>
              <w:t xml:space="preserve"> </w:t>
            </w:r>
            <w:r>
              <w:rPr>
                <w:sz w:val="24"/>
              </w:rPr>
              <w:t>из</w:t>
            </w:r>
            <w:r>
              <w:rPr>
                <w:spacing w:val="-57"/>
                <w:sz w:val="24"/>
              </w:rPr>
              <w:t xml:space="preserve"> </w:t>
            </w:r>
            <w:r>
              <w:rPr>
                <w:sz w:val="24"/>
              </w:rPr>
              <w:t>различных</w:t>
            </w:r>
            <w:r>
              <w:rPr>
                <w:spacing w:val="-1"/>
                <w:sz w:val="24"/>
              </w:rPr>
              <w:t xml:space="preserve"> </w:t>
            </w:r>
            <w:r>
              <w:rPr>
                <w:sz w:val="24"/>
              </w:rPr>
              <w:t>материалов</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157"/>
        </w:trPr>
        <w:tc>
          <w:tcPr>
            <w:tcW w:w="504" w:type="dxa"/>
          </w:tcPr>
          <w:p w:rsidR="001E26B0" w:rsidRDefault="001E26B0" w:rsidP="002C6834">
            <w:pPr>
              <w:pStyle w:val="TableParagraph"/>
              <w:rPr>
                <w:sz w:val="24"/>
              </w:rPr>
            </w:pPr>
            <w:r>
              <w:rPr>
                <w:sz w:val="24"/>
              </w:rPr>
              <w:t>21.</w:t>
            </w:r>
          </w:p>
        </w:tc>
        <w:tc>
          <w:tcPr>
            <w:tcW w:w="3673" w:type="dxa"/>
          </w:tcPr>
          <w:p w:rsidR="001E26B0" w:rsidRDefault="001E26B0" w:rsidP="002C6834">
            <w:pPr>
              <w:pStyle w:val="TableParagraph"/>
              <w:spacing w:line="292" w:lineRule="auto"/>
              <w:ind w:right="178"/>
              <w:rPr>
                <w:sz w:val="24"/>
              </w:rPr>
            </w:pPr>
            <w:r>
              <w:rPr>
                <w:sz w:val="24"/>
              </w:rPr>
              <w:t>Конструирование изделий из</w:t>
            </w:r>
            <w:r>
              <w:rPr>
                <w:spacing w:val="1"/>
                <w:sz w:val="24"/>
              </w:rPr>
              <w:t xml:space="preserve"> </w:t>
            </w:r>
            <w:r>
              <w:rPr>
                <w:sz w:val="24"/>
              </w:rPr>
              <w:t>деталей наборов «Конструктор»</w:t>
            </w:r>
            <w:r>
              <w:rPr>
                <w:spacing w:val="1"/>
                <w:sz w:val="24"/>
              </w:rPr>
              <w:t xml:space="preserve"> </w:t>
            </w:r>
            <w:r>
              <w:rPr>
                <w:sz w:val="24"/>
              </w:rPr>
              <w:t>по заданным условиям (</w:t>
            </w:r>
            <w:proofErr w:type="spellStart"/>
            <w:r>
              <w:rPr>
                <w:sz w:val="24"/>
              </w:rPr>
              <w:t>техник</w:t>
            </w:r>
            <w:proofErr w:type="gramStart"/>
            <w:r>
              <w:rPr>
                <w:sz w:val="24"/>
              </w:rPr>
              <w:t>о</w:t>
            </w:r>
            <w:proofErr w:type="spellEnd"/>
            <w:r>
              <w:rPr>
                <w:sz w:val="24"/>
              </w:rPr>
              <w:t>-</w:t>
            </w:r>
            <w:proofErr w:type="gramEnd"/>
            <w:r>
              <w:rPr>
                <w:spacing w:val="-57"/>
                <w:sz w:val="24"/>
              </w:rPr>
              <w:t xml:space="preserve"> </w:t>
            </w:r>
            <w:r>
              <w:rPr>
                <w:sz w:val="24"/>
              </w:rPr>
              <w:t>технологическим,</w:t>
            </w:r>
            <w:r>
              <w:rPr>
                <w:spacing w:val="1"/>
                <w:sz w:val="24"/>
              </w:rPr>
              <w:t xml:space="preserve"> </w:t>
            </w:r>
            <w:r>
              <w:rPr>
                <w:sz w:val="24"/>
              </w:rPr>
              <w:t>функциональным, декоративно-</w:t>
            </w:r>
            <w:r>
              <w:rPr>
                <w:spacing w:val="1"/>
                <w:sz w:val="24"/>
              </w:rPr>
              <w:t xml:space="preserve"> </w:t>
            </w:r>
            <w:r>
              <w:rPr>
                <w:sz w:val="24"/>
              </w:rPr>
              <w:t>художественным)</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157"/>
        </w:trPr>
        <w:tc>
          <w:tcPr>
            <w:tcW w:w="504" w:type="dxa"/>
          </w:tcPr>
          <w:p w:rsidR="001E26B0" w:rsidRDefault="001E26B0" w:rsidP="002C6834">
            <w:pPr>
              <w:pStyle w:val="TableParagraph"/>
              <w:rPr>
                <w:sz w:val="24"/>
              </w:rPr>
            </w:pPr>
            <w:r>
              <w:rPr>
                <w:sz w:val="24"/>
              </w:rPr>
              <w:t>22.</w:t>
            </w:r>
          </w:p>
        </w:tc>
        <w:tc>
          <w:tcPr>
            <w:tcW w:w="3673" w:type="dxa"/>
          </w:tcPr>
          <w:p w:rsidR="001E26B0" w:rsidRDefault="001E26B0" w:rsidP="002C6834">
            <w:pPr>
              <w:pStyle w:val="TableParagraph"/>
              <w:spacing w:line="292" w:lineRule="auto"/>
              <w:ind w:right="178"/>
              <w:rPr>
                <w:sz w:val="24"/>
              </w:rPr>
            </w:pPr>
            <w:r>
              <w:rPr>
                <w:sz w:val="24"/>
              </w:rPr>
              <w:t>Моделирование изделий из</w:t>
            </w:r>
            <w:r>
              <w:rPr>
                <w:spacing w:val="1"/>
                <w:sz w:val="24"/>
              </w:rPr>
              <w:t xml:space="preserve"> </w:t>
            </w:r>
            <w:r>
              <w:rPr>
                <w:sz w:val="24"/>
              </w:rPr>
              <w:t>деталей наборов «Конструктор»</w:t>
            </w:r>
            <w:r>
              <w:rPr>
                <w:spacing w:val="1"/>
                <w:sz w:val="24"/>
              </w:rPr>
              <w:t xml:space="preserve"> </w:t>
            </w:r>
            <w:r>
              <w:rPr>
                <w:sz w:val="24"/>
              </w:rPr>
              <w:t>по заданным условиям (</w:t>
            </w:r>
            <w:proofErr w:type="spellStart"/>
            <w:r>
              <w:rPr>
                <w:sz w:val="24"/>
              </w:rPr>
              <w:t>техник</w:t>
            </w:r>
            <w:proofErr w:type="gramStart"/>
            <w:r>
              <w:rPr>
                <w:sz w:val="24"/>
              </w:rPr>
              <w:t>о</w:t>
            </w:r>
            <w:proofErr w:type="spellEnd"/>
            <w:r>
              <w:rPr>
                <w:sz w:val="24"/>
              </w:rPr>
              <w:t>-</w:t>
            </w:r>
            <w:proofErr w:type="gramEnd"/>
            <w:r>
              <w:rPr>
                <w:spacing w:val="-57"/>
                <w:sz w:val="24"/>
              </w:rPr>
              <w:t xml:space="preserve"> </w:t>
            </w:r>
            <w:r>
              <w:rPr>
                <w:sz w:val="24"/>
              </w:rPr>
              <w:t>технологическим,</w:t>
            </w:r>
            <w:r>
              <w:rPr>
                <w:spacing w:val="1"/>
                <w:sz w:val="24"/>
              </w:rPr>
              <w:t xml:space="preserve"> </w:t>
            </w:r>
            <w:r>
              <w:rPr>
                <w:sz w:val="24"/>
              </w:rPr>
              <w:t>функциональным, декоративно-</w:t>
            </w:r>
            <w:r>
              <w:rPr>
                <w:spacing w:val="1"/>
                <w:sz w:val="24"/>
              </w:rPr>
              <w:t xml:space="preserve"> </w:t>
            </w:r>
            <w:r>
              <w:rPr>
                <w:sz w:val="24"/>
              </w:rPr>
              <w:t>художественным)</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149"/>
        </w:trPr>
        <w:tc>
          <w:tcPr>
            <w:tcW w:w="504" w:type="dxa"/>
          </w:tcPr>
          <w:p w:rsidR="001E26B0" w:rsidRDefault="001E26B0" w:rsidP="002C6834">
            <w:pPr>
              <w:pStyle w:val="TableParagraph"/>
              <w:rPr>
                <w:sz w:val="24"/>
              </w:rPr>
            </w:pPr>
            <w:r>
              <w:rPr>
                <w:sz w:val="24"/>
              </w:rPr>
              <w:t>23.</w:t>
            </w:r>
          </w:p>
        </w:tc>
        <w:tc>
          <w:tcPr>
            <w:tcW w:w="3673" w:type="dxa"/>
          </w:tcPr>
          <w:p w:rsidR="001E26B0" w:rsidRDefault="001E26B0" w:rsidP="002C6834">
            <w:pPr>
              <w:pStyle w:val="TableParagraph"/>
              <w:spacing w:line="292" w:lineRule="auto"/>
              <w:ind w:right="394"/>
              <w:rPr>
                <w:sz w:val="24"/>
              </w:rPr>
            </w:pPr>
            <w:r>
              <w:rPr>
                <w:sz w:val="24"/>
              </w:rPr>
              <w:t>Способы подвижного и</w:t>
            </w:r>
            <w:r>
              <w:rPr>
                <w:spacing w:val="1"/>
                <w:sz w:val="24"/>
              </w:rPr>
              <w:t xml:space="preserve"> </w:t>
            </w:r>
            <w:r>
              <w:rPr>
                <w:sz w:val="24"/>
              </w:rPr>
              <w:t>неподвижного соединения</w:t>
            </w:r>
            <w:r>
              <w:rPr>
                <w:spacing w:val="1"/>
                <w:sz w:val="24"/>
              </w:rPr>
              <w:t xml:space="preserve"> </w:t>
            </w:r>
            <w:r>
              <w:rPr>
                <w:sz w:val="24"/>
              </w:rPr>
              <w:t>деталей</w:t>
            </w:r>
            <w:r>
              <w:rPr>
                <w:spacing w:val="-6"/>
                <w:sz w:val="24"/>
              </w:rPr>
              <w:t xml:space="preserve"> </w:t>
            </w:r>
            <w:r>
              <w:rPr>
                <w:sz w:val="24"/>
              </w:rPr>
              <w:t>набора</w:t>
            </w:r>
            <w:r>
              <w:rPr>
                <w:spacing w:val="-6"/>
                <w:sz w:val="24"/>
              </w:rPr>
              <w:t xml:space="preserve"> </w:t>
            </w:r>
            <w:r>
              <w:rPr>
                <w:sz w:val="24"/>
              </w:rPr>
              <w:t>«Конструктор»</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24.</w:t>
            </w:r>
          </w:p>
        </w:tc>
        <w:tc>
          <w:tcPr>
            <w:tcW w:w="3673" w:type="dxa"/>
          </w:tcPr>
          <w:p w:rsidR="001E26B0" w:rsidRDefault="001E26B0" w:rsidP="002C6834">
            <w:pPr>
              <w:pStyle w:val="TableParagraph"/>
              <w:spacing w:line="292" w:lineRule="auto"/>
              <w:ind w:right="465"/>
              <w:rPr>
                <w:sz w:val="24"/>
              </w:rPr>
            </w:pPr>
            <w:r>
              <w:rPr>
                <w:sz w:val="24"/>
              </w:rPr>
              <w:t>Использование подвижного и</w:t>
            </w:r>
            <w:r>
              <w:rPr>
                <w:spacing w:val="-57"/>
                <w:sz w:val="24"/>
              </w:rPr>
              <w:t xml:space="preserve"> </w:t>
            </w:r>
            <w:r>
              <w:rPr>
                <w:sz w:val="24"/>
              </w:rPr>
              <w:t>неподвижного соединения</w:t>
            </w:r>
            <w:r>
              <w:rPr>
                <w:spacing w:val="1"/>
                <w:sz w:val="24"/>
              </w:rPr>
              <w:t xml:space="preserve"> </w:t>
            </w:r>
            <w:r>
              <w:rPr>
                <w:sz w:val="24"/>
              </w:rPr>
              <w:t>деталей в изделиях из деталей</w:t>
            </w:r>
            <w:r>
              <w:rPr>
                <w:spacing w:val="-58"/>
                <w:sz w:val="24"/>
              </w:rPr>
              <w:t xml:space="preserve"> </w:t>
            </w:r>
            <w:r>
              <w:rPr>
                <w:sz w:val="24"/>
              </w:rPr>
              <w:t>набора</w:t>
            </w:r>
            <w:r>
              <w:rPr>
                <w:spacing w:val="-1"/>
                <w:sz w:val="24"/>
              </w:rPr>
              <w:t xml:space="preserve"> </w:t>
            </w:r>
            <w:r>
              <w:rPr>
                <w:sz w:val="24"/>
              </w:rPr>
              <w:t>«Конструктор»</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812"/>
        </w:trPr>
        <w:tc>
          <w:tcPr>
            <w:tcW w:w="504" w:type="dxa"/>
            <w:tcBorders>
              <w:bottom w:val="single" w:sz="2" w:space="0" w:color="000000"/>
            </w:tcBorders>
          </w:tcPr>
          <w:p w:rsidR="001E26B0" w:rsidRDefault="001E26B0" w:rsidP="002C6834">
            <w:pPr>
              <w:pStyle w:val="TableParagraph"/>
              <w:rPr>
                <w:sz w:val="24"/>
              </w:rPr>
            </w:pPr>
            <w:r>
              <w:rPr>
                <w:sz w:val="24"/>
              </w:rPr>
              <w:t>25.</w:t>
            </w:r>
          </w:p>
        </w:tc>
        <w:tc>
          <w:tcPr>
            <w:tcW w:w="3673" w:type="dxa"/>
            <w:tcBorders>
              <w:bottom w:val="single" w:sz="2" w:space="0" w:color="000000"/>
            </w:tcBorders>
          </w:tcPr>
          <w:p w:rsidR="001E26B0" w:rsidRDefault="001E26B0" w:rsidP="002C6834">
            <w:pPr>
              <w:pStyle w:val="TableParagraph"/>
              <w:spacing w:line="292" w:lineRule="auto"/>
              <w:ind w:right="839"/>
              <w:rPr>
                <w:sz w:val="24"/>
              </w:rPr>
            </w:pPr>
            <w:r>
              <w:rPr>
                <w:sz w:val="24"/>
              </w:rPr>
              <w:t>Жёсткость и устойчивость</w:t>
            </w:r>
            <w:r>
              <w:rPr>
                <w:spacing w:val="-58"/>
                <w:sz w:val="24"/>
              </w:rPr>
              <w:t xml:space="preserve"> </w:t>
            </w:r>
            <w:r>
              <w:rPr>
                <w:sz w:val="24"/>
              </w:rPr>
              <w:t>конструкции.</w:t>
            </w:r>
          </w:p>
        </w:tc>
        <w:tc>
          <w:tcPr>
            <w:tcW w:w="732" w:type="dxa"/>
            <w:tcBorders>
              <w:bottom w:val="single" w:sz="2" w:space="0" w:color="000000"/>
            </w:tcBorders>
          </w:tcPr>
          <w:p w:rsidR="001E26B0" w:rsidRDefault="001E26B0" w:rsidP="002C6834">
            <w:pPr>
              <w:pStyle w:val="TableParagraph"/>
              <w:rPr>
                <w:sz w:val="24"/>
              </w:rPr>
            </w:pPr>
            <w:r>
              <w:rPr>
                <w:sz w:val="24"/>
              </w:rPr>
              <w:t>1</w:t>
            </w:r>
          </w:p>
        </w:tc>
        <w:tc>
          <w:tcPr>
            <w:tcW w:w="1620" w:type="dxa"/>
            <w:tcBorders>
              <w:bottom w:val="single" w:sz="2" w:space="0" w:color="000000"/>
            </w:tcBorders>
          </w:tcPr>
          <w:p w:rsidR="001E26B0" w:rsidRDefault="001E26B0" w:rsidP="002C6834">
            <w:pPr>
              <w:pStyle w:val="TableParagraph"/>
              <w:rPr>
                <w:sz w:val="24"/>
              </w:rPr>
            </w:pPr>
          </w:p>
        </w:tc>
        <w:tc>
          <w:tcPr>
            <w:tcW w:w="1668" w:type="dxa"/>
            <w:tcBorders>
              <w:bottom w:val="single" w:sz="2" w:space="0" w:color="000000"/>
            </w:tcBorders>
          </w:tcPr>
          <w:p w:rsidR="001E26B0" w:rsidRDefault="001E26B0" w:rsidP="002C6834">
            <w:pPr>
              <w:pStyle w:val="TableParagraph"/>
              <w:rPr>
                <w:sz w:val="24"/>
              </w:rPr>
            </w:pPr>
          </w:p>
        </w:tc>
        <w:tc>
          <w:tcPr>
            <w:tcW w:w="1164" w:type="dxa"/>
            <w:tcBorders>
              <w:bottom w:val="single" w:sz="2" w:space="0" w:color="000000"/>
            </w:tcBorders>
          </w:tcPr>
          <w:p w:rsidR="001E26B0" w:rsidRDefault="001E26B0" w:rsidP="002C6834">
            <w:pPr>
              <w:pStyle w:val="TableParagraph"/>
              <w:rPr>
                <w:sz w:val="24"/>
              </w:rPr>
            </w:pPr>
          </w:p>
        </w:tc>
        <w:tc>
          <w:tcPr>
            <w:tcW w:w="1188" w:type="dxa"/>
            <w:tcBorders>
              <w:bottom w:val="single" w:sz="2" w:space="0" w:color="000000"/>
            </w:tcBorders>
          </w:tcPr>
          <w:p w:rsidR="001E26B0" w:rsidRDefault="001E26B0" w:rsidP="002C6834">
            <w:pPr>
              <w:pStyle w:val="TableParagraph"/>
              <w:rPr>
                <w:sz w:val="24"/>
              </w:rPr>
            </w:pPr>
          </w:p>
        </w:tc>
      </w:tr>
    </w:tbl>
    <w:p w:rsidR="001E26B0" w:rsidRDefault="001E26B0" w:rsidP="001E26B0">
      <w:pPr>
        <w:rPr>
          <w:sz w:val="24"/>
        </w:rPr>
        <w:sectPr w:rsidR="001E26B0">
          <w:pgSz w:w="11900" w:h="16840"/>
          <w:pgMar w:top="560" w:right="560" w:bottom="280" w:left="560" w:header="720" w:footer="720" w:gutter="0"/>
          <w:cols w:space="720"/>
        </w:sectPr>
      </w:pPr>
    </w:p>
    <w:p w:rsidR="001E26B0" w:rsidRDefault="001E26B0" w:rsidP="001E26B0">
      <w:pPr>
        <w:pStyle w:val="a5"/>
        <w:spacing w:line="20" w:lineRule="exact"/>
        <w:rPr>
          <w:sz w:val="2"/>
        </w:rPr>
      </w:pPr>
      <w:r>
        <w:rPr>
          <w:sz w:val="2"/>
        </w:rPr>
      </w:r>
      <w:r>
        <w:rPr>
          <w:sz w:val="2"/>
        </w:rPr>
        <w:pict>
          <v:group id="_x0000_s1036" style="width:528.15pt;height:.6pt;mso-position-horizontal-relative:char;mso-position-vertical-relative:line" coordsize="10563,12">
            <v:shape id="_x0000_s1037" style="position:absolute;width:10563;height:13" coordsize="10563,13" path="m10563,r,l,,,12r12,l504,12r10059,l10563,xe" fillcolor="black" stroked="f">
              <v:path arrowok="t"/>
            </v:shape>
            <w10:wrap type="none"/>
            <w10:anchorlock/>
          </v:group>
        </w:pict>
      </w:r>
    </w:p>
    <w:p w:rsidR="001E26B0" w:rsidRDefault="001E26B0" w:rsidP="001E26B0">
      <w:pPr>
        <w:pStyle w:val="a5"/>
        <w:ind w:left="0"/>
        <w:rPr>
          <w:b/>
          <w:sz w:val="20"/>
        </w:rPr>
      </w:pPr>
    </w:p>
    <w:p w:rsidR="001E26B0" w:rsidRDefault="001E26B0" w:rsidP="001E26B0">
      <w:pPr>
        <w:pStyle w:val="a5"/>
        <w:ind w:left="0"/>
        <w:rPr>
          <w:b/>
          <w:sz w:val="20"/>
        </w:rPr>
      </w:pPr>
    </w:p>
    <w:p w:rsidR="001E26B0" w:rsidRDefault="001E26B0" w:rsidP="001E26B0">
      <w:pPr>
        <w:pStyle w:val="a5"/>
        <w:ind w:left="0"/>
        <w:rPr>
          <w:b/>
          <w:sz w:val="20"/>
        </w:rPr>
      </w:pPr>
    </w:p>
    <w:p w:rsidR="001E26B0" w:rsidRDefault="001E26B0" w:rsidP="001E26B0">
      <w:pPr>
        <w:pStyle w:val="a5"/>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1485"/>
        </w:trPr>
        <w:tc>
          <w:tcPr>
            <w:tcW w:w="504" w:type="dxa"/>
          </w:tcPr>
          <w:p w:rsidR="001E26B0" w:rsidRDefault="001E26B0" w:rsidP="002C6834">
            <w:pPr>
              <w:pStyle w:val="TableParagraph"/>
              <w:rPr>
                <w:sz w:val="24"/>
              </w:rPr>
            </w:pPr>
            <w:r>
              <w:rPr>
                <w:sz w:val="24"/>
              </w:rPr>
              <w:t>26.</w:t>
            </w:r>
          </w:p>
        </w:tc>
        <w:tc>
          <w:tcPr>
            <w:tcW w:w="3673" w:type="dxa"/>
          </w:tcPr>
          <w:p w:rsidR="001E26B0" w:rsidRDefault="001E26B0" w:rsidP="002C6834">
            <w:pPr>
              <w:pStyle w:val="TableParagraph"/>
              <w:spacing w:line="292" w:lineRule="auto"/>
              <w:ind w:right="167"/>
              <w:rPr>
                <w:sz w:val="24"/>
              </w:rPr>
            </w:pPr>
            <w:r>
              <w:rPr>
                <w:sz w:val="24"/>
              </w:rPr>
              <w:t>Создание простых макетов</w:t>
            </w:r>
            <w:r>
              <w:rPr>
                <w:spacing w:val="1"/>
                <w:sz w:val="24"/>
              </w:rPr>
              <w:t xml:space="preserve"> </w:t>
            </w:r>
            <w:r>
              <w:rPr>
                <w:sz w:val="24"/>
              </w:rPr>
              <w:t>архитектурных сооружений,</w:t>
            </w:r>
            <w:r>
              <w:rPr>
                <w:spacing w:val="1"/>
                <w:sz w:val="24"/>
              </w:rPr>
              <w:t xml:space="preserve"> </w:t>
            </w:r>
            <w:r>
              <w:rPr>
                <w:sz w:val="24"/>
              </w:rPr>
              <w:t>технических устройств, бытовых</w:t>
            </w:r>
            <w:r>
              <w:rPr>
                <w:spacing w:val="-57"/>
                <w:sz w:val="24"/>
              </w:rPr>
              <w:t xml:space="preserve"> </w:t>
            </w:r>
            <w:r>
              <w:rPr>
                <w:sz w:val="24"/>
              </w:rPr>
              <w:t>конструкций</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27.</w:t>
            </w:r>
          </w:p>
        </w:tc>
        <w:tc>
          <w:tcPr>
            <w:tcW w:w="3673" w:type="dxa"/>
          </w:tcPr>
          <w:p w:rsidR="001E26B0" w:rsidRDefault="001E26B0" w:rsidP="002C6834">
            <w:pPr>
              <w:pStyle w:val="TableParagraph"/>
              <w:spacing w:line="292" w:lineRule="auto"/>
              <w:ind w:right="167"/>
              <w:rPr>
                <w:sz w:val="24"/>
              </w:rPr>
            </w:pPr>
            <w:r>
              <w:rPr>
                <w:sz w:val="24"/>
              </w:rPr>
              <w:t>Создание простых моделей</w:t>
            </w:r>
            <w:r>
              <w:rPr>
                <w:spacing w:val="1"/>
                <w:sz w:val="24"/>
              </w:rPr>
              <w:t xml:space="preserve"> </w:t>
            </w:r>
            <w:r>
              <w:rPr>
                <w:sz w:val="24"/>
              </w:rPr>
              <w:t>архитектурных сооружений,</w:t>
            </w:r>
            <w:r>
              <w:rPr>
                <w:spacing w:val="1"/>
                <w:sz w:val="24"/>
              </w:rPr>
              <w:t xml:space="preserve"> </w:t>
            </w:r>
            <w:r>
              <w:rPr>
                <w:sz w:val="24"/>
              </w:rPr>
              <w:t>технических устройств, бытовых</w:t>
            </w:r>
            <w:r>
              <w:rPr>
                <w:spacing w:val="-57"/>
                <w:sz w:val="24"/>
              </w:rPr>
              <w:t xml:space="preserve"> </w:t>
            </w:r>
            <w:r>
              <w:rPr>
                <w:sz w:val="24"/>
              </w:rPr>
              <w:t>конструкций</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821"/>
        </w:trPr>
        <w:tc>
          <w:tcPr>
            <w:tcW w:w="504" w:type="dxa"/>
          </w:tcPr>
          <w:p w:rsidR="001E26B0" w:rsidRDefault="001E26B0" w:rsidP="002C6834">
            <w:pPr>
              <w:pStyle w:val="TableParagraph"/>
              <w:rPr>
                <w:sz w:val="24"/>
              </w:rPr>
            </w:pPr>
            <w:r>
              <w:rPr>
                <w:sz w:val="24"/>
              </w:rPr>
              <w:t>28.</w:t>
            </w:r>
          </w:p>
        </w:tc>
        <w:tc>
          <w:tcPr>
            <w:tcW w:w="3673" w:type="dxa"/>
          </w:tcPr>
          <w:p w:rsidR="001E26B0" w:rsidRDefault="001E26B0" w:rsidP="002C6834">
            <w:pPr>
              <w:pStyle w:val="TableParagraph"/>
              <w:spacing w:line="292" w:lineRule="auto"/>
              <w:ind w:right="164"/>
              <w:rPr>
                <w:sz w:val="24"/>
              </w:rPr>
            </w:pPr>
            <w:r>
              <w:rPr>
                <w:sz w:val="24"/>
              </w:rPr>
              <w:t>Выполнение заданий на</w:t>
            </w:r>
            <w:r>
              <w:rPr>
                <w:spacing w:val="1"/>
                <w:sz w:val="24"/>
              </w:rPr>
              <w:t xml:space="preserve"> </w:t>
            </w:r>
            <w:r>
              <w:rPr>
                <w:sz w:val="24"/>
              </w:rPr>
              <w:t>доработку конструкций</w:t>
            </w:r>
            <w:r>
              <w:rPr>
                <w:spacing w:val="1"/>
                <w:sz w:val="24"/>
              </w:rPr>
              <w:t xml:space="preserve"> </w:t>
            </w:r>
            <w:r>
              <w:rPr>
                <w:sz w:val="24"/>
              </w:rPr>
              <w:t>(отдельных узлов, соединений) с</w:t>
            </w:r>
            <w:r>
              <w:rPr>
                <w:spacing w:val="-57"/>
                <w:sz w:val="24"/>
              </w:rPr>
              <w:t xml:space="preserve"> </w:t>
            </w:r>
            <w:r>
              <w:rPr>
                <w:sz w:val="24"/>
              </w:rPr>
              <w:t>учётом дополнительных условий</w:t>
            </w:r>
            <w:r>
              <w:rPr>
                <w:spacing w:val="-57"/>
                <w:sz w:val="24"/>
              </w:rPr>
              <w:t xml:space="preserve"> </w:t>
            </w:r>
            <w:r>
              <w:rPr>
                <w:sz w:val="24"/>
              </w:rPr>
              <w:t>(требований)</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149"/>
        </w:trPr>
        <w:tc>
          <w:tcPr>
            <w:tcW w:w="504" w:type="dxa"/>
          </w:tcPr>
          <w:p w:rsidR="001E26B0" w:rsidRDefault="001E26B0" w:rsidP="002C6834">
            <w:pPr>
              <w:pStyle w:val="TableParagraph"/>
              <w:rPr>
                <w:sz w:val="24"/>
              </w:rPr>
            </w:pPr>
            <w:r>
              <w:rPr>
                <w:sz w:val="24"/>
              </w:rPr>
              <w:t>29.</w:t>
            </w:r>
          </w:p>
        </w:tc>
        <w:tc>
          <w:tcPr>
            <w:tcW w:w="3673" w:type="dxa"/>
          </w:tcPr>
          <w:p w:rsidR="001E26B0" w:rsidRDefault="001E26B0" w:rsidP="002C6834">
            <w:pPr>
              <w:pStyle w:val="TableParagraph"/>
              <w:spacing w:line="292" w:lineRule="auto"/>
              <w:ind w:right="664"/>
              <w:rPr>
                <w:sz w:val="24"/>
              </w:rPr>
            </w:pPr>
            <w:r>
              <w:rPr>
                <w:sz w:val="24"/>
              </w:rPr>
              <w:t>Использование измерений и</w:t>
            </w:r>
            <w:r>
              <w:rPr>
                <w:spacing w:val="-57"/>
                <w:sz w:val="24"/>
              </w:rPr>
              <w:t xml:space="preserve"> </w:t>
            </w:r>
            <w:r>
              <w:rPr>
                <w:sz w:val="24"/>
              </w:rPr>
              <w:t>построений для решения</w:t>
            </w:r>
            <w:r>
              <w:rPr>
                <w:spacing w:val="1"/>
                <w:sz w:val="24"/>
              </w:rPr>
              <w:t xml:space="preserve"> </w:t>
            </w:r>
            <w:r>
              <w:rPr>
                <w:sz w:val="24"/>
              </w:rPr>
              <w:t>практических</w:t>
            </w:r>
            <w:r>
              <w:rPr>
                <w:spacing w:val="-1"/>
                <w:sz w:val="24"/>
              </w:rPr>
              <w:t xml:space="preserve"> </w:t>
            </w:r>
            <w:r>
              <w:rPr>
                <w:sz w:val="24"/>
              </w:rPr>
              <w:t>задач</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485"/>
        </w:trPr>
        <w:tc>
          <w:tcPr>
            <w:tcW w:w="504" w:type="dxa"/>
          </w:tcPr>
          <w:p w:rsidR="001E26B0" w:rsidRDefault="001E26B0" w:rsidP="002C6834">
            <w:pPr>
              <w:pStyle w:val="TableParagraph"/>
              <w:rPr>
                <w:sz w:val="24"/>
              </w:rPr>
            </w:pPr>
            <w:r>
              <w:rPr>
                <w:sz w:val="24"/>
              </w:rPr>
              <w:t>30.</w:t>
            </w:r>
          </w:p>
        </w:tc>
        <w:tc>
          <w:tcPr>
            <w:tcW w:w="3673" w:type="dxa"/>
          </w:tcPr>
          <w:p w:rsidR="001E26B0" w:rsidRDefault="001E26B0" w:rsidP="002C6834">
            <w:pPr>
              <w:pStyle w:val="TableParagraph"/>
              <w:spacing w:line="292" w:lineRule="auto"/>
              <w:ind w:right="499"/>
              <w:rPr>
                <w:sz w:val="24"/>
              </w:rPr>
            </w:pPr>
            <w:r>
              <w:rPr>
                <w:sz w:val="24"/>
              </w:rPr>
              <w:t>Решение задач на мысленную</w:t>
            </w:r>
            <w:r>
              <w:rPr>
                <w:spacing w:val="-57"/>
                <w:sz w:val="24"/>
              </w:rPr>
              <w:t xml:space="preserve"> </w:t>
            </w:r>
            <w:r>
              <w:rPr>
                <w:sz w:val="24"/>
              </w:rPr>
              <w:t>трансформацию трёхмерной</w:t>
            </w:r>
            <w:r>
              <w:rPr>
                <w:spacing w:val="1"/>
                <w:sz w:val="24"/>
              </w:rPr>
              <w:t xml:space="preserve"> </w:t>
            </w:r>
            <w:r>
              <w:rPr>
                <w:sz w:val="24"/>
              </w:rPr>
              <w:t>конструкции в развёртку (и</w:t>
            </w:r>
            <w:r>
              <w:rPr>
                <w:spacing w:val="1"/>
                <w:sz w:val="24"/>
              </w:rPr>
              <w:t xml:space="preserve"> </w:t>
            </w:r>
            <w:r>
              <w:rPr>
                <w:sz w:val="24"/>
              </w:rPr>
              <w:t>наоборот)</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493"/>
        </w:trPr>
        <w:tc>
          <w:tcPr>
            <w:tcW w:w="504" w:type="dxa"/>
          </w:tcPr>
          <w:p w:rsidR="001E26B0" w:rsidRDefault="001E26B0" w:rsidP="002C6834">
            <w:pPr>
              <w:pStyle w:val="TableParagraph"/>
              <w:rPr>
                <w:sz w:val="24"/>
              </w:rPr>
            </w:pPr>
            <w:r>
              <w:rPr>
                <w:sz w:val="24"/>
              </w:rPr>
              <w:t>31.</w:t>
            </w:r>
          </w:p>
        </w:tc>
        <w:tc>
          <w:tcPr>
            <w:tcW w:w="3673" w:type="dxa"/>
          </w:tcPr>
          <w:p w:rsidR="001E26B0" w:rsidRDefault="001E26B0" w:rsidP="002C6834">
            <w:pPr>
              <w:pStyle w:val="TableParagraph"/>
              <w:spacing w:line="292" w:lineRule="auto"/>
              <w:ind w:right="560"/>
              <w:rPr>
                <w:sz w:val="24"/>
              </w:rPr>
            </w:pPr>
            <w:r>
              <w:rPr>
                <w:sz w:val="24"/>
              </w:rPr>
              <w:t>Информационная среда,</w:t>
            </w:r>
            <w:r>
              <w:rPr>
                <w:spacing w:val="1"/>
                <w:sz w:val="24"/>
              </w:rPr>
              <w:t xml:space="preserve"> </w:t>
            </w:r>
            <w:r>
              <w:rPr>
                <w:sz w:val="24"/>
              </w:rPr>
              <w:t>основные источники (органы</w:t>
            </w:r>
            <w:r>
              <w:rPr>
                <w:spacing w:val="-57"/>
                <w:sz w:val="24"/>
              </w:rPr>
              <w:t xml:space="preserve"> </w:t>
            </w:r>
            <w:r>
              <w:rPr>
                <w:sz w:val="24"/>
              </w:rPr>
              <w:t>восприятия) информации,</w:t>
            </w:r>
            <w:r>
              <w:rPr>
                <w:spacing w:val="1"/>
                <w:sz w:val="24"/>
              </w:rPr>
              <w:t xml:space="preserve"> </w:t>
            </w:r>
            <w:r>
              <w:rPr>
                <w:sz w:val="24"/>
              </w:rPr>
              <w:t>получаемой</w:t>
            </w:r>
            <w:r>
              <w:rPr>
                <w:spacing w:val="-1"/>
                <w:sz w:val="24"/>
              </w:rPr>
              <w:t xml:space="preserve"> </w:t>
            </w:r>
            <w:r>
              <w:rPr>
                <w:sz w:val="24"/>
              </w:rPr>
              <w:t>человеком.</w:t>
            </w:r>
          </w:p>
          <w:p w:rsidR="001E26B0" w:rsidRDefault="001E26B0" w:rsidP="002C6834">
            <w:pPr>
              <w:pStyle w:val="TableParagraph"/>
              <w:spacing w:line="292" w:lineRule="auto"/>
              <w:ind w:right="288"/>
              <w:rPr>
                <w:sz w:val="24"/>
              </w:rPr>
            </w:pPr>
            <w:r>
              <w:rPr>
                <w:sz w:val="24"/>
              </w:rPr>
              <w:t>Сохранение и передача</w:t>
            </w:r>
            <w:r>
              <w:rPr>
                <w:spacing w:val="1"/>
                <w:sz w:val="24"/>
              </w:rPr>
              <w:t xml:space="preserve"> </w:t>
            </w:r>
            <w:r>
              <w:rPr>
                <w:sz w:val="24"/>
              </w:rPr>
              <w:t>информации. Информационные</w:t>
            </w:r>
            <w:r>
              <w:rPr>
                <w:spacing w:val="-57"/>
                <w:sz w:val="24"/>
              </w:rPr>
              <w:t xml:space="preserve"> </w:t>
            </w:r>
            <w:r>
              <w:rPr>
                <w:sz w:val="24"/>
              </w:rPr>
              <w:t>технологии.</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1821"/>
        </w:trPr>
        <w:tc>
          <w:tcPr>
            <w:tcW w:w="504" w:type="dxa"/>
          </w:tcPr>
          <w:p w:rsidR="001E26B0" w:rsidRDefault="001E26B0" w:rsidP="002C6834">
            <w:pPr>
              <w:pStyle w:val="TableParagraph"/>
              <w:rPr>
                <w:sz w:val="24"/>
              </w:rPr>
            </w:pPr>
            <w:r>
              <w:rPr>
                <w:sz w:val="24"/>
              </w:rPr>
              <w:t>32.</w:t>
            </w:r>
          </w:p>
        </w:tc>
        <w:tc>
          <w:tcPr>
            <w:tcW w:w="3673" w:type="dxa"/>
          </w:tcPr>
          <w:p w:rsidR="001E26B0" w:rsidRDefault="001E26B0" w:rsidP="002C6834">
            <w:pPr>
              <w:pStyle w:val="TableParagraph"/>
              <w:spacing w:line="292" w:lineRule="auto"/>
              <w:ind w:right="164"/>
              <w:rPr>
                <w:sz w:val="24"/>
              </w:rPr>
            </w:pPr>
            <w:r>
              <w:rPr>
                <w:sz w:val="24"/>
              </w:rPr>
              <w:t>Источники информации,</w:t>
            </w:r>
            <w:r>
              <w:rPr>
                <w:spacing w:val="1"/>
                <w:sz w:val="24"/>
              </w:rPr>
              <w:t xml:space="preserve"> </w:t>
            </w:r>
            <w:r>
              <w:rPr>
                <w:sz w:val="24"/>
              </w:rPr>
              <w:t>используемые человеком в быту:</w:t>
            </w:r>
            <w:r>
              <w:rPr>
                <w:spacing w:val="-58"/>
                <w:sz w:val="24"/>
              </w:rPr>
              <w:t xml:space="preserve"> </w:t>
            </w:r>
            <w:r>
              <w:rPr>
                <w:sz w:val="24"/>
              </w:rPr>
              <w:t>телевидение, радио, печатные</w:t>
            </w:r>
            <w:r>
              <w:rPr>
                <w:spacing w:val="1"/>
                <w:sz w:val="24"/>
              </w:rPr>
              <w:t xml:space="preserve"> </w:t>
            </w:r>
            <w:r>
              <w:rPr>
                <w:sz w:val="24"/>
              </w:rPr>
              <w:t>издания, персональный</w:t>
            </w:r>
            <w:r>
              <w:rPr>
                <w:spacing w:val="1"/>
                <w:sz w:val="24"/>
              </w:rPr>
              <w:t xml:space="preserve"> </w:t>
            </w:r>
            <w:r>
              <w:rPr>
                <w:sz w:val="24"/>
              </w:rPr>
              <w:t>компьютер</w:t>
            </w:r>
            <w:r>
              <w:rPr>
                <w:spacing w:val="-1"/>
                <w:sz w:val="24"/>
              </w:rPr>
              <w:t xml:space="preserve"> </w:t>
            </w:r>
            <w:r>
              <w:rPr>
                <w:sz w:val="24"/>
              </w:rPr>
              <w:t>и др.</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2493"/>
        </w:trPr>
        <w:tc>
          <w:tcPr>
            <w:tcW w:w="504" w:type="dxa"/>
          </w:tcPr>
          <w:p w:rsidR="001E26B0" w:rsidRDefault="001E26B0" w:rsidP="002C6834">
            <w:pPr>
              <w:pStyle w:val="TableParagraph"/>
              <w:rPr>
                <w:sz w:val="24"/>
              </w:rPr>
            </w:pPr>
            <w:r>
              <w:rPr>
                <w:sz w:val="24"/>
              </w:rPr>
              <w:t>33.</w:t>
            </w:r>
          </w:p>
        </w:tc>
        <w:tc>
          <w:tcPr>
            <w:tcW w:w="3673" w:type="dxa"/>
          </w:tcPr>
          <w:p w:rsidR="001E26B0" w:rsidRDefault="001E26B0" w:rsidP="002C6834">
            <w:pPr>
              <w:pStyle w:val="TableParagraph"/>
              <w:spacing w:line="292" w:lineRule="auto"/>
              <w:ind w:right="110"/>
              <w:rPr>
                <w:sz w:val="24"/>
              </w:rPr>
            </w:pPr>
            <w:r>
              <w:rPr>
                <w:sz w:val="24"/>
              </w:rPr>
              <w:t>Современный информационный</w:t>
            </w:r>
            <w:r>
              <w:rPr>
                <w:spacing w:val="1"/>
                <w:sz w:val="24"/>
              </w:rPr>
              <w:t xml:space="preserve"> </w:t>
            </w:r>
            <w:r>
              <w:rPr>
                <w:sz w:val="24"/>
              </w:rPr>
              <w:t>мир. Персональный компьютер</w:t>
            </w:r>
            <w:r>
              <w:rPr>
                <w:spacing w:val="1"/>
                <w:sz w:val="24"/>
              </w:rPr>
              <w:t xml:space="preserve"> </w:t>
            </w:r>
            <w:r>
              <w:rPr>
                <w:sz w:val="24"/>
              </w:rPr>
              <w:t>(ПК) и его назначение. Правила</w:t>
            </w:r>
            <w:r>
              <w:rPr>
                <w:spacing w:val="1"/>
                <w:sz w:val="24"/>
              </w:rPr>
              <w:t xml:space="preserve"> </w:t>
            </w:r>
            <w:r>
              <w:rPr>
                <w:sz w:val="24"/>
              </w:rPr>
              <w:t>пользования ПК для сохранения</w:t>
            </w:r>
            <w:r>
              <w:rPr>
                <w:spacing w:val="1"/>
                <w:sz w:val="24"/>
              </w:rPr>
              <w:t xml:space="preserve"> </w:t>
            </w:r>
            <w:r>
              <w:rPr>
                <w:sz w:val="24"/>
              </w:rPr>
              <w:t>здоровья. Назначение основных</w:t>
            </w:r>
            <w:r>
              <w:rPr>
                <w:spacing w:val="1"/>
                <w:sz w:val="24"/>
              </w:rPr>
              <w:t xml:space="preserve"> </w:t>
            </w:r>
            <w:r>
              <w:rPr>
                <w:sz w:val="24"/>
              </w:rPr>
              <w:t>устройств компьютера для ввода,</w:t>
            </w:r>
            <w:r>
              <w:rPr>
                <w:spacing w:val="-57"/>
                <w:sz w:val="24"/>
              </w:rPr>
              <w:t xml:space="preserve"> </w:t>
            </w:r>
            <w:r>
              <w:rPr>
                <w:sz w:val="24"/>
              </w:rPr>
              <w:t>вывода</w:t>
            </w:r>
            <w:r>
              <w:rPr>
                <w:spacing w:val="-4"/>
                <w:sz w:val="24"/>
              </w:rPr>
              <w:t xml:space="preserve"> </w:t>
            </w:r>
            <w:r>
              <w:rPr>
                <w:sz w:val="24"/>
              </w:rPr>
              <w:t>и</w:t>
            </w:r>
            <w:r>
              <w:rPr>
                <w:spacing w:val="-3"/>
                <w:sz w:val="24"/>
              </w:rPr>
              <w:t xml:space="preserve"> </w:t>
            </w:r>
            <w:r>
              <w:rPr>
                <w:sz w:val="24"/>
              </w:rPr>
              <w:t>обработки</w:t>
            </w:r>
            <w:r>
              <w:rPr>
                <w:spacing w:val="-3"/>
                <w:sz w:val="24"/>
              </w:rPr>
              <w:t xml:space="preserve"> </w:t>
            </w:r>
            <w:r>
              <w:rPr>
                <w:sz w:val="24"/>
              </w:rPr>
              <w:t>информации.</w:t>
            </w:r>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bl>
    <w:p w:rsidR="001E26B0" w:rsidRDefault="001E26B0" w:rsidP="001E26B0">
      <w:pPr>
        <w:rPr>
          <w:sz w:val="24"/>
        </w:rPr>
        <w:sectPr w:rsidR="001E26B0">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4"/>
        <w:gridCol w:w="3673"/>
        <w:gridCol w:w="732"/>
        <w:gridCol w:w="1620"/>
        <w:gridCol w:w="1668"/>
        <w:gridCol w:w="1164"/>
        <w:gridCol w:w="1188"/>
      </w:tblGrid>
      <w:tr w:rsidR="001E26B0" w:rsidTr="002C6834">
        <w:trPr>
          <w:trHeight w:val="2157"/>
        </w:trPr>
        <w:tc>
          <w:tcPr>
            <w:tcW w:w="504" w:type="dxa"/>
          </w:tcPr>
          <w:p w:rsidR="001E26B0" w:rsidRDefault="001E26B0" w:rsidP="002C6834">
            <w:pPr>
              <w:pStyle w:val="TableParagraph"/>
              <w:rPr>
                <w:sz w:val="24"/>
              </w:rPr>
            </w:pPr>
            <w:r>
              <w:rPr>
                <w:sz w:val="24"/>
              </w:rPr>
              <w:lastRenderedPageBreak/>
              <w:t>34.</w:t>
            </w:r>
          </w:p>
        </w:tc>
        <w:tc>
          <w:tcPr>
            <w:tcW w:w="3673" w:type="dxa"/>
          </w:tcPr>
          <w:p w:rsidR="001E26B0" w:rsidRDefault="001E26B0" w:rsidP="002C6834">
            <w:pPr>
              <w:pStyle w:val="TableParagraph"/>
              <w:spacing w:line="292" w:lineRule="auto"/>
              <w:ind w:right="100"/>
              <w:rPr>
                <w:sz w:val="24"/>
              </w:rPr>
            </w:pPr>
            <w:proofErr w:type="gramStart"/>
            <w:r>
              <w:rPr>
                <w:sz w:val="24"/>
              </w:rPr>
              <w:t>Работа с доступной информацией</w:t>
            </w:r>
            <w:r>
              <w:rPr>
                <w:spacing w:val="-57"/>
                <w:sz w:val="24"/>
              </w:rPr>
              <w:t xml:space="preserve"> </w:t>
            </w:r>
            <w:r>
              <w:rPr>
                <w:sz w:val="24"/>
              </w:rPr>
              <w:t>(книги, музеи, беседы (мастер-</w:t>
            </w:r>
            <w:r>
              <w:rPr>
                <w:spacing w:val="1"/>
                <w:sz w:val="24"/>
              </w:rPr>
              <w:t xml:space="preserve"> </w:t>
            </w:r>
            <w:r>
              <w:rPr>
                <w:sz w:val="24"/>
              </w:rPr>
              <w:t>классы) с мастерами, Интернет,</w:t>
            </w:r>
            <w:r>
              <w:rPr>
                <w:spacing w:val="1"/>
                <w:sz w:val="24"/>
              </w:rPr>
              <w:t xml:space="preserve"> </w:t>
            </w:r>
            <w:r>
              <w:rPr>
                <w:sz w:val="24"/>
              </w:rPr>
              <w:t>видео, DVD) Работа с текстовым</w:t>
            </w:r>
            <w:r>
              <w:rPr>
                <w:spacing w:val="1"/>
                <w:sz w:val="24"/>
              </w:rPr>
              <w:t xml:space="preserve"> </w:t>
            </w:r>
            <w:r>
              <w:rPr>
                <w:sz w:val="24"/>
              </w:rPr>
              <w:t xml:space="preserve">редактором </w:t>
            </w:r>
            <w:proofErr w:type="spellStart"/>
            <w:r>
              <w:rPr>
                <w:sz w:val="24"/>
              </w:rPr>
              <w:t>Microsoft</w:t>
            </w:r>
            <w:proofErr w:type="spellEnd"/>
            <w:r>
              <w:rPr>
                <w:sz w:val="24"/>
              </w:rPr>
              <w:t xml:space="preserve"> </w:t>
            </w:r>
            <w:proofErr w:type="spellStart"/>
            <w:r>
              <w:rPr>
                <w:sz w:val="24"/>
              </w:rPr>
              <w:t>Word</w:t>
            </w:r>
            <w:proofErr w:type="spellEnd"/>
            <w:r>
              <w:rPr>
                <w:sz w:val="24"/>
              </w:rPr>
              <w:t xml:space="preserve"> или</w:t>
            </w:r>
            <w:r>
              <w:rPr>
                <w:spacing w:val="1"/>
                <w:sz w:val="24"/>
              </w:rPr>
              <w:t xml:space="preserve"> </w:t>
            </w:r>
            <w:r>
              <w:rPr>
                <w:sz w:val="24"/>
              </w:rPr>
              <w:t>другим.</w:t>
            </w:r>
            <w:proofErr w:type="gramEnd"/>
          </w:p>
        </w:tc>
        <w:tc>
          <w:tcPr>
            <w:tcW w:w="732" w:type="dxa"/>
          </w:tcPr>
          <w:p w:rsidR="001E26B0" w:rsidRDefault="001E26B0" w:rsidP="002C6834">
            <w:pPr>
              <w:pStyle w:val="TableParagraph"/>
              <w:rPr>
                <w:sz w:val="24"/>
              </w:rPr>
            </w:pPr>
            <w:r>
              <w:rPr>
                <w:sz w:val="24"/>
              </w:rPr>
              <w:t>1</w:t>
            </w:r>
          </w:p>
        </w:tc>
        <w:tc>
          <w:tcPr>
            <w:tcW w:w="1620" w:type="dxa"/>
          </w:tcPr>
          <w:p w:rsidR="001E26B0" w:rsidRDefault="001E26B0" w:rsidP="002C6834">
            <w:pPr>
              <w:pStyle w:val="TableParagraph"/>
              <w:rPr>
                <w:sz w:val="24"/>
              </w:rPr>
            </w:pPr>
          </w:p>
        </w:tc>
        <w:tc>
          <w:tcPr>
            <w:tcW w:w="1668" w:type="dxa"/>
          </w:tcPr>
          <w:p w:rsidR="001E26B0" w:rsidRDefault="001E26B0" w:rsidP="002C6834">
            <w:pPr>
              <w:pStyle w:val="TableParagraph"/>
              <w:rPr>
                <w:sz w:val="24"/>
              </w:rPr>
            </w:pPr>
          </w:p>
        </w:tc>
        <w:tc>
          <w:tcPr>
            <w:tcW w:w="1164" w:type="dxa"/>
          </w:tcPr>
          <w:p w:rsidR="001E26B0" w:rsidRDefault="001E26B0" w:rsidP="002C6834">
            <w:pPr>
              <w:pStyle w:val="TableParagraph"/>
              <w:rPr>
                <w:sz w:val="24"/>
              </w:rPr>
            </w:pPr>
          </w:p>
        </w:tc>
        <w:tc>
          <w:tcPr>
            <w:tcW w:w="1188" w:type="dxa"/>
          </w:tcPr>
          <w:p w:rsidR="001E26B0" w:rsidRDefault="001E26B0" w:rsidP="002C6834">
            <w:pPr>
              <w:pStyle w:val="TableParagraph"/>
              <w:rPr>
                <w:sz w:val="24"/>
              </w:rPr>
            </w:pPr>
          </w:p>
        </w:tc>
      </w:tr>
      <w:tr w:rsidR="001E26B0" w:rsidTr="002C6834">
        <w:trPr>
          <w:trHeight w:val="813"/>
        </w:trPr>
        <w:tc>
          <w:tcPr>
            <w:tcW w:w="4177" w:type="dxa"/>
            <w:gridSpan w:val="2"/>
          </w:tcPr>
          <w:p w:rsidR="001E26B0" w:rsidRDefault="001E26B0" w:rsidP="002C6834">
            <w:pPr>
              <w:pStyle w:val="TableParagraph"/>
              <w:spacing w:line="292" w:lineRule="auto"/>
              <w:rPr>
                <w:sz w:val="24"/>
              </w:rPr>
            </w:pPr>
            <w:r>
              <w:rPr>
                <w:sz w:val="24"/>
              </w:rPr>
              <w:t>ОБЩЕЕ</w:t>
            </w:r>
            <w:r>
              <w:rPr>
                <w:spacing w:val="-7"/>
                <w:sz w:val="24"/>
              </w:rPr>
              <w:t xml:space="preserve"> </w:t>
            </w:r>
            <w:r>
              <w:rPr>
                <w:sz w:val="24"/>
              </w:rPr>
              <w:t>КОЛИЧЕСТВО</w:t>
            </w:r>
            <w:r>
              <w:rPr>
                <w:spacing w:val="-6"/>
                <w:sz w:val="24"/>
              </w:rPr>
              <w:t xml:space="preserve"> </w:t>
            </w:r>
            <w:r>
              <w:rPr>
                <w:sz w:val="24"/>
              </w:rPr>
              <w:t>ЧАСОВ</w:t>
            </w:r>
            <w:r>
              <w:rPr>
                <w:spacing w:val="-6"/>
                <w:sz w:val="24"/>
              </w:rPr>
              <w:t xml:space="preserve"> </w:t>
            </w:r>
            <w:r>
              <w:rPr>
                <w:sz w:val="24"/>
              </w:rPr>
              <w:t>ПО</w:t>
            </w:r>
            <w:r>
              <w:rPr>
                <w:spacing w:val="-57"/>
                <w:sz w:val="24"/>
              </w:rPr>
              <w:t xml:space="preserve"> </w:t>
            </w:r>
            <w:r>
              <w:rPr>
                <w:sz w:val="24"/>
              </w:rPr>
              <w:t>ПРОГРАММЕ</w:t>
            </w:r>
          </w:p>
        </w:tc>
        <w:tc>
          <w:tcPr>
            <w:tcW w:w="732" w:type="dxa"/>
          </w:tcPr>
          <w:p w:rsidR="001E26B0" w:rsidRDefault="001E26B0" w:rsidP="002C6834">
            <w:pPr>
              <w:pStyle w:val="TableParagraph"/>
              <w:rPr>
                <w:sz w:val="24"/>
              </w:rPr>
            </w:pPr>
            <w:r>
              <w:rPr>
                <w:sz w:val="24"/>
              </w:rPr>
              <w:t>34</w:t>
            </w:r>
          </w:p>
        </w:tc>
        <w:tc>
          <w:tcPr>
            <w:tcW w:w="1620" w:type="dxa"/>
          </w:tcPr>
          <w:p w:rsidR="001E26B0" w:rsidRDefault="001E26B0" w:rsidP="002C6834">
            <w:pPr>
              <w:pStyle w:val="TableParagraph"/>
              <w:rPr>
                <w:sz w:val="24"/>
              </w:rPr>
            </w:pPr>
            <w:r>
              <w:rPr>
                <w:sz w:val="24"/>
              </w:rPr>
              <w:t>0</w:t>
            </w:r>
          </w:p>
        </w:tc>
        <w:tc>
          <w:tcPr>
            <w:tcW w:w="1668" w:type="dxa"/>
          </w:tcPr>
          <w:p w:rsidR="001E26B0" w:rsidRDefault="001E26B0" w:rsidP="002C6834">
            <w:pPr>
              <w:pStyle w:val="TableParagraph"/>
              <w:rPr>
                <w:sz w:val="24"/>
              </w:rPr>
            </w:pPr>
          </w:p>
        </w:tc>
        <w:tc>
          <w:tcPr>
            <w:tcW w:w="2352" w:type="dxa"/>
            <w:gridSpan w:val="2"/>
          </w:tcPr>
          <w:p w:rsidR="001E26B0" w:rsidRDefault="001E26B0" w:rsidP="002C6834">
            <w:pPr>
              <w:pStyle w:val="TableParagraph"/>
              <w:rPr>
                <w:sz w:val="24"/>
              </w:rPr>
            </w:pPr>
          </w:p>
        </w:tc>
      </w:tr>
    </w:tbl>
    <w:p w:rsidR="001E26B0" w:rsidRDefault="001E26B0" w:rsidP="001E26B0">
      <w:pPr>
        <w:rPr>
          <w:sz w:val="24"/>
        </w:rPr>
      </w:pPr>
    </w:p>
    <w:p w:rsidR="001E26B0" w:rsidRDefault="001E26B0" w:rsidP="001E26B0">
      <w:pPr>
        <w:rPr>
          <w:sz w:val="24"/>
        </w:rPr>
      </w:pPr>
    </w:p>
    <w:p w:rsidR="001E26B0" w:rsidRDefault="001E26B0" w:rsidP="001E26B0">
      <w:pPr>
        <w:rPr>
          <w:sz w:val="24"/>
        </w:rPr>
      </w:pPr>
    </w:p>
    <w:p w:rsidR="001E26B0" w:rsidRDefault="001E26B0" w:rsidP="001E26B0">
      <w:pPr>
        <w:jc w:val="center"/>
        <w:rPr>
          <w:sz w:val="44"/>
          <w:szCs w:val="44"/>
        </w:rPr>
      </w:pPr>
      <w:r w:rsidRPr="001E26B0">
        <w:rPr>
          <w:sz w:val="44"/>
          <w:szCs w:val="44"/>
        </w:rPr>
        <w:t>Финансовая грамотность</w:t>
      </w:r>
    </w:p>
    <w:p w:rsidR="002C6834" w:rsidRPr="00C17FE8" w:rsidRDefault="002C6834" w:rsidP="002C6834">
      <w:pPr>
        <w:rPr>
          <w:b/>
          <w:sz w:val="32"/>
          <w:szCs w:val="32"/>
          <w:lang w:eastAsia="ru-RU"/>
        </w:rPr>
      </w:pPr>
      <w:r w:rsidRPr="00C17FE8">
        <w:rPr>
          <w:sz w:val="28"/>
          <w:szCs w:val="28"/>
          <w:lang w:eastAsia="ru-RU"/>
        </w:rPr>
        <w:t xml:space="preserve">                                                                          </w:t>
      </w:r>
      <w:r w:rsidRPr="00C17FE8">
        <w:rPr>
          <w:b/>
          <w:sz w:val="32"/>
          <w:szCs w:val="32"/>
          <w:lang w:eastAsia="ru-RU"/>
        </w:rPr>
        <w:t>Пояснительная  записка</w:t>
      </w:r>
    </w:p>
    <w:p w:rsidR="002C6834" w:rsidRPr="00C17FE8" w:rsidRDefault="002C6834" w:rsidP="002C6834">
      <w:pPr>
        <w:spacing w:before="96" w:line="266" w:lineRule="auto"/>
        <w:ind w:right="1808" w:firstLine="567"/>
        <w:jc w:val="both"/>
        <w:rPr>
          <w:rFonts w:eastAsia="Trebuchet MS"/>
          <w:color w:val="231F20"/>
          <w:sz w:val="28"/>
          <w:szCs w:val="28"/>
        </w:rPr>
      </w:pPr>
      <w:r w:rsidRPr="00C17FE8">
        <w:rPr>
          <w:rFonts w:eastAsia="Trebuchet MS"/>
          <w:color w:val="231F20"/>
          <w:sz w:val="28"/>
          <w:szCs w:val="28"/>
        </w:rPr>
        <w:t>Рабочая программа курса «Финансовая грамотность» разработана в соответствии с Федеральным государственным стандартом</w:t>
      </w:r>
      <w:r w:rsidRPr="00C17FE8">
        <w:rPr>
          <w:rFonts w:eastAsia="Trebuchet MS"/>
          <w:color w:val="231F20"/>
          <w:spacing w:val="1"/>
          <w:sz w:val="28"/>
          <w:szCs w:val="28"/>
        </w:rPr>
        <w:t xml:space="preserve"> </w:t>
      </w:r>
      <w:r w:rsidRPr="00C17FE8">
        <w:rPr>
          <w:rFonts w:eastAsia="Trebuchet MS"/>
          <w:color w:val="231F20"/>
          <w:sz w:val="28"/>
          <w:szCs w:val="28"/>
        </w:rPr>
        <w:t xml:space="preserve">начального общего образования (далее </w:t>
      </w:r>
      <w:r w:rsidRPr="00C17FE8">
        <w:rPr>
          <w:rFonts w:eastAsia="Trebuchet MS"/>
          <w:color w:val="231F20"/>
          <w:w w:val="145"/>
          <w:sz w:val="28"/>
          <w:szCs w:val="28"/>
        </w:rPr>
        <w:t xml:space="preserve">– </w:t>
      </w:r>
      <w:r w:rsidRPr="00C17FE8">
        <w:rPr>
          <w:rFonts w:eastAsia="Trebuchet MS"/>
          <w:color w:val="231F20"/>
          <w:sz w:val="28"/>
          <w:szCs w:val="28"/>
        </w:rPr>
        <w:t>ФГОС НОО) и направлена</w:t>
      </w:r>
      <w:r w:rsidRPr="00C17FE8">
        <w:rPr>
          <w:rFonts w:eastAsia="Trebuchet MS"/>
          <w:color w:val="231F20"/>
          <w:spacing w:val="1"/>
          <w:sz w:val="28"/>
          <w:szCs w:val="28"/>
        </w:rPr>
        <w:t xml:space="preserve"> </w:t>
      </w:r>
      <w:r w:rsidRPr="00C17FE8">
        <w:rPr>
          <w:rFonts w:eastAsia="Trebuchet MS"/>
          <w:color w:val="231F20"/>
          <w:w w:val="95"/>
          <w:sz w:val="28"/>
          <w:szCs w:val="28"/>
        </w:rPr>
        <w:t>на достижение планируемых результатов, обеспечивающих развитие</w:t>
      </w:r>
      <w:r w:rsidRPr="00C17FE8">
        <w:rPr>
          <w:rFonts w:eastAsia="Trebuchet MS"/>
          <w:color w:val="231F20"/>
          <w:spacing w:val="1"/>
          <w:w w:val="95"/>
          <w:sz w:val="28"/>
          <w:szCs w:val="28"/>
        </w:rPr>
        <w:t xml:space="preserve"> </w:t>
      </w:r>
      <w:r w:rsidRPr="00C17FE8">
        <w:rPr>
          <w:rFonts w:eastAsia="Trebuchet MS"/>
          <w:color w:val="231F20"/>
          <w:sz w:val="28"/>
          <w:szCs w:val="28"/>
        </w:rPr>
        <w:t>личности младших школьников, их мотивацию к познанию и на приобщение к общечеловеческим ценностям. Программа соответствует</w:t>
      </w:r>
      <w:r w:rsidRPr="00C17FE8">
        <w:rPr>
          <w:rFonts w:eastAsia="Trebuchet MS"/>
          <w:color w:val="231F20"/>
          <w:spacing w:val="-73"/>
          <w:sz w:val="28"/>
          <w:szCs w:val="28"/>
        </w:rPr>
        <w:t xml:space="preserve"> </w:t>
      </w:r>
      <w:r w:rsidRPr="00C17FE8">
        <w:rPr>
          <w:rFonts w:eastAsia="Trebuchet MS"/>
          <w:color w:val="231F20"/>
          <w:sz w:val="28"/>
          <w:szCs w:val="28"/>
        </w:rPr>
        <w:t>примерной программе внеурочной деятельности (начальное общее</w:t>
      </w:r>
      <w:r w:rsidRPr="00C17FE8">
        <w:rPr>
          <w:rFonts w:eastAsia="Trebuchet MS"/>
          <w:color w:val="231F20"/>
          <w:spacing w:val="1"/>
          <w:sz w:val="28"/>
          <w:szCs w:val="28"/>
        </w:rPr>
        <w:t xml:space="preserve"> </w:t>
      </w:r>
      <w:r w:rsidRPr="00C17FE8">
        <w:rPr>
          <w:rFonts w:eastAsia="Trebuchet MS"/>
          <w:color w:val="231F20"/>
          <w:sz w:val="28"/>
          <w:szCs w:val="28"/>
        </w:rPr>
        <w:t>образование) и требованиям к дополнительным образовательным</w:t>
      </w:r>
      <w:r w:rsidRPr="00C17FE8">
        <w:rPr>
          <w:rFonts w:eastAsia="Trebuchet MS"/>
          <w:color w:val="231F20"/>
          <w:spacing w:val="1"/>
          <w:sz w:val="28"/>
          <w:szCs w:val="28"/>
        </w:rPr>
        <w:t xml:space="preserve"> </w:t>
      </w:r>
      <w:r w:rsidRPr="00C17FE8">
        <w:rPr>
          <w:rFonts w:eastAsia="Trebuchet MS"/>
          <w:color w:val="231F20"/>
          <w:sz w:val="28"/>
          <w:szCs w:val="28"/>
        </w:rPr>
        <w:t>программам.</w:t>
      </w:r>
    </w:p>
    <w:p w:rsidR="002C6834" w:rsidRPr="00C17FE8" w:rsidRDefault="002C6834" w:rsidP="002C6834">
      <w:pPr>
        <w:shd w:val="clear" w:color="auto" w:fill="FFFFFF"/>
        <w:spacing w:after="150"/>
        <w:rPr>
          <w:color w:val="000000"/>
          <w:sz w:val="28"/>
          <w:szCs w:val="28"/>
          <w:lang w:eastAsia="ru-RU"/>
        </w:rPr>
      </w:pPr>
      <w:r w:rsidRPr="00C17FE8">
        <w:rPr>
          <w:color w:val="000000"/>
          <w:sz w:val="28"/>
          <w:szCs w:val="28"/>
          <w:lang w:eastAsia="ru-RU"/>
        </w:rPr>
        <w:t xml:space="preserve">                      Рабочая программа по курсу составлена на основе:</w:t>
      </w:r>
    </w:p>
    <w:p w:rsidR="002C6834" w:rsidRPr="00C17FE8" w:rsidRDefault="002C6834" w:rsidP="002C6834">
      <w:pPr>
        <w:widowControl/>
        <w:numPr>
          <w:ilvl w:val="0"/>
          <w:numId w:val="20"/>
        </w:numPr>
        <w:shd w:val="clear" w:color="auto" w:fill="FFFFFF"/>
        <w:autoSpaceDE/>
        <w:autoSpaceDN/>
        <w:spacing w:after="150"/>
        <w:rPr>
          <w:color w:val="000000"/>
          <w:sz w:val="28"/>
          <w:szCs w:val="28"/>
          <w:lang w:eastAsia="ru-RU"/>
        </w:rPr>
      </w:pPr>
      <w:r w:rsidRPr="00C17FE8">
        <w:rPr>
          <w:color w:val="000000"/>
          <w:sz w:val="28"/>
          <w:szCs w:val="28"/>
          <w:lang w:eastAsia="ru-RU"/>
        </w:rPr>
        <w:t>Федерального государственного образовательного стандарта начального общего образования (2009 г.);</w:t>
      </w:r>
    </w:p>
    <w:p w:rsidR="002C6834" w:rsidRPr="00C17FE8" w:rsidRDefault="002C6834" w:rsidP="002C6834">
      <w:pPr>
        <w:widowControl/>
        <w:numPr>
          <w:ilvl w:val="0"/>
          <w:numId w:val="20"/>
        </w:numPr>
        <w:shd w:val="clear" w:color="auto" w:fill="FFFFFF"/>
        <w:autoSpaceDE/>
        <w:autoSpaceDN/>
        <w:spacing w:after="150"/>
        <w:rPr>
          <w:color w:val="000000"/>
          <w:sz w:val="28"/>
          <w:szCs w:val="28"/>
          <w:lang w:eastAsia="ru-RU"/>
        </w:rPr>
      </w:pPr>
      <w:r w:rsidRPr="00C17FE8">
        <w:rPr>
          <w:color w:val="000000"/>
          <w:sz w:val="28"/>
          <w:szCs w:val="28"/>
          <w:lang w:eastAsia="ru-RU"/>
        </w:rPr>
        <w:t xml:space="preserve">авторской программы </w:t>
      </w:r>
      <w:proofErr w:type="spellStart"/>
      <w:r w:rsidRPr="00C17FE8">
        <w:rPr>
          <w:color w:val="000000"/>
          <w:sz w:val="28"/>
          <w:szCs w:val="28"/>
          <w:lang w:eastAsia="ru-RU"/>
        </w:rPr>
        <w:t>Корлюговой</w:t>
      </w:r>
      <w:proofErr w:type="spellEnd"/>
      <w:r w:rsidRPr="00C17FE8">
        <w:rPr>
          <w:color w:val="000000"/>
          <w:sz w:val="28"/>
          <w:szCs w:val="28"/>
          <w:lang w:eastAsia="ru-RU"/>
        </w:rPr>
        <w:t xml:space="preserve"> Ю.Н. Финансовая грамотность: Учебная программа. 2-4 классы </w:t>
      </w:r>
      <w:proofErr w:type="spellStart"/>
      <w:r w:rsidRPr="00C17FE8">
        <w:rPr>
          <w:color w:val="000000"/>
          <w:sz w:val="28"/>
          <w:szCs w:val="28"/>
          <w:lang w:eastAsia="ru-RU"/>
        </w:rPr>
        <w:t>общеобразоват</w:t>
      </w:r>
      <w:proofErr w:type="spellEnd"/>
      <w:r w:rsidRPr="00C17FE8">
        <w:rPr>
          <w:color w:val="000000"/>
          <w:sz w:val="28"/>
          <w:szCs w:val="28"/>
          <w:lang w:eastAsia="ru-RU"/>
        </w:rPr>
        <w:t xml:space="preserve">. орг. / </w:t>
      </w:r>
      <w:proofErr w:type="spellStart"/>
      <w:r w:rsidRPr="00C17FE8">
        <w:rPr>
          <w:color w:val="000000"/>
          <w:sz w:val="28"/>
          <w:szCs w:val="28"/>
          <w:lang w:eastAsia="ru-RU"/>
        </w:rPr>
        <w:t>Ю.Н.Корлюгова</w:t>
      </w:r>
      <w:proofErr w:type="spellEnd"/>
      <w:r w:rsidRPr="00C17FE8">
        <w:rPr>
          <w:color w:val="000000"/>
          <w:sz w:val="28"/>
          <w:szCs w:val="28"/>
          <w:lang w:eastAsia="ru-RU"/>
        </w:rPr>
        <w:t>. – М.: ВИТА-ПРЕСС, 2015. – 16с.</w:t>
      </w:r>
    </w:p>
    <w:p w:rsidR="002C6834" w:rsidRPr="00C17FE8" w:rsidRDefault="002C6834" w:rsidP="002C6834">
      <w:pPr>
        <w:shd w:val="clear" w:color="auto" w:fill="FFFFFF"/>
        <w:spacing w:after="150"/>
        <w:rPr>
          <w:color w:val="000000"/>
          <w:sz w:val="28"/>
          <w:szCs w:val="28"/>
          <w:lang w:eastAsia="ru-RU"/>
        </w:rPr>
      </w:pPr>
      <w:r w:rsidRPr="00C17FE8">
        <w:rPr>
          <w:color w:val="000000"/>
          <w:sz w:val="28"/>
          <w:szCs w:val="28"/>
          <w:lang w:eastAsia="ru-RU"/>
        </w:rPr>
        <w:t xml:space="preserve">Рабочая программа рассчитана для </w:t>
      </w:r>
      <w:proofErr w:type="gramStart"/>
      <w:r w:rsidRPr="00C17FE8">
        <w:rPr>
          <w:color w:val="000000"/>
          <w:sz w:val="28"/>
          <w:szCs w:val="28"/>
          <w:lang w:eastAsia="ru-RU"/>
        </w:rPr>
        <w:t>обучающихся</w:t>
      </w:r>
      <w:proofErr w:type="gramEnd"/>
      <w:r w:rsidRPr="00C17FE8">
        <w:rPr>
          <w:color w:val="000000"/>
          <w:sz w:val="28"/>
          <w:szCs w:val="28"/>
          <w:lang w:eastAsia="ru-RU"/>
        </w:rPr>
        <w:t xml:space="preserve"> 3 класса  Курс в 3 классе рассчитан на 34 часа (1 час в неделю).</w:t>
      </w:r>
    </w:p>
    <w:p w:rsidR="002C6834" w:rsidRPr="00C17FE8" w:rsidRDefault="002C6834" w:rsidP="002C6834">
      <w:pPr>
        <w:spacing w:before="164"/>
        <w:jc w:val="both"/>
        <w:rPr>
          <w:rFonts w:eastAsia="Trebuchet MS"/>
          <w:b/>
          <w:sz w:val="28"/>
          <w:szCs w:val="28"/>
        </w:rPr>
      </w:pPr>
      <w:r w:rsidRPr="00C17FE8">
        <w:rPr>
          <w:rFonts w:eastAsia="Trebuchet MS"/>
          <w:color w:val="231F20"/>
          <w:spacing w:val="-73"/>
          <w:sz w:val="28"/>
          <w:szCs w:val="28"/>
        </w:rPr>
        <w:t xml:space="preserve">   </w:t>
      </w:r>
      <w:r w:rsidRPr="00C17FE8">
        <w:rPr>
          <w:rFonts w:eastAsia="Trebuchet MS"/>
          <w:color w:val="231F20"/>
          <w:w w:val="105"/>
          <w:sz w:val="28"/>
          <w:szCs w:val="28"/>
        </w:rPr>
        <w:t xml:space="preserve">  </w:t>
      </w:r>
      <w:r w:rsidRPr="00C17FE8">
        <w:rPr>
          <w:rFonts w:eastAsia="Trebuchet MS"/>
          <w:b/>
          <w:color w:val="231F20"/>
          <w:w w:val="105"/>
          <w:sz w:val="28"/>
          <w:szCs w:val="28"/>
        </w:rPr>
        <w:t>Место</w:t>
      </w:r>
      <w:r w:rsidRPr="00C17FE8">
        <w:rPr>
          <w:rFonts w:eastAsia="Trebuchet MS"/>
          <w:b/>
          <w:color w:val="231F20"/>
          <w:spacing w:val="6"/>
          <w:w w:val="105"/>
          <w:sz w:val="28"/>
          <w:szCs w:val="28"/>
        </w:rPr>
        <w:t xml:space="preserve"> </w:t>
      </w:r>
      <w:r w:rsidRPr="00C17FE8">
        <w:rPr>
          <w:rFonts w:eastAsia="Trebuchet MS"/>
          <w:b/>
          <w:color w:val="231F20"/>
          <w:w w:val="105"/>
          <w:sz w:val="28"/>
          <w:szCs w:val="28"/>
        </w:rPr>
        <w:t>курса</w:t>
      </w:r>
      <w:r w:rsidRPr="00C17FE8">
        <w:rPr>
          <w:rFonts w:eastAsia="Trebuchet MS"/>
          <w:b/>
          <w:color w:val="231F20"/>
          <w:spacing w:val="6"/>
          <w:w w:val="105"/>
          <w:sz w:val="28"/>
          <w:szCs w:val="28"/>
        </w:rPr>
        <w:t xml:space="preserve"> </w:t>
      </w:r>
      <w:r w:rsidRPr="00C17FE8">
        <w:rPr>
          <w:rFonts w:eastAsia="Trebuchet MS"/>
          <w:b/>
          <w:color w:val="231F20"/>
          <w:w w:val="105"/>
          <w:sz w:val="28"/>
          <w:szCs w:val="28"/>
        </w:rPr>
        <w:t>в</w:t>
      </w:r>
      <w:r w:rsidRPr="00C17FE8">
        <w:rPr>
          <w:rFonts w:eastAsia="Trebuchet MS"/>
          <w:b/>
          <w:color w:val="231F20"/>
          <w:spacing w:val="6"/>
          <w:w w:val="105"/>
          <w:sz w:val="28"/>
          <w:szCs w:val="28"/>
        </w:rPr>
        <w:t xml:space="preserve"> </w:t>
      </w:r>
      <w:r w:rsidRPr="00C17FE8">
        <w:rPr>
          <w:rFonts w:eastAsia="Trebuchet MS"/>
          <w:b/>
          <w:color w:val="231F20"/>
          <w:w w:val="105"/>
          <w:sz w:val="28"/>
          <w:szCs w:val="28"/>
        </w:rPr>
        <w:t>образовательной</w:t>
      </w:r>
      <w:r w:rsidRPr="00C17FE8">
        <w:rPr>
          <w:rFonts w:eastAsia="Trebuchet MS"/>
          <w:b/>
          <w:color w:val="231F20"/>
          <w:spacing w:val="6"/>
          <w:w w:val="105"/>
          <w:sz w:val="28"/>
          <w:szCs w:val="28"/>
        </w:rPr>
        <w:t xml:space="preserve"> </w:t>
      </w:r>
      <w:r w:rsidRPr="00C17FE8">
        <w:rPr>
          <w:rFonts w:eastAsia="Trebuchet MS"/>
          <w:b/>
          <w:color w:val="231F20"/>
          <w:w w:val="105"/>
          <w:sz w:val="28"/>
          <w:szCs w:val="28"/>
        </w:rPr>
        <w:t>системе:</w:t>
      </w:r>
    </w:p>
    <w:p w:rsidR="002C6834" w:rsidRPr="00C17FE8" w:rsidRDefault="002C6834" w:rsidP="002C6834">
      <w:pPr>
        <w:tabs>
          <w:tab w:val="left" w:pos="2608"/>
        </w:tabs>
        <w:spacing w:before="89" w:line="266" w:lineRule="auto"/>
        <w:ind w:left="567" w:right="1805"/>
        <w:jc w:val="both"/>
        <w:rPr>
          <w:rFonts w:eastAsia="Trebuchet MS"/>
          <w:sz w:val="28"/>
          <w:szCs w:val="28"/>
        </w:rPr>
      </w:pPr>
      <w:r w:rsidRPr="00C17FE8">
        <w:rPr>
          <w:rFonts w:eastAsia="Trebuchet MS"/>
          <w:color w:val="231F20"/>
          <w:sz w:val="28"/>
          <w:szCs w:val="28"/>
        </w:rPr>
        <w:t>курс может быть включён в вариативную часть основной общеобразовательной программы как курс внеурочной деятельности</w:t>
      </w:r>
      <w:r w:rsidRPr="00C17FE8">
        <w:rPr>
          <w:rFonts w:eastAsia="Trebuchet MS"/>
          <w:color w:val="231F20"/>
          <w:spacing w:val="1"/>
          <w:sz w:val="28"/>
          <w:szCs w:val="28"/>
        </w:rPr>
        <w:t xml:space="preserve"> </w:t>
      </w:r>
      <w:r w:rsidRPr="00C17FE8">
        <w:rPr>
          <w:rFonts w:eastAsia="Trebuchet MS"/>
          <w:color w:val="231F20"/>
          <w:sz w:val="28"/>
          <w:szCs w:val="28"/>
        </w:rPr>
        <w:t>по</w:t>
      </w:r>
      <w:r w:rsidRPr="00C17FE8">
        <w:rPr>
          <w:rFonts w:eastAsia="Trebuchet MS"/>
          <w:color w:val="231F20"/>
          <w:spacing w:val="-12"/>
          <w:sz w:val="28"/>
          <w:szCs w:val="28"/>
        </w:rPr>
        <w:t xml:space="preserve"> </w:t>
      </w:r>
      <w:r w:rsidRPr="00C17FE8">
        <w:rPr>
          <w:rFonts w:eastAsia="Trebuchet MS"/>
          <w:color w:val="231F20"/>
          <w:sz w:val="28"/>
          <w:szCs w:val="28"/>
        </w:rPr>
        <w:t>научно-познавательному</w:t>
      </w:r>
      <w:r w:rsidRPr="00C17FE8">
        <w:rPr>
          <w:rFonts w:eastAsia="Trebuchet MS"/>
          <w:color w:val="231F20"/>
          <w:spacing w:val="-12"/>
          <w:sz w:val="28"/>
          <w:szCs w:val="28"/>
        </w:rPr>
        <w:t xml:space="preserve"> </w:t>
      </w:r>
      <w:r w:rsidRPr="00C17FE8">
        <w:rPr>
          <w:rFonts w:eastAsia="Trebuchet MS"/>
          <w:color w:val="231F20"/>
          <w:sz w:val="28"/>
          <w:szCs w:val="28"/>
        </w:rPr>
        <w:t>направлению;</w:t>
      </w:r>
    </w:p>
    <w:p w:rsidR="002C6834" w:rsidRPr="00C17FE8" w:rsidRDefault="002C6834" w:rsidP="002C6834">
      <w:pPr>
        <w:tabs>
          <w:tab w:val="left" w:pos="2608"/>
        </w:tabs>
        <w:spacing w:before="97" w:line="264" w:lineRule="auto"/>
        <w:ind w:left="567" w:right="1812"/>
        <w:jc w:val="both"/>
        <w:rPr>
          <w:rFonts w:eastAsia="Trebuchet MS"/>
          <w:sz w:val="28"/>
          <w:szCs w:val="28"/>
        </w:rPr>
      </w:pPr>
      <w:r w:rsidRPr="00C17FE8">
        <w:rPr>
          <w:rFonts w:eastAsia="Trebuchet MS"/>
          <w:color w:val="231F20"/>
          <w:sz w:val="28"/>
          <w:szCs w:val="28"/>
        </w:rPr>
        <w:t>курс может быть использован как программа дополнительного образования младших школьников в общеобразовательной организации;</w:t>
      </w:r>
    </w:p>
    <w:p w:rsidR="002C6834" w:rsidRPr="00C17FE8" w:rsidRDefault="002C6834" w:rsidP="002C6834">
      <w:pPr>
        <w:tabs>
          <w:tab w:val="left" w:pos="2608"/>
        </w:tabs>
        <w:spacing w:before="2" w:line="264" w:lineRule="auto"/>
        <w:ind w:left="567" w:right="1812"/>
        <w:jc w:val="both"/>
        <w:rPr>
          <w:rFonts w:eastAsia="Trebuchet MS"/>
          <w:sz w:val="28"/>
          <w:szCs w:val="28"/>
        </w:rPr>
      </w:pPr>
      <w:r w:rsidRPr="00C17FE8">
        <w:rPr>
          <w:rFonts w:eastAsia="Trebuchet MS"/>
          <w:color w:val="231F20"/>
          <w:sz w:val="28"/>
          <w:szCs w:val="28"/>
        </w:rPr>
        <w:t>курс может быть использован как программа дополнительного образования в образовательных учреждениях дополнительного</w:t>
      </w:r>
      <w:r w:rsidRPr="00C17FE8">
        <w:rPr>
          <w:rFonts w:eastAsia="Trebuchet MS"/>
          <w:color w:val="231F20"/>
          <w:spacing w:val="1"/>
          <w:sz w:val="28"/>
          <w:szCs w:val="28"/>
        </w:rPr>
        <w:t xml:space="preserve"> </w:t>
      </w:r>
      <w:r w:rsidRPr="00C17FE8">
        <w:rPr>
          <w:rFonts w:eastAsia="Trebuchet MS"/>
          <w:color w:val="231F20"/>
          <w:w w:val="95"/>
          <w:sz w:val="28"/>
          <w:szCs w:val="28"/>
        </w:rPr>
        <w:t>образования детей, где она является основной</w:t>
      </w:r>
      <w:proofErr w:type="gramStart"/>
      <w:r w:rsidRPr="00C17FE8">
        <w:rPr>
          <w:rFonts w:eastAsia="Trebuchet MS"/>
          <w:color w:val="231F20"/>
          <w:w w:val="95"/>
          <w:position w:val="8"/>
          <w:sz w:val="28"/>
          <w:szCs w:val="28"/>
        </w:rPr>
        <w:t>1</w:t>
      </w:r>
      <w:proofErr w:type="gramEnd"/>
      <w:r w:rsidRPr="00C17FE8">
        <w:rPr>
          <w:rFonts w:eastAsia="Trebuchet MS"/>
          <w:color w:val="231F20"/>
          <w:w w:val="95"/>
          <w:sz w:val="28"/>
          <w:szCs w:val="28"/>
        </w:rPr>
        <w:t>, а также в иных учре</w:t>
      </w:r>
      <w:r w:rsidRPr="00C17FE8">
        <w:rPr>
          <w:rFonts w:eastAsia="Trebuchet MS"/>
          <w:color w:val="231F20"/>
          <w:sz w:val="28"/>
          <w:szCs w:val="28"/>
        </w:rPr>
        <w:t>ждениях,</w:t>
      </w:r>
      <w:r w:rsidRPr="00C17FE8">
        <w:rPr>
          <w:rFonts w:eastAsia="Trebuchet MS"/>
          <w:color w:val="231F20"/>
          <w:spacing w:val="-13"/>
          <w:sz w:val="28"/>
          <w:szCs w:val="28"/>
        </w:rPr>
        <w:t xml:space="preserve"> </w:t>
      </w:r>
      <w:r w:rsidRPr="00C17FE8">
        <w:rPr>
          <w:rFonts w:eastAsia="Trebuchet MS"/>
          <w:color w:val="231F20"/>
          <w:sz w:val="28"/>
          <w:szCs w:val="28"/>
        </w:rPr>
        <w:t>имеющих</w:t>
      </w:r>
      <w:r w:rsidRPr="00C17FE8">
        <w:rPr>
          <w:rFonts w:eastAsia="Trebuchet MS"/>
          <w:color w:val="231F20"/>
          <w:spacing w:val="-13"/>
          <w:sz w:val="28"/>
          <w:szCs w:val="28"/>
        </w:rPr>
        <w:t xml:space="preserve"> </w:t>
      </w:r>
      <w:r w:rsidRPr="00C17FE8">
        <w:rPr>
          <w:rFonts w:eastAsia="Trebuchet MS"/>
          <w:color w:val="231F20"/>
          <w:sz w:val="28"/>
          <w:szCs w:val="28"/>
        </w:rPr>
        <w:t>соответствующие</w:t>
      </w:r>
      <w:r w:rsidRPr="00C17FE8">
        <w:rPr>
          <w:rFonts w:eastAsia="Trebuchet MS"/>
          <w:color w:val="231F20"/>
          <w:spacing w:val="-13"/>
          <w:sz w:val="28"/>
          <w:szCs w:val="28"/>
        </w:rPr>
        <w:t xml:space="preserve"> </w:t>
      </w:r>
      <w:r w:rsidRPr="00C17FE8">
        <w:rPr>
          <w:rFonts w:eastAsia="Trebuchet MS"/>
          <w:color w:val="231F20"/>
          <w:sz w:val="28"/>
          <w:szCs w:val="28"/>
        </w:rPr>
        <w:t>лицензии</w:t>
      </w:r>
      <w:r w:rsidRPr="00C17FE8">
        <w:rPr>
          <w:rFonts w:eastAsia="Trebuchet MS"/>
          <w:color w:val="231F20"/>
          <w:position w:val="8"/>
          <w:sz w:val="28"/>
          <w:szCs w:val="28"/>
        </w:rPr>
        <w:t>2</w:t>
      </w:r>
      <w:r w:rsidRPr="00C17FE8">
        <w:rPr>
          <w:rFonts w:eastAsia="Trebuchet MS"/>
          <w:color w:val="231F20"/>
          <w:sz w:val="28"/>
          <w:szCs w:val="28"/>
        </w:rPr>
        <w:t>;</w:t>
      </w:r>
    </w:p>
    <w:p w:rsidR="002C6834" w:rsidRPr="00C17FE8" w:rsidRDefault="002C6834" w:rsidP="002C6834">
      <w:pPr>
        <w:tabs>
          <w:tab w:val="left" w:pos="2608"/>
        </w:tabs>
        <w:spacing w:before="2" w:line="264" w:lineRule="auto"/>
        <w:ind w:left="567" w:right="1808"/>
        <w:jc w:val="both"/>
        <w:rPr>
          <w:rFonts w:eastAsia="Trebuchet MS"/>
          <w:sz w:val="28"/>
          <w:szCs w:val="28"/>
        </w:rPr>
      </w:pPr>
      <w:r w:rsidRPr="00C17FE8">
        <w:rPr>
          <w:rFonts w:eastAsia="Trebuchet MS"/>
          <w:color w:val="231F20"/>
          <w:sz w:val="28"/>
          <w:szCs w:val="28"/>
        </w:rPr>
        <w:t>курс может быть интегрирован в другие учебные предметы</w:t>
      </w:r>
      <w:r w:rsidRPr="00C17FE8">
        <w:rPr>
          <w:rFonts w:eastAsia="Trebuchet MS"/>
          <w:color w:val="231F20"/>
          <w:spacing w:val="1"/>
          <w:sz w:val="28"/>
          <w:szCs w:val="28"/>
        </w:rPr>
        <w:t xml:space="preserve"> </w:t>
      </w:r>
      <w:r w:rsidRPr="00C17FE8">
        <w:rPr>
          <w:rFonts w:eastAsia="Trebuchet MS"/>
          <w:color w:val="231F20"/>
          <w:spacing w:val="-1"/>
          <w:sz w:val="28"/>
          <w:szCs w:val="28"/>
        </w:rPr>
        <w:t>(математика,</w:t>
      </w:r>
      <w:r w:rsidRPr="00C17FE8">
        <w:rPr>
          <w:rFonts w:eastAsia="Trebuchet MS"/>
          <w:color w:val="231F20"/>
          <w:spacing w:val="-17"/>
          <w:sz w:val="28"/>
          <w:szCs w:val="28"/>
        </w:rPr>
        <w:t xml:space="preserve"> </w:t>
      </w:r>
      <w:r w:rsidRPr="00C17FE8">
        <w:rPr>
          <w:rFonts w:eastAsia="Trebuchet MS"/>
          <w:color w:val="231F20"/>
          <w:spacing w:val="-1"/>
          <w:sz w:val="28"/>
          <w:szCs w:val="28"/>
        </w:rPr>
        <w:t>окружающий</w:t>
      </w:r>
      <w:r w:rsidRPr="00C17FE8">
        <w:rPr>
          <w:rFonts w:eastAsia="Trebuchet MS"/>
          <w:color w:val="231F20"/>
          <w:spacing w:val="-16"/>
          <w:sz w:val="28"/>
          <w:szCs w:val="28"/>
        </w:rPr>
        <w:t xml:space="preserve"> </w:t>
      </w:r>
      <w:r w:rsidRPr="00C17FE8">
        <w:rPr>
          <w:rFonts w:eastAsia="Trebuchet MS"/>
          <w:color w:val="231F20"/>
          <w:sz w:val="28"/>
          <w:szCs w:val="28"/>
        </w:rPr>
        <w:t>мир,</w:t>
      </w:r>
      <w:r w:rsidRPr="00C17FE8">
        <w:rPr>
          <w:rFonts w:eastAsia="Trebuchet MS"/>
          <w:color w:val="231F20"/>
          <w:spacing w:val="-17"/>
          <w:sz w:val="28"/>
          <w:szCs w:val="28"/>
        </w:rPr>
        <w:t xml:space="preserve"> </w:t>
      </w:r>
      <w:r w:rsidRPr="00C17FE8">
        <w:rPr>
          <w:rFonts w:eastAsia="Trebuchet MS"/>
          <w:color w:val="231F20"/>
          <w:sz w:val="28"/>
          <w:szCs w:val="28"/>
        </w:rPr>
        <w:t>технология,</w:t>
      </w:r>
      <w:r w:rsidRPr="00C17FE8">
        <w:rPr>
          <w:rFonts w:eastAsia="Trebuchet MS"/>
          <w:color w:val="231F20"/>
          <w:spacing w:val="-16"/>
          <w:sz w:val="28"/>
          <w:szCs w:val="28"/>
        </w:rPr>
        <w:t xml:space="preserve"> </w:t>
      </w:r>
      <w:r w:rsidRPr="00C17FE8">
        <w:rPr>
          <w:rFonts w:eastAsia="Trebuchet MS"/>
          <w:color w:val="231F20"/>
          <w:sz w:val="28"/>
          <w:szCs w:val="28"/>
        </w:rPr>
        <w:t>литература)</w:t>
      </w:r>
      <w:r w:rsidRPr="00C17FE8">
        <w:rPr>
          <w:rFonts w:eastAsia="Trebuchet MS"/>
          <w:color w:val="231F20"/>
          <w:spacing w:val="-17"/>
          <w:sz w:val="28"/>
          <w:szCs w:val="28"/>
        </w:rPr>
        <w:t xml:space="preserve"> </w:t>
      </w:r>
      <w:r w:rsidRPr="00C17FE8">
        <w:rPr>
          <w:rFonts w:eastAsia="Trebuchet MS"/>
          <w:color w:val="231F20"/>
          <w:sz w:val="28"/>
          <w:szCs w:val="28"/>
        </w:rPr>
        <w:t>при</w:t>
      </w:r>
      <w:r w:rsidRPr="00C17FE8">
        <w:rPr>
          <w:rFonts w:eastAsia="Trebuchet MS"/>
          <w:color w:val="231F20"/>
          <w:spacing w:val="-16"/>
          <w:sz w:val="28"/>
          <w:szCs w:val="28"/>
        </w:rPr>
        <w:t xml:space="preserve"> </w:t>
      </w:r>
      <w:proofErr w:type="gramStart"/>
      <w:r w:rsidRPr="00C17FE8">
        <w:rPr>
          <w:rFonts w:eastAsia="Trebuchet MS"/>
          <w:color w:val="231F20"/>
          <w:sz w:val="28"/>
          <w:szCs w:val="28"/>
        </w:rPr>
        <w:t>состав</w:t>
      </w:r>
      <w:r w:rsidRPr="00C17FE8">
        <w:rPr>
          <w:rFonts w:eastAsia="Trebuchet MS"/>
          <w:color w:val="231F20"/>
          <w:spacing w:val="-73"/>
          <w:sz w:val="28"/>
          <w:szCs w:val="28"/>
        </w:rPr>
        <w:t xml:space="preserve"> </w:t>
      </w:r>
      <w:proofErr w:type="spellStart"/>
      <w:r w:rsidRPr="00C17FE8">
        <w:rPr>
          <w:rFonts w:eastAsia="Trebuchet MS"/>
          <w:color w:val="231F20"/>
          <w:sz w:val="28"/>
          <w:szCs w:val="28"/>
        </w:rPr>
        <w:lastRenderedPageBreak/>
        <w:t>лении</w:t>
      </w:r>
      <w:proofErr w:type="spellEnd"/>
      <w:proofErr w:type="gramEnd"/>
      <w:r w:rsidRPr="00C17FE8">
        <w:rPr>
          <w:rFonts w:eastAsia="Trebuchet MS"/>
          <w:color w:val="231F20"/>
          <w:spacing w:val="-13"/>
          <w:sz w:val="28"/>
          <w:szCs w:val="28"/>
        </w:rPr>
        <w:t xml:space="preserve"> </w:t>
      </w:r>
      <w:r w:rsidRPr="00C17FE8">
        <w:rPr>
          <w:rFonts w:eastAsia="Trebuchet MS"/>
          <w:color w:val="231F20"/>
          <w:sz w:val="28"/>
          <w:szCs w:val="28"/>
        </w:rPr>
        <w:t>авторских</w:t>
      </w:r>
      <w:r w:rsidRPr="00C17FE8">
        <w:rPr>
          <w:rFonts w:eastAsia="Trebuchet MS"/>
          <w:color w:val="231F20"/>
          <w:spacing w:val="-12"/>
          <w:sz w:val="28"/>
          <w:szCs w:val="28"/>
        </w:rPr>
        <w:t xml:space="preserve"> </w:t>
      </w:r>
      <w:r w:rsidRPr="00C17FE8">
        <w:rPr>
          <w:rFonts w:eastAsia="Trebuchet MS"/>
          <w:color w:val="231F20"/>
          <w:sz w:val="28"/>
          <w:szCs w:val="28"/>
        </w:rPr>
        <w:t>программ;</w:t>
      </w:r>
    </w:p>
    <w:p w:rsidR="002C6834" w:rsidRPr="00C17FE8" w:rsidRDefault="002C6834" w:rsidP="002C6834">
      <w:pPr>
        <w:tabs>
          <w:tab w:val="left" w:pos="2609"/>
        </w:tabs>
        <w:spacing w:before="2" w:line="264" w:lineRule="auto"/>
        <w:ind w:left="567" w:right="1816"/>
        <w:jc w:val="both"/>
        <w:rPr>
          <w:rFonts w:eastAsia="Trebuchet MS"/>
          <w:sz w:val="28"/>
          <w:szCs w:val="28"/>
        </w:rPr>
      </w:pPr>
      <w:r w:rsidRPr="00C17FE8">
        <w:rPr>
          <w:rFonts w:eastAsia="Trebuchet MS"/>
          <w:color w:val="231F20"/>
          <w:sz w:val="28"/>
          <w:szCs w:val="28"/>
        </w:rPr>
        <w:t>курс может быть использован при составлении и реализации</w:t>
      </w:r>
      <w:r w:rsidRPr="00C17FE8">
        <w:rPr>
          <w:rFonts w:eastAsia="Trebuchet MS"/>
          <w:color w:val="231F20"/>
          <w:spacing w:val="-73"/>
          <w:sz w:val="28"/>
          <w:szCs w:val="28"/>
        </w:rPr>
        <w:t xml:space="preserve"> </w:t>
      </w:r>
      <w:r w:rsidRPr="00C17FE8">
        <w:rPr>
          <w:rFonts w:eastAsia="Trebuchet MS"/>
          <w:color w:val="231F20"/>
          <w:sz w:val="28"/>
          <w:szCs w:val="28"/>
        </w:rPr>
        <w:t>программы</w:t>
      </w:r>
      <w:r w:rsidRPr="00C17FE8">
        <w:rPr>
          <w:rFonts w:eastAsia="Trebuchet MS"/>
          <w:color w:val="231F20"/>
          <w:spacing w:val="-10"/>
          <w:sz w:val="28"/>
          <w:szCs w:val="28"/>
        </w:rPr>
        <w:t xml:space="preserve"> </w:t>
      </w:r>
      <w:r w:rsidRPr="00C17FE8">
        <w:rPr>
          <w:rFonts w:eastAsia="Trebuchet MS"/>
          <w:color w:val="231F20"/>
          <w:sz w:val="28"/>
          <w:szCs w:val="28"/>
        </w:rPr>
        <w:t>воспитательной</w:t>
      </w:r>
      <w:r w:rsidRPr="00C17FE8">
        <w:rPr>
          <w:rFonts w:eastAsia="Trebuchet MS"/>
          <w:color w:val="231F20"/>
          <w:spacing w:val="-10"/>
          <w:sz w:val="28"/>
          <w:szCs w:val="28"/>
        </w:rPr>
        <w:t xml:space="preserve"> </w:t>
      </w:r>
      <w:r w:rsidRPr="00C17FE8">
        <w:rPr>
          <w:rFonts w:eastAsia="Trebuchet MS"/>
          <w:color w:val="231F20"/>
          <w:sz w:val="28"/>
          <w:szCs w:val="28"/>
        </w:rPr>
        <w:t>работы</w:t>
      </w:r>
      <w:r w:rsidRPr="00C17FE8">
        <w:rPr>
          <w:rFonts w:eastAsia="Trebuchet MS"/>
          <w:color w:val="231F20"/>
          <w:spacing w:val="-10"/>
          <w:sz w:val="28"/>
          <w:szCs w:val="28"/>
        </w:rPr>
        <w:t xml:space="preserve"> </w:t>
      </w:r>
      <w:r w:rsidRPr="00C17FE8">
        <w:rPr>
          <w:rFonts w:eastAsia="Trebuchet MS"/>
          <w:color w:val="231F20"/>
          <w:sz w:val="28"/>
          <w:szCs w:val="28"/>
        </w:rPr>
        <w:t>во</w:t>
      </w:r>
      <w:r w:rsidRPr="00C17FE8">
        <w:rPr>
          <w:rFonts w:eastAsia="Trebuchet MS"/>
          <w:color w:val="231F20"/>
          <w:spacing w:val="-10"/>
          <w:sz w:val="28"/>
          <w:szCs w:val="28"/>
        </w:rPr>
        <w:t xml:space="preserve"> </w:t>
      </w:r>
      <w:r w:rsidRPr="00C17FE8">
        <w:rPr>
          <w:rFonts w:eastAsia="Trebuchet MS"/>
          <w:color w:val="231F20"/>
          <w:sz w:val="28"/>
          <w:szCs w:val="28"/>
        </w:rPr>
        <w:t>2–3</w:t>
      </w:r>
      <w:r w:rsidRPr="00C17FE8">
        <w:rPr>
          <w:rFonts w:eastAsia="Trebuchet MS"/>
          <w:color w:val="231F20"/>
          <w:spacing w:val="-9"/>
          <w:sz w:val="28"/>
          <w:szCs w:val="28"/>
        </w:rPr>
        <w:t xml:space="preserve"> </w:t>
      </w:r>
      <w:r w:rsidRPr="00C17FE8">
        <w:rPr>
          <w:rFonts w:eastAsia="Trebuchet MS"/>
          <w:color w:val="231F20"/>
          <w:sz w:val="28"/>
          <w:szCs w:val="28"/>
        </w:rPr>
        <w:t>классах.</w:t>
      </w:r>
    </w:p>
    <w:p w:rsidR="002C6834" w:rsidRPr="00C17FE8" w:rsidRDefault="002C6834" w:rsidP="002C6834">
      <w:pPr>
        <w:spacing w:before="172"/>
        <w:jc w:val="both"/>
        <w:rPr>
          <w:rFonts w:eastAsia="Trebuchet MS"/>
          <w:color w:val="231F20"/>
          <w:w w:val="105"/>
          <w:sz w:val="28"/>
          <w:szCs w:val="28"/>
        </w:rPr>
      </w:pPr>
      <w:r w:rsidRPr="00C17FE8">
        <w:rPr>
          <w:rFonts w:eastAsia="Trebuchet MS"/>
          <w:color w:val="231F20"/>
          <w:w w:val="105"/>
          <w:sz w:val="28"/>
          <w:szCs w:val="28"/>
        </w:rPr>
        <w:t xml:space="preserve">                      </w:t>
      </w:r>
    </w:p>
    <w:p w:rsidR="002C6834" w:rsidRPr="00C17FE8" w:rsidRDefault="002C6834" w:rsidP="002C6834">
      <w:pPr>
        <w:spacing w:before="172"/>
        <w:jc w:val="both"/>
        <w:rPr>
          <w:rFonts w:eastAsia="Trebuchet MS"/>
          <w:b/>
          <w:sz w:val="28"/>
          <w:szCs w:val="28"/>
        </w:rPr>
      </w:pPr>
      <w:r w:rsidRPr="00C17FE8">
        <w:rPr>
          <w:rFonts w:eastAsia="Trebuchet MS"/>
          <w:color w:val="231F20"/>
          <w:w w:val="105"/>
          <w:sz w:val="28"/>
          <w:szCs w:val="28"/>
        </w:rPr>
        <w:t xml:space="preserve">                     </w:t>
      </w:r>
      <w:r w:rsidRPr="00C17FE8">
        <w:rPr>
          <w:rFonts w:eastAsia="Trebuchet MS"/>
          <w:b/>
          <w:color w:val="231F20"/>
          <w:w w:val="105"/>
          <w:sz w:val="28"/>
          <w:szCs w:val="28"/>
        </w:rPr>
        <w:t>Цели</w:t>
      </w:r>
      <w:r w:rsidRPr="00C17FE8">
        <w:rPr>
          <w:rFonts w:eastAsia="Trebuchet MS"/>
          <w:b/>
          <w:color w:val="231F20"/>
          <w:spacing w:val="23"/>
          <w:w w:val="105"/>
          <w:sz w:val="28"/>
          <w:szCs w:val="28"/>
        </w:rPr>
        <w:t xml:space="preserve"> </w:t>
      </w:r>
      <w:r w:rsidRPr="00C17FE8">
        <w:rPr>
          <w:rFonts w:eastAsia="Trebuchet MS"/>
          <w:b/>
          <w:color w:val="231F20"/>
          <w:w w:val="105"/>
          <w:sz w:val="28"/>
          <w:szCs w:val="28"/>
        </w:rPr>
        <w:t>изучения</w:t>
      </w:r>
      <w:r w:rsidRPr="00C17FE8">
        <w:rPr>
          <w:rFonts w:eastAsia="Trebuchet MS"/>
          <w:b/>
          <w:color w:val="231F20"/>
          <w:spacing w:val="23"/>
          <w:w w:val="105"/>
          <w:sz w:val="28"/>
          <w:szCs w:val="28"/>
        </w:rPr>
        <w:t xml:space="preserve"> </w:t>
      </w:r>
      <w:r w:rsidRPr="00C17FE8">
        <w:rPr>
          <w:rFonts w:eastAsia="Trebuchet MS"/>
          <w:b/>
          <w:color w:val="231F20"/>
          <w:w w:val="105"/>
          <w:sz w:val="28"/>
          <w:szCs w:val="28"/>
        </w:rPr>
        <w:t>курса</w:t>
      </w:r>
      <w:r w:rsidRPr="00C17FE8">
        <w:rPr>
          <w:rFonts w:eastAsia="Trebuchet MS"/>
          <w:b/>
          <w:color w:val="231F20"/>
          <w:spacing w:val="23"/>
          <w:w w:val="105"/>
          <w:sz w:val="28"/>
          <w:szCs w:val="28"/>
        </w:rPr>
        <w:t xml:space="preserve"> </w:t>
      </w:r>
      <w:r w:rsidRPr="00C17FE8">
        <w:rPr>
          <w:rFonts w:eastAsia="Trebuchet MS"/>
          <w:b/>
          <w:color w:val="231F20"/>
          <w:w w:val="105"/>
          <w:sz w:val="28"/>
          <w:szCs w:val="28"/>
        </w:rPr>
        <w:t>«Финансовая</w:t>
      </w:r>
      <w:r w:rsidRPr="00C17FE8">
        <w:rPr>
          <w:rFonts w:eastAsia="Trebuchet MS"/>
          <w:b/>
          <w:color w:val="231F20"/>
          <w:spacing w:val="23"/>
          <w:w w:val="105"/>
          <w:sz w:val="28"/>
          <w:szCs w:val="28"/>
        </w:rPr>
        <w:t xml:space="preserve"> </w:t>
      </w:r>
      <w:r w:rsidRPr="00C17FE8">
        <w:rPr>
          <w:rFonts w:eastAsia="Trebuchet MS"/>
          <w:b/>
          <w:color w:val="231F20"/>
          <w:w w:val="105"/>
          <w:sz w:val="28"/>
          <w:szCs w:val="28"/>
        </w:rPr>
        <w:t>грамотность»:</w:t>
      </w:r>
    </w:p>
    <w:p w:rsidR="002C6834" w:rsidRPr="00C17FE8" w:rsidRDefault="002C6834" w:rsidP="002C6834">
      <w:pPr>
        <w:tabs>
          <w:tab w:val="left" w:pos="2608"/>
        </w:tabs>
        <w:spacing w:before="86"/>
        <w:jc w:val="both"/>
        <w:rPr>
          <w:rFonts w:eastAsia="Trebuchet MS"/>
          <w:sz w:val="28"/>
          <w:szCs w:val="28"/>
        </w:rPr>
      </w:pPr>
      <w:r w:rsidRPr="00C17FE8">
        <w:rPr>
          <w:rFonts w:eastAsia="Trebuchet MS"/>
          <w:color w:val="231F20"/>
          <w:sz w:val="28"/>
          <w:szCs w:val="28"/>
        </w:rPr>
        <w:t xml:space="preserve">        развитие</w:t>
      </w:r>
      <w:r w:rsidRPr="00C17FE8">
        <w:rPr>
          <w:rFonts w:eastAsia="Trebuchet MS"/>
          <w:color w:val="231F20"/>
          <w:spacing w:val="-14"/>
          <w:sz w:val="28"/>
          <w:szCs w:val="28"/>
        </w:rPr>
        <w:t xml:space="preserve"> </w:t>
      </w:r>
      <w:r w:rsidRPr="00C17FE8">
        <w:rPr>
          <w:rFonts w:eastAsia="Trebuchet MS"/>
          <w:color w:val="231F20"/>
          <w:sz w:val="28"/>
          <w:szCs w:val="28"/>
        </w:rPr>
        <w:t>основ</w:t>
      </w:r>
      <w:r w:rsidRPr="00C17FE8">
        <w:rPr>
          <w:rFonts w:eastAsia="Trebuchet MS"/>
          <w:color w:val="231F20"/>
          <w:spacing w:val="-13"/>
          <w:sz w:val="28"/>
          <w:szCs w:val="28"/>
        </w:rPr>
        <w:t xml:space="preserve"> </w:t>
      </w:r>
      <w:r w:rsidRPr="00C17FE8">
        <w:rPr>
          <w:rFonts w:eastAsia="Trebuchet MS"/>
          <w:color w:val="231F20"/>
          <w:sz w:val="28"/>
          <w:szCs w:val="28"/>
        </w:rPr>
        <w:t>экономического</w:t>
      </w:r>
      <w:r w:rsidRPr="00C17FE8">
        <w:rPr>
          <w:rFonts w:eastAsia="Trebuchet MS"/>
          <w:color w:val="231F20"/>
          <w:spacing w:val="-14"/>
          <w:sz w:val="28"/>
          <w:szCs w:val="28"/>
        </w:rPr>
        <w:t xml:space="preserve"> </w:t>
      </w:r>
      <w:r w:rsidRPr="00C17FE8">
        <w:rPr>
          <w:rFonts w:eastAsia="Trebuchet MS"/>
          <w:color w:val="231F20"/>
          <w:sz w:val="28"/>
          <w:szCs w:val="28"/>
        </w:rPr>
        <w:t>образа</w:t>
      </w:r>
      <w:r w:rsidRPr="00C17FE8">
        <w:rPr>
          <w:rFonts w:eastAsia="Trebuchet MS"/>
          <w:color w:val="231F20"/>
          <w:spacing w:val="-13"/>
          <w:sz w:val="28"/>
          <w:szCs w:val="28"/>
        </w:rPr>
        <w:t xml:space="preserve"> </w:t>
      </w:r>
      <w:r w:rsidRPr="00C17FE8">
        <w:rPr>
          <w:rFonts w:eastAsia="Trebuchet MS"/>
          <w:color w:val="231F20"/>
          <w:sz w:val="28"/>
          <w:szCs w:val="28"/>
        </w:rPr>
        <w:t>мышления;</w:t>
      </w:r>
    </w:p>
    <w:p w:rsidR="002C6834" w:rsidRPr="00C17FE8" w:rsidRDefault="002C6834" w:rsidP="002C6834">
      <w:pPr>
        <w:tabs>
          <w:tab w:val="left" w:pos="2608"/>
        </w:tabs>
        <w:spacing w:before="30" w:line="264" w:lineRule="auto"/>
        <w:ind w:left="567" w:right="1806"/>
        <w:jc w:val="both"/>
        <w:rPr>
          <w:rFonts w:eastAsia="Trebuchet MS"/>
          <w:sz w:val="28"/>
          <w:szCs w:val="28"/>
        </w:rPr>
      </w:pPr>
      <w:r w:rsidRPr="00C17FE8">
        <w:rPr>
          <w:rFonts w:eastAsia="Trebuchet MS"/>
          <w:color w:val="231F20"/>
          <w:sz w:val="28"/>
          <w:szCs w:val="28"/>
        </w:rPr>
        <w:t>воспитание ответственного и грамотного финансового поведения;</w:t>
      </w:r>
    </w:p>
    <w:p w:rsidR="002C6834" w:rsidRPr="00C17FE8" w:rsidRDefault="002C6834" w:rsidP="002C6834">
      <w:pPr>
        <w:tabs>
          <w:tab w:val="left" w:pos="2608"/>
        </w:tabs>
        <w:spacing w:before="1" w:line="264" w:lineRule="auto"/>
        <w:ind w:left="567" w:right="1811"/>
        <w:jc w:val="both"/>
        <w:rPr>
          <w:rFonts w:eastAsia="Trebuchet MS"/>
          <w:sz w:val="28"/>
          <w:szCs w:val="28"/>
        </w:rPr>
      </w:pPr>
      <w:r w:rsidRPr="00C17FE8">
        <w:rPr>
          <w:rFonts w:eastAsia="Trebuchet MS"/>
          <w:color w:val="231F20"/>
          <w:sz w:val="28"/>
          <w:szCs w:val="28"/>
        </w:rPr>
        <w:t>развитие учебно-познавательного интереса в области экономических</w:t>
      </w:r>
      <w:r w:rsidRPr="00C17FE8">
        <w:rPr>
          <w:rFonts w:eastAsia="Trebuchet MS"/>
          <w:color w:val="231F20"/>
          <w:spacing w:val="-13"/>
          <w:sz w:val="28"/>
          <w:szCs w:val="28"/>
        </w:rPr>
        <w:t xml:space="preserve"> </w:t>
      </w:r>
      <w:r w:rsidRPr="00C17FE8">
        <w:rPr>
          <w:rFonts w:eastAsia="Trebuchet MS"/>
          <w:color w:val="231F20"/>
          <w:sz w:val="28"/>
          <w:szCs w:val="28"/>
        </w:rPr>
        <w:t>отношений</w:t>
      </w:r>
      <w:r w:rsidRPr="00C17FE8">
        <w:rPr>
          <w:rFonts w:eastAsia="Trebuchet MS"/>
          <w:color w:val="231F20"/>
          <w:spacing w:val="-13"/>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семье;</w:t>
      </w:r>
    </w:p>
    <w:p w:rsidR="002C6834" w:rsidRPr="00C17FE8" w:rsidRDefault="002C6834" w:rsidP="002C6834">
      <w:pPr>
        <w:tabs>
          <w:tab w:val="left" w:pos="2609"/>
        </w:tabs>
        <w:spacing w:before="2" w:line="264" w:lineRule="auto"/>
        <w:ind w:left="567" w:right="1810"/>
        <w:jc w:val="both"/>
        <w:rPr>
          <w:rFonts w:eastAsia="Trebuchet MS"/>
          <w:sz w:val="28"/>
          <w:szCs w:val="28"/>
        </w:rPr>
      </w:pPr>
      <w:r w:rsidRPr="00C17FE8">
        <w:rPr>
          <w:rFonts w:eastAsia="Trebuchet MS"/>
          <w:color w:val="231F20"/>
          <w:sz w:val="28"/>
          <w:szCs w:val="28"/>
        </w:rPr>
        <w:t>формирование опыта применения полученных знаний и умений</w:t>
      </w:r>
      <w:r w:rsidRPr="00C17FE8">
        <w:rPr>
          <w:rFonts w:eastAsia="Trebuchet MS"/>
          <w:color w:val="231F20"/>
          <w:spacing w:val="-14"/>
          <w:sz w:val="28"/>
          <w:szCs w:val="28"/>
        </w:rPr>
        <w:t xml:space="preserve"> </w:t>
      </w:r>
      <w:r w:rsidRPr="00C17FE8">
        <w:rPr>
          <w:rFonts w:eastAsia="Trebuchet MS"/>
          <w:color w:val="231F20"/>
          <w:sz w:val="28"/>
          <w:szCs w:val="28"/>
        </w:rPr>
        <w:t>для</w:t>
      </w:r>
      <w:r w:rsidRPr="00C17FE8">
        <w:rPr>
          <w:rFonts w:eastAsia="Trebuchet MS"/>
          <w:color w:val="231F20"/>
          <w:spacing w:val="-13"/>
          <w:sz w:val="28"/>
          <w:szCs w:val="28"/>
        </w:rPr>
        <w:t xml:space="preserve"> </w:t>
      </w:r>
      <w:r w:rsidRPr="00C17FE8">
        <w:rPr>
          <w:rFonts w:eastAsia="Trebuchet MS"/>
          <w:color w:val="231F20"/>
          <w:sz w:val="28"/>
          <w:szCs w:val="28"/>
        </w:rPr>
        <w:t>решения</w:t>
      </w:r>
      <w:r w:rsidRPr="00C17FE8">
        <w:rPr>
          <w:rFonts w:eastAsia="Trebuchet MS"/>
          <w:color w:val="231F20"/>
          <w:spacing w:val="-14"/>
          <w:sz w:val="28"/>
          <w:szCs w:val="28"/>
        </w:rPr>
        <w:t xml:space="preserve"> </w:t>
      </w:r>
      <w:r w:rsidRPr="00C17FE8">
        <w:rPr>
          <w:rFonts w:eastAsia="Trebuchet MS"/>
          <w:color w:val="231F20"/>
          <w:sz w:val="28"/>
          <w:szCs w:val="28"/>
        </w:rPr>
        <w:t>элементарных</w:t>
      </w:r>
      <w:r w:rsidRPr="00C17FE8">
        <w:rPr>
          <w:rFonts w:eastAsia="Trebuchet MS"/>
          <w:color w:val="231F20"/>
          <w:spacing w:val="-13"/>
          <w:sz w:val="28"/>
          <w:szCs w:val="28"/>
        </w:rPr>
        <w:t xml:space="preserve"> </w:t>
      </w:r>
      <w:r w:rsidRPr="00C17FE8">
        <w:rPr>
          <w:rFonts w:eastAsia="Trebuchet MS"/>
          <w:color w:val="231F20"/>
          <w:sz w:val="28"/>
          <w:szCs w:val="28"/>
        </w:rPr>
        <w:t>вопросов</w:t>
      </w:r>
      <w:r w:rsidRPr="00C17FE8">
        <w:rPr>
          <w:rFonts w:eastAsia="Trebuchet MS"/>
          <w:color w:val="231F20"/>
          <w:spacing w:val="-13"/>
          <w:sz w:val="28"/>
          <w:szCs w:val="28"/>
        </w:rPr>
        <w:t xml:space="preserve"> </w:t>
      </w:r>
      <w:r w:rsidRPr="00C17FE8">
        <w:rPr>
          <w:rFonts w:eastAsia="Trebuchet MS"/>
          <w:color w:val="231F20"/>
          <w:sz w:val="28"/>
          <w:szCs w:val="28"/>
        </w:rPr>
        <w:t>в</w:t>
      </w:r>
      <w:r w:rsidRPr="00C17FE8">
        <w:rPr>
          <w:rFonts w:eastAsia="Trebuchet MS"/>
          <w:color w:val="231F20"/>
          <w:spacing w:val="-14"/>
          <w:sz w:val="28"/>
          <w:szCs w:val="28"/>
        </w:rPr>
        <w:t xml:space="preserve"> </w:t>
      </w:r>
      <w:r w:rsidRPr="00C17FE8">
        <w:rPr>
          <w:rFonts w:eastAsia="Trebuchet MS"/>
          <w:color w:val="231F20"/>
          <w:sz w:val="28"/>
          <w:szCs w:val="28"/>
        </w:rPr>
        <w:t>сфере</w:t>
      </w:r>
      <w:r w:rsidRPr="00C17FE8">
        <w:rPr>
          <w:rFonts w:eastAsia="Trebuchet MS"/>
          <w:color w:val="231F20"/>
          <w:spacing w:val="-13"/>
          <w:sz w:val="28"/>
          <w:szCs w:val="28"/>
        </w:rPr>
        <w:t xml:space="preserve"> </w:t>
      </w:r>
      <w:r w:rsidRPr="00C17FE8">
        <w:rPr>
          <w:rFonts w:eastAsia="Trebuchet MS"/>
          <w:color w:val="231F20"/>
          <w:sz w:val="28"/>
          <w:szCs w:val="28"/>
        </w:rPr>
        <w:t>финансовых</w:t>
      </w:r>
      <w:r w:rsidRPr="00C17FE8">
        <w:rPr>
          <w:rFonts w:eastAsia="Trebuchet MS"/>
          <w:color w:val="231F20"/>
          <w:spacing w:val="-13"/>
          <w:sz w:val="28"/>
          <w:szCs w:val="28"/>
        </w:rPr>
        <w:t xml:space="preserve"> </w:t>
      </w:r>
      <w:r w:rsidRPr="00C17FE8">
        <w:rPr>
          <w:rFonts w:eastAsia="Trebuchet MS"/>
          <w:color w:val="231F20"/>
          <w:sz w:val="28"/>
          <w:szCs w:val="28"/>
        </w:rPr>
        <w:t>отношений в семье, а также при выполнении учебно-исследовательской</w:t>
      </w:r>
      <w:r w:rsidRPr="00C17FE8">
        <w:rPr>
          <w:rFonts w:eastAsia="Trebuchet MS"/>
          <w:color w:val="231F20"/>
          <w:spacing w:val="-7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проектной</w:t>
      </w:r>
      <w:r w:rsidRPr="00C17FE8">
        <w:rPr>
          <w:rFonts w:eastAsia="Trebuchet MS"/>
          <w:color w:val="231F20"/>
          <w:spacing w:val="-13"/>
          <w:sz w:val="28"/>
          <w:szCs w:val="28"/>
        </w:rPr>
        <w:t xml:space="preserve"> </w:t>
      </w:r>
      <w:r w:rsidRPr="00C17FE8">
        <w:rPr>
          <w:rFonts w:eastAsia="Trebuchet MS"/>
          <w:color w:val="231F20"/>
          <w:sz w:val="28"/>
          <w:szCs w:val="28"/>
        </w:rPr>
        <w:t>деятельности.</w:t>
      </w:r>
    </w:p>
    <w:p w:rsidR="002C6834" w:rsidRPr="00C17FE8" w:rsidRDefault="002C6834" w:rsidP="002C6834">
      <w:pPr>
        <w:spacing w:before="173"/>
        <w:rPr>
          <w:rFonts w:eastAsia="Trebuchet MS"/>
          <w:b/>
          <w:sz w:val="28"/>
          <w:szCs w:val="28"/>
        </w:rPr>
      </w:pPr>
      <w:r w:rsidRPr="00C17FE8">
        <w:rPr>
          <w:rFonts w:eastAsia="Trebuchet MS"/>
          <w:color w:val="231F20"/>
          <w:w w:val="105"/>
          <w:sz w:val="28"/>
          <w:szCs w:val="28"/>
        </w:rPr>
        <w:t xml:space="preserve">                                 </w:t>
      </w:r>
      <w:r w:rsidRPr="00C17FE8">
        <w:rPr>
          <w:rFonts w:eastAsia="Trebuchet MS"/>
          <w:b/>
          <w:color w:val="231F20"/>
          <w:w w:val="105"/>
          <w:sz w:val="28"/>
          <w:szCs w:val="28"/>
        </w:rPr>
        <w:t>Основные</w:t>
      </w:r>
      <w:r w:rsidRPr="00C17FE8">
        <w:rPr>
          <w:rFonts w:eastAsia="Trebuchet MS"/>
          <w:b/>
          <w:color w:val="231F20"/>
          <w:spacing w:val="20"/>
          <w:w w:val="105"/>
          <w:sz w:val="28"/>
          <w:szCs w:val="28"/>
        </w:rPr>
        <w:t xml:space="preserve"> </w:t>
      </w:r>
      <w:r w:rsidRPr="00C17FE8">
        <w:rPr>
          <w:rFonts w:eastAsia="Trebuchet MS"/>
          <w:b/>
          <w:color w:val="231F20"/>
          <w:w w:val="105"/>
          <w:sz w:val="28"/>
          <w:szCs w:val="28"/>
        </w:rPr>
        <w:t>содержательные</w:t>
      </w:r>
      <w:r w:rsidRPr="00C17FE8">
        <w:rPr>
          <w:rFonts w:eastAsia="Trebuchet MS"/>
          <w:b/>
          <w:color w:val="231F20"/>
          <w:spacing w:val="20"/>
          <w:w w:val="105"/>
          <w:sz w:val="28"/>
          <w:szCs w:val="28"/>
        </w:rPr>
        <w:t xml:space="preserve"> </w:t>
      </w:r>
      <w:r w:rsidRPr="00C17FE8">
        <w:rPr>
          <w:rFonts w:eastAsia="Trebuchet MS"/>
          <w:b/>
          <w:color w:val="231F20"/>
          <w:w w:val="105"/>
          <w:sz w:val="28"/>
          <w:szCs w:val="28"/>
        </w:rPr>
        <w:t>линии</w:t>
      </w:r>
      <w:r w:rsidRPr="00C17FE8">
        <w:rPr>
          <w:rFonts w:eastAsia="Trebuchet MS"/>
          <w:b/>
          <w:color w:val="231F20"/>
          <w:spacing w:val="20"/>
          <w:w w:val="105"/>
          <w:sz w:val="28"/>
          <w:szCs w:val="28"/>
        </w:rPr>
        <w:t xml:space="preserve"> </w:t>
      </w:r>
      <w:r w:rsidRPr="00C17FE8">
        <w:rPr>
          <w:rFonts w:eastAsia="Trebuchet MS"/>
          <w:b/>
          <w:color w:val="231F20"/>
          <w:w w:val="105"/>
          <w:sz w:val="28"/>
          <w:szCs w:val="28"/>
        </w:rPr>
        <w:t>курса</w:t>
      </w:r>
      <w:r w:rsidRPr="00C17FE8">
        <w:rPr>
          <w:rFonts w:eastAsia="Trebuchet MS"/>
          <w:b/>
          <w:sz w:val="28"/>
          <w:szCs w:val="28"/>
        </w:rPr>
        <w:t xml:space="preserve">  </w:t>
      </w:r>
      <w:r w:rsidRPr="00C17FE8">
        <w:rPr>
          <w:rFonts w:eastAsia="Trebuchet MS"/>
          <w:b/>
          <w:color w:val="231F20"/>
          <w:w w:val="105"/>
          <w:sz w:val="28"/>
          <w:szCs w:val="28"/>
        </w:rPr>
        <w:t>«Финансовая</w:t>
      </w:r>
      <w:r w:rsidRPr="00C17FE8">
        <w:rPr>
          <w:rFonts w:eastAsia="Trebuchet MS"/>
          <w:b/>
          <w:color w:val="231F20"/>
          <w:spacing w:val="41"/>
          <w:w w:val="105"/>
          <w:sz w:val="28"/>
          <w:szCs w:val="28"/>
        </w:rPr>
        <w:t xml:space="preserve"> </w:t>
      </w:r>
      <w:r w:rsidRPr="00C17FE8">
        <w:rPr>
          <w:rFonts w:eastAsia="Trebuchet MS"/>
          <w:b/>
          <w:color w:val="231F20"/>
          <w:w w:val="105"/>
          <w:sz w:val="28"/>
          <w:szCs w:val="28"/>
        </w:rPr>
        <w:t>грамотность»:</w:t>
      </w:r>
    </w:p>
    <w:p w:rsidR="002C6834" w:rsidRPr="00C17FE8" w:rsidRDefault="002C6834" w:rsidP="002C6834">
      <w:pPr>
        <w:tabs>
          <w:tab w:val="left" w:pos="2608"/>
        </w:tabs>
        <w:spacing w:before="87"/>
        <w:rPr>
          <w:rFonts w:eastAsia="Trebuchet MS"/>
          <w:sz w:val="28"/>
          <w:szCs w:val="28"/>
        </w:rPr>
      </w:pPr>
      <w:r w:rsidRPr="00C17FE8">
        <w:rPr>
          <w:rFonts w:eastAsia="Trebuchet MS"/>
          <w:color w:val="231F20"/>
          <w:w w:val="95"/>
          <w:sz w:val="28"/>
          <w:szCs w:val="28"/>
        </w:rPr>
        <w:t xml:space="preserve">                   деньги,</w:t>
      </w:r>
      <w:r w:rsidRPr="00C17FE8">
        <w:rPr>
          <w:rFonts w:eastAsia="Trebuchet MS"/>
          <w:color w:val="231F20"/>
          <w:spacing w:val="18"/>
          <w:w w:val="95"/>
          <w:sz w:val="28"/>
          <w:szCs w:val="28"/>
        </w:rPr>
        <w:t xml:space="preserve"> </w:t>
      </w:r>
      <w:r w:rsidRPr="00C17FE8">
        <w:rPr>
          <w:rFonts w:eastAsia="Trebuchet MS"/>
          <w:color w:val="231F20"/>
          <w:w w:val="95"/>
          <w:sz w:val="28"/>
          <w:szCs w:val="28"/>
        </w:rPr>
        <w:t>их</w:t>
      </w:r>
      <w:r w:rsidRPr="00C17FE8">
        <w:rPr>
          <w:rFonts w:eastAsia="Trebuchet MS"/>
          <w:color w:val="231F20"/>
          <w:spacing w:val="19"/>
          <w:w w:val="95"/>
          <w:sz w:val="28"/>
          <w:szCs w:val="28"/>
        </w:rPr>
        <w:t xml:space="preserve"> </w:t>
      </w:r>
      <w:r w:rsidRPr="00C17FE8">
        <w:rPr>
          <w:rFonts w:eastAsia="Trebuchet MS"/>
          <w:color w:val="231F20"/>
          <w:w w:val="95"/>
          <w:sz w:val="28"/>
          <w:szCs w:val="28"/>
        </w:rPr>
        <w:t>история,</w:t>
      </w:r>
      <w:r w:rsidRPr="00C17FE8">
        <w:rPr>
          <w:rFonts w:eastAsia="Trebuchet MS"/>
          <w:color w:val="231F20"/>
          <w:spacing w:val="19"/>
          <w:w w:val="95"/>
          <w:sz w:val="28"/>
          <w:szCs w:val="28"/>
        </w:rPr>
        <w:t xml:space="preserve"> </w:t>
      </w:r>
      <w:r w:rsidRPr="00C17FE8">
        <w:rPr>
          <w:rFonts w:eastAsia="Trebuchet MS"/>
          <w:color w:val="231F20"/>
          <w:w w:val="95"/>
          <w:sz w:val="28"/>
          <w:szCs w:val="28"/>
        </w:rPr>
        <w:t>виды,</w:t>
      </w:r>
      <w:r w:rsidRPr="00C17FE8">
        <w:rPr>
          <w:rFonts w:eastAsia="Trebuchet MS"/>
          <w:color w:val="231F20"/>
          <w:spacing w:val="19"/>
          <w:w w:val="95"/>
          <w:sz w:val="28"/>
          <w:szCs w:val="28"/>
        </w:rPr>
        <w:t xml:space="preserve"> </w:t>
      </w:r>
      <w:r w:rsidRPr="00C17FE8">
        <w:rPr>
          <w:rFonts w:eastAsia="Trebuchet MS"/>
          <w:color w:val="231F20"/>
          <w:w w:val="95"/>
          <w:sz w:val="28"/>
          <w:szCs w:val="28"/>
        </w:rPr>
        <w:t>функции;</w:t>
      </w:r>
    </w:p>
    <w:p w:rsidR="002C6834" w:rsidRPr="00C17FE8" w:rsidRDefault="002C6834" w:rsidP="002C6834">
      <w:pPr>
        <w:tabs>
          <w:tab w:val="left" w:pos="2608"/>
        </w:tabs>
        <w:spacing w:before="29"/>
        <w:rPr>
          <w:sz w:val="28"/>
          <w:szCs w:val="28"/>
        </w:rPr>
      </w:pPr>
      <w:r w:rsidRPr="00C17FE8">
        <w:rPr>
          <w:color w:val="231F20"/>
          <w:w w:val="95"/>
          <w:sz w:val="28"/>
          <w:szCs w:val="28"/>
        </w:rPr>
        <w:t xml:space="preserve">                   семейный</w:t>
      </w:r>
      <w:r w:rsidRPr="00C17FE8">
        <w:rPr>
          <w:color w:val="231F20"/>
          <w:spacing w:val="15"/>
          <w:w w:val="95"/>
          <w:sz w:val="28"/>
          <w:szCs w:val="28"/>
        </w:rPr>
        <w:t xml:space="preserve"> </w:t>
      </w:r>
      <w:r w:rsidRPr="00C17FE8">
        <w:rPr>
          <w:color w:val="231F20"/>
          <w:w w:val="95"/>
          <w:sz w:val="28"/>
          <w:szCs w:val="28"/>
        </w:rPr>
        <w:t>бюджет.</w:t>
      </w:r>
    </w:p>
    <w:p w:rsidR="002C6834" w:rsidRPr="00C17FE8" w:rsidRDefault="002C6834" w:rsidP="002C6834">
      <w:pPr>
        <w:spacing w:before="30" w:line="264" w:lineRule="auto"/>
        <w:ind w:right="1808" w:firstLine="567"/>
        <w:jc w:val="both"/>
        <w:rPr>
          <w:rFonts w:eastAsia="Trebuchet MS"/>
          <w:sz w:val="28"/>
          <w:szCs w:val="28"/>
        </w:rPr>
      </w:pPr>
      <w:r w:rsidRPr="00C17FE8">
        <w:rPr>
          <w:rFonts w:eastAsia="Trebuchet MS"/>
          <w:color w:val="231F20"/>
          <w:sz w:val="28"/>
          <w:szCs w:val="28"/>
        </w:rPr>
        <w:t>Освоение</w:t>
      </w:r>
      <w:r w:rsidRPr="00C17FE8">
        <w:rPr>
          <w:rFonts w:eastAsia="Trebuchet MS"/>
          <w:color w:val="231F20"/>
          <w:spacing w:val="-10"/>
          <w:sz w:val="28"/>
          <w:szCs w:val="28"/>
        </w:rPr>
        <w:t xml:space="preserve"> </w:t>
      </w:r>
      <w:r w:rsidRPr="00C17FE8">
        <w:rPr>
          <w:rFonts w:eastAsia="Trebuchet MS"/>
          <w:color w:val="231F20"/>
          <w:sz w:val="28"/>
          <w:szCs w:val="28"/>
        </w:rPr>
        <w:t>содержания</w:t>
      </w:r>
      <w:r w:rsidRPr="00C17FE8">
        <w:rPr>
          <w:rFonts w:eastAsia="Trebuchet MS"/>
          <w:color w:val="231F20"/>
          <w:spacing w:val="-9"/>
          <w:sz w:val="28"/>
          <w:szCs w:val="28"/>
        </w:rPr>
        <w:t xml:space="preserve"> </w:t>
      </w:r>
      <w:r w:rsidRPr="00C17FE8">
        <w:rPr>
          <w:rFonts w:eastAsia="Trebuchet MS"/>
          <w:color w:val="231F20"/>
          <w:sz w:val="28"/>
          <w:szCs w:val="28"/>
        </w:rPr>
        <w:t>курса</w:t>
      </w:r>
      <w:r w:rsidRPr="00C17FE8">
        <w:rPr>
          <w:rFonts w:eastAsia="Trebuchet MS"/>
          <w:color w:val="231F20"/>
          <w:spacing w:val="-9"/>
          <w:sz w:val="28"/>
          <w:szCs w:val="28"/>
        </w:rPr>
        <w:t xml:space="preserve"> </w:t>
      </w:r>
      <w:r w:rsidRPr="00C17FE8">
        <w:rPr>
          <w:rFonts w:eastAsia="Trebuchet MS"/>
          <w:color w:val="231F20"/>
          <w:sz w:val="28"/>
          <w:szCs w:val="28"/>
        </w:rPr>
        <w:t>опирается</w:t>
      </w:r>
      <w:r w:rsidRPr="00C17FE8">
        <w:rPr>
          <w:rFonts w:eastAsia="Trebuchet MS"/>
          <w:color w:val="231F20"/>
          <w:spacing w:val="-9"/>
          <w:sz w:val="28"/>
          <w:szCs w:val="28"/>
        </w:rPr>
        <w:t xml:space="preserve"> </w:t>
      </w:r>
      <w:r w:rsidRPr="00C17FE8">
        <w:rPr>
          <w:rFonts w:eastAsia="Trebuchet MS"/>
          <w:color w:val="231F20"/>
          <w:sz w:val="28"/>
          <w:szCs w:val="28"/>
        </w:rPr>
        <w:t>на</w:t>
      </w:r>
      <w:r w:rsidRPr="00C17FE8">
        <w:rPr>
          <w:rFonts w:eastAsia="Trebuchet MS"/>
          <w:color w:val="231F20"/>
          <w:spacing w:val="-9"/>
          <w:sz w:val="28"/>
          <w:szCs w:val="28"/>
        </w:rPr>
        <w:t xml:space="preserve"> </w:t>
      </w:r>
      <w:proofErr w:type="spellStart"/>
      <w:r w:rsidRPr="00C17FE8">
        <w:rPr>
          <w:rFonts w:eastAsia="Trebuchet MS"/>
          <w:color w:val="231F20"/>
          <w:sz w:val="28"/>
          <w:szCs w:val="28"/>
        </w:rPr>
        <w:t>межпредметные</w:t>
      </w:r>
      <w:proofErr w:type="spellEnd"/>
      <w:r w:rsidRPr="00C17FE8">
        <w:rPr>
          <w:rFonts w:eastAsia="Trebuchet MS"/>
          <w:color w:val="231F20"/>
          <w:spacing w:val="-9"/>
          <w:sz w:val="28"/>
          <w:szCs w:val="28"/>
        </w:rPr>
        <w:t xml:space="preserve"> </w:t>
      </w:r>
      <w:r w:rsidRPr="00C17FE8">
        <w:rPr>
          <w:rFonts w:eastAsia="Trebuchet MS"/>
          <w:color w:val="231F20"/>
          <w:sz w:val="28"/>
          <w:szCs w:val="28"/>
        </w:rPr>
        <w:t>связи с такими учебными предметами в начальной школе, как математика, окружающий мир, технология, литература. При организации</w:t>
      </w:r>
      <w:r w:rsidRPr="00C17FE8">
        <w:rPr>
          <w:rFonts w:eastAsia="Trebuchet MS"/>
          <w:color w:val="231F20"/>
          <w:spacing w:val="1"/>
          <w:sz w:val="28"/>
          <w:szCs w:val="28"/>
        </w:rPr>
        <w:t xml:space="preserve"> </w:t>
      </w:r>
      <w:r w:rsidRPr="00C17FE8">
        <w:rPr>
          <w:rFonts w:eastAsia="Trebuchet MS"/>
          <w:color w:val="231F20"/>
          <w:sz w:val="28"/>
          <w:szCs w:val="28"/>
        </w:rPr>
        <w:t>занятий</w:t>
      </w:r>
      <w:r w:rsidRPr="00C17FE8">
        <w:rPr>
          <w:rFonts w:eastAsia="Trebuchet MS"/>
          <w:color w:val="231F20"/>
          <w:spacing w:val="56"/>
          <w:sz w:val="28"/>
          <w:szCs w:val="28"/>
        </w:rPr>
        <w:t xml:space="preserve"> </w:t>
      </w:r>
      <w:r w:rsidRPr="00C17FE8">
        <w:rPr>
          <w:rFonts w:eastAsia="Trebuchet MS"/>
          <w:color w:val="231F20"/>
          <w:sz w:val="28"/>
          <w:szCs w:val="28"/>
        </w:rPr>
        <w:t>учителю</w:t>
      </w:r>
      <w:r w:rsidRPr="00C17FE8">
        <w:rPr>
          <w:rFonts w:eastAsia="Trebuchet MS"/>
          <w:color w:val="231F20"/>
          <w:spacing w:val="56"/>
          <w:sz w:val="28"/>
          <w:szCs w:val="28"/>
        </w:rPr>
        <w:t xml:space="preserve"> </w:t>
      </w:r>
      <w:r w:rsidRPr="00C17FE8">
        <w:rPr>
          <w:rFonts w:eastAsia="Trebuchet MS"/>
          <w:color w:val="231F20"/>
          <w:sz w:val="28"/>
          <w:szCs w:val="28"/>
        </w:rPr>
        <w:t>и</w:t>
      </w:r>
      <w:r w:rsidRPr="00C17FE8">
        <w:rPr>
          <w:rFonts w:eastAsia="Trebuchet MS"/>
          <w:color w:val="231F20"/>
          <w:spacing w:val="56"/>
          <w:sz w:val="28"/>
          <w:szCs w:val="28"/>
        </w:rPr>
        <w:t xml:space="preserve"> </w:t>
      </w:r>
      <w:r w:rsidRPr="00C17FE8">
        <w:rPr>
          <w:rFonts w:eastAsia="Trebuchet MS"/>
          <w:color w:val="231F20"/>
          <w:sz w:val="28"/>
          <w:szCs w:val="28"/>
        </w:rPr>
        <w:t>педагогу</w:t>
      </w:r>
      <w:r w:rsidRPr="00C17FE8">
        <w:rPr>
          <w:rFonts w:eastAsia="Trebuchet MS"/>
          <w:color w:val="231F20"/>
          <w:spacing w:val="56"/>
          <w:sz w:val="28"/>
          <w:szCs w:val="28"/>
        </w:rPr>
        <w:t xml:space="preserve"> </w:t>
      </w:r>
      <w:r w:rsidRPr="00C17FE8">
        <w:rPr>
          <w:rFonts w:eastAsia="Trebuchet MS"/>
          <w:color w:val="231F20"/>
          <w:sz w:val="28"/>
          <w:szCs w:val="28"/>
        </w:rPr>
        <w:t>дополнительного</w:t>
      </w:r>
      <w:r w:rsidRPr="00C17FE8">
        <w:rPr>
          <w:rFonts w:eastAsia="Trebuchet MS"/>
          <w:color w:val="231F20"/>
          <w:spacing w:val="56"/>
          <w:sz w:val="28"/>
          <w:szCs w:val="28"/>
        </w:rPr>
        <w:t xml:space="preserve"> </w:t>
      </w:r>
      <w:r w:rsidRPr="00C17FE8">
        <w:rPr>
          <w:rFonts w:eastAsia="Trebuchet MS"/>
          <w:color w:val="231F20"/>
          <w:sz w:val="28"/>
          <w:szCs w:val="28"/>
        </w:rPr>
        <w:t>образования</w:t>
      </w:r>
      <w:r w:rsidRPr="00C17FE8">
        <w:rPr>
          <w:rFonts w:eastAsia="Trebuchet MS"/>
          <w:color w:val="231F20"/>
          <w:spacing w:val="56"/>
          <w:sz w:val="28"/>
          <w:szCs w:val="28"/>
        </w:rPr>
        <w:t xml:space="preserve"> </w:t>
      </w:r>
      <w:r w:rsidRPr="00C17FE8">
        <w:rPr>
          <w:rFonts w:eastAsia="Trebuchet MS"/>
          <w:color w:val="231F20"/>
          <w:sz w:val="28"/>
          <w:szCs w:val="28"/>
        </w:rPr>
        <w:t>детей</w:t>
      </w:r>
      <w:r w:rsidRPr="00C17FE8">
        <w:rPr>
          <w:rFonts w:eastAsia="Trebuchet MS"/>
          <w:sz w:val="28"/>
          <w:szCs w:val="28"/>
        </w:rPr>
        <w:t xml:space="preserve"> </w:t>
      </w:r>
      <w:r w:rsidRPr="00C17FE8">
        <w:rPr>
          <w:rFonts w:eastAsia="Trebuchet MS"/>
          <w:color w:val="231F20"/>
          <w:sz w:val="28"/>
          <w:szCs w:val="28"/>
        </w:rPr>
        <w:t>важно</w:t>
      </w:r>
      <w:r w:rsidRPr="00C17FE8">
        <w:rPr>
          <w:rFonts w:eastAsia="Trebuchet MS"/>
          <w:color w:val="231F20"/>
          <w:spacing w:val="1"/>
          <w:sz w:val="28"/>
          <w:szCs w:val="28"/>
        </w:rPr>
        <w:t xml:space="preserve"> </w:t>
      </w:r>
      <w:r w:rsidRPr="00C17FE8">
        <w:rPr>
          <w:rFonts w:eastAsia="Trebuchet MS"/>
          <w:color w:val="231F20"/>
          <w:sz w:val="28"/>
          <w:szCs w:val="28"/>
        </w:rPr>
        <w:t>учитывать</w:t>
      </w:r>
      <w:r w:rsidRPr="00C17FE8">
        <w:rPr>
          <w:rFonts w:eastAsia="Trebuchet MS"/>
          <w:color w:val="231F20"/>
          <w:spacing w:val="1"/>
          <w:sz w:val="28"/>
          <w:szCs w:val="28"/>
        </w:rPr>
        <w:t xml:space="preserve"> </w:t>
      </w:r>
      <w:r w:rsidRPr="00C17FE8">
        <w:rPr>
          <w:rFonts w:eastAsia="Trebuchet MS"/>
          <w:color w:val="231F20"/>
          <w:sz w:val="28"/>
          <w:szCs w:val="28"/>
        </w:rPr>
        <w:t>изменения</w:t>
      </w:r>
      <w:r w:rsidRPr="00C17FE8">
        <w:rPr>
          <w:rFonts w:eastAsia="Trebuchet MS"/>
          <w:color w:val="231F20"/>
          <w:spacing w:val="1"/>
          <w:sz w:val="28"/>
          <w:szCs w:val="28"/>
        </w:rPr>
        <w:t xml:space="preserve"> </w:t>
      </w:r>
      <w:r w:rsidRPr="00C17FE8">
        <w:rPr>
          <w:rFonts w:eastAsia="Trebuchet MS"/>
          <w:color w:val="231F20"/>
          <w:sz w:val="28"/>
          <w:szCs w:val="28"/>
        </w:rPr>
        <w:t>социальной</w:t>
      </w:r>
      <w:r w:rsidRPr="00C17FE8">
        <w:rPr>
          <w:rFonts w:eastAsia="Trebuchet MS"/>
          <w:color w:val="231F20"/>
          <w:spacing w:val="1"/>
          <w:sz w:val="28"/>
          <w:szCs w:val="28"/>
        </w:rPr>
        <w:t xml:space="preserve"> </w:t>
      </w:r>
      <w:r w:rsidRPr="00C17FE8">
        <w:rPr>
          <w:rFonts w:eastAsia="Trebuchet MS"/>
          <w:color w:val="231F20"/>
          <w:sz w:val="28"/>
          <w:szCs w:val="28"/>
        </w:rPr>
        <w:t>ситуации в</w:t>
      </w:r>
      <w:r w:rsidRPr="00C17FE8">
        <w:rPr>
          <w:rFonts w:eastAsia="Trebuchet MS"/>
          <w:color w:val="231F20"/>
          <w:spacing w:val="75"/>
          <w:sz w:val="28"/>
          <w:szCs w:val="28"/>
        </w:rPr>
        <w:t xml:space="preserve"> </w:t>
      </w:r>
      <w:r w:rsidRPr="00C17FE8">
        <w:rPr>
          <w:rFonts w:eastAsia="Trebuchet MS"/>
          <w:color w:val="231F20"/>
          <w:sz w:val="28"/>
          <w:szCs w:val="28"/>
        </w:rPr>
        <w:t>ходе</w:t>
      </w:r>
      <w:r w:rsidRPr="00C17FE8">
        <w:rPr>
          <w:rFonts w:eastAsia="Trebuchet MS"/>
          <w:color w:val="231F20"/>
          <w:spacing w:val="75"/>
          <w:sz w:val="28"/>
          <w:szCs w:val="28"/>
        </w:rPr>
        <w:t xml:space="preserve"> </w:t>
      </w:r>
      <w:r w:rsidRPr="00C17FE8">
        <w:rPr>
          <w:rFonts w:eastAsia="Trebuchet MS"/>
          <w:color w:val="231F20"/>
          <w:sz w:val="28"/>
          <w:szCs w:val="28"/>
        </w:rPr>
        <w:t>развития</w:t>
      </w:r>
      <w:r w:rsidRPr="00C17FE8">
        <w:rPr>
          <w:rFonts w:eastAsia="Trebuchet MS"/>
          <w:color w:val="231F20"/>
          <w:spacing w:val="-15"/>
          <w:sz w:val="28"/>
          <w:szCs w:val="28"/>
        </w:rPr>
        <w:t xml:space="preserve"> </w:t>
      </w:r>
      <w:r w:rsidRPr="00C17FE8">
        <w:rPr>
          <w:rFonts w:eastAsia="Trebuchet MS"/>
          <w:color w:val="231F20"/>
          <w:sz w:val="28"/>
          <w:szCs w:val="28"/>
        </w:rPr>
        <w:t>детей</w:t>
      </w:r>
      <w:r w:rsidRPr="00C17FE8">
        <w:rPr>
          <w:rFonts w:eastAsia="Trebuchet MS"/>
          <w:color w:val="231F20"/>
          <w:spacing w:val="-14"/>
          <w:sz w:val="28"/>
          <w:szCs w:val="28"/>
        </w:rPr>
        <w:t xml:space="preserve"> </w:t>
      </w:r>
      <w:r w:rsidRPr="00C17FE8">
        <w:rPr>
          <w:rFonts w:eastAsia="Trebuchet MS"/>
          <w:color w:val="231F20"/>
          <w:sz w:val="28"/>
          <w:szCs w:val="28"/>
        </w:rPr>
        <w:t>за</w:t>
      </w:r>
      <w:r w:rsidRPr="00C17FE8">
        <w:rPr>
          <w:rFonts w:eastAsia="Trebuchet MS"/>
          <w:color w:val="231F20"/>
          <w:spacing w:val="-14"/>
          <w:sz w:val="28"/>
          <w:szCs w:val="28"/>
        </w:rPr>
        <w:t xml:space="preserve"> </w:t>
      </w:r>
      <w:r w:rsidRPr="00C17FE8">
        <w:rPr>
          <w:rFonts w:eastAsia="Trebuchet MS"/>
          <w:color w:val="231F20"/>
          <w:sz w:val="28"/>
          <w:szCs w:val="28"/>
        </w:rPr>
        <w:t>последние</w:t>
      </w:r>
      <w:r w:rsidRPr="00C17FE8">
        <w:rPr>
          <w:rFonts w:eastAsia="Trebuchet MS"/>
          <w:color w:val="231F20"/>
          <w:spacing w:val="-14"/>
          <w:sz w:val="28"/>
          <w:szCs w:val="28"/>
        </w:rPr>
        <w:t xml:space="preserve"> </w:t>
      </w:r>
      <w:r w:rsidRPr="00C17FE8">
        <w:rPr>
          <w:rFonts w:eastAsia="Trebuchet MS"/>
          <w:color w:val="231F20"/>
          <w:sz w:val="28"/>
          <w:szCs w:val="28"/>
        </w:rPr>
        <w:t>десятилетия:</w:t>
      </w:r>
    </w:p>
    <w:p w:rsidR="002C6834" w:rsidRPr="00C17FE8" w:rsidRDefault="002C6834" w:rsidP="002C6834">
      <w:pPr>
        <w:tabs>
          <w:tab w:val="left" w:pos="2608"/>
        </w:tabs>
        <w:spacing w:before="1" w:line="266" w:lineRule="auto"/>
        <w:ind w:left="567" w:right="1809"/>
        <w:jc w:val="both"/>
        <w:rPr>
          <w:rFonts w:eastAsia="Trebuchet MS"/>
          <w:sz w:val="28"/>
          <w:szCs w:val="28"/>
        </w:rPr>
      </w:pPr>
      <w:proofErr w:type="gramStart"/>
      <w:r w:rsidRPr="00C17FE8">
        <w:rPr>
          <w:rFonts w:eastAsia="Trebuchet MS"/>
          <w:color w:val="231F20"/>
          <w:sz w:val="28"/>
          <w:szCs w:val="28"/>
        </w:rPr>
        <w:t>возросший уровень информированности детей, использование</w:t>
      </w:r>
      <w:r w:rsidRPr="00C17FE8">
        <w:rPr>
          <w:rFonts w:eastAsia="Trebuchet MS"/>
          <w:color w:val="231F20"/>
          <w:spacing w:val="-7"/>
          <w:sz w:val="28"/>
          <w:szCs w:val="28"/>
        </w:rPr>
        <w:t xml:space="preserve"> </w:t>
      </w:r>
      <w:r w:rsidRPr="00C17FE8">
        <w:rPr>
          <w:rFonts w:eastAsia="Trebuchet MS"/>
          <w:color w:val="231F20"/>
          <w:sz w:val="28"/>
          <w:szCs w:val="28"/>
        </w:rPr>
        <w:t>СМИ</w:t>
      </w:r>
      <w:r w:rsidRPr="00C17FE8">
        <w:rPr>
          <w:rFonts w:eastAsia="Trebuchet MS"/>
          <w:color w:val="231F20"/>
          <w:spacing w:val="-6"/>
          <w:sz w:val="28"/>
          <w:szCs w:val="28"/>
        </w:rPr>
        <w:t xml:space="preserve"> </w:t>
      </w:r>
      <w:r w:rsidRPr="00C17FE8">
        <w:rPr>
          <w:rFonts w:eastAsia="Trebuchet MS"/>
          <w:color w:val="231F20"/>
          <w:sz w:val="28"/>
          <w:szCs w:val="28"/>
        </w:rPr>
        <w:t>как</w:t>
      </w:r>
      <w:r w:rsidRPr="00C17FE8">
        <w:rPr>
          <w:rFonts w:eastAsia="Trebuchet MS"/>
          <w:color w:val="231F20"/>
          <w:spacing w:val="-7"/>
          <w:sz w:val="28"/>
          <w:szCs w:val="28"/>
        </w:rPr>
        <w:t xml:space="preserve"> </w:t>
      </w:r>
      <w:r w:rsidRPr="00C17FE8">
        <w:rPr>
          <w:rFonts w:eastAsia="Trebuchet MS"/>
          <w:color w:val="231F20"/>
          <w:sz w:val="28"/>
          <w:szCs w:val="28"/>
        </w:rPr>
        <w:t>существенного</w:t>
      </w:r>
      <w:r w:rsidRPr="00C17FE8">
        <w:rPr>
          <w:rFonts w:eastAsia="Trebuchet MS"/>
          <w:color w:val="231F20"/>
          <w:spacing w:val="-6"/>
          <w:sz w:val="28"/>
          <w:szCs w:val="28"/>
        </w:rPr>
        <w:t xml:space="preserve"> </w:t>
      </w:r>
      <w:r w:rsidRPr="00C17FE8">
        <w:rPr>
          <w:rFonts w:eastAsia="Trebuchet MS"/>
          <w:color w:val="231F20"/>
          <w:sz w:val="28"/>
          <w:szCs w:val="28"/>
        </w:rPr>
        <w:t>фактора</w:t>
      </w:r>
      <w:r w:rsidRPr="00C17FE8">
        <w:rPr>
          <w:rFonts w:eastAsia="Trebuchet MS"/>
          <w:color w:val="231F20"/>
          <w:spacing w:val="-7"/>
          <w:sz w:val="28"/>
          <w:szCs w:val="28"/>
        </w:rPr>
        <w:t xml:space="preserve"> </w:t>
      </w:r>
      <w:r w:rsidRPr="00C17FE8">
        <w:rPr>
          <w:rFonts w:eastAsia="Trebuchet MS"/>
          <w:color w:val="231F20"/>
          <w:sz w:val="28"/>
          <w:szCs w:val="28"/>
        </w:rPr>
        <w:t>формирования</w:t>
      </w:r>
      <w:r w:rsidRPr="00C17FE8">
        <w:rPr>
          <w:rFonts w:eastAsia="Trebuchet MS"/>
          <w:color w:val="231F20"/>
          <w:spacing w:val="-6"/>
          <w:sz w:val="28"/>
          <w:szCs w:val="28"/>
        </w:rPr>
        <w:t xml:space="preserve"> </w:t>
      </w:r>
      <w:r w:rsidRPr="00C17FE8">
        <w:rPr>
          <w:rFonts w:eastAsia="Trebuchet MS"/>
          <w:color w:val="231F20"/>
          <w:sz w:val="28"/>
          <w:szCs w:val="28"/>
        </w:rPr>
        <w:t>основ</w:t>
      </w:r>
      <w:r w:rsidRPr="00C17FE8">
        <w:rPr>
          <w:rFonts w:eastAsia="Trebuchet MS"/>
          <w:color w:val="231F20"/>
          <w:spacing w:val="-7"/>
          <w:sz w:val="28"/>
          <w:szCs w:val="28"/>
        </w:rPr>
        <w:t xml:space="preserve"> </w:t>
      </w:r>
      <w:r w:rsidRPr="00C17FE8">
        <w:rPr>
          <w:rFonts w:eastAsia="Trebuchet MS"/>
          <w:color w:val="231F20"/>
          <w:sz w:val="28"/>
          <w:szCs w:val="28"/>
        </w:rPr>
        <w:t>финансовой грамотности, но в то же время необходимость обеспечения информационной</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психологической</w:t>
      </w:r>
      <w:r w:rsidRPr="00C17FE8">
        <w:rPr>
          <w:rFonts w:eastAsia="Trebuchet MS"/>
          <w:color w:val="231F20"/>
          <w:spacing w:val="-12"/>
          <w:sz w:val="28"/>
          <w:szCs w:val="28"/>
        </w:rPr>
        <w:t xml:space="preserve"> </w:t>
      </w:r>
      <w:r w:rsidRPr="00C17FE8">
        <w:rPr>
          <w:rFonts w:eastAsia="Trebuchet MS"/>
          <w:color w:val="231F20"/>
          <w:sz w:val="28"/>
          <w:szCs w:val="28"/>
        </w:rPr>
        <w:t>безопасности</w:t>
      </w:r>
      <w:r w:rsidRPr="00C17FE8">
        <w:rPr>
          <w:rFonts w:eastAsia="Trebuchet MS"/>
          <w:color w:val="231F20"/>
          <w:spacing w:val="-13"/>
          <w:sz w:val="28"/>
          <w:szCs w:val="28"/>
        </w:rPr>
        <w:t xml:space="preserve"> </w:t>
      </w:r>
      <w:r w:rsidRPr="00C17FE8">
        <w:rPr>
          <w:rFonts w:eastAsia="Trebuchet MS"/>
          <w:color w:val="231F20"/>
          <w:sz w:val="28"/>
          <w:szCs w:val="28"/>
        </w:rPr>
        <w:t>детей;</w:t>
      </w:r>
      <w:proofErr w:type="gramEnd"/>
    </w:p>
    <w:p w:rsidR="002C6834" w:rsidRPr="00C17FE8" w:rsidRDefault="002C6834" w:rsidP="002C6834">
      <w:pPr>
        <w:tabs>
          <w:tab w:val="left" w:pos="2608"/>
        </w:tabs>
        <w:spacing w:before="3" w:line="266" w:lineRule="auto"/>
        <w:ind w:left="567" w:right="1807"/>
        <w:jc w:val="both"/>
        <w:rPr>
          <w:rFonts w:eastAsia="Trebuchet MS"/>
          <w:sz w:val="28"/>
          <w:szCs w:val="28"/>
        </w:rPr>
      </w:pPr>
      <w:r w:rsidRPr="00C17FE8">
        <w:rPr>
          <w:rFonts w:eastAsia="Trebuchet MS"/>
          <w:color w:val="231F20"/>
          <w:sz w:val="28"/>
          <w:szCs w:val="28"/>
        </w:rPr>
        <w:t>недостаточный уровень читательской компетенции и необходимость с помощью текстов учебных материалов курса научить</w:t>
      </w:r>
      <w:r w:rsidRPr="00C17FE8">
        <w:rPr>
          <w:rFonts w:eastAsia="Trebuchet MS"/>
          <w:color w:val="231F20"/>
          <w:spacing w:val="1"/>
          <w:sz w:val="28"/>
          <w:szCs w:val="28"/>
        </w:rPr>
        <w:t xml:space="preserve"> </w:t>
      </w:r>
      <w:r w:rsidRPr="00C17FE8">
        <w:rPr>
          <w:rFonts w:eastAsia="Trebuchet MS"/>
          <w:color w:val="231F20"/>
          <w:sz w:val="28"/>
          <w:szCs w:val="28"/>
        </w:rPr>
        <w:t>младшего</w:t>
      </w:r>
      <w:r w:rsidRPr="00C17FE8">
        <w:rPr>
          <w:rFonts w:eastAsia="Trebuchet MS"/>
          <w:color w:val="231F20"/>
          <w:spacing w:val="-16"/>
          <w:sz w:val="28"/>
          <w:szCs w:val="28"/>
        </w:rPr>
        <w:t xml:space="preserve"> </w:t>
      </w:r>
      <w:r w:rsidRPr="00C17FE8">
        <w:rPr>
          <w:rFonts w:eastAsia="Trebuchet MS"/>
          <w:color w:val="231F20"/>
          <w:sz w:val="28"/>
          <w:szCs w:val="28"/>
        </w:rPr>
        <w:t>школьника</w:t>
      </w:r>
      <w:r w:rsidRPr="00C17FE8">
        <w:rPr>
          <w:rFonts w:eastAsia="Trebuchet MS"/>
          <w:color w:val="231F20"/>
          <w:spacing w:val="-15"/>
          <w:sz w:val="28"/>
          <w:szCs w:val="28"/>
        </w:rPr>
        <w:t xml:space="preserve"> </w:t>
      </w:r>
      <w:r w:rsidRPr="00C17FE8">
        <w:rPr>
          <w:rFonts w:eastAsia="Trebuchet MS"/>
          <w:color w:val="231F20"/>
          <w:sz w:val="28"/>
          <w:szCs w:val="28"/>
        </w:rPr>
        <w:t>читать</w:t>
      </w:r>
      <w:r w:rsidRPr="00C17FE8">
        <w:rPr>
          <w:rFonts w:eastAsia="Trebuchet MS"/>
          <w:color w:val="231F20"/>
          <w:spacing w:val="-15"/>
          <w:sz w:val="28"/>
          <w:szCs w:val="28"/>
        </w:rPr>
        <w:t xml:space="preserve"> </w:t>
      </w:r>
      <w:r w:rsidRPr="00C17FE8">
        <w:rPr>
          <w:rFonts w:eastAsia="Trebuchet MS"/>
          <w:color w:val="231F20"/>
          <w:sz w:val="28"/>
          <w:szCs w:val="28"/>
        </w:rPr>
        <w:t>целенаправленно,</w:t>
      </w:r>
      <w:r w:rsidRPr="00C17FE8">
        <w:rPr>
          <w:rFonts w:eastAsia="Trebuchet MS"/>
          <w:color w:val="231F20"/>
          <w:spacing w:val="-15"/>
          <w:sz w:val="28"/>
          <w:szCs w:val="28"/>
        </w:rPr>
        <w:t xml:space="preserve"> </w:t>
      </w:r>
      <w:r w:rsidRPr="00C17FE8">
        <w:rPr>
          <w:rFonts w:eastAsia="Trebuchet MS"/>
          <w:color w:val="231F20"/>
          <w:sz w:val="28"/>
          <w:szCs w:val="28"/>
        </w:rPr>
        <w:t>осмысленно,</w:t>
      </w:r>
      <w:r w:rsidRPr="00C17FE8">
        <w:rPr>
          <w:rFonts w:eastAsia="Trebuchet MS"/>
          <w:color w:val="231F20"/>
          <w:spacing w:val="-15"/>
          <w:sz w:val="28"/>
          <w:szCs w:val="28"/>
        </w:rPr>
        <w:t xml:space="preserve"> </w:t>
      </w:r>
      <w:r w:rsidRPr="00C17FE8">
        <w:rPr>
          <w:rFonts w:eastAsia="Trebuchet MS"/>
          <w:color w:val="231F20"/>
          <w:sz w:val="28"/>
          <w:szCs w:val="28"/>
        </w:rPr>
        <w:t>творчески</w:t>
      </w:r>
      <w:r w:rsidRPr="00C17FE8">
        <w:rPr>
          <w:rFonts w:eastAsia="Trebuchet MS"/>
          <w:color w:val="231F20"/>
          <w:spacing w:val="-16"/>
          <w:sz w:val="28"/>
          <w:szCs w:val="28"/>
        </w:rPr>
        <w:t xml:space="preserve"> </w:t>
      </w:r>
      <w:r w:rsidRPr="00C17FE8">
        <w:rPr>
          <w:rFonts w:eastAsia="Trebuchet MS"/>
          <w:color w:val="231F20"/>
          <w:sz w:val="28"/>
          <w:szCs w:val="28"/>
        </w:rPr>
        <w:t>подходить</w:t>
      </w:r>
      <w:r w:rsidRPr="00C17FE8">
        <w:rPr>
          <w:rFonts w:eastAsia="Trebuchet MS"/>
          <w:color w:val="231F20"/>
          <w:spacing w:val="-15"/>
          <w:sz w:val="28"/>
          <w:szCs w:val="28"/>
        </w:rPr>
        <w:t xml:space="preserve"> </w:t>
      </w:r>
      <w:r w:rsidRPr="00C17FE8">
        <w:rPr>
          <w:rFonts w:eastAsia="Trebuchet MS"/>
          <w:color w:val="231F20"/>
          <w:sz w:val="28"/>
          <w:szCs w:val="28"/>
        </w:rPr>
        <w:t>к</w:t>
      </w:r>
      <w:r w:rsidRPr="00C17FE8">
        <w:rPr>
          <w:rFonts w:eastAsia="Trebuchet MS"/>
          <w:color w:val="231F20"/>
          <w:spacing w:val="-15"/>
          <w:sz w:val="28"/>
          <w:szCs w:val="28"/>
        </w:rPr>
        <w:t xml:space="preserve"> </w:t>
      </w:r>
      <w:r w:rsidRPr="00C17FE8">
        <w:rPr>
          <w:rFonts w:eastAsia="Trebuchet MS"/>
          <w:color w:val="231F20"/>
          <w:sz w:val="28"/>
          <w:szCs w:val="28"/>
        </w:rPr>
        <w:t>процессу</w:t>
      </w:r>
      <w:r w:rsidRPr="00C17FE8">
        <w:rPr>
          <w:rFonts w:eastAsia="Trebuchet MS"/>
          <w:color w:val="231F20"/>
          <w:spacing w:val="-15"/>
          <w:sz w:val="28"/>
          <w:szCs w:val="28"/>
        </w:rPr>
        <w:t xml:space="preserve"> </w:t>
      </w:r>
      <w:r w:rsidRPr="00C17FE8">
        <w:rPr>
          <w:rFonts w:eastAsia="Trebuchet MS"/>
          <w:color w:val="231F20"/>
          <w:sz w:val="28"/>
          <w:szCs w:val="28"/>
        </w:rPr>
        <w:t>чтения</w:t>
      </w:r>
      <w:r w:rsidRPr="00C17FE8">
        <w:rPr>
          <w:rFonts w:eastAsia="Trebuchet MS"/>
          <w:color w:val="231F20"/>
          <w:spacing w:val="-15"/>
          <w:sz w:val="28"/>
          <w:szCs w:val="28"/>
        </w:rPr>
        <w:t xml:space="preserve"> </w:t>
      </w:r>
      <w:r w:rsidRPr="00C17FE8">
        <w:rPr>
          <w:rFonts w:eastAsia="Trebuchet MS"/>
          <w:color w:val="231F20"/>
          <w:sz w:val="28"/>
          <w:szCs w:val="28"/>
        </w:rPr>
        <w:t>и</w:t>
      </w:r>
      <w:r w:rsidRPr="00C17FE8">
        <w:rPr>
          <w:rFonts w:eastAsia="Trebuchet MS"/>
          <w:color w:val="231F20"/>
          <w:spacing w:val="-15"/>
          <w:sz w:val="28"/>
          <w:szCs w:val="28"/>
        </w:rPr>
        <w:t xml:space="preserve"> </w:t>
      </w:r>
      <w:r w:rsidRPr="00C17FE8">
        <w:rPr>
          <w:rFonts w:eastAsia="Trebuchet MS"/>
          <w:color w:val="231F20"/>
          <w:sz w:val="28"/>
          <w:szCs w:val="28"/>
        </w:rPr>
        <w:t>осмыслению</w:t>
      </w:r>
      <w:r w:rsidRPr="00C17FE8">
        <w:rPr>
          <w:rFonts w:eastAsia="Trebuchet MS"/>
          <w:color w:val="231F20"/>
          <w:spacing w:val="-15"/>
          <w:sz w:val="28"/>
          <w:szCs w:val="28"/>
        </w:rPr>
        <w:t xml:space="preserve"> </w:t>
      </w:r>
      <w:r w:rsidRPr="00C17FE8">
        <w:rPr>
          <w:rFonts w:eastAsia="Trebuchet MS"/>
          <w:color w:val="231F20"/>
          <w:sz w:val="28"/>
          <w:szCs w:val="28"/>
        </w:rPr>
        <w:t>прочитанного;</w:t>
      </w:r>
    </w:p>
    <w:p w:rsidR="002C6834" w:rsidRPr="00C17FE8" w:rsidRDefault="002C6834" w:rsidP="002C6834">
      <w:pPr>
        <w:tabs>
          <w:tab w:val="left" w:pos="2608"/>
        </w:tabs>
        <w:spacing w:before="3" w:line="266" w:lineRule="auto"/>
        <w:ind w:left="567" w:right="1811"/>
        <w:jc w:val="both"/>
        <w:rPr>
          <w:rFonts w:eastAsia="Trebuchet MS"/>
          <w:sz w:val="28"/>
          <w:szCs w:val="28"/>
        </w:rPr>
      </w:pPr>
      <w:r w:rsidRPr="00C17FE8">
        <w:rPr>
          <w:rFonts w:eastAsia="Trebuchet MS"/>
          <w:color w:val="231F20"/>
          <w:w w:val="95"/>
          <w:sz w:val="28"/>
          <w:szCs w:val="28"/>
        </w:rPr>
        <w:t>актуальность</w:t>
      </w:r>
      <w:r w:rsidRPr="00C17FE8">
        <w:rPr>
          <w:rFonts w:eastAsia="Trebuchet MS"/>
          <w:color w:val="231F20"/>
          <w:spacing w:val="32"/>
          <w:w w:val="95"/>
          <w:sz w:val="28"/>
          <w:szCs w:val="28"/>
        </w:rPr>
        <w:t xml:space="preserve"> </w:t>
      </w:r>
      <w:r w:rsidRPr="00C17FE8">
        <w:rPr>
          <w:rFonts w:eastAsia="Trebuchet MS"/>
          <w:color w:val="231F20"/>
          <w:w w:val="95"/>
          <w:sz w:val="28"/>
          <w:szCs w:val="28"/>
        </w:rPr>
        <w:t>для</w:t>
      </w:r>
      <w:r w:rsidRPr="00C17FE8">
        <w:rPr>
          <w:rFonts w:eastAsia="Trebuchet MS"/>
          <w:color w:val="231F20"/>
          <w:spacing w:val="32"/>
          <w:w w:val="95"/>
          <w:sz w:val="28"/>
          <w:szCs w:val="28"/>
        </w:rPr>
        <w:t xml:space="preserve"> </w:t>
      </w:r>
      <w:r w:rsidRPr="00C17FE8">
        <w:rPr>
          <w:rFonts w:eastAsia="Trebuchet MS"/>
          <w:color w:val="231F20"/>
          <w:w w:val="95"/>
          <w:sz w:val="28"/>
          <w:szCs w:val="28"/>
        </w:rPr>
        <w:t>младших</w:t>
      </w:r>
      <w:r w:rsidRPr="00C17FE8">
        <w:rPr>
          <w:rFonts w:eastAsia="Trebuchet MS"/>
          <w:color w:val="231F20"/>
          <w:spacing w:val="32"/>
          <w:w w:val="95"/>
          <w:sz w:val="28"/>
          <w:szCs w:val="28"/>
        </w:rPr>
        <w:t xml:space="preserve"> </w:t>
      </w:r>
      <w:r w:rsidRPr="00C17FE8">
        <w:rPr>
          <w:rFonts w:eastAsia="Trebuchet MS"/>
          <w:color w:val="231F20"/>
          <w:w w:val="95"/>
          <w:sz w:val="28"/>
          <w:szCs w:val="28"/>
        </w:rPr>
        <w:t>школьников</w:t>
      </w:r>
      <w:r w:rsidRPr="00C17FE8">
        <w:rPr>
          <w:rFonts w:eastAsia="Trebuchet MS"/>
          <w:color w:val="231F20"/>
          <w:spacing w:val="32"/>
          <w:w w:val="95"/>
          <w:sz w:val="28"/>
          <w:szCs w:val="28"/>
        </w:rPr>
        <w:t xml:space="preserve"> </w:t>
      </w:r>
      <w:r w:rsidRPr="00C17FE8">
        <w:rPr>
          <w:rFonts w:eastAsia="Trebuchet MS"/>
          <w:color w:val="231F20"/>
          <w:w w:val="95"/>
          <w:sz w:val="28"/>
          <w:szCs w:val="28"/>
        </w:rPr>
        <w:t>игровой</w:t>
      </w:r>
      <w:r w:rsidRPr="00C17FE8">
        <w:rPr>
          <w:rFonts w:eastAsia="Trebuchet MS"/>
          <w:color w:val="231F20"/>
          <w:spacing w:val="32"/>
          <w:w w:val="95"/>
          <w:sz w:val="28"/>
          <w:szCs w:val="28"/>
        </w:rPr>
        <w:t xml:space="preserve"> </w:t>
      </w:r>
      <w:r w:rsidRPr="00C17FE8">
        <w:rPr>
          <w:rFonts w:eastAsia="Trebuchet MS"/>
          <w:color w:val="231F20"/>
          <w:w w:val="95"/>
          <w:sz w:val="28"/>
          <w:szCs w:val="28"/>
        </w:rPr>
        <w:t>деятельности,</w:t>
      </w:r>
      <w:r w:rsidRPr="00C17FE8">
        <w:rPr>
          <w:rFonts w:eastAsia="Trebuchet MS"/>
          <w:color w:val="231F20"/>
          <w:spacing w:val="-69"/>
          <w:w w:val="95"/>
          <w:sz w:val="28"/>
          <w:szCs w:val="28"/>
        </w:rPr>
        <w:t xml:space="preserve"> </w:t>
      </w:r>
      <w:r w:rsidRPr="00C17FE8">
        <w:rPr>
          <w:rFonts w:eastAsia="Trebuchet MS"/>
          <w:color w:val="231F20"/>
          <w:sz w:val="28"/>
          <w:szCs w:val="28"/>
        </w:rPr>
        <w:t>в том числе совместной игровой и учебной деятельности со сверстниками.</w:t>
      </w:r>
    </w:p>
    <w:p w:rsidR="002C6834" w:rsidRPr="00C17FE8" w:rsidRDefault="002C6834" w:rsidP="002C6834">
      <w:pPr>
        <w:spacing w:before="3" w:line="266" w:lineRule="auto"/>
        <w:ind w:right="1809" w:firstLine="567"/>
        <w:jc w:val="both"/>
        <w:rPr>
          <w:rFonts w:eastAsia="Trebuchet MS"/>
          <w:sz w:val="28"/>
          <w:szCs w:val="28"/>
        </w:rPr>
      </w:pPr>
      <w:r w:rsidRPr="00C17FE8">
        <w:rPr>
          <w:rFonts w:eastAsia="Trebuchet MS"/>
          <w:color w:val="231F20"/>
          <w:sz w:val="28"/>
          <w:szCs w:val="28"/>
        </w:rPr>
        <w:t>Важным</w:t>
      </w:r>
      <w:r w:rsidRPr="00C17FE8">
        <w:rPr>
          <w:rFonts w:eastAsia="Trebuchet MS"/>
          <w:color w:val="231F20"/>
          <w:spacing w:val="-19"/>
          <w:sz w:val="28"/>
          <w:szCs w:val="28"/>
        </w:rPr>
        <w:t xml:space="preserve"> </w:t>
      </w:r>
      <w:r w:rsidRPr="00C17FE8">
        <w:rPr>
          <w:rFonts w:eastAsia="Trebuchet MS"/>
          <w:color w:val="231F20"/>
          <w:sz w:val="28"/>
          <w:szCs w:val="28"/>
        </w:rPr>
        <w:t>условием</w:t>
      </w:r>
      <w:r w:rsidRPr="00C17FE8">
        <w:rPr>
          <w:rFonts w:eastAsia="Trebuchet MS"/>
          <w:color w:val="231F20"/>
          <w:spacing w:val="-18"/>
          <w:sz w:val="28"/>
          <w:szCs w:val="28"/>
        </w:rPr>
        <w:t xml:space="preserve"> </w:t>
      </w:r>
      <w:r w:rsidRPr="00C17FE8">
        <w:rPr>
          <w:rFonts w:eastAsia="Trebuchet MS"/>
          <w:color w:val="231F20"/>
          <w:sz w:val="28"/>
          <w:szCs w:val="28"/>
        </w:rPr>
        <w:t>развития</w:t>
      </w:r>
      <w:r w:rsidRPr="00C17FE8">
        <w:rPr>
          <w:rFonts w:eastAsia="Trebuchet MS"/>
          <w:color w:val="231F20"/>
          <w:spacing w:val="-19"/>
          <w:sz w:val="28"/>
          <w:szCs w:val="28"/>
        </w:rPr>
        <w:t xml:space="preserve"> </w:t>
      </w:r>
      <w:r w:rsidRPr="00C17FE8">
        <w:rPr>
          <w:rFonts w:eastAsia="Trebuchet MS"/>
          <w:color w:val="231F20"/>
          <w:sz w:val="28"/>
          <w:szCs w:val="28"/>
        </w:rPr>
        <w:t>детской</w:t>
      </w:r>
      <w:r w:rsidRPr="00C17FE8">
        <w:rPr>
          <w:rFonts w:eastAsia="Trebuchet MS"/>
          <w:color w:val="231F20"/>
          <w:spacing w:val="-18"/>
          <w:sz w:val="28"/>
          <w:szCs w:val="28"/>
        </w:rPr>
        <w:t xml:space="preserve"> </w:t>
      </w:r>
      <w:r w:rsidRPr="00C17FE8">
        <w:rPr>
          <w:rFonts w:eastAsia="Trebuchet MS"/>
          <w:color w:val="231F20"/>
          <w:sz w:val="28"/>
          <w:szCs w:val="28"/>
        </w:rPr>
        <w:t>любознательности,</w:t>
      </w:r>
      <w:r w:rsidRPr="00C17FE8">
        <w:rPr>
          <w:rFonts w:eastAsia="Trebuchet MS"/>
          <w:color w:val="231F20"/>
          <w:spacing w:val="-19"/>
          <w:sz w:val="28"/>
          <w:szCs w:val="28"/>
        </w:rPr>
        <w:t xml:space="preserve"> </w:t>
      </w:r>
      <w:r w:rsidRPr="00C17FE8">
        <w:rPr>
          <w:rFonts w:eastAsia="Trebuchet MS"/>
          <w:color w:val="231F20"/>
          <w:sz w:val="28"/>
          <w:szCs w:val="28"/>
        </w:rPr>
        <w:t>потреб</w:t>
      </w:r>
      <w:r w:rsidRPr="00C17FE8">
        <w:rPr>
          <w:rFonts w:eastAsia="Trebuchet MS"/>
          <w:color w:val="231F20"/>
          <w:w w:val="95"/>
          <w:sz w:val="28"/>
          <w:szCs w:val="28"/>
        </w:rPr>
        <w:t>ности в самостоятельном познании окружающего мира, познаватель</w:t>
      </w:r>
      <w:r w:rsidRPr="00C17FE8">
        <w:rPr>
          <w:rFonts w:eastAsia="Trebuchet MS"/>
          <w:color w:val="231F20"/>
          <w:sz w:val="28"/>
          <w:szCs w:val="28"/>
        </w:rPr>
        <w:t>ной активности и инициативности при изучении курса «Финансовая</w:t>
      </w:r>
      <w:r w:rsidRPr="00C17FE8">
        <w:rPr>
          <w:rFonts w:eastAsia="Trebuchet MS"/>
          <w:color w:val="231F20"/>
          <w:spacing w:val="1"/>
          <w:sz w:val="28"/>
          <w:szCs w:val="28"/>
        </w:rPr>
        <w:t xml:space="preserve"> </w:t>
      </w:r>
      <w:r w:rsidRPr="00C17FE8">
        <w:rPr>
          <w:rFonts w:eastAsia="Trebuchet MS"/>
          <w:color w:val="231F20"/>
          <w:sz w:val="28"/>
          <w:szCs w:val="28"/>
        </w:rPr>
        <w:t>грамотность»</w:t>
      </w:r>
      <w:r w:rsidRPr="00C17FE8">
        <w:rPr>
          <w:rFonts w:eastAsia="Trebuchet MS"/>
          <w:color w:val="231F20"/>
          <w:spacing w:val="1"/>
          <w:sz w:val="28"/>
          <w:szCs w:val="28"/>
        </w:rPr>
        <w:t xml:space="preserve"> </w:t>
      </w:r>
      <w:r w:rsidRPr="00C17FE8">
        <w:rPr>
          <w:rFonts w:eastAsia="Trebuchet MS"/>
          <w:color w:val="231F20"/>
          <w:sz w:val="28"/>
          <w:szCs w:val="28"/>
        </w:rPr>
        <w:t>является</w:t>
      </w:r>
      <w:r w:rsidRPr="00C17FE8">
        <w:rPr>
          <w:rFonts w:eastAsia="Trebuchet MS"/>
          <w:color w:val="231F20"/>
          <w:spacing w:val="1"/>
          <w:sz w:val="28"/>
          <w:szCs w:val="28"/>
        </w:rPr>
        <w:t xml:space="preserve"> </w:t>
      </w:r>
      <w:r w:rsidRPr="00C17FE8">
        <w:rPr>
          <w:rFonts w:eastAsia="Trebuchet MS"/>
          <w:color w:val="231F20"/>
          <w:sz w:val="28"/>
          <w:szCs w:val="28"/>
        </w:rPr>
        <w:t>создание</w:t>
      </w:r>
      <w:r w:rsidRPr="00C17FE8">
        <w:rPr>
          <w:rFonts w:eastAsia="Trebuchet MS"/>
          <w:color w:val="231F20"/>
          <w:spacing w:val="1"/>
          <w:sz w:val="28"/>
          <w:szCs w:val="28"/>
        </w:rPr>
        <w:t xml:space="preserve"> </w:t>
      </w:r>
      <w:r w:rsidRPr="00C17FE8">
        <w:rPr>
          <w:rFonts w:eastAsia="Trebuchet MS"/>
          <w:color w:val="231F20"/>
          <w:sz w:val="28"/>
          <w:szCs w:val="28"/>
        </w:rPr>
        <w:t>развивающей</w:t>
      </w:r>
      <w:r w:rsidRPr="00C17FE8">
        <w:rPr>
          <w:rFonts w:eastAsia="Trebuchet MS"/>
          <w:color w:val="231F20"/>
          <w:spacing w:val="1"/>
          <w:sz w:val="28"/>
          <w:szCs w:val="28"/>
        </w:rPr>
        <w:t xml:space="preserve"> </w:t>
      </w:r>
      <w:r w:rsidRPr="00C17FE8">
        <w:rPr>
          <w:rFonts w:eastAsia="Trebuchet MS"/>
          <w:color w:val="231F20"/>
          <w:sz w:val="28"/>
          <w:szCs w:val="28"/>
        </w:rPr>
        <w:t>образовательной</w:t>
      </w:r>
      <w:r w:rsidRPr="00C17FE8">
        <w:rPr>
          <w:rFonts w:eastAsia="Trebuchet MS"/>
          <w:color w:val="231F20"/>
          <w:spacing w:val="1"/>
          <w:sz w:val="28"/>
          <w:szCs w:val="28"/>
        </w:rPr>
        <w:t xml:space="preserve"> </w:t>
      </w:r>
      <w:r w:rsidRPr="00C17FE8">
        <w:rPr>
          <w:rFonts w:eastAsia="Trebuchet MS"/>
          <w:color w:val="231F20"/>
          <w:sz w:val="28"/>
          <w:szCs w:val="28"/>
        </w:rPr>
        <w:t>среды,</w:t>
      </w:r>
      <w:r w:rsidRPr="00C17FE8">
        <w:rPr>
          <w:rFonts w:eastAsia="Trebuchet MS"/>
          <w:color w:val="231F20"/>
          <w:spacing w:val="-6"/>
          <w:sz w:val="28"/>
          <w:szCs w:val="28"/>
        </w:rPr>
        <w:t xml:space="preserve"> </w:t>
      </w:r>
      <w:r w:rsidRPr="00C17FE8">
        <w:rPr>
          <w:rFonts w:eastAsia="Trebuchet MS"/>
          <w:color w:val="231F20"/>
          <w:sz w:val="28"/>
          <w:szCs w:val="28"/>
        </w:rPr>
        <w:t>стимулирующей</w:t>
      </w:r>
      <w:r w:rsidRPr="00C17FE8">
        <w:rPr>
          <w:rFonts w:eastAsia="Trebuchet MS"/>
          <w:color w:val="231F20"/>
          <w:spacing w:val="-5"/>
          <w:sz w:val="28"/>
          <w:szCs w:val="28"/>
        </w:rPr>
        <w:t xml:space="preserve"> </w:t>
      </w:r>
      <w:r w:rsidRPr="00C17FE8">
        <w:rPr>
          <w:rFonts w:eastAsia="Trebuchet MS"/>
          <w:color w:val="231F20"/>
          <w:sz w:val="28"/>
          <w:szCs w:val="28"/>
        </w:rPr>
        <w:t>активные</w:t>
      </w:r>
      <w:r w:rsidRPr="00C17FE8">
        <w:rPr>
          <w:rFonts w:eastAsia="Trebuchet MS"/>
          <w:color w:val="231F20"/>
          <w:spacing w:val="-5"/>
          <w:sz w:val="28"/>
          <w:szCs w:val="28"/>
        </w:rPr>
        <w:t xml:space="preserve"> </w:t>
      </w:r>
      <w:r w:rsidRPr="00C17FE8">
        <w:rPr>
          <w:rFonts w:eastAsia="Trebuchet MS"/>
          <w:color w:val="231F20"/>
          <w:sz w:val="28"/>
          <w:szCs w:val="28"/>
        </w:rPr>
        <w:t>формы</w:t>
      </w:r>
      <w:r w:rsidRPr="00C17FE8">
        <w:rPr>
          <w:rFonts w:eastAsia="Trebuchet MS"/>
          <w:color w:val="231F20"/>
          <w:spacing w:val="-5"/>
          <w:sz w:val="28"/>
          <w:szCs w:val="28"/>
        </w:rPr>
        <w:t xml:space="preserve"> </w:t>
      </w:r>
      <w:r w:rsidRPr="00C17FE8">
        <w:rPr>
          <w:rFonts w:eastAsia="Trebuchet MS"/>
          <w:color w:val="231F20"/>
          <w:sz w:val="28"/>
          <w:szCs w:val="28"/>
        </w:rPr>
        <w:t>познания,</w:t>
      </w:r>
      <w:r w:rsidRPr="00C17FE8">
        <w:rPr>
          <w:rFonts w:eastAsia="Trebuchet MS"/>
          <w:color w:val="231F20"/>
          <w:spacing w:val="-5"/>
          <w:sz w:val="28"/>
          <w:szCs w:val="28"/>
        </w:rPr>
        <w:t xml:space="preserve"> </w:t>
      </w:r>
      <w:r w:rsidRPr="00C17FE8">
        <w:rPr>
          <w:rFonts w:eastAsia="Trebuchet MS"/>
          <w:color w:val="231F20"/>
          <w:sz w:val="28"/>
          <w:szCs w:val="28"/>
        </w:rPr>
        <w:t>в</w:t>
      </w:r>
      <w:r w:rsidRPr="00C17FE8">
        <w:rPr>
          <w:rFonts w:eastAsia="Trebuchet MS"/>
          <w:color w:val="231F20"/>
          <w:spacing w:val="-5"/>
          <w:sz w:val="28"/>
          <w:szCs w:val="28"/>
        </w:rPr>
        <w:t xml:space="preserve"> </w:t>
      </w:r>
      <w:r w:rsidRPr="00C17FE8">
        <w:rPr>
          <w:rFonts w:eastAsia="Trebuchet MS"/>
          <w:color w:val="231F20"/>
          <w:sz w:val="28"/>
          <w:szCs w:val="28"/>
        </w:rPr>
        <w:t>том</w:t>
      </w:r>
      <w:r w:rsidRPr="00C17FE8">
        <w:rPr>
          <w:rFonts w:eastAsia="Trebuchet MS"/>
          <w:color w:val="231F20"/>
          <w:spacing w:val="-5"/>
          <w:sz w:val="28"/>
          <w:szCs w:val="28"/>
        </w:rPr>
        <w:t xml:space="preserve"> </w:t>
      </w:r>
      <w:r w:rsidRPr="00C17FE8">
        <w:rPr>
          <w:rFonts w:eastAsia="Trebuchet MS"/>
          <w:color w:val="231F20"/>
          <w:sz w:val="28"/>
          <w:szCs w:val="28"/>
        </w:rPr>
        <w:t>числе:</w:t>
      </w:r>
      <w:r w:rsidRPr="00C17FE8">
        <w:rPr>
          <w:rFonts w:eastAsia="Trebuchet MS"/>
          <w:color w:val="231F20"/>
          <w:spacing w:val="-5"/>
          <w:sz w:val="28"/>
          <w:szCs w:val="28"/>
        </w:rPr>
        <w:t xml:space="preserve"> </w:t>
      </w:r>
      <w:proofErr w:type="gramStart"/>
      <w:r w:rsidRPr="00C17FE8">
        <w:rPr>
          <w:rFonts w:eastAsia="Trebuchet MS"/>
          <w:color w:val="231F20"/>
          <w:sz w:val="28"/>
          <w:szCs w:val="28"/>
        </w:rPr>
        <w:t>на</w:t>
      </w:r>
      <w:r w:rsidRPr="00C17FE8">
        <w:rPr>
          <w:rFonts w:eastAsia="Trebuchet MS"/>
          <w:color w:val="231F20"/>
          <w:spacing w:val="-73"/>
          <w:sz w:val="28"/>
          <w:szCs w:val="28"/>
        </w:rPr>
        <w:t xml:space="preserve"> </w:t>
      </w:r>
      <w:proofErr w:type="spellStart"/>
      <w:r w:rsidRPr="00C17FE8">
        <w:rPr>
          <w:rFonts w:eastAsia="Trebuchet MS"/>
          <w:color w:val="231F20"/>
          <w:sz w:val="28"/>
          <w:szCs w:val="28"/>
        </w:rPr>
        <w:t>блюдение</w:t>
      </w:r>
      <w:proofErr w:type="spellEnd"/>
      <w:proofErr w:type="gramEnd"/>
      <w:r w:rsidRPr="00C17FE8">
        <w:rPr>
          <w:rFonts w:eastAsia="Trebuchet MS"/>
          <w:color w:val="231F20"/>
          <w:sz w:val="28"/>
          <w:szCs w:val="28"/>
        </w:rPr>
        <w:t>, опыты, обсуждение мнений и предположений, учебный</w:t>
      </w:r>
      <w:r w:rsidRPr="00C17FE8">
        <w:rPr>
          <w:rFonts w:eastAsia="Trebuchet MS"/>
          <w:color w:val="231F20"/>
          <w:spacing w:val="1"/>
          <w:sz w:val="28"/>
          <w:szCs w:val="28"/>
        </w:rPr>
        <w:t xml:space="preserve"> </w:t>
      </w:r>
      <w:r w:rsidRPr="00C17FE8">
        <w:rPr>
          <w:rFonts w:eastAsia="Trebuchet MS"/>
          <w:color w:val="231F20"/>
          <w:sz w:val="28"/>
          <w:szCs w:val="28"/>
        </w:rPr>
        <w:t>диалог.</w:t>
      </w:r>
    </w:p>
    <w:p w:rsidR="002C6834" w:rsidRPr="00C17FE8" w:rsidRDefault="002C6834" w:rsidP="002C6834">
      <w:pPr>
        <w:spacing w:before="5" w:line="266" w:lineRule="auto"/>
        <w:ind w:right="1806" w:firstLine="567"/>
        <w:jc w:val="both"/>
        <w:rPr>
          <w:rFonts w:eastAsia="Trebuchet MS"/>
          <w:sz w:val="28"/>
          <w:szCs w:val="28"/>
        </w:rPr>
      </w:pPr>
      <w:r w:rsidRPr="00C17FE8">
        <w:rPr>
          <w:rFonts w:eastAsia="Trebuchet MS"/>
          <w:color w:val="231F20"/>
          <w:sz w:val="28"/>
          <w:szCs w:val="28"/>
        </w:rPr>
        <w:t>Младшему школьнику должны быть созданы условия для развития рефлексии – способности осознавать и оценивать свои мысли</w:t>
      </w:r>
      <w:r w:rsidRPr="00C17FE8">
        <w:rPr>
          <w:rFonts w:eastAsia="Trebuchet MS"/>
          <w:color w:val="231F20"/>
          <w:spacing w:val="-73"/>
          <w:sz w:val="28"/>
          <w:szCs w:val="28"/>
        </w:rPr>
        <w:t xml:space="preserve"> </w:t>
      </w:r>
      <w:r w:rsidRPr="00C17FE8">
        <w:rPr>
          <w:rFonts w:eastAsia="Trebuchet MS"/>
          <w:color w:val="231F20"/>
          <w:sz w:val="28"/>
          <w:szCs w:val="28"/>
        </w:rPr>
        <w:t>и действия, соотносить результат деятельности с поставленной целью,</w:t>
      </w:r>
      <w:r w:rsidRPr="00C17FE8">
        <w:rPr>
          <w:rFonts w:eastAsia="Trebuchet MS"/>
          <w:color w:val="231F20"/>
          <w:spacing w:val="-18"/>
          <w:sz w:val="28"/>
          <w:szCs w:val="28"/>
        </w:rPr>
        <w:t xml:space="preserve"> </w:t>
      </w:r>
      <w:r w:rsidRPr="00C17FE8">
        <w:rPr>
          <w:rFonts w:eastAsia="Trebuchet MS"/>
          <w:color w:val="231F20"/>
          <w:sz w:val="28"/>
          <w:szCs w:val="28"/>
        </w:rPr>
        <w:t>определять</w:t>
      </w:r>
      <w:r w:rsidRPr="00C17FE8">
        <w:rPr>
          <w:rFonts w:eastAsia="Trebuchet MS"/>
          <w:color w:val="231F20"/>
          <w:spacing w:val="-18"/>
          <w:sz w:val="28"/>
          <w:szCs w:val="28"/>
        </w:rPr>
        <w:t xml:space="preserve"> </w:t>
      </w:r>
      <w:r w:rsidRPr="00C17FE8">
        <w:rPr>
          <w:rFonts w:eastAsia="Trebuchet MS"/>
          <w:color w:val="231F20"/>
          <w:sz w:val="28"/>
          <w:szCs w:val="28"/>
        </w:rPr>
        <w:t>своё</w:t>
      </w:r>
      <w:r w:rsidRPr="00C17FE8">
        <w:rPr>
          <w:rFonts w:eastAsia="Trebuchet MS"/>
          <w:color w:val="231F20"/>
          <w:spacing w:val="-18"/>
          <w:sz w:val="28"/>
          <w:szCs w:val="28"/>
        </w:rPr>
        <w:t xml:space="preserve"> </w:t>
      </w:r>
      <w:r w:rsidRPr="00C17FE8">
        <w:rPr>
          <w:rFonts w:eastAsia="Trebuchet MS"/>
          <w:color w:val="231F20"/>
          <w:sz w:val="28"/>
          <w:szCs w:val="28"/>
        </w:rPr>
        <w:t>знание</w:t>
      </w:r>
      <w:r w:rsidRPr="00C17FE8">
        <w:rPr>
          <w:rFonts w:eastAsia="Trebuchet MS"/>
          <w:color w:val="231F20"/>
          <w:spacing w:val="-18"/>
          <w:sz w:val="28"/>
          <w:szCs w:val="28"/>
        </w:rPr>
        <w:t xml:space="preserve"> </w:t>
      </w:r>
      <w:r w:rsidRPr="00C17FE8">
        <w:rPr>
          <w:rFonts w:eastAsia="Trebuchet MS"/>
          <w:color w:val="231F20"/>
          <w:sz w:val="28"/>
          <w:szCs w:val="28"/>
        </w:rPr>
        <w:t>и</w:t>
      </w:r>
      <w:r w:rsidRPr="00C17FE8">
        <w:rPr>
          <w:rFonts w:eastAsia="Trebuchet MS"/>
          <w:color w:val="231F20"/>
          <w:spacing w:val="-18"/>
          <w:sz w:val="28"/>
          <w:szCs w:val="28"/>
        </w:rPr>
        <w:t xml:space="preserve"> </w:t>
      </w:r>
      <w:r w:rsidRPr="00C17FE8">
        <w:rPr>
          <w:rFonts w:eastAsia="Trebuchet MS"/>
          <w:color w:val="231F20"/>
          <w:sz w:val="28"/>
          <w:szCs w:val="28"/>
        </w:rPr>
        <w:t>незнание.</w:t>
      </w:r>
      <w:r w:rsidRPr="00C17FE8">
        <w:rPr>
          <w:rFonts w:eastAsia="Trebuchet MS"/>
          <w:color w:val="231F20"/>
          <w:spacing w:val="-18"/>
          <w:sz w:val="28"/>
          <w:szCs w:val="28"/>
        </w:rPr>
        <w:t xml:space="preserve"> </w:t>
      </w:r>
      <w:r w:rsidRPr="00C17FE8">
        <w:rPr>
          <w:rFonts w:eastAsia="Trebuchet MS"/>
          <w:color w:val="231F20"/>
          <w:sz w:val="28"/>
          <w:szCs w:val="28"/>
        </w:rPr>
        <w:t>Способность</w:t>
      </w:r>
      <w:r w:rsidRPr="00C17FE8">
        <w:rPr>
          <w:rFonts w:eastAsia="Trebuchet MS"/>
          <w:color w:val="231F20"/>
          <w:spacing w:val="-18"/>
          <w:sz w:val="28"/>
          <w:szCs w:val="28"/>
        </w:rPr>
        <w:t xml:space="preserve"> </w:t>
      </w:r>
      <w:r w:rsidRPr="00C17FE8">
        <w:rPr>
          <w:rFonts w:eastAsia="Trebuchet MS"/>
          <w:color w:val="231F20"/>
          <w:sz w:val="28"/>
          <w:szCs w:val="28"/>
        </w:rPr>
        <w:t>к</w:t>
      </w:r>
      <w:r w:rsidRPr="00C17FE8">
        <w:rPr>
          <w:rFonts w:eastAsia="Trebuchet MS"/>
          <w:color w:val="231F20"/>
          <w:spacing w:val="-18"/>
          <w:sz w:val="28"/>
          <w:szCs w:val="28"/>
        </w:rPr>
        <w:t xml:space="preserve"> </w:t>
      </w:r>
      <w:r w:rsidRPr="00C17FE8">
        <w:rPr>
          <w:rFonts w:eastAsia="Trebuchet MS"/>
          <w:color w:val="231F20"/>
          <w:sz w:val="28"/>
          <w:szCs w:val="28"/>
        </w:rPr>
        <w:t>рефлексии</w:t>
      </w:r>
      <w:r w:rsidRPr="00C17FE8">
        <w:rPr>
          <w:rFonts w:eastAsia="Trebuchet MS"/>
          <w:color w:val="231F20"/>
          <w:spacing w:val="-18"/>
          <w:sz w:val="28"/>
          <w:szCs w:val="28"/>
        </w:rPr>
        <w:t xml:space="preserve"> </w:t>
      </w:r>
      <w:r w:rsidRPr="00C17FE8">
        <w:rPr>
          <w:rFonts w:eastAsia="Trebuchet MS"/>
          <w:color w:val="231F20"/>
          <w:sz w:val="28"/>
          <w:szCs w:val="28"/>
        </w:rPr>
        <w:t>–</w:t>
      </w:r>
      <w:r w:rsidRPr="00C17FE8">
        <w:rPr>
          <w:rFonts w:eastAsia="Trebuchet MS"/>
          <w:color w:val="231F20"/>
          <w:spacing w:val="-73"/>
          <w:sz w:val="28"/>
          <w:szCs w:val="28"/>
        </w:rPr>
        <w:t xml:space="preserve"> </w:t>
      </w:r>
      <w:r w:rsidRPr="00C17FE8">
        <w:rPr>
          <w:rFonts w:eastAsia="Trebuchet MS"/>
          <w:color w:val="231F20"/>
          <w:sz w:val="28"/>
          <w:szCs w:val="28"/>
        </w:rPr>
        <w:t xml:space="preserve">важнейшее качество, </w:t>
      </w:r>
      <w:r w:rsidRPr="00C17FE8">
        <w:rPr>
          <w:rFonts w:eastAsia="Trebuchet MS"/>
          <w:color w:val="231F20"/>
          <w:sz w:val="28"/>
          <w:szCs w:val="28"/>
        </w:rPr>
        <w:lastRenderedPageBreak/>
        <w:t>определяющее социальную роль ребёнка как</w:t>
      </w:r>
      <w:r w:rsidRPr="00C17FE8">
        <w:rPr>
          <w:rFonts w:eastAsia="Trebuchet MS"/>
          <w:color w:val="231F20"/>
          <w:spacing w:val="1"/>
          <w:sz w:val="28"/>
          <w:szCs w:val="28"/>
        </w:rPr>
        <w:t xml:space="preserve"> </w:t>
      </w:r>
      <w:r w:rsidRPr="00C17FE8">
        <w:rPr>
          <w:rFonts w:eastAsia="Trebuchet MS"/>
          <w:color w:val="231F20"/>
          <w:sz w:val="28"/>
          <w:szCs w:val="28"/>
        </w:rPr>
        <w:t>ученика</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его</w:t>
      </w:r>
      <w:r w:rsidRPr="00C17FE8">
        <w:rPr>
          <w:rFonts w:eastAsia="Trebuchet MS"/>
          <w:color w:val="231F20"/>
          <w:spacing w:val="-14"/>
          <w:sz w:val="28"/>
          <w:szCs w:val="28"/>
        </w:rPr>
        <w:t xml:space="preserve"> </w:t>
      </w:r>
      <w:r w:rsidRPr="00C17FE8">
        <w:rPr>
          <w:rFonts w:eastAsia="Trebuchet MS"/>
          <w:color w:val="231F20"/>
          <w:sz w:val="28"/>
          <w:szCs w:val="28"/>
        </w:rPr>
        <w:t>направленность</w:t>
      </w:r>
      <w:r w:rsidRPr="00C17FE8">
        <w:rPr>
          <w:rFonts w:eastAsia="Trebuchet MS"/>
          <w:color w:val="231F20"/>
          <w:spacing w:val="-13"/>
          <w:sz w:val="28"/>
          <w:szCs w:val="28"/>
        </w:rPr>
        <w:t xml:space="preserve"> </w:t>
      </w:r>
      <w:r w:rsidRPr="00C17FE8">
        <w:rPr>
          <w:rFonts w:eastAsia="Trebuchet MS"/>
          <w:color w:val="231F20"/>
          <w:sz w:val="28"/>
          <w:szCs w:val="28"/>
        </w:rPr>
        <w:t>на</w:t>
      </w:r>
      <w:r w:rsidRPr="00C17FE8">
        <w:rPr>
          <w:rFonts w:eastAsia="Trebuchet MS"/>
          <w:color w:val="231F20"/>
          <w:spacing w:val="-14"/>
          <w:sz w:val="28"/>
          <w:szCs w:val="28"/>
        </w:rPr>
        <w:t xml:space="preserve"> </w:t>
      </w:r>
      <w:r w:rsidRPr="00C17FE8">
        <w:rPr>
          <w:rFonts w:eastAsia="Trebuchet MS"/>
          <w:color w:val="231F20"/>
          <w:sz w:val="28"/>
          <w:szCs w:val="28"/>
        </w:rPr>
        <w:t>саморазвитие.</w:t>
      </w:r>
    </w:p>
    <w:p w:rsidR="002C6834" w:rsidRPr="00C17FE8" w:rsidRDefault="002C6834" w:rsidP="002C6834">
      <w:pPr>
        <w:spacing w:before="5" w:line="266" w:lineRule="auto"/>
        <w:ind w:right="1806" w:firstLine="567"/>
        <w:jc w:val="both"/>
        <w:rPr>
          <w:rFonts w:eastAsia="Trebuchet MS"/>
          <w:sz w:val="28"/>
          <w:szCs w:val="28"/>
        </w:rPr>
      </w:pPr>
      <w:r w:rsidRPr="00C17FE8">
        <w:rPr>
          <w:rFonts w:eastAsia="Trebuchet MS"/>
          <w:color w:val="231F20"/>
          <w:sz w:val="28"/>
          <w:szCs w:val="28"/>
        </w:rPr>
        <w:t>Учебные материалы подготовлены в соответствии с возрастными</w:t>
      </w:r>
      <w:r w:rsidRPr="00C17FE8">
        <w:rPr>
          <w:rFonts w:eastAsia="Trebuchet MS"/>
          <w:color w:val="231F20"/>
          <w:spacing w:val="-14"/>
          <w:sz w:val="28"/>
          <w:szCs w:val="28"/>
        </w:rPr>
        <w:t xml:space="preserve"> </w:t>
      </w:r>
      <w:r w:rsidRPr="00C17FE8">
        <w:rPr>
          <w:rFonts w:eastAsia="Trebuchet MS"/>
          <w:color w:val="231F20"/>
          <w:sz w:val="28"/>
          <w:szCs w:val="28"/>
        </w:rPr>
        <w:t>особенностями</w:t>
      </w:r>
      <w:r w:rsidRPr="00C17FE8">
        <w:rPr>
          <w:rFonts w:eastAsia="Trebuchet MS"/>
          <w:color w:val="231F20"/>
          <w:spacing w:val="-14"/>
          <w:sz w:val="28"/>
          <w:szCs w:val="28"/>
        </w:rPr>
        <w:t xml:space="preserve"> </w:t>
      </w:r>
      <w:r w:rsidRPr="00C17FE8">
        <w:rPr>
          <w:rFonts w:eastAsia="Trebuchet MS"/>
          <w:color w:val="231F20"/>
          <w:sz w:val="28"/>
          <w:szCs w:val="28"/>
        </w:rPr>
        <w:t>младших</w:t>
      </w:r>
      <w:r w:rsidRPr="00C17FE8">
        <w:rPr>
          <w:rFonts w:eastAsia="Trebuchet MS"/>
          <w:color w:val="231F20"/>
          <w:spacing w:val="-14"/>
          <w:sz w:val="28"/>
          <w:szCs w:val="28"/>
        </w:rPr>
        <w:t xml:space="preserve"> </w:t>
      </w:r>
      <w:r w:rsidRPr="00C17FE8">
        <w:rPr>
          <w:rFonts w:eastAsia="Trebuchet MS"/>
          <w:color w:val="231F20"/>
          <w:sz w:val="28"/>
          <w:szCs w:val="28"/>
        </w:rPr>
        <w:t>школьников</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включают</w:t>
      </w:r>
      <w:r w:rsidRPr="00C17FE8">
        <w:rPr>
          <w:rFonts w:eastAsia="Trebuchet MS"/>
          <w:color w:val="231F20"/>
          <w:spacing w:val="-14"/>
          <w:sz w:val="28"/>
          <w:szCs w:val="28"/>
        </w:rPr>
        <w:t xml:space="preserve"> </w:t>
      </w:r>
      <w:r w:rsidRPr="00C17FE8">
        <w:rPr>
          <w:rFonts w:eastAsia="Trebuchet MS"/>
          <w:color w:val="231F20"/>
          <w:sz w:val="28"/>
          <w:szCs w:val="28"/>
        </w:rPr>
        <w:t>задачи,</w:t>
      </w:r>
      <w:r w:rsidRPr="00C17FE8">
        <w:rPr>
          <w:rFonts w:eastAsia="Trebuchet MS"/>
          <w:color w:val="231F20"/>
          <w:spacing w:val="-14"/>
          <w:sz w:val="28"/>
          <w:szCs w:val="28"/>
        </w:rPr>
        <w:t xml:space="preserve"> </w:t>
      </w:r>
      <w:r w:rsidRPr="00C17FE8">
        <w:rPr>
          <w:rFonts w:eastAsia="Trebuchet MS"/>
          <w:color w:val="231F20"/>
          <w:sz w:val="28"/>
          <w:szCs w:val="28"/>
        </w:rPr>
        <w:t>практические</w:t>
      </w:r>
      <w:r w:rsidRPr="00C17FE8">
        <w:rPr>
          <w:rFonts w:eastAsia="Trebuchet MS"/>
          <w:color w:val="231F20"/>
          <w:spacing w:val="-17"/>
          <w:sz w:val="28"/>
          <w:szCs w:val="28"/>
        </w:rPr>
        <w:t xml:space="preserve"> </w:t>
      </w:r>
      <w:r w:rsidRPr="00C17FE8">
        <w:rPr>
          <w:rFonts w:eastAsia="Trebuchet MS"/>
          <w:color w:val="231F20"/>
          <w:sz w:val="28"/>
          <w:szCs w:val="28"/>
        </w:rPr>
        <w:t>задания,</w:t>
      </w:r>
      <w:r w:rsidRPr="00C17FE8">
        <w:rPr>
          <w:rFonts w:eastAsia="Trebuchet MS"/>
          <w:color w:val="231F20"/>
          <w:spacing w:val="-17"/>
          <w:sz w:val="28"/>
          <w:szCs w:val="28"/>
        </w:rPr>
        <w:t xml:space="preserve"> </w:t>
      </w:r>
      <w:r w:rsidRPr="00C17FE8">
        <w:rPr>
          <w:rFonts w:eastAsia="Trebuchet MS"/>
          <w:color w:val="231F20"/>
          <w:sz w:val="28"/>
          <w:szCs w:val="28"/>
        </w:rPr>
        <w:t>игры,</w:t>
      </w:r>
      <w:r w:rsidRPr="00C17FE8">
        <w:rPr>
          <w:rFonts w:eastAsia="Trebuchet MS"/>
          <w:color w:val="231F20"/>
          <w:spacing w:val="-17"/>
          <w:sz w:val="28"/>
          <w:szCs w:val="28"/>
        </w:rPr>
        <w:t xml:space="preserve"> </w:t>
      </w:r>
      <w:r w:rsidRPr="00C17FE8">
        <w:rPr>
          <w:rFonts w:eastAsia="Trebuchet MS"/>
          <w:color w:val="231F20"/>
          <w:sz w:val="28"/>
          <w:szCs w:val="28"/>
        </w:rPr>
        <w:t>учебные</w:t>
      </w:r>
      <w:r w:rsidRPr="00C17FE8">
        <w:rPr>
          <w:rFonts w:eastAsia="Trebuchet MS"/>
          <w:color w:val="231F20"/>
          <w:spacing w:val="-17"/>
          <w:sz w:val="28"/>
          <w:szCs w:val="28"/>
        </w:rPr>
        <w:t xml:space="preserve"> </w:t>
      </w:r>
      <w:r w:rsidRPr="00C17FE8">
        <w:rPr>
          <w:rFonts w:eastAsia="Trebuchet MS"/>
          <w:color w:val="231F20"/>
          <w:sz w:val="28"/>
          <w:szCs w:val="28"/>
        </w:rPr>
        <w:t>мини-исследования</w:t>
      </w:r>
      <w:r w:rsidRPr="00C17FE8">
        <w:rPr>
          <w:rFonts w:eastAsia="Trebuchet MS"/>
          <w:color w:val="231F20"/>
          <w:spacing w:val="-17"/>
          <w:sz w:val="28"/>
          <w:szCs w:val="28"/>
        </w:rPr>
        <w:t xml:space="preserve"> </w:t>
      </w:r>
      <w:r w:rsidRPr="00C17FE8">
        <w:rPr>
          <w:rFonts w:eastAsia="Trebuchet MS"/>
          <w:color w:val="231F20"/>
          <w:sz w:val="28"/>
          <w:szCs w:val="28"/>
        </w:rPr>
        <w:t>и</w:t>
      </w:r>
      <w:r w:rsidRPr="00C17FE8">
        <w:rPr>
          <w:rFonts w:eastAsia="Trebuchet MS"/>
          <w:color w:val="231F20"/>
          <w:spacing w:val="-17"/>
          <w:sz w:val="28"/>
          <w:szCs w:val="28"/>
        </w:rPr>
        <w:t xml:space="preserve"> </w:t>
      </w:r>
      <w:r w:rsidRPr="00C17FE8">
        <w:rPr>
          <w:rFonts w:eastAsia="Trebuchet MS"/>
          <w:color w:val="231F20"/>
          <w:sz w:val="28"/>
          <w:szCs w:val="28"/>
        </w:rPr>
        <w:t>проекты.</w:t>
      </w:r>
    </w:p>
    <w:p w:rsidR="002C6834" w:rsidRPr="00C17FE8" w:rsidRDefault="002C6834" w:rsidP="002C6834">
      <w:pPr>
        <w:spacing w:before="2" w:line="266" w:lineRule="auto"/>
        <w:ind w:right="1805" w:firstLine="567"/>
        <w:jc w:val="both"/>
        <w:rPr>
          <w:rFonts w:eastAsia="Trebuchet MS"/>
          <w:sz w:val="28"/>
          <w:szCs w:val="28"/>
        </w:rPr>
      </w:pPr>
      <w:r w:rsidRPr="00C17FE8">
        <w:rPr>
          <w:rFonts w:eastAsia="Trebuchet MS"/>
          <w:color w:val="231F20"/>
          <w:sz w:val="28"/>
          <w:szCs w:val="28"/>
        </w:rPr>
        <w:t xml:space="preserve">В </w:t>
      </w:r>
      <w:r w:rsidRPr="00C17FE8">
        <w:rPr>
          <w:rFonts w:eastAsia="Trebuchet MS"/>
          <w:color w:val="231F20"/>
          <w:spacing w:val="9"/>
          <w:sz w:val="28"/>
          <w:szCs w:val="28"/>
        </w:rPr>
        <w:t xml:space="preserve">процессе изучения </w:t>
      </w:r>
      <w:r w:rsidRPr="00C17FE8">
        <w:rPr>
          <w:rFonts w:eastAsia="Trebuchet MS"/>
          <w:color w:val="231F20"/>
          <w:sz w:val="28"/>
          <w:szCs w:val="28"/>
        </w:rPr>
        <w:t xml:space="preserve">курса у </w:t>
      </w:r>
      <w:r w:rsidRPr="00C17FE8">
        <w:rPr>
          <w:rFonts w:eastAsia="Trebuchet MS"/>
          <w:color w:val="231F20"/>
          <w:spacing w:val="9"/>
          <w:sz w:val="28"/>
          <w:szCs w:val="28"/>
        </w:rPr>
        <w:t>учащихся младших классов</w:t>
      </w:r>
      <w:r w:rsidRPr="00C17FE8">
        <w:rPr>
          <w:rFonts w:eastAsia="Trebuchet MS"/>
          <w:color w:val="231F20"/>
          <w:spacing w:val="10"/>
          <w:sz w:val="28"/>
          <w:szCs w:val="28"/>
        </w:rPr>
        <w:t xml:space="preserve"> </w:t>
      </w:r>
      <w:r w:rsidRPr="00C17FE8">
        <w:rPr>
          <w:rFonts w:eastAsia="Trebuchet MS"/>
          <w:color w:val="231F20"/>
          <w:sz w:val="28"/>
          <w:szCs w:val="28"/>
        </w:rPr>
        <w:t>формируются такие умения и навыки, как: работа с текстами, таблицами</w:t>
      </w:r>
      <w:r w:rsidRPr="00C17FE8">
        <w:rPr>
          <w:rFonts w:eastAsia="Trebuchet MS"/>
          <w:color w:val="231F20"/>
          <w:spacing w:val="1"/>
          <w:sz w:val="28"/>
          <w:szCs w:val="28"/>
        </w:rPr>
        <w:t xml:space="preserve"> </w:t>
      </w:r>
      <w:r w:rsidRPr="00C17FE8">
        <w:rPr>
          <w:rFonts w:eastAsia="Trebuchet MS"/>
          <w:color w:val="231F20"/>
          <w:sz w:val="28"/>
          <w:szCs w:val="28"/>
        </w:rPr>
        <w:t>и</w:t>
      </w:r>
      <w:r w:rsidRPr="00C17FE8">
        <w:rPr>
          <w:rFonts w:eastAsia="Trebuchet MS"/>
          <w:color w:val="231F20"/>
          <w:spacing w:val="1"/>
          <w:sz w:val="28"/>
          <w:szCs w:val="28"/>
        </w:rPr>
        <w:t xml:space="preserve"> </w:t>
      </w:r>
      <w:r w:rsidRPr="00C17FE8">
        <w:rPr>
          <w:rFonts w:eastAsia="Trebuchet MS"/>
          <w:color w:val="231F20"/>
          <w:sz w:val="28"/>
          <w:szCs w:val="28"/>
        </w:rPr>
        <w:t>схемами;</w:t>
      </w:r>
      <w:r w:rsidRPr="00C17FE8">
        <w:rPr>
          <w:rFonts w:eastAsia="Trebuchet MS"/>
          <w:color w:val="231F20"/>
          <w:spacing w:val="1"/>
          <w:sz w:val="28"/>
          <w:szCs w:val="28"/>
        </w:rPr>
        <w:t xml:space="preserve"> </w:t>
      </w:r>
      <w:r w:rsidRPr="00C17FE8">
        <w:rPr>
          <w:rFonts w:eastAsia="Trebuchet MS"/>
          <w:color w:val="231F20"/>
          <w:sz w:val="28"/>
          <w:szCs w:val="28"/>
        </w:rPr>
        <w:t>поиск,</w:t>
      </w:r>
      <w:r w:rsidRPr="00C17FE8">
        <w:rPr>
          <w:rFonts w:eastAsia="Trebuchet MS"/>
          <w:color w:val="231F20"/>
          <w:spacing w:val="1"/>
          <w:sz w:val="28"/>
          <w:szCs w:val="28"/>
        </w:rPr>
        <w:t xml:space="preserve"> </w:t>
      </w:r>
      <w:r w:rsidRPr="00C17FE8">
        <w:rPr>
          <w:rFonts w:eastAsia="Trebuchet MS"/>
          <w:color w:val="231F20"/>
          <w:sz w:val="28"/>
          <w:szCs w:val="28"/>
        </w:rPr>
        <w:t>сбор,</w:t>
      </w:r>
      <w:r w:rsidRPr="00C17FE8">
        <w:rPr>
          <w:rFonts w:eastAsia="Trebuchet MS"/>
          <w:color w:val="231F20"/>
          <w:spacing w:val="1"/>
          <w:sz w:val="28"/>
          <w:szCs w:val="28"/>
        </w:rPr>
        <w:t xml:space="preserve"> </w:t>
      </w:r>
      <w:r w:rsidRPr="00C17FE8">
        <w:rPr>
          <w:rFonts w:eastAsia="Trebuchet MS"/>
          <w:color w:val="231F20"/>
          <w:sz w:val="28"/>
          <w:szCs w:val="28"/>
        </w:rPr>
        <w:t>обработка</w:t>
      </w:r>
      <w:r w:rsidRPr="00C17FE8">
        <w:rPr>
          <w:rFonts w:eastAsia="Trebuchet MS"/>
          <w:color w:val="231F20"/>
          <w:spacing w:val="1"/>
          <w:sz w:val="28"/>
          <w:szCs w:val="28"/>
        </w:rPr>
        <w:t xml:space="preserve"> </w:t>
      </w:r>
      <w:r w:rsidRPr="00C17FE8">
        <w:rPr>
          <w:rFonts w:eastAsia="Trebuchet MS"/>
          <w:color w:val="231F20"/>
          <w:sz w:val="28"/>
          <w:szCs w:val="28"/>
        </w:rPr>
        <w:t>и</w:t>
      </w:r>
      <w:r w:rsidRPr="00C17FE8">
        <w:rPr>
          <w:rFonts w:eastAsia="Trebuchet MS"/>
          <w:color w:val="231F20"/>
          <w:spacing w:val="75"/>
          <w:sz w:val="28"/>
          <w:szCs w:val="28"/>
        </w:rPr>
        <w:t xml:space="preserve"> </w:t>
      </w:r>
      <w:r w:rsidRPr="00C17FE8">
        <w:rPr>
          <w:rFonts w:eastAsia="Trebuchet MS"/>
          <w:color w:val="231F20"/>
          <w:sz w:val="28"/>
          <w:szCs w:val="28"/>
        </w:rPr>
        <w:t>анализ</w:t>
      </w:r>
      <w:r w:rsidRPr="00C17FE8">
        <w:rPr>
          <w:rFonts w:eastAsia="Trebuchet MS"/>
          <w:color w:val="231F20"/>
          <w:spacing w:val="75"/>
          <w:sz w:val="28"/>
          <w:szCs w:val="28"/>
        </w:rPr>
        <w:t xml:space="preserve"> </w:t>
      </w:r>
      <w:r w:rsidRPr="00C17FE8">
        <w:rPr>
          <w:rFonts w:eastAsia="Trebuchet MS"/>
          <w:color w:val="231F20"/>
          <w:sz w:val="28"/>
          <w:szCs w:val="28"/>
        </w:rPr>
        <w:t>информации; публичные выступления; проектная работа и работа в малых</w:t>
      </w:r>
      <w:r w:rsidRPr="00C17FE8">
        <w:rPr>
          <w:rFonts w:eastAsia="Trebuchet MS"/>
          <w:color w:val="231F20"/>
          <w:spacing w:val="1"/>
          <w:sz w:val="28"/>
          <w:szCs w:val="28"/>
        </w:rPr>
        <w:t xml:space="preserve"> </w:t>
      </w:r>
      <w:r w:rsidRPr="00C17FE8">
        <w:rPr>
          <w:rFonts w:eastAsia="Trebuchet MS"/>
          <w:color w:val="231F20"/>
          <w:sz w:val="28"/>
          <w:szCs w:val="28"/>
        </w:rPr>
        <w:t>группах.</w:t>
      </w:r>
    </w:p>
    <w:p w:rsidR="002C6834" w:rsidRPr="00C17FE8" w:rsidRDefault="002C6834" w:rsidP="002C6834">
      <w:pPr>
        <w:spacing w:before="4" w:line="266" w:lineRule="auto"/>
        <w:ind w:right="1807" w:firstLine="567"/>
        <w:jc w:val="both"/>
        <w:rPr>
          <w:rFonts w:eastAsia="Trebuchet MS"/>
          <w:sz w:val="28"/>
          <w:szCs w:val="28"/>
        </w:rPr>
      </w:pPr>
      <w:r w:rsidRPr="00C17FE8">
        <w:rPr>
          <w:rFonts w:eastAsia="Trebuchet MS"/>
          <w:color w:val="231F20"/>
          <w:sz w:val="28"/>
          <w:szCs w:val="28"/>
        </w:rPr>
        <w:t>Эффективным</w:t>
      </w:r>
      <w:r w:rsidRPr="00C17FE8">
        <w:rPr>
          <w:rFonts w:eastAsia="Trebuchet MS"/>
          <w:color w:val="231F20"/>
          <w:spacing w:val="1"/>
          <w:sz w:val="28"/>
          <w:szCs w:val="28"/>
        </w:rPr>
        <w:t xml:space="preserve"> </w:t>
      </w:r>
      <w:r w:rsidRPr="00C17FE8">
        <w:rPr>
          <w:rFonts w:eastAsia="Trebuchet MS"/>
          <w:color w:val="231F20"/>
          <w:sz w:val="28"/>
          <w:szCs w:val="28"/>
        </w:rPr>
        <w:t>средством</w:t>
      </w:r>
      <w:r w:rsidRPr="00C17FE8">
        <w:rPr>
          <w:rFonts w:eastAsia="Trebuchet MS"/>
          <w:color w:val="231F20"/>
          <w:spacing w:val="1"/>
          <w:sz w:val="28"/>
          <w:szCs w:val="28"/>
        </w:rPr>
        <w:t xml:space="preserve"> </w:t>
      </w:r>
      <w:r w:rsidRPr="00C17FE8">
        <w:rPr>
          <w:rFonts w:eastAsia="Trebuchet MS"/>
          <w:color w:val="231F20"/>
          <w:sz w:val="28"/>
          <w:szCs w:val="28"/>
        </w:rPr>
        <w:t>формирования</w:t>
      </w:r>
      <w:r w:rsidRPr="00C17FE8">
        <w:rPr>
          <w:rFonts w:eastAsia="Trebuchet MS"/>
          <w:color w:val="231F20"/>
          <w:spacing w:val="1"/>
          <w:sz w:val="28"/>
          <w:szCs w:val="28"/>
        </w:rPr>
        <w:t xml:space="preserve"> </w:t>
      </w:r>
      <w:r w:rsidRPr="00C17FE8">
        <w:rPr>
          <w:rFonts w:eastAsia="Trebuchet MS"/>
          <w:color w:val="231F20"/>
          <w:sz w:val="28"/>
          <w:szCs w:val="28"/>
        </w:rPr>
        <w:t>основ</w:t>
      </w:r>
      <w:r w:rsidRPr="00C17FE8">
        <w:rPr>
          <w:rFonts w:eastAsia="Trebuchet MS"/>
          <w:color w:val="231F20"/>
          <w:spacing w:val="1"/>
          <w:sz w:val="28"/>
          <w:szCs w:val="28"/>
        </w:rPr>
        <w:t xml:space="preserve"> </w:t>
      </w:r>
      <w:r w:rsidRPr="00C17FE8">
        <w:rPr>
          <w:rFonts w:eastAsia="Trebuchet MS"/>
          <w:color w:val="231F20"/>
          <w:sz w:val="28"/>
          <w:szCs w:val="28"/>
        </w:rPr>
        <w:t>финансовой</w:t>
      </w:r>
      <w:r w:rsidRPr="00C17FE8">
        <w:rPr>
          <w:rFonts w:eastAsia="Trebuchet MS"/>
          <w:color w:val="231F20"/>
          <w:spacing w:val="1"/>
          <w:sz w:val="28"/>
          <w:szCs w:val="28"/>
        </w:rPr>
        <w:t xml:space="preserve"> </w:t>
      </w:r>
      <w:r w:rsidRPr="00C17FE8">
        <w:rPr>
          <w:rFonts w:eastAsia="Trebuchet MS"/>
          <w:color w:val="231F20"/>
          <w:sz w:val="28"/>
          <w:szCs w:val="28"/>
        </w:rPr>
        <w:t>грамотности</w:t>
      </w:r>
      <w:r w:rsidRPr="00C17FE8">
        <w:rPr>
          <w:rFonts w:eastAsia="Trebuchet MS"/>
          <w:color w:val="231F20"/>
          <w:spacing w:val="1"/>
          <w:sz w:val="28"/>
          <w:szCs w:val="28"/>
        </w:rPr>
        <w:t xml:space="preserve"> </w:t>
      </w:r>
      <w:r w:rsidRPr="00C17FE8">
        <w:rPr>
          <w:rFonts w:eastAsia="Trebuchet MS"/>
          <w:color w:val="231F20"/>
          <w:sz w:val="28"/>
          <w:szCs w:val="28"/>
        </w:rPr>
        <w:t>являются</w:t>
      </w:r>
      <w:r w:rsidRPr="00C17FE8">
        <w:rPr>
          <w:rFonts w:eastAsia="Trebuchet MS"/>
          <w:color w:val="231F20"/>
          <w:spacing w:val="1"/>
          <w:sz w:val="28"/>
          <w:szCs w:val="28"/>
        </w:rPr>
        <w:t xml:space="preserve"> </w:t>
      </w:r>
      <w:proofErr w:type="spellStart"/>
      <w:r w:rsidRPr="00C17FE8">
        <w:rPr>
          <w:rFonts w:eastAsia="Trebuchet MS"/>
          <w:color w:val="231F20"/>
          <w:sz w:val="28"/>
          <w:szCs w:val="28"/>
        </w:rPr>
        <w:t>межпредметные</w:t>
      </w:r>
      <w:proofErr w:type="spellEnd"/>
      <w:r w:rsidRPr="00C17FE8">
        <w:rPr>
          <w:rFonts w:eastAsia="Trebuchet MS"/>
          <w:color w:val="231F20"/>
          <w:spacing w:val="1"/>
          <w:sz w:val="28"/>
          <w:szCs w:val="28"/>
        </w:rPr>
        <w:t xml:space="preserve"> </w:t>
      </w:r>
      <w:r w:rsidRPr="00C17FE8">
        <w:rPr>
          <w:rFonts w:eastAsia="Trebuchet MS"/>
          <w:color w:val="231F20"/>
          <w:sz w:val="28"/>
          <w:szCs w:val="28"/>
        </w:rPr>
        <w:t>проекты,</w:t>
      </w:r>
      <w:r w:rsidRPr="00C17FE8">
        <w:rPr>
          <w:rFonts w:eastAsia="Trebuchet MS"/>
          <w:color w:val="231F20"/>
          <w:spacing w:val="1"/>
          <w:sz w:val="28"/>
          <w:szCs w:val="28"/>
        </w:rPr>
        <w:t xml:space="preserve"> </w:t>
      </w:r>
      <w:r w:rsidRPr="00C17FE8">
        <w:rPr>
          <w:rFonts w:eastAsia="Trebuchet MS"/>
          <w:color w:val="231F20"/>
          <w:sz w:val="28"/>
          <w:szCs w:val="28"/>
        </w:rPr>
        <w:t>например:</w:t>
      </w:r>
      <w:r w:rsidRPr="00C17FE8">
        <w:rPr>
          <w:rFonts w:eastAsia="Trebuchet MS"/>
          <w:color w:val="231F20"/>
          <w:spacing w:val="1"/>
          <w:sz w:val="28"/>
          <w:szCs w:val="28"/>
        </w:rPr>
        <w:t xml:space="preserve"> </w:t>
      </w:r>
      <w:r w:rsidRPr="00C17FE8">
        <w:rPr>
          <w:rFonts w:eastAsia="Trebuchet MS"/>
          <w:color w:val="231F20"/>
          <w:sz w:val="28"/>
          <w:szCs w:val="28"/>
        </w:rPr>
        <w:t>«Какие</w:t>
      </w:r>
      <w:r w:rsidRPr="00C17FE8">
        <w:rPr>
          <w:rFonts w:eastAsia="Trebuchet MS"/>
          <w:color w:val="231F20"/>
          <w:spacing w:val="-13"/>
          <w:sz w:val="28"/>
          <w:szCs w:val="28"/>
        </w:rPr>
        <w:t xml:space="preserve"> </w:t>
      </w:r>
      <w:r w:rsidRPr="00C17FE8">
        <w:rPr>
          <w:rFonts w:eastAsia="Trebuchet MS"/>
          <w:color w:val="231F20"/>
          <w:sz w:val="28"/>
          <w:szCs w:val="28"/>
        </w:rPr>
        <w:t>бывают</w:t>
      </w:r>
      <w:r w:rsidRPr="00C17FE8">
        <w:rPr>
          <w:rFonts w:eastAsia="Trebuchet MS"/>
          <w:color w:val="231F20"/>
          <w:spacing w:val="-13"/>
          <w:sz w:val="28"/>
          <w:szCs w:val="28"/>
        </w:rPr>
        <w:t xml:space="preserve"> </w:t>
      </w:r>
      <w:r w:rsidRPr="00C17FE8">
        <w:rPr>
          <w:rFonts w:eastAsia="Trebuchet MS"/>
          <w:color w:val="231F20"/>
          <w:sz w:val="28"/>
          <w:szCs w:val="28"/>
        </w:rPr>
        <w:t>товары</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услуги»,</w:t>
      </w:r>
      <w:r w:rsidRPr="00C17FE8">
        <w:rPr>
          <w:rFonts w:eastAsia="Trebuchet MS"/>
          <w:color w:val="231F20"/>
          <w:spacing w:val="-13"/>
          <w:sz w:val="28"/>
          <w:szCs w:val="28"/>
        </w:rPr>
        <w:t xml:space="preserve"> </w:t>
      </w:r>
      <w:r w:rsidRPr="00C17FE8">
        <w:rPr>
          <w:rFonts w:eastAsia="Trebuchet MS"/>
          <w:color w:val="231F20"/>
          <w:sz w:val="28"/>
          <w:szCs w:val="28"/>
        </w:rPr>
        <w:t>«Какие</w:t>
      </w:r>
      <w:r w:rsidRPr="00C17FE8">
        <w:rPr>
          <w:rFonts w:eastAsia="Trebuchet MS"/>
          <w:color w:val="231F20"/>
          <w:spacing w:val="-12"/>
          <w:sz w:val="28"/>
          <w:szCs w:val="28"/>
        </w:rPr>
        <w:t xml:space="preserve"> </w:t>
      </w:r>
      <w:r w:rsidRPr="00C17FE8">
        <w:rPr>
          <w:rFonts w:eastAsia="Trebuchet MS"/>
          <w:color w:val="231F20"/>
          <w:sz w:val="28"/>
          <w:szCs w:val="28"/>
        </w:rPr>
        <w:t>виды</w:t>
      </w:r>
      <w:r w:rsidRPr="00C17FE8">
        <w:rPr>
          <w:rFonts w:eastAsia="Trebuchet MS"/>
          <w:color w:val="231F20"/>
          <w:spacing w:val="-13"/>
          <w:sz w:val="28"/>
          <w:szCs w:val="28"/>
        </w:rPr>
        <w:t xml:space="preserve"> </w:t>
      </w:r>
      <w:r w:rsidRPr="00C17FE8">
        <w:rPr>
          <w:rFonts w:eastAsia="Trebuchet MS"/>
          <w:color w:val="231F20"/>
          <w:sz w:val="28"/>
          <w:szCs w:val="28"/>
        </w:rPr>
        <w:t>денег</w:t>
      </w:r>
      <w:r w:rsidRPr="00C17FE8">
        <w:rPr>
          <w:rFonts w:eastAsia="Trebuchet MS"/>
          <w:color w:val="231F20"/>
          <w:spacing w:val="-12"/>
          <w:sz w:val="28"/>
          <w:szCs w:val="28"/>
        </w:rPr>
        <w:t xml:space="preserve"> </w:t>
      </w:r>
      <w:r w:rsidRPr="00C17FE8">
        <w:rPr>
          <w:rFonts w:eastAsia="Trebuchet MS"/>
          <w:color w:val="231F20"/>
          <w:sz w:val="28"/>
          <w:szCs w:val="28"/>
        </w:rPr>
        <w:t>существуют»,</w:t>
      </w:r>
      <w:r w:rsidRPr="00C17FE8">
        <w:rPr>
          <w:rFonts w:eastAsia="Trebuchet MS"/>
          <w:color w:val="231F20"/>
          <w:spacing w:val="-13"/>
          <w:sz w:val="28"/>
          <w:szCs w:val="28"/>
        </w:rPr>
        <w:t xml:space="preserve"> </w:t>
      </w:r>
      <w:r w:rsidRPr="00C17FE8">
        <w:rPr>
          <w:rFonts w:eastAsia="Trebuchet MS"/>
          <w:color w:val="231F20"/>
          <w:sz w:val="28"/>
          <w:szCs w:val="28"/>
        </w:rPr>
        <w:t>«Что я знаю о банковской карте», «Что такое семейный бюджет», «Какие</w:t>
      </w:r>
      <w:r w:rsidRPr="00C17FE8">
        <w:rPr>
          <w:rFonts w:eastAsia="Trebuchet MS"/>
          <w:color w:val="231F20"/>
          <w:spacing w:val="-73"/>
          <w:sz w:val="28"/>
          <w:szCs w:val="28"/>
        </w:rPr>
        <w:t xml:space="preserve"> </w:t>
      </w:r>
      <w:r w:rsidRPr="00C17FE8">
        <w:rPr>
          <w:rFonts w:eastAsia="Trebuchet MS"/>
          <w:color w:val="231F20"/>
          <w:sz w:val="28"/>
          <w:szCs w:val="28"/>
        </w:rPr>
        <w:t>виды</w:t>
      </w:r>
      <w:r w:rsidRPr="00C17FE8">
        <w:rPr>
          <w:rFonts w:eastAsia="Trebuchet MS"/>
          <w:color w:val="231F20"/>
          <w:spacing w:val="16"/>
          <w:sz w:val="28"/>
          <w:szCs w:val="28"/>
        </w:rPr>
        <w:t xml:space="preserve"> </w:t>
      </w:r>
      <w:r w:rsidRPr="00C17FE8">
        <w:rPr>
          <w:rFonts w:eastAsia="Trebuchet MS"/>
          <w:color w:val="231F20"/>
          <w:sz w:val="28"/>
          <w:szCs w:val="28"/>
        </w:rPr>
        <w:t>семейных</w:t>
      </w:r>
      <w:r w:rsidRPr="00C17FE8">
        <w:rPr>
          <w:rFonts w:eastAsia="Trebuchet MS"/>
          <w:color w:val="231F20"/>
          <w:spacing w:val="16"/>
          <w:sz w:val="28"/>
          <w:szCs w:val="28"/>
        </w:rPr>
        <w:t xml:space="preserve"> </w:t>
      </w:r>
      <w:r w:rsidRPr="00C17FE8">
        <w:rPr>
          <w:rFonts w:eastAsia="Trebuchet MS"/>
          <w:color w:val="231F20"/>
          <w:sz w:val="28"/>
          <w:szCs w:val="28"/>
        </w:rPr>
        <w:t>доходов</w:t>
      </w:r>
      <w:r w:rsidRPr="00C17FE8">
        <w:rPr>
          <w:rFonts w:eastAsia="Trebuchet MS"/>
          <w:color w:val="231F20"/>
          <w:spacing w:val="17"/>
          <w:sz w:val="28"/>
          <w:szCs w:val="28"/>
        </w:rPr>
        <w:t xml:space="preserve"> </w:t>
      </w:r>
      <w:r w:rsidRPr="00C17FE8">
        <w:rPr>
          <w:rFonts w:eastAsia="Trebuchet MS"/>
          <w:color w:val="231F20"/>
          <w:sz w:val="28"/>
          <w:szCs w:val="28"/>
        </w:rPr>
        <w:t>существуют»,</w:t>
      </w:r>
      <w:r w:rsidRPr="00C17FE8">
        <w:rPr>
          <w:rFonts w:eastAsia="Trebuchet MS"/>
          <w:color w:val="231F20"/>
          <w:spacing w:val="16"/>
          <w:sz w:val="28"/>
          <w:szCs w:val="28"/>
        </w:rPr>
        <w:t xml:space="preserve"> </w:t>
      </w:r>
      <w:r w:rsidRPr="00C17FE8">
        <w:rPr>
          <w:rFonts w:eastAsia="Trebuchet MS"/>
          <w:color w:val="231F20"/>
          <w:sz w:val="28"/>
          <w:szCs w:val="28"/>
        </w:rPr>
        <w:t>«На</w:t>
      </w:r>
      <w:r w:rsidRPr="00C17FE8">
        <w:rPr>
          <w:rFonts w:eastAsia="Trebuchet MS"/>
          <w:color w:val="231F20"/>
          <w:spacing w:val="17"/>
          <w:sz w:val="28"/>
          <w:szCs w:val="28"/>
        </w:rPr>
        <w:t xml:space="preserve"> </w:t>
      </w:r>
      <w:r w:rsidRPr="00C17FE8">
        <w:rPr>
          <w:rFonts w:eastAsia="Trebuchet MS"/>
          <w:color w:val="231F20"/>
          <w:sz w:val="28"/>
          <w:szCs w:val="28"/>
        </w:rPr>
        <w:t>что</w:t>
      </w:r>
      <w:r w:rsidRPr="00C17FE8">
        <w:rPr>
          <w:rFonts w:eastAsia="Trebuchet MS"/>
          <w:color w:val="231F20"/>
          <w:spacing w:val="16"/>
          <w:sz w:val="28"/>
          <w:szCs w:val="28"/>
        </w:rPr>
        <w:t xml:space="preserve"> </w:t>
      </w:r>
      <w:r w:rsidRPr="00C17FE8">
        <w:rPr>
          <w:rFonts w:eastAsia="Trebuchet MS"/>
          <w:color w:val="231F20"/>
          <w:sz w:val="28"/>
          <w:szCs w:val="28"/>
        </w:rPr>
        <w:t>расходуются</w:t>
      </w:r>
      <w:r w:rsidRPr="00C17FE8">
        <w:rPr>
          <w:rFonts w:eastAsia="Trebuchet MS"/>
          <w:color w:val="231F20"/>
          <w:spacing w:val="17"/>
          <w:sz w:val="28"/>
          <w:szCs w:val="28"/>
        </w:rPr>
        <w:t xml:space="preserve"> </w:t>
      </w:r>
      <w:r w:rsidRPr="00C17FE8">
        <w:rPr>
          <w:rFonts w:eastAsia="Trebuchet MS"/>
          <w:color w:val="231F20"/>
          <w:sz w:val="28"/>
          <w:szCs w:val="28"/>
        </w:rPr>
        <w:t>деньги</w:t>
      </w:r>
      <w:r w:rsidRPr="00C17FE8">
        <w:rPr>
          <w:rFonts w:eastAsia="Trebuchet MS"/>
          <w:color w:val="231F20"/>
          <w:spacing w:val="-73"/>
          <w:sz w:val="28"/>
          <w:szCs w:val="28"/>
        </w:rPr>
        <w:t xml:space="preserve"> </w:t>
      </w:r>
      <w:r w:rsidRPr="00C17FE8">
        <w:rPr>
          <w:rFonts w:eastAsia="Trebuchet MS"/>
          <w:color w:val="231F20"/>
          <w:sz w:val="28"/>
          <w:szCs w:val="28"/>
        </w:rPr>
        <w:t>в</w:t>
      </w:r>
      <w:r w:rsidRPr="00C17FE8">
        <w:rPr>
          <w:rFonts w:eastAsia="Trebuchet MS"/>
          <w:color w:val="231F20"/>
          <w:spacing w:val="-11"/>
          <w:sz w:val="28"/>
          <w:szCs w:val="28"/>
        </w:rPr>
        <w:t xml:space="preserve"> </w:t>
      </w:r>
      <w:r w:rsidRPr="00C17FE8">
        <w:rPr>
          <w:rFonts w:eastAsia="Trebuchet MS"/>
          <w:color w:val="231F20"/>
          <w:sz w:val="28"/>
          <w:szCs w:val="28"/>
        </w:rPr>
        <w:t>семье»,</w:t>
      </w:r>
      <w:r w:rsidRPr="00C17FE8">
        <w:rPr>
          <w:rFonts w:eastAsia="Trebuchet MS"/>
          <w:color w:val="231F20"/>
          <w:spacing w:val="-10"/>
          <w:sz w:val="28"/>
          <w:szCs w:val="28"/>
        </w:rPr>
        <w:t xml:space="preserve"> </w:t>
      </w:r>
      <w:r w:rsidRPr="00C17FE8">
        <w:rPr>
          <w:rFonts w:eastAsia="Trebuchet MS"/>
          <w:color w:val="231F20"/>
          <w:sz w:val="28"/>
          <w:szCs w:val="28"/>
        </w:rPr>
        <w:t>«Сколько</w:t>
      </w:r>
      <w:r w:rsidRPr="00C17FE8">
        <w:rPr>
          <w:rFonts w:eastAsia="Trebuchet MS"/>
          <w:color w:val="231F20"/>
          <w:spacing w:val="-10"/>
          <w:sz w:val="28"/>
          <w:szCs w:val="28"/>
        </w:rPr>
        <w:t xml:space="preserve"> </w:t>
      </w:r>
      <w:r w:rsidRPr="00C17FE8">
        <w:rPr>
          <w:rFonts w:eastAsia="Trebuchet MS"/>
          <w:color w:val="231F20"/>
          <w:sz w:val="28"/>
          <w:szCs w:val="28"/>
        </w:rPr>
        <w:t>денег</w:t>
      </w:r>
      <w:r w:rsidRPr="00C17FE8">
        <w:rPr>
          <w:rFonts w:eastAsia="Trebuchet MS"/>
          <w:color w:val="231F20"/>
          <w:spacing w:val="-10"/>
          <w:sz w:val="28"/>
          <w:szCs w:val="28"/>
        </w:rPr>
        <w:t xml:space="preserve"> </w:t>
      </w:r>
      <w:r w:rsidRPr="00C17FE8">
        <w:rPr>
          <w:rFonts w:eastAsia="Trebuchet MS"/>
          <w:color w:val="231F20"/>
          <w:sz w:val="28"/>
          <w:szCs w:val="28"/>
        </w:rPr>
        <w:t>тратит</w:t>
      </w:r>
      <w:r w:rsidRPr="00C17FE8">
        <w:rPr>
          <w:rFonts w:eastAsia="Trebuchet MS"/>
          <w:color w:val="231F20"/>
          <w:spacing w:val="-11"/>
          <w:sz w:val="28"/>
          <w:szCs w:val="28"/>
        </w:rPr>
        <w:t xml:space="preserve"> </w:t>
      </w:r>
      <w:r w:rsidRPr="00C17FE8">
        <w:rPr>
          <w:rFonts w:eastAsia="Trebuchet MS"/>
          <w:color w:val="231F20"/>
          <w:sz w:val="28"/>
          <w:szCs w:val="28"/>
        </w:rPr>
        <w:t>семья</w:t>
      </w:r>
      <w:r w:rsidRPr="00C17FE8">
        <w:rPr>
          <w:rFonts w:eastAsia="Trebuchet MS"/>
          <w:color w:val="231F20"/>
          <w:spacing w:val="-10"/>
          <w:sz w:val="28"/>
          <w:szCs w:val="28"/>
        </w:rPr>
        <w:t xml:space="preserve"> </w:t>
      </w:r>
      <w:r w:rsidRPr="00C17FE8">
        <w:rPr>
          <w:rFonts w:eastAsia="Trebuchet MS"/>
          <w:color w:val="231F20"/>
          <w:sz w:val="28"/>
          <w:szCs w:val="28"/>
        </w:rPr>
        <w:t>на</w:t>
      </w:r>
      <w:r w:rsidRPr="00C17FE8">
        <w:rPr>
          <w:rFonts w:eastAsia="Trebuchet MS"/>
          <w:color w:val="231F20"/>
          <w:spacing w:val="-10"/>
          <w:sz w:val="28"/>
          <w:szCs w:val="28"/>
        </w:rPr>
        <w:t xml:space="preserve"> </w:t>
      </w:r>
      <w:r w:rsidRPr="00C17FE8">
        <w:rPr>
          <w:rFonts w:eastAsia="Trebuchet MS"/>
          <w:color w:val="231F20"/>
          <w:sz w:val="28"/>
          <w:szCs w:val="28"/>
        </w:rPr>
        <w:t>питание»,</w:t>
      </w:r>
      <w:r w:rsidRPr="00C17FE8">
        <w:rPr>
          <w:rFonts w:eastAsia="Trebuchet MS"/>
          <w:color w:val="231F20"/>
          <w:spacing w:val="-10"/>
          <w:sz w:val="28"/>
          <w:szCs w:val="28"/>
        </w:rPr>
        <w:t xml:space="preserve"> </w:t>
      </w:r>
      <w:r w:rsidRPr="00C17FE8">
        <w:rPr>
          <w:rFonts w:eastAsia="Trebuchet MS"/>
          <w:color w:val="231F20"/>
          <w:sz w:val="28"/>
          <w:szCs w:val="28"/>
        </w:rPr>
        <w:t>«Сколько</w:t>
      </w:r>
      <w:r w:rsidRPr="00C17FE8">
        <w:rPr>
          <w:rFonts w:eastAsia="Trebuchet MS"/>
          <w:color w:val="231F20"/>
          <w:spacing w:val="-10"/>
          <w:sz w:val="28"/>
          <w:szCs w:val="28"/>
        </w:rPr>
        <w:t xml:space="preserve"> </w:t>
      </w:r>
      <w:r w:rsidRPr="00C17FE8">
        <w:rPr>
          <w:rFonts w:eastAsia="Trebuchet MS"/>
          <w:color w:val="231F20"/>
          <w:sz w:val="28"/>
          <w:szCs w:val="28"/>
        </w:rPr>
        <w:t>денег</w:t>
      </w:r>
      <w:r w:rsidRPr="00C17FE8">
        <w:rPr>
          <w:rFonts w:eastAsia="Trebuchet MS"/>
          <w:color w:val="231F20"/>
          <w:spacing w:val="-73"/>
          <w:sz w:val="28"/>
          <w:szCs w:val="28"/>
        </w:rPr>
        <w:t xml:space="preserve"> </w:t>
      </w:r>
      <w:r w:rsidRPr="00C17FE8">
        <w:rPr>
          <w:rFonts w:eastAsia="Trebuchet MS"/>
          <w:color w:val="231F20"/>
          <w:sz w:val="28"/>
          <w:szCs w:val="28"/>
        </w:rPr>
        <w:t>требуется</w:t>
      </w:r>
      <w:r w:rsidRPr="00C17FE8">
        <w:rPr>
          <w:rFonts w:eastAsia="Trebuchet MS"/>
          <w:color w:val="231F20"/>
          <w:spacing w:val="-15"/>
          <w:sz w:val="28"/>
          <w:szCs w:val="28"/>
        </w:rPr>
        <w:t xml:space="preserve"> </w:t>
      </w:r>
      <w:r w:rsidRPr="00C17FE8">
        <w:rPr>
          <w:rFonts w:eastAsia="Trebuchet MS"/>
          <w:color w:val="231F20"/>
          <w:sz w:val="28"/>
          <w:szCs w:val="28"/>
        </w:rPr>
        <w:t>семье</w:t>
      </w:r>
      <w:r w:rsidRPr="00C17FE8">
        <w:rPr>
          <w:rFonts w:eastAsia="Trebuchet MS"/>
          <w:color w:val="231F20"/>
          <w:spacing w:val="-15"/>
          <w:sz w:val="28"/>
          <w:szCs w:val="28"/>
        </w:rPr>
        <w:t xml:space="preserve"> </w:t>
      </w:r>
      <w:r w:rsidRPr="00C17FE8">
        <w:rPr>
          <w:rFonts w:eastAsia="Trebuchet MS"/>
          <w:color w:val="231F20"/>
          <w:sz w:val="28"/>
          <w:szCs w:val="28"/>
        </w:rPr>
        <w:t>на</w:t>
      </w:r>
      <w:r w:rsidRPr="00C17FE8">
        <w:rPr>
          <w:rFonts w:eastAsia="Trebuchet MS"/>
          <w:color w:val="231F20"/>
          <w:spacing w:val="-15"/>
          <w:sz w:val="28"/>
          <w:szCs w:val="28"/>
        </w:rPr>
        <w:t xml:space="preserve"> </w:t>
      </w:r>
      <w:r w:rsidRPr="00C17FE8">
        <w:rPr>
          <w:rFonts w:eastAsia="Trebuchet MS"/>
          <w:color w:val="231F20"/>
          <w:sz w:val="28"/>
          <w:szCs w:val="28"/>
        </w:rPr>
        <w:t>оплату</w:t>
      </w:r>
      <w:r w:rsidRPr="00C17FE8">
        <w:rPr>
          <w:rFonts w:eastAsia="Trebuchet MS"/>
          <w:color w:val="231F20"/>
          <w:spacing w:val="-15"/>
          <w:sz w:val="28"/>
          <w:szCs w:val="28"/>
        </w:rPr>
        <w:t xml:space="preserve"> </w:t>
      </w:r>
      <w:r w:rsidRPr="00C17FE8">
        <w:rPr>
          <w:rFonts w:eastAsia="Trebuchet MS"/>
          <w:color w:val="231F20"/>
          <w:sz w:val="28"/>
          <w:szCs w:val="28"/>
        </w:rPr>
        <w:t>коммунальных</w:t>
      </w:r>
      <w:r w:rsidRPr="00C17FE8">
        <w:rPr>
          <w:rFonts w:eastAsia="Trebuchet MS"/>
          <w:color w:val="231F20"/>
          <w:spacing w:val="-15"/>
          <w:sz w:val="28"/>
          <w:szCs w:val="28"/>
        </w:rPr>
        <w:t xml:space="preserve"> </w:t>
      </w:r>
      <w:r w:rsidRPr="00C17FE8">
        <w:rPr>
          <w:rFonts w:eastAsia="Trebuchet MS"/>
          <w:color w:val="231F20"/>
          <w:sz w:val="28"/>
          <w:szCs w:val="28"/>
        </w:rPr>
        <w:t>услуг».</w:t>
      </w:r>
    </w:p>
    <w:p w:rsidR="002C6834" w:rsidRPr="00C17FE8" w:rsidRDefault="002C6834" w:rsidP="002C6834">
      <w:pPr>
        <w:spacing w:before="172"/>
        <w:rPr>
          <w:rFonts w:eastAsia="Trebuchet MS"/>
          <w:b/>
          <w:sz w:val="28"/>
          <w:szCs w:val="28"/>
        </w:rPr>
      </w:pPr>
      <w:r w:rsidRPr="00C17FE8">
        <w:rPr>
          <w:rFonts w:eastAsia="Trebuchet MS"/>
          <w:b/>
          <w:color w:val="231F20"/>
          <w:w w:val="105"/>
          <w:sz w:val="28"/>
          <w:szCs w:val="28"/>
        </w:rPr>
        <w:t>Планируемые</w:t>
      </w:r>
      <w:r w:rsidRPr="00C17FE8">
        <w:rPr>
          <w:rFonts w:eastAsia="Trebuchet MS"/>
          <w:b/>
          <w:color w:val="231F20"/>
          <w:spacing w:val="32"/>
          <w:w w:val="105"/>
          <w:sz w:val="28"/>
          <w:szCs w:val="28"/>
        </w:rPr>
        <w:t xml:space="preserve"> </w:t>
      </w:r>
      <w:r w:rsidRPr="00C17FE8">
        <w:rPr>
          <w:rFonts w:eastAsia="Trebuchet MS"/>
          <w:b/>
          <w:color w:val="231F20"/>
          <w:w w:val="105"/>
          <w:sz w:val="28"/>
          <w:szCs w:val="28"/>
        </w:rPr>
        <w:t>результаты</w:t>
      </w:r>
      <w:r w:rsidRPr="00C17FE8">
        <w:rPr>
          <w:rFonts w:eastAsia="Trebuchet MS"/>
          <w:b/>
          <w:color w:val="231F20"/>
          <w:spacing w:val="33"/>
          <w:w w:val="105"/>
          <w:sz w:val="28"/>
          <w:szCs w:val="28"/>
        </w:rPr>
        <w:t xml:space="preserve"> </w:t>
      </w:r>
      <w:r w:rsidRPr="00C17FE8">
        <w:rPr>
          <w:rFonts w:eastAsia="Trebuchet MS"/>
          <w:b/>
          <w:color w:val="231F20"/>
          <w:w w:val="105"/>
          <w:sz w:val="28"/>
          <w:szCs w:val="28"/>
        </w:rPr>
        <w:t>обучения</w:t>
      </w:r>
    </w:p>
    <w:p w:rsidR="002C6834" w:rsidRPr="00C17FE8" w:rsidRDefault="002C6834" w:rsidP="002C6834">
      <w:pPr>
        <w:spacing w:before="266"/>
        <w:rPr>
          <w:rFonts w:eastAsia="Trebuchet MS"/>
          <w:i/>
          <w:sz w:val="28"/>
          <w:szCs w:val="28"/>
        </w:rPr>
      </w:pPr>
      <w:r w:rsidRPr="00C17FE8">
        <w:rPr>
          <w:rFonts w:eastAsia="Trebuchet MS"/>
          <w:i/>
          <w:color w:val="231F20"/>
          <w:sz w:val="28"/>
          <w:szCs w:val="28"/>
        </w:rPr>
        <w:t>Личностные</w:t>
      </w:r>
      <w:r w:rsidRPr="00C17FE8">
        <w:rPr>
          <w:rFonts w:eastAsia="Trebuchet MS"/>
          <w:i/>
          <w:color w:val="231F20"/>
          <w:spacing w:val="-9"/>
          <w:sz w:val="28"/>
          <w:szCs w:val="28"/>
        </w:rPr>
        <w:t xml:space="preserve"> </w:t>
      </w:r>
      <w:r w:rsidRPr="00C17FE8">
        <w:rPr>
          <w:rFonts w:eastAsia="Trebuchet MS"/>
          <w:i/>
          <w:color w:val="231F20"/>
          <w:sz w:val="28"/>
          <w:szCs w:val="28"/>
        </w:rPr>
        <w:t>результаты</w:t>
      </w:r>
      <w:r w:rsidRPr="00C17FE8">
        <w:rPr>
          <w:rFonts w:eastAsia="Trebuchet MS"/>
          <w:i/>
          <w:color w:val="231F20"/>
          <w:spacing w:val="-9"/>
          <w:sz w:val="28"/>
          <w:szCs w:val="28"/>
        </w:rPr>
        <w:t xml:space="preserve"> </w:t>
      </w:r>
      <w:r w:rsidRPr="00C17FE8">
        <w:rPr>
          <w:rFonts w:eastAsia="Trebuchet MS"/>
          <w:i/>
          <w:color w:val="231F20"/>
          <w:sz w:val="28"/>
          <w:szCs w:val="28"/>
        </w:rPr>
        <w:t>изучения</w:t>
      </w:r>
      <w:r w:rsidRPr="00C17FE8">
        <w:rPr>
          <w:rFonts w:eastAsia="Trebuchet MS"/>
          <w:i/>
          <w:color w:val="231F20"/>
          <w:spacing w:val="-9"/>
          <w:sz w:val="28"/>
          <w:szCs w:val="28"/>
        </w:rPr>
        <w:t xml:space="preserve"> </w:t>
      </w:r>
      <w:r w:rsidRPr="00C17FE8">
        <w:rPr>
          <w:rFonts w:eastAsia="Trebuchet MS"/>
          <w:i/>
          <w:color w:val="231F20"/>
          <w:sz w:val="28"/>
          <w:szCs w:val="28"/>
        </w:rPr>
        <w:t>курса</w:t>
      </w:r>
      <w:r w:rsidRPr="00C17FE8">
        <w:rPr>
          <w:rFonts w:eastAsia="Trebuchet MS"/>
          <w:i/>
          <w:sz w:val="28"/>
          <w:szCs w:val="28"/>
        </w:rPr>
        <w:t xml:space="preserve"> </w:t>
      </w:r>
      <w:r w:rsidRPr="00C17FE8">
        <w:rPr>
          <w:rFonts w:eastAsia="Trebuchet MS"/>
          <w:i/>
          <w:color w:val="231F20"/>
          <w:sz w:val="28"/>
          <w:szCs w:val="28"/>
        </w:rPr>
        <w:t>«Финансовая</w:t>
      </w:r>
      <w:r w:rsidRPr="00C17FE8">
        <w:rPr>
          <w:rFonts w:eastAsia="Trebuchet MS"/>
          <w:i/>
          <w:color w:val="231F20"/>
          <w:spacing w:val="3"/>
          <w:sz w:val="28"/>
          <w:szCs w:val="28"/>
        </w:rPr>
        <w:t xml:space="preserve"> </w:t>
      </w:r>
      <w:r w:rsidRPr="00C17FE8">
        <w:rPr>
          <w:rFonts w:eastAsia="Trebuchet MS"/>
          <w:i/>
          <w:color w:val="231F20"/>
          <w:sz w:val="28"/>
          <w:szCs w:val="28"/>
        </w:rPr>
        <w:t>грамотность»:</w:t>
      </w:r>
    </w:p>
    <w:p w:rsidR="002C6834" w:rsidRPr="00C17FE8" w:rsidRDefault="002C6834" w:rsidP="002C6834">
      <w:pPr>
        <w:tabs>
          <w:tab w:val="left" w:pos="2608"/>
        </w:tabs>
        <w:spacing w:before="95"/>
        <w:rPr>
          <w:rFonts w:eastAsia="Trebuchet MS"/>
          <w:sz w:val="28"/>
          <w:szCs w:val="28"/>
        </w:rPr>
      </w:pPr>
      <w:r w:rsidRPr="00C17FE8">
        <w:rPr>
          <w:rFonts w:eastAsia="Trebuchet MS"/>
          <w:color w:val="231F20"/>
          <w:w w:val="95"/>
          <w:sz w:val="28"/>
          <w:szCs w:val="28"/>
        </w:rPr>
        <w:t xml:space="preserve">        осознание</w:t>
      </w:r>
      <w:r w:rsidRPr="00C17FE8">
        <w:rPr>
          <w:rFonts w:eastAsia="Trebuchet MS"/>
          <w:color w:val="231F20"/>
          <w:spacing w:val="15"/>
          <w:w w:val="95"/>
          <w:sz w:val="28"/>
          <w:szCs w:val="28"/>
        </w:rPr>
        <w:t xml:space="preserve"> </w:t>
      </w:r>
      <w:r w:rsidRPr="00C17FE8">
        <w:rPr>
          <w:rFonts w:eastAsia="Trebuchet MS"/>
          <w:color w:val="231F20"/>
          <w:w w:val="95"/>
          <w:sz w:val="28"/>
          <w:szCs w:val="28"/>
        </w:rPr>
        <w:t>себя</w:t>
      </w:r>
      <w:r w:rsidRPr="00C17FE8">
        <w:rPr>
          <w:rFonts w:eastAsia="Trebuchet MS"/>
          <w:color w:val="231F20"/>
          <w:spacing w:val="16"/>
          <w:w w:val="95"/>
          <w:sz w:val="28"/>
          <w:szCs w:val="28"/>
        </w:rPr>
        <w:t xml:space="preserve"> </w:t>
      </w:r>
      <w:r w:rsidRPr="00C17FE8">
        <w:rPr>
          <w:rFonts w:eastAsia="Trebuchet MS"/>
          <w:color w:val="231F20"/>
          <w:w w:val="95"/>
          <w:sz w:val="28"/>
          <w:szCs w:val="28"/>
        </w:rPr>
        <w:t>как</w:t>
      </w:r>
      <w:r w:rsidRPr="00C17FE8">
        <w:rPr>
          <w:rFonts w:eastAsia="Trebuchet MS"/>
          <w:color w:val="231F20"/>
          <w:spacing w:val="16"/>
          <w:w w:val="95"/>
          <w:sz w:val="28"/>
          <w:szCs w:val="28"/>
        </w:rPr>
        <w:t xml:space="preserve"> </w:t>
      </w:r>
      <w:r w:rsidRPr="00C17FE8">
        <w:rPr>
          <w:rFonts w:eastAsia="Trebuchet MS"/>
          <w:color w:val="231F20"/>
          <w:w w:val="95"/>
          <w:sz w:val="28"/>
          <w:szCs w:val="28"/>
        </w:rPr>
        <w:t>члена</w:t>
      </w:r>
      <w:r w:rsidRPr="00C17FE8">
        <w:rPr>
          <w:rFonts w:eastAsia="Trebuchet MS"/>
          <w:color w:val="231F20"/>
          <w:spacing w:val="16"/>
          <w:w w:val="95"/>
          <w:sz w:val="28"/>
          <w:szCs w:val="28"/>
        </w:rPr>
        <w:t xml:space="preserve"> </w:t>
      </w:r>
      <w:r w:rsidRPr="00C17FE8">
        <w:rPr>
          <w:rFonts w:eastAsia="Trebuchet MS"/>
          <w:color w:val="231F20"/>
          <w:w w:val="95"/>
          <w:sz w:val="28"/>
          <w:szCs w:val="28"/>
        </w:rPr>
        <w:t>семьи</w:t>
      </w:r>
      <w:r w:rsidRPr="00C17FE8">
        <w:rPr>
          <w:rFonts w:eastAsia="Trebuchet MS"/>
          <w:color w:val="231F20"/>
          <w:spacing w:val="16"/>
          <w:w w:val="95"/>
          <w:sz w:val="28"/>
          <w:szCs w:val="28"/>
        </w:rPr>
        <w:t xml:space="preserve"> </w:t>
      </w:r>
      <w:r w:rsidRPr="00C17FE8">
        <w:rPr>
          <w:rFonts w:eastAsia="Trebuchet MS"/>
          <w:color w:val="231F20"/>
          <w:w w:val="95"/>
          <w:sz w:val="28"/>
          <w:szCs w:val="28"/>
        </w:rPr>
        <w:t>и</w:t>
      </w:r>
      <w:r w:rsidRPr="00C17FE8">
        <w:rPr>
          <w:rFonts w:eastAsia="Trebuchet MS"/>
          <w:color w:val="231F20"/>
          <w:spacing w:val="16"/>
          <w:w w:val="95"/>
          <w:sz w:val="28"/>
          <w:szCs w:val="28"/>
        </w:rPr>
        <w:t xml:space="preserve"> </w:t>
      </w:r>
      <w:r w:rsidRPr="00C17FE8">
        <w:rPr>
          <w:rFonts w:eastAsia="Trebuchet MS"/>
          <w:color w:val="231F20"/>
          <w:w w:val="95"/>
          <w:sz w:val="28"/>
          <w:szCs w:val="28"/>
        </w:rPr>
        <w:t>общества;</w:t>
      </w:r>
    </w:p>
    <w:p w:rsidR="002C6834" w:rsidRPr="00C17FE8" w:rsidRDefault="002C6834" w:rsidP="002C6834">
      <w:pPr>
        <w:tabs>
          <w:tab w:val="left" w:pos="2609"/>
        </w:tabs>
        <w:spacing w:before="39" w:line="271" w:lineRule="auto"/>
        <w:ind w:left="567" w:right="1807"/>
        <w:rPr>
          <w:rFonts w:eastAsia="Trebuchet MS"/>
          <w:sz w:val="28"/>
          <w:szCs w:val="28"/>
        </w:rPr>
      </w:pPr>
      <w:r w:rsidRPr="00C17FE8">
        <w:rPr>
          <w:rFonts w:eastAsia="Trebuchet MS"/>
          <w:color w:val="231F20"/>
          <w:sz w:val="28"/>
          <w:szCs w:val="28"/>
        </w:rPr>
        <w:t>овладение</w:t>
      </w:r>
      <w:r w:rsidRPr="00C17FE8">
        <w:rPr>
          <w:rFonts w:eastAsia="Trebuchet MS"/>
          <w:color w:val="231F20"/>
          <w:spacing w:val="3"/>
          <w:sz w:val="28"/>
          <w:szCs w:val="28"/>
        </w:rPr>
        <w:t xml:space="preserve"> </w:t>
      </w:r>
      <w:r w:rsidRPr="00C17FE8">
        <w:rPr>
          <w:rFonts w:eastAsia="Trebuchet MS"/>
          <w:color w:val="231F20"/>
          <w:sz w:val="28"/>
          <w:szCs w:val="28"/>
        </w:rPr>
        <w:t>начальными</w:t>
      </w:r>
      <w:r w:rsidRPr="00C17FE8">
        <w:rPr>
          <w:rFonts w:eastAsia="Trebuchet MS"/>
          <w:color w:val="231F20"/>
          <w:spacing w:val="3"/>
          <w:sz w:val="28"/>
          <w:szCs w:val="28"/>
        </w:rPr>
        <w:t xml:space="preserve"> </w:t>
      </w:r>
      <w:r w:rsidRPr="00C17FE8">
        <w:rPr>
          <w:rFonts w:eastAsia="Trebuchet MS"/>
          <w:color w:val="231F20"/>
          <w:sz w:val="28"/>
          <w:szCs w:val="28"/>
        </w:rPr>
        <w:t>навыками</w:t>
      </w:r>
      <w:r w:rsidRPr="00C17FE8">
        <w:rPr>
          <w:rFonts w:eastAsia="Trebuchet MS"/>
          <w:color w:val="231F20"/>
          <w:spacing w:val="4"/>
          <w:sz w:val="28"/>
          <w:szCs w:val="28"/>
        </w:rPr>
        <w:t xml:space="preserve"> </w:t>
      </w:r>
      <w:r w:rsidRPr="00C17FE8">
        <w:rPr>
          <w:rFonts w:eastAsia="Trebuchet MS"/>
          <w:color w:val="231F20"/>
          <w:sz w:val="28"/>
          <w:szCs w:val="28"/>
        </w:rPr>
        <w:t>адаптации</w:t>
      </w:r>
      <w:r w:rsidRPr="00C17FE8">
        <w:rPr>
          <w:rFonts w:eastAsia="Trebuchet MS"/>
          <w:color w:val="231F20"/>
          <w:spacing w:val="3"/>
          <w:sz w:val="28"/>
          <w:szCs w:val="28"/>
        </w:rPr>
        <w:t xml:space="preserve"> </w:t>
      </w:r>
      <w:r w:rsidRPr="00C17FE8">
        <w:rPr>
          <w:rFonts w:eastAsia="Trebuchet MS"/>
          <w:color w:val="231F20"/>
          <w:sz w:val="28"/>
          <w:szCs w:val="28"/>
        </w:rPr>
        <w:t>в</w:t>
      </w:r>
      <w:r w:rsidRPr="00C17FE8">
        <w:rPr>
          <w:rFonts w:eastAsia="Trebuchet MS"/>
          <w:color w:val="231F20"/>
          <w:spacing w:val="3"/>
          <w:sz w:val="28"/>
          <w:szCs w:val="28"/>
        </w:rPr>
        <w:t xml:space="preserve"> </w:t>
      </w:r>
      <w:r w:rsidRPr="00C17FE8">
        <w:rPr>
          <w:rFonts w:eastAsia="Trebuchet MS"/>
          <w:color w:val="231F20"/>
          <w:sz w:val="28"/>
          <w:szCs w:val="28"/>
        </w:rPr>
        <w:t>сфере</w:t>
      </w:r>
      <w:r w:rsidRPr="00C17FE8">
        <w:rPr>
          <w:rFonts w:eastAsia="Trebuchet MS"/>
          <w:color w:val="231F20"/>
          <w:spacing w:val="4"/>
          <w:sz w:val="28"/>
          <w:szCs w:val="28"/>
        </w:rPr>
        <w:t xml:space="preserve"> </w:t>
      </w:r>
      <w:proofErr w:type="spellStart"/>
      <w:proofErr w:type="gramStart"/>
      <w:r w:rsidRPr="00C17FE8">
        <w:rPr>
          <w:rFonts w:eastAsia="Trebuchet MS"/>
          <w:color w:val="231F20"/>
          <w:sz w:val="28"/>
          <w:szCs w:val="28"/>
        </w:rPr>
        <w:t>финан</w:t>
      </w:r>
      <w:proofErr w:type="spellEnd"/>
      <w:r w:rsidRPr="00C17FE8">
        <w:rPr>
          <w:rFonts w:eastAsia="Trebuchet MS"/>
          <w:color w:val="231F20"/>
          <w:spacing w:val="-73"/>
          <w:sz w:val="28"/>
          <w:szCs w:val="28"/>
        </w:rPr>
        <w:t xml:space="preserve"> </w:t>
      </w:r>
      <w:proofErr w:type="spellStart"/>
      <w:r w:rsidRPr="00C17FE8">
        <w:rPr>
          <w:rFonts w:eastAsia="Trebuchet MS"/>
          <w:color w:val="231F20"/>
          <w:sz w:val="28"/>
          <w:szCs w:val="28"/>
        </w:rPr>
        <w:t>совых</w:t>
      </w:r>
      <w:proofErr w:type="spellEnd"/>
      <w:proofErr w:type="gramEnd"/>
      <w:r w:rsidRPr="00C17FE8">
        <w:rPr>
          <w:rFonts w:eastAsia="Trebuchet MS"/>
          <w:color w:val="231F20"/>
          <w:spacing w:val="-12"/>
          <w:sz w:val="28"/>
          <w:szCs w:val="28"/>
        </w:rPr>
        <w:t xml:space="preserve"> </w:t>
      </w:r>
      <w:r w:rsidRPr="00C17FE8">
        <w:rPr>
          <w:rFonts w:eastAsia="Trebuchet MS"/>
          <w:color w:val="231F20"/>
          <w:sz w:val="28"/>
          <w:szCs w:val="28"/>
        </w:rPr>
        <w:t>отношений;</w:t>
      </w:r>
    </w:p>
    <w:p w:rsidR="002C6834" w:rsidRPr="00C17FE8" w:rsidRDefault="002C6834" w:rsidP="002C6834">
      <w:pPr>
        <w:tabs>
          <w:tab w:val="left" w:pos="2608"/>
        </w:tabs>
        <w:spacing w:before="1" w:line="271" w:lineRule="auto"/>
        <w:ind w:left="567" w:right="1812"/>
        <w:rPr>
          <w:rFonts w:eastAsia="Trebuchet MS"/>
          <w:sz w:val="28"/>
          <w:szCs w:val="28"/>
        </w:rPr>
      </w:pPr>
      <w:r w:rsidRPr="00C17FE8">
        <w:rPr>
          <w:rFonts w:eastAsia="Trebuchet MS"/>
          <w:color w:val="231F20"/>
          <w:spacing w:val="-1"/>
          <w:sz w:val="28"/>
          <w:szCs w:val="28"/>
        </w:rPr>
        <w:t>познавательный</w:t>
      </w:r>
      <w:r w:rsidRPr="00C17FE8">
        <w:rPr>
          <w:rFonts w:eastAsia="Trebuchet MS"/>
          <w:color w:val="231F20"/>
          <w:spacing w:val="-18"/>
          <w:sz w:val="28"/>
          <w:szCs w:val="28"/>
        </w:rPr>
        <w:t xml:space="preserve"> </w:t>
      </w:r>
      <w:r w:rsidRPr="00C17FE8">
        <w:rPr>
          <w:rFonts w:eastAsia="Trebuchet MS"/>
          <w:color w:val="231F20"/>
          <w:spacing w:val="-1"/>
          <w:sz w:val="28"/>
          <w:szCs w:val="28"/>
        </w:rPr>
        <w:t>интерес</w:t>
      </w:r>
      <w:r w:rsidRPr="00C17FE8">
        <w:rPr>
          <w:rFonts w:eastAsia="Trebuchet MS"/>
          <w:color w:val="231F20"/>
          <w:spacing w:val="-17"/>
          <w:sz w:val="28"/>
          <w:szCs w:val="28"/>
        </w:rPr>
        <w:t xml:space="preserve"> </w:t>
      </w:r>
      <w:r w:rsidRPr="00C17FE8">
        <w:rPr>
          <w:rFonts w:eastAsia="Trebuchet MS"/>
          <w:color w:val="231F20"/>
          <w:sz w:val="28"/>
          <w:szCs w:val="28"/>
        </w:rPr>
        <w:t>к</w:t>
      </w:r>
      <w:r w:rsidRPr="00C17FE8">
        <w:rPr>
          <w:rFonts w:eastAsia="Trebuchet MS"/>
          <w:color w:val="231F20"/>
          <w:spacing w:val="-18"/>
          <w:sz w:val="28"/>
          <w:szCs w:val="28"/>
        </w:rPr>
        <w:t xml:space="preserve"> </w:t>
      </w:r>
      <w:r w:rsidRPr="00C17FE8">
        <w:rPr>
          <w:rFonts w:eastAsia="Trebuchet MS"/>
          <w:color w:val="231F20"/>
          <w:sz w:val="28"/>
          <w:szCs w:val="28"/>
        </w:rPr>
        <w:t>учебному</w:t>
      </w:r>
      <w:r w:rsidRPr="00C17FE8">
        <w:rPr>
          <w:rFonts w:eastAsia="Trebuchet MS"/>
          <w:color w:val="231F20"/>
          <w:spacing w:val="-17"/>
          <w:sz w:val="28"/>
          <w:szCs w:val="28"/>
        </w:rPr>
        <w:t xml:space="preserve"> </w:t>
      </w:r>
      <w:r w:rsidRPr="00C17FE8">
        <w:rPr>
          <w:rFonts w:eastAsia="Trebuchet MS"/>
          <w:color w:val="231F20"/>
          <w:sz w:val="28"/>
          <w:szCs w:val="28"/>
        </w:rPr>
        <w:t>материалу</w:t>
      </w:r>
      <w:r w:rsidRPr="00C17FE8">
        <w:rPr>
          <w:rFonts w:eastAsia="Trebuchet MS"/>
          <w:color w:val="231F20"/>
          <w:spacing w:val="-18"/>
          <w:sz w:val="28"/>
          <w:szCs w:val="28"/>
        </w:rPr>
        <w:t xml:space="preserve"> </w:t>
      </w:r>
      <w:r w:rsidRPr="00C17FE8">
        <w:rPr>
          <w:rFonts w:eastAsia="Trebuchet MS"/>
          <w:color w:val="231F20"/>
          <w:sz w:val="28"/>
          <w:szCs w:val="28"/>
        </w:rPr>
        <w:t>курса</w:t>
      </w:r>
      <w:r w:rsidRPr="00C17FE8">
        <w:rPr>
          <w:rFonts w:eastAsia="Trebuchet MS"/>
          <w:color w:val="231F20"/>
          <w:spacing w:val="-17"/>
          <w:sz w:val="28"/>
          <w:szCs w:val="28"/>
        </w:rPr>
        <w:t xml:space="preserve"> </w:t>
      </w:r>
      <w:r w:rsidRPr="00C17FE8">
        <w:rPr>
          <w:rFonts w:eastAsia="Trebuchet MS"/>
          <w:color w:val="231F20"/>
          <w:sz w:val="28"/>
          <w:szCs w:val="28"/>
        </w:rPr>
        <w:t>и</w:t>
      </w:r>
      <w:r w:rsidRPr="00C17FE8">
        <w:rPr>
          <w:rFonts w:eastAsia="Trebuchet MS"/>
          <w:color w:val="231F20"/>
          <w:spacing w:val="-18"/>
          <w:sz w:val="28"/>
          <w:szCs w:val="28"/>
        </w:rPr>
        <w:t xml:space="preserve"> </w:t>
      </w:r>
      <w:proofErr w:type="spellStart"/>
      <w:proofErr w:type="gramStart"/>
      <w:r w:rsidRPr="00C17FE8">
        <w:rPr>
          <w:rFonts w:eastAsia="Trebuchet MS"/>
          <w:color w:val="231F20"/>
          <w:sz w:val="28"/>
          <w:szCs w:val="28"/>
        </w:rPr>
        <w:t>спосо</w:t>
      </w:r>
      <w:proofErr w:type="spellEnd"/>
      <w:r w:rsidRPr="00C17FE8">
        <w:rPr>
          <w:rFonts w:eastAsia="Trebuchet MS"/>
          <w:color w:val="231F20"/>
          <w:spacing w:val="-72"/>
          <w:sz w:val="28"/>
          <w:szCs w:val="28"/>
        </w:rPr>
        <w:t xml:space="preserve"> </w:t>
      </w:r>
      <w:proofErr w:type="spellStart"/>
      <w:r w:rsidRPr="00C17FE8">
        <w:rPr>
          <w:rFonts w:eastAsia="Trebuchet MS"/>
          <w:color w:val="231F20"/>
          <w:sz w:val="28"/>
          <w:szCs w:val="28"/>
        </w:rPr>
        <w:t>бам</w:t>
      </w:r>
      <w:proofErr w:type="spellEnd"/>
      <w:proofErr w:type="gramEnd"/>
      <w:r w:rsidRPr="00C17FE8">
        <w:rPr>
          <w:rFonts w:eastAsia="Trebuchet MS"/>
          <w:color w:val="231F20"/>
          <w:spacing w:val="-13"/>
          <w:sz w:val="28"/>
          <w:szCs w:val="28"/>
        </w:rPr>
        <w:t xml:space="preserve"> </w:t>
      </w:r>
      <w:r w:rsidRPr="00C17FE8">
        <w:rPr>
          <w:rFonts w:eastAsia="Trebuchet MS"/>
          <w:color w:val="231F20"/>
          <w:sz w:val="28"/>
          <w:szCs w:val="28"/>
        </w:rPr>
        <w:t>решения</w:t>
      </w:r>
      <w:r w:rsidRPr="00C17FE8">
        <w:rPr>
          <w:rFonts w:eastAsia="Trebuchet MS"/>
          <w:color w:val="231F20"/>
          <w:spacing w:val="-13"/>
          <w:sz w:val="28"/>
          <w:szCs w:val="28"/>
        </w:rPr>
        <w:t xml:space="preserve"> </w:t>
      </w:r>
      <w:r w:rsidRPr="00C17FE8">
        <w:rPr>
          <w:rFonts w:eastAsia="Trebuchet MS"/>
          <w:color w:val="231F20"/>
          <w:sz w:val="28"/>
          <w:szCs w:val="28"/>
        </w:rPr>
        <w:t>элементарных</w:t>
      </w:r>
      <w:r w:rsidRPr="00C17FE8">
        <w:rPr>
          <w:rFonts w:eastAsia="Trebuchet MS"/>
          <w:color w:val="231F20"/>
          <w:spacing w:val="-13"/>
          <w:sz w:val="28"/>
          <w:szCs w:val="28"/>
        </w:rPr>
        <w:t xml:space="preserve"> </w:t>
      </w:r>
      <w:r w:rsidRPr="00C17FE8">
        <w:rPr>
          <w:rFonts w:eastAsia="Trebuchet MS"/>
          <w:color w:val="231F20"/>
          <w:sz w:val="28"/>
          <w:szCs w:val="28"/>
        </w:rPr>
        <w:t>финансовых</w:t>
      </w:r>
      <w:r w:rsidRPr="00C17FE8">
        <w:rPr>
          <w:rFonts w:eastAsia="Trebuchet MS"/>
          <w:color w:val="231F20"/>
          <w:spacing w:val="-13"/>
          <w:sz w:val="28"/>
          <w:szCs w:val="28"/>
        </w:rPr>
        <w:t xml:space="preserve"> </w:t>
      </w:r>
      <w:r w:rsidRPr="00C17FE8">
        <w:rPr>
          <w:rFonts w:eastAsia="Trebuchet MS"/>
          <w:color w:val="231F20"/>
          <w:sz w:val="28"/>
          <w:szCs w:val="28"/>
        </w:rPr>
        <w:t>задач;</w:t>
      </w:r>
    </w:p>
    <w:p w:rsidR="002C6834" w:rsidRPr="00C17FE8" w:rsidRDefault="002C6834" w:rsidP="002C6834">
      <w:pPr>
        <w:tabs>
          <w:tab w:val="left" w:pos="2608"/>
        </w:tabs>
        <w:spacing w:before="2" w:line="271" w:lineRule="auto"/>
        <w:ind w:left="567" w:right="1812"/>
        <w:rPr>
          <w:rFonts w:eastAsia="Trebuchet MS"/>
          <w:sz w:val="28"/>
          <w:szCs w:val="28"/>
        </w:rPr>
      </w:pPr>
      <w:r w:rsidRPr="00C17FE8">
        <w:rPr>
          <w:rFonts w:eastAsia="Trebuchet MS"/>
          <w:color w:val="231F20"/>
          <w:sz w:val="28"/>
          <w:szCs w:val="28"/>
        </w:rPr>
        <w:t>осознание</w:t>
      </w:r>
      <w:r w:rsidRPr="00C17FE8">
        <w:rPr>
          <w:rFonts w:eastAsia="Trebuchet MS"/>
          <w:color w:val="231F20"/>
          <w:spacing w:val="-11"/>
          <w:sz w:val="28"/>
          <w:szCs w:val="28"/>
        </w:rPr>
        <w:t xml:space="preserve"> </w:t>
      </w:r>
      <w:r w:rsidRPr="00C17FE8">
        <w:rPr>
          <w:rFonts w:eastAsia="Trebuchet MS"/>
          <w:color w:val="231F20"/>
          <w:sz w:val="28"/>
          <w:szCs w:val="28"/>
        </w:rPr>
        <w:t>личной</w:t>
      </w:r>
      <w:r w:rsidRPr="00C17FE8">
        <w:rPr>
          <w:rFonts w:eastAsia="Trebuchet MS"/>
          <w:color w:val="231F20"/>
          <w:spacing w:val="-10"/>
          <w:sz w:val="28"/>
          <w:szCs w:val="28"/>
        </w:rPr>
        <w:t xml:space="preserve"> </w:t>
      </w:r>
      <w:r w:rsidRPr="00C17FE8">
        <w:rPr>
          <w:rFonts w:eastAsia="Trebuchet MS"/>
          <w:color w:val="231F20"/>
          <w:sz w:val="28"/>
          <w:szCs w:val="28"/>
        </w:rPr>
        <w:t>ответственности</w:t>
      </w:r>
      <w:r w:rsidRPr="00C17FE8">
        <w:rPr>
          <w:rFonts w:eastAsia="Trebuchet MS"/>
          <w:color w:val="231F20"/>
          <w:spacing w:val="-10"/>
          <w:sz w:val="28"/>
          <w:szCs w:val="28"/>
        </w:rPr>
        <w:t xml:space="preserve"> </w:t>
      </w:r>
      <w:r w:rsidRPr="00C17FE8">
        <w:rPr>
          <w:rFonts w:eastAsia="Trebuchet MS"/>
          <w:color w:val="231F20"/>
          <w:sz w:val="28"/>
          <w:szCs w:val="28"/>
        </w:rPr>
        <w:t>за</w:t>
      </w:r>
      <w:r w:rsidRPr="00C17FE8">
        <w:rPr>
          <w:rFonts w:eastAsia="Trebuchet MS"/>
          <w:color w:val="231F20"/>
          <w:spacing w:val="-11"/>
          <w:sz w:val="28"/>
          <w:szCs w:val="28"/>
        </w:rPr>
        <w:t xml:space="preserve"> </w:t>
      </w:r>
      <w:r w:rsidRPr="00C17FE8">
        <w:rPr>
          <w:rFonts w:eastAsia="Trebuchet MS"/>
          <w:color w:val="231F20"/>
          <w:sz w:val="28"/>
          <w:szCs w:val="28"/>
        </w:rPr>
        <w:t>свои</w:t>
      </w:r>
      <w:r w:rsidRPr="00C17FE8">
        <w:rPr>
          <w:rFonts w:eastAsia="Trebuchet MS"/>
          <w:color w:val="231F20"/>
          <w:spacing w:val="-10"/>
          <w:sz w:val="28"/>
          <w:szCs w:val="28"/>
        </w:rPr>
        <w:t xml:space="preserve"> </w:t>
      </w:r>
      <w:r w:rsidRPr="00C17FE8">
        <w:rPr>
          <w:rFonts w:eastAsia="Trebuchet MS"/>
          <w:color w:val="231F20"/>
          <w:sz w:val="28"/>
          <w:szCs w:val="28"/>
        </w:rPr>
        <w:t>поступки</w:t>
      </w:r>
      <w:r w:rsidRPr="00C17FE8">
        <w:rPr>
          <w:rFonts w:eastAsia="Trebuchet MS"/>
          <w:color w:val="231F20"/>
          <w:spacing w:val="-10"/>
          <w:sz w:val="28"/>
          <w:szCs w:val="28"/>
        </w:rPr>
        <w:t xml:space="preserve"> </w:t>
      </w:r>
      <w:r w:rsidRPr="00C17FE8">
        <w:rPr>
          <w:rFonts w:eastAsia="Trebuchet MS"/>
          <w:color w:val="231F20"/>
          <w:sz w:val="28"/>
          <w:szCs w:val="28"/>
        </w:rPr>
        <w:t>в</w:t>
      </w:r>
      <w:r w:rsidRPr="00C17FE8">
        <w:rPr>
          <w:rFonts w:eastAsia="Trebuchet MS"/>
          <w:color w:val="231F20"/>
          <w:spacing w:val="-11"/>
          <w:sz w:val="28"/>
          <w:szCs w:val="28"/>
        </w:rPr>
        <w:t xml:space="preserve"> </w:t>
      </w:r>
      <w:r w:rsidRPr="00C17FE8">
        <w:rPr>
          <w:rFonts w:eastAsia="Trebuchet MS"/>
          <w:color w:val="231F20"/>
          <w:sz w:val="28"/>
          <w:szCs w:val="28"/>
        </w:rPr>
        <w:t>финансовой</w:t>
      </w:r>
      <w:r w:rsidRPr="00C17FE8">
        <w:rPr>
          <w:rFonts w:eastAsia="Trebuchet MS"/>
          <w:color w:val="231F20"/>
          <w:spacing w:val="-13"/>
          <w:sz w:val="28"/>
          <w:szCs w:val="28"/>
        </w:rPr>
        <w:t xml:space="preserve"> </w:t>
      </w:r>
      <w:r w:rsidRPr="00C17FE8">
        <w:rPr>
          <w:rFonts w:eastAsia="Trebuchet MS"/>
          <w:color w:val="231F20"/>
          <w:sz w:val="28"/>
          <w:szCs w:val="28"/>
        </w:rPr>
        <w:t>сфере;</w:t>
      </w:r>
    </w:p>
    <w:p w:rsidR="002C6834" w:rsidRPr="00C17FE8" w:rsidRDefault="002C6834" w:rsidP="002C6834">
      <w:pPr>
        <w:tabs>
          <w:tab w:val="left" w:pos="2608"/>
        </w:tabs>
        <w:spacing w:before="1" w:line="271" w:lineRule="auto"/>
        <w:ind w:left="567" w:right="1812"/>
        <w:rPr>
          <w:rFonts w:eastAsia="Trebuchet MS"/>
          <w:sz w:val="28"/>
          <w:szCs w:val="28"/>
        </w:rPr>
      </w:pPr>
      <w:r w:rsidRPr="00C17FE8">
        <w:rPr>
          <w:rFonts w:eastAsia="Trebuchet MS"/>
          <w:color w:val="231F20"/>
          <w:w w:val="95"/>
          <w:sz w:val="28"/>
          <w:szCs w:val="28"/>
        </w:rPr>
        <w:t>ориентирование</w:t>
      </w:r>
      <w:r w:rsidRPr="00C17FE8">
        <w:rPr>
          <w:rFonts w:eastAsia="Trebuchet MS"/>
          <w:color w:val="231F20"/>
          <w:spacing w:val="41"/>
          <w:w w:val="95"/>
          <w:sz w:val="28"/>
          <w:szCs w:val="28"/>
        </w:rPr>
        <w:t xml:space="preserve"> </w:t>
      </w:r>
      <w:r w:rsidRPr="00C17FE8">
        <w:rPr>
          <w:rFonts w:eastAsia="Trebuchet MS"/>
          <w:color w:val="231F20"/>
          <w:w w:val="95"/>
          <w:sz w:val="28"/>
          <w:szCs w:val="28"/>
        </w:rPr>
        <w:t>в</w:t>
      </w:r>
      <w:r w:rsidRPr="00C17FE8">
        <w:rPr>
          <w:rFonts w:eastAsia="Trebuchet MS"/>
          <w:color w:val="231F20"/>
          <w:spacing w:val="42"/>
          <w:w w:val="95"/>
          <w:sz w:val="28"/>
          <w:szCs w:val="28"/>
        </w:rPr>
        <w:t xml:space="preserve"> </w:t>
      </w:r>
      <w:r w:rsidRPr="00C17FE8">
        <w:rPr>
          <w:rFonts w:eastAsia="Trebuchet MS"/>
          <w:color w:val="231F20"/>
          <w:w w:val="95"/>
          <w:sz w:val="28"/>
          <w:szCs w:val="28"/>
        </w:rPr>
        <w:t>нравственном</w:t>
      </w:r>
      <w:r w:rsidRPr="00C17FE8">
        <w:rPr>
          <w:rFonts w:eastAsia="Trebuchet MS"/>
          <w:color w:val="231F20"/>
          <w:spacing w:val="42"/>
          <w:w w:val="95"/>
          <w:sz w:val="28"/>
          <w:szCs w:val="28"/>
        </w:rPr>
        <w:t xml:space="preserve"> </w:t>
      </w:r>
      <w:r w:rsidRPr="00C17FE8">
        <w:rPr>
          <w:rFonts w:eastAsia="Trebuchet MS"/>
          <w:color w:val="231F20"/>
          <w:w w:val="95"/>
          <w:sz w:val="28"/>
          <w:szCs w:val="28"/>
        </w:rPr>
        <w:t>содержании</w:t>
      </w:r>
      <w:r w:rsidRPr="00C17FE8">
        <w:rPr>
          <w:rFonts w:eastAsia="Trebuchet MS"/>
          <w:color w:val="231F20"/>
          <w:spacing w:val="42"/>
          <w:w w:val="95"/>
          <w:sz w:val="28"/>
          <w:szCs w:val="28"/>
        </w:rPr>
        <w:t xml:space="preserve"> </w:t>
      </w:r>
      <w:r w:rsidRPr="00C17FE8">
        <w:rPr>
          <w:rFonts w:eastAsia="Trebuchet MS"/>
          <w:color w:val="231F20"/>
          <w:w w:val="95"/>
          <w:sz w:val="28"/>
          <w:szCs w:val="28"/>
        </w:rPr>
        <w:t>как</w:t>
      </w:r>
      <w:r w:rsidRPr="00C17FE8">
        <w:rPr>
          <w:rFonts w:eastAsia="Trebuchet MS"/>
          <w:color w:val="231F20"/>
          <w:spacing w:val="41"/>
          <w:w w:val="95"/>
          <w:sz w:val="28"/>
          <w:szCs w:val="28"/>
        </w:rPr>
        <w:t xml:space="preserve"> </w:t>
      </w:r>
      <w:r w:rsidRPr="00C17FE8">
        <w:rPr>
          <w:rFonts w:eastAsia="Trebuchet MS"/>
          <w:color w:val="231F20"/>
          <w:w w:val="95"/>
          <w:sz w:val="28"/>
          <w:szCs w:val="28"/>
        </w:rPr>
        <w:t>собственных</w:t>
      </w:r>
      <w:r w:rsidRPr="00C17FE8">
        <w:rPr>
          <w:rFonts w:eastAsia="Trebuchet MS"/>
          <w:color w:val="231F20"/>
          <w:spacing w:val="-68"/>
          <w:w w:val="95"/>
          <w:sz w:val="28"/>
          <w:szCs w:val="28"/>
        </w:rPr>
        <w:t xml:space="preserve"> </w:t>
      </w:r>
      <w:r w:rsidRPr="00C17FE8">
        <w:rPr>
          <w:rFonts w:eastAsia="Trebuchet MS"/>
          <w:color w:val="231F20"/>
          <w:sz w:val="28"/>
          <w:szCs w:val="28"/>
        </w:rPr>
        <w:t>действий</w:t>
      </w:r>
      <w:r w:rsidRPr="00C17FE8">
        <w:rPr>
          <w:rFonts w:eastAsia="Trebuchet MS"/>
          <w:color w:val="231F20"/>
          <w:spacing w:val="-14"/>
          <w:sz w:val="28"/>
          <w:szCs w:val="28"/>
        </w:rPr>
        <w:t xml:space="preserve"> </w:t>
      </w:r>
      <w:r w:rsidRPr="00C17FE8">
        <w:rPr>
          <w:rFonts w:eastAsia="Trebuchet MS"/>
          <w:color w:val="231F20"/>
          <w:sz w:val="28"/>
          <w:szCs w:val="28"/>
        </w:rPr>
        <w:t>в</w:t>
      </w:r>
      <w:r w:rsidRPr="00C17FE8">
        <w:rPr>
          <w:rFonts w:eastAsia="Trebuchet MS"/>
          <w:color w:val="231F20"/>
          <w:spacing w:val="-14"/>
          <w:sz w:val="28"/>
          <w:szCs w:val="28"/>
        </w:rPr>
        <w:t xml:space="preserve"> </w:t>
      </w:r>
      <w:r w:rsidRPr="00C17FE8">
        <w:rPr>
          <w:rFonts w:eastAsia="Trebuchet MS"/>
          <w:color w:val="231F20"/>
          <w:sz w:val="28"/>
          <w:szCs w:val="28"/>
        </w:rPr>
        <w:t>области</w:t>
      </w:r>
      <w:r w:rsidRPr="00C17FE8">
        <w:rPr>
          <w:rFonts w:eastAsia="Trebuchet MS"/>
          <w:color w:val="231F20"/>
          <w:spacing w:val="-13"/>
          <w:sz w:val="28"/>
          <w:szCs w:val="28"/>
        </w:rPr>
        <w:t xml:space="preserve"> </w:t>
      </w:r>
      <w:r w:rsidRPr="00C17FE8">
        <w:rPr>
          <w:rFonts w:eastAsia="Trebuchet MS"/>
          <w:color w:val="231F20"/>
          <w:sz w:val="28"/>
          <w:szCs w:val="28"/>
        </w:rPr>
        <w:t>финансов,</w:t>
      </w:r>
      <w:r w:rsidRPr="00C17FE8">
        <w:rPr>
          <w:rFonts w:eastAsia="Trebuchet MS"/>
          <w:color w:val="231F20"/>
          <w:spacing w:val="-14"/>
          <w:sz w:val="28"/>
          <w:szCs w:val="28"/>
        </w:rPr>
        <w:t xml:space="preserve"> </w:t>
      </w:r>
      <w:r w:rsidRPr="00C17FE8">
        <w:rPr>
          <w:rFonts w:eastAsia="Trebuchet MS"/>
          <w:color w:val="231F20"/>
          <w:sz w:val="28"/>
          <w:szCs w:val="28"/>
        </w:rPr>
        <w:t>так</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действий</w:t>
      </w:r>
      <w:r w:rsidRPr="00C17FE8">
        <w:rPr>
          <w:rFonts w:eastAsia="Trebuchet MS"/>
          <w:color w:val="231F20"/>
          <w:spacing w:val="-14"/>
          <w:sz w:val="28"/>
          <w:szCs w:val="28"/>
        </w:rPr>
        <w:t xml:space="preserve"> </w:t>
      </w:r>
      <w:r w:rsidRPr="00C17FE8">
        <w:rPr>
          <w:rFonts w:eastAsia="Trebuchet MS"/>
          <w:color w:val="231F20"/>
          <w:sz w:val="28"/>
          <w:szCs w:val="28"/>
        </w:rPr>
        <w:t>окружающих;</w:t>
      </w:r>
    </w:p>
    <w:p w:rsidR="002C6834" w:rsidRPr="00C17FE8" w:rsidRDefault="002C6834" w:rsidP="002C6834">
      <w:pPr>
        <w:tabs>
          <w:tab w:val="left" w:pos="2608"/>
        </w:tabs>
        <w:spacing w:before="2" w:line="271" w:lineRule="auto"/>
        <w:ind w:left="567" w:right="1812"/>
        <w:rPr>
          <w:rFonts w:eastAsia="Trebuchet MS"/>
          <w:sz w:val="28"/>
          <w:szCs w:val="28"/>
        </w:rPr>
      </w:pPr>
      <w:r w:rsidRPr="00C17FE8">
        <w:rPr>
          <w:rFonts w:eastAsia="Trebuchet MS"/>
          <w:color w:val="231F20"/>
          <w:sz w:val="28"/>
          <w:szCs w:val="28"/>
        </w:rPr>
        <w:t>понимание</w:t>
      </w:r>
      <w:r w:rsidRPr="00C17FE8">
        <w:rPr>
          <w:rFonts w:eastAsia="Trebuchet MS"/>
          <w:color w:val="231F20"/>
          <w:spacing w:val="-14"/>
          <w:sz w:val="28"/>
          <w:szCs w:val="28"/>
        </w:rPr>
        <w:t xml:space="preserve"> </w:t>
      </w:r>
      <w:r w:rsidRPr="00C17FE8">
        <w:rPr>
          <w:rFonts w:eastAsia="Trebuchet MS"/>
          <w:color w:val="231F20"/>
          <w:sz w:val="28"/>
          <w:szCs w:val="28"/>
        </w:rPr>
        <w:t>безграничности</w:t>
      </w:r>
      <w:r w:rsidRPr="00C17FE8">
        <w:rPr>
          <w:rFonts w:eastAsia="Trebuchet MS"/>
          <w:color w:val="231F20"/>
          <w:spacing w:val="-14"/>
          <w:sz w:val="28"/>
          <w:szCs w:val="28"/>
        </w:rPr>
        <w:t xml:space="preserve"> </w:t>
      </w:r>
      <w:r w:rsidRPr="00C17FE8">
        <w:rPr>
          <w:rFonts w:eastAsia="Trebuchet MS"/>
          <w:color w:val="231F20"/>
          <w:sz w:val="28"/>
          <w:szCs w:val="28"/>
        </w:rPr>
        <w:t>потребностей</w:t>
      </w:r>
      <w:r w:rsidRPr="00C17FE8">
        <w:rPr>
          <w:rFonts w:eastAsia="Trebuchet MS"/>
          <w:color w:val="231F20"/>
          <w:spacing w:val="-14"/>
          <w:sz w:val="28"/>
          <w:szCs w:val="28"/>
        </w:rPr>
        <w:t xml:space="preserve"> </w:t>
      </w:r>
      <w:r w:rsidRPr="00C17FE8">
        <w:rPr>
          <w:rFonts w:eastAsia="Trebuchet MS"/>
          <w:color w:val="231F20"/>
          <w:sz w:val="28"/>
          <w:szCs w:val="28"/>
        </w:rPr>
        <w:t>людей</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ограниченности</w:t>
      </w:r>
      <w:r w:rsidRPr="00C17FE8">
        <w:rPr>
          <w:rFonts w:eastAsia="Trebuchet MS"/>
          <w:color w:val="231F20"/>
          <w:spacing w:val="-13"/>
          <w:sz w:val="28"/>
          <w:szCs w:val="28"/>
        </w:rPr>
        <w:t xml:space="preserve"> </w:t>
      </w:r>
      <w:r w:rsidRPr="00C17FE8">
        <w:rPr>
          <w:rFonts w:eastAsia="Trebuchet MS"/>
          <w:color w:val="231F20"/>
          <w:sz w:val="28"/>
          <w:szCs w:val="28"/>
        </w:rPr>
        <w:t>ресурсов</w:t>
      </w:r>
      <w:r w:rsidRPr="00C17FE8">
        <w:rPr>
          <w:rFonts w:eastAsia="Trebuchet MS"/>
          <w:color w:val="231F20"/>
          <w:spacing w:val="-12"/>
          <w:sz w:val="28"/>
          <w:szCs w:val="28"/>
        </w:rPr>
        <w:t xml:space="preserve"> </w:t>
      </w:r>
      <w:r w:rsidRPr="00C17FE8">
        <w:rPr>
          <w:rFonts w:eastAsia="Trebuchet MS"/>
          <w:color w:val="231F20"/>
          <w:sz w:val="28"/>
          <w:szCs w:val="28"/>
        </w:rPr>
        <w:t>(денег);</w:t>
      </w:r>
    </w:p>
    <w:p w:rsidR="002C6834" w:rsidRPr="00C17FE8" w:rsidRDefault="002C6834" w:rsidP="002C6834">
      <w:pPr>
        <w:tabs>
          <w:tab w:val="left" w:pos="2608"/>
        </w:tabs>
        <w:spacing w:before="1" w:line="271" w:lineRule="auto"/>
        <w:ind w:left="567" w:right="1811"/>
        <w:rPr>
          <w:rFonts w:eastAsia="Trebuchet MS"/>
          <w:sz w:val="28"/>
          <w:szCs w:val="28"/>
        </w:rPr>
      </w:pPr>
      <w:r w:rsidRPr="00C17FE8">
        <w:rPr>
          <w:rFonts w:eastAsia="Trebuchet MS"/>
          <w:color w:val="231F20"/>
          <w:sz w:val="28"/>
          <w:szCs w:val="28"/>
        </w:rPr>
        <w:t>понимание</w:t>
      </w:r>
      <w:r w:rsidRPr="00C17FE8">
        <w:rPr>
          <w:rFonts w:eastAsia="Trebuchet MS"/>
          <w:color w:val="231F20"/>
          <w:spacing w:val="46"/>
          <w:sz w:val="28"/>
          <w:szCs w:val="28"/>
        </w:rPr>
        <w:t xml:space="preserve"> </w:t>
      </w:r>
      <w:r w:rsidRPr="00C17FE8">
        <w:rPr>
          <w:rFonts w:eastAsia="Trebuchet MS"/>
          <w:color w:val="231F20"/>
          <w:sz w:val="28"/>
          <w:szCs w:val="28"/>
        </w:rPr>
        <w:t>различия</w:t>
      </w:r>
      <w:r w:rsidRPr="00C17FE8">
        <w:rPr>
          <w:rFonts w:eastAsia="Trebuchet MS"/>
          <w:color w:val="231F20"/>
          <w:spacing w:val="46"/>
          <w:sz w:val="28"/>
          <w:szCs w:val="28"/>
        </w:rPr>
        <w:t xml:space="preserve"> </w:t>
      </w:r>
      <w:r w:rsidRPr="00C17FE8">
        <w:rPr>
          <w:rFonts w:eastAsia="Trebuchet MS"/>
          <w:color w:val="231F20"/>
          <w:sz w:val="28"/>
          <w:szCs w:val="28"/>
        </w:rPr>
        <w:t>между</w:t>
      </w:r>
      <w:r w:rsidRPr="00C17FE8">
        <w:rPr>
          <w:rFonts w:eastAsia="Trebuchet MS"/>
          <w:color w:val="231F20"/>
          <w:spacing w:val="46"/>
          <w:sz w:val="28"/>
          <w:szCs w:val="28"/>
        </w:rPr>
        <w:t xml:space="preserve"> </w:t>
      </w:r>
      <w:r w:rsidRPr="00C17FE8">
        <w:rPr>
          <w:rFonts w:eastAsia="Trebuchet MS"/>
          <w:color w:val="231F20"/>
          <w:sz w:val="28"/>
          <w:szCs w:val="28"/>
        </w:rPr>
        <w:t>расходами</w:t>
      </w:r>
      <w:r w:rsidRPr="00C17FE8">
        <w:rPr>
          <w:rFonts w:eastAsia="Trebuchet MS"/>
          <w:color w:val="231F20"/>
          <w:spacing w:val="46"/>
          <w:sz w:val="28"/>
          <w:szCs w:val="28"/>
        </w:rPr>
        <w:t xml:space="preserve"> </w:t>
      </w:r>
      <w:r w:rsidRPr="00C17FE8">
        <w:rPr>
          <w:rFonts w:eastAsia="Trebuchet MS"/>
          <w:color w:val="231F20"/>
          <w:sz w:val="28"/>
          <w:szCs w:val="28"/>
        </w:rPr>
        <w:t>на</w:t>
      </w:r>
      <w:r w:rsidRPr="00C17FE8">
        <w:rPr>
          <w:rFonts w:eastAsia="Trebuchet MS"/>
          <w:color w:val="231F20"/>
          <w:spacing w:val="46"/>
          <w:sz w:val="28"/>
          <w:szCs w:val="28"/>
        </w:rPr>
        <w:t xml:space="preserve"> </w:t>
      </w:r>
      <w:r w:rsidRPr="00C17FE8">
        <w:rPr>
          <w:rFonts w:eastAsia="Trebuchet MS"/>
          <w:color w:val="231F20"/>
          <w:sz w:val="28"/>
          <w:szCs w:val="28"/>
        </w:rPr>
        <w:t>товары</w:t>
      </w:r>
      <w:r w:rsidRPr="00C17FE8">
        <w:rPr>
          <w:rFonts w:eastAsia="Trebuchet MS"/>
          <w:color w:val="231F20"/>
          <w:spacing w:val="46"/>
          <w:sz w:val="28"/>
          <w:szCs w:val="28"/>
        </w:rPr>
        <w:t xml:space="preserve"> </w:t>
      </w:r>
      <w:r w:rsidRPr="00C17FE8">
        <w:rPr>
          <w:rFonts w:eastAsia="Trebuchet MS"/>
          <w:color w:val="231F20"/>
          <w:sz w:val="28"/>
          <w:szCs w:val="28"/>
        </w:rPr>
        <w:t>и</w:t>
      </w:r>
      <w:r w:rsidRPr="00C17FE8">
        <w:rPr>
          <w:rFonts w:eastAsia="Trebuchet MS"/>
          <w:color w:val="231F20"/>
          <w:spacing w:val="46"/>
          <w:sz w:val="28"/>
          <w:szCs w:val="28"/>
        </w:rPr>
        <w:t xml:space="preserve"> </w:t>
      </w:r>
      <w:r w:rsidRPr="00C17FE8">
        <w:rPr>
          <w:rFonts w:eastAsia="Trebuchet MS"/>
          <w:color w:val="231F20"/>
          <w:sz w:val="28"/>
          <w:szCs w:val="28"/>
        </w:rPr>
        <w:t>услуги</w:t>
      </w:r>
      <w:r w:rsidRPr="00C17FE8">
        <w:rPr>
          <w:rFonts w:eastAsia="Trebuchet MS"/>
          <w:color w:val="231F20"/>
          <w:spacing w:val="-72"/>
          <w:sz w:val="28"/>
          <w:szCs w:val="28"/>
        </w:rPr>
        <w:t xml:space="preserve"> </w:t>
      </w:r>
      <w:r w:rsidRPr="00C17FE8">
        <w:rPr>
          <w:rFonts w:eastAsia="Trebuchet MS"/>
          <w:color w:val="231F20"/>
          <w:sz w:val="28"/>
          <w:szCs w:val="28"/>
        </w:rPr>
        <w:t>первой</w:t>
      </w:r>
      <w:r w:rsidRPr="00C17FE8">
        <w:rPr>
          <w:rFonts w:eastAsia="Trebuchet MS"/>
          <w:color w:val="231F20"/>
          <w:spacing w:val="39"/>
          <w:sz w:val="28"/>
          <w:szCs w:val="28"/>
        </w:rPr>
        <w:t xml:space="preserve"> </w:t>
      </w:r>
      <w:r w:rsidRPr="00C17FE8">
        <w:rPr>
          <w:rFonts w:eastAsia="Trebuchet MS"/>
          <w:color w:val="231F20"/>
          <w:sz w:val="28"/>
          <w:szCs w:val="28"/>
        </w:rPr>
        <w:t>необходимости,</w:t>
      </w:r>
      <w:r w:rsidRPr="00C17FE8">
        <w:rPr>
          <w:rFonts w:eastAsia="Trebuchet MS"/>
          <w:color w:val="231F20"/>
          <w:spacing w:val="39"/>
          <w:sz w:val="28"/>
          <w:szCs w:val="28"/>
        </w:rPr>
        <w:t xml:space="preserve"> </w:t>
      </w:r>
      <w:r w:rsidRPr="00C17FE8">
        <w:rPr>
          <w:rFonts w:eastAsia="Trebuchet MS"/>
          <w:color w:val="231F20"/>
          <w:sz w:val="28"/>
          <w:szCs w:val="28"/>
        </w:rPr>
        <w:t>между</w:t>
      </w:r>
      <w:r w:rsidRPr="00C17FE8">
        <w:rPr>
          <w:rFonts w:eastAsia="Trebuchet MS"/>
          <w:color w:val="231F20"/>
          <w:spacing w:val="40"/>
          <w:sz w:val="28"/>
          <w:szCs w:val="28"/>
        </w:rPr>
        <w:t xml:space="preserve"> </w:t>
      </w:r>
      <w:r w:rsidRPr="00C17FE8">
        <w:rPr>
          <w:rFonts w:eastAsia="Trebuchet MS"/>
          <w:color w:val="231F20"/>
          <w:sz w:val="28"/>
          <w:szCs w:val="28"/>
        </w:rPr>
        <w:t>расходами</w:t>
      </w:r>
      <w:r w:rsidRPr="00C17FE8">
        <w:rPr>
          <w:rFonts w:eastAsia="Trebuchet MS"/>
          <w:color w:val="231F20"/>
          <w:spacing w:val="39"/>
          <w:sz w:val="28"/>
          <w:szCs w:val="28"/>
        </w:rPr>
        <w:t xml:space="preserve"> </w:t>
      </w:r>
      <w:r w:rsidRPr="00C17FE8">
        <w:rPr>
          <w:rFonts w:eastAsia="Trebuchet MS"/>
          <w:color w:val="231F20"/>
          <w:sz w:val="28"/>
          <w:szCs w:val="28"/>
        </w:rPr>
        <w:t>на</w:t>
      </w:r>
      <w:r w:rsidRPr="00C17FE8">
        <w:rPr>
          <w:rFonts w:eastAsia="Trebuchet MS"/>
          <w:color w:val="231F20"/>
          <w:spacing w:val="39"/>
          <w:sz w:val="28"/>
          <w:szCs w:val="28"/>
        </w:rPr>
        <w:t xml:space="preserve"> </w:t>
      </w:r>
      <w:r w:rsidRPr="00C17FE8">
        <w:rPr>
          <w:rFonts w:eastAsia="Trebuchet MS"/>
          <w:color w:val="231F20"/>
          <w:sz w:val="28"/>
          <w:szCs w:val="28"/>
        </w:rPr>
        <w:t>дополнительные</w:t>
      </w:r>
      <w:r w:rsidRPr="00C17FE8">
        <w:rPr>
          <w:rFonts w:eastAsia="Trebuchet MS"/>
          <w:color w:val="231F20"/>
          <w:spacing w:val="40"/>
          <w:sz w:val="28"/>
          <w:szCs w:val="28"/>
        </w:rPr>
        <w:t xml:space="preserve"> </w:t>
      </w:r>
      <w:r w:rsidRPr="00C17FE8">
        <w:rPr>
          <w:rFonts w:eastAsia="Trebuchet MS"/>
          <w:color w:val="231F20"/>
          <w:sz w:val="28"/>
          <w:szCs w:val="28"/>
        </w:rPr>
        <w:t>нужды</w:t>
      </w:r>
      <w:r w:rsidRPr="00C17FE8">
        <w:rPr>
          <w:rFonts w:eastAsia="Trebuchet MS"/>
          <w:color w:val="231F20"/>
          <w:spacing w:val="-5"/>
          <w:sz w:val="28"/>
          <w:szCs w:val="28"/>
        </w:rPr>
        <w:t xml:space="preserve"> </w:t>
      </w:r>
      <w:r w:rsidRPr="00C17FE8">
        <w:rPr>
          <w:rFonts w:eastAsia="Trebuchet MS"/>
          <w:color w:val="231F20"/>
          <w:sz w:val="28"/>
          <w:szCs w:val="28"/>
        </w:rPr>
        <w:t>и</w:t>
      </w:r>
      <w:r w:rsidRPr="00C17FE8">
        <w:rPr>
          <w:rFonts w:eastAsia="Trebuchet MS"/>
          <w:color w:val="231F20"/>
          <w:spacing w:val="-5"/>
          <w:sz w:val="28"/>
          <w:szCs w:val="28"/>
        </w:rPr>
        <w:t xml:space="preserve"> </w:t>
      </w:r>
      <w:r w:rsidRPr="00C17FE8">
        <w:rPr>
          <w:rFonts w:eastAsia="Trebuchet MS"/>
          <w:color w:val="231F20"/>
          <w:sz w:val="28"/>
          <w:szCs w:val="28"/>
        </w:rPr>
        <w:t>«лишними»</w:t>
      </w:r>
      <w:r w:rsidRPr="00C17FE8">
        <w:rPr>
          <w:rFonts w:eastAsia="Trebuchet MS"/>
          <w:color w:val="231F20"/>
          <w:spacing w:val="-4"/>
          <w:sz w:val="28"/>
          <w:szCs w:val="28"/>
        </w:rPr>
        <w:t xml:space="preserve"> </w:t>
      </w:r>
      <w:r w:rsidRPr="00C17FE8">
        <w:rPr>
          <w:rFonts w:eastAsia="Trebuchet MS"/>
          <w:color w:val="231F20"/>
          <w:sz w:val="28"/>
          <w:szCs w:val="28"/>
        </w:rPr>
        <w:t>расходами;</w:t>
      </w:r>
    </w:p>
    <w:p w:rsidR="002C6834" w:rsidRPr="00C17FE8" w:rsidRDefault="002C6834" w:rsidP="002C6834">
      <w:pPr>
        <w:tabs>
          <w:tab w:val="left" w:pos="2608"/>
        </w:tabs>
        <w:spacing w:before="38" w:line="271" w:lineRule="auto"/>
        <w:ind w:left="567" w:right="1812"/>
        <w:rPr>
          <w:rFonts w:eastAsia="Trebuchet MS"/>
          <w:sz w:val="28"/>
          <w:szCs w:val="28"/>
        </w:rPr>
      </w:pPr>
      <w:r w:rsidRPr="00C17FE8">
        <w:rPr>
          <w:rFonts w:eastAsia="Trebuchet MS"/>
          <w:color w:val="231F20"/>
          <w:sz w:val="28"/>
          <w:szCs w:val="28"/>
        </w:rPr>
        <w:t>навыки</w:t>
      </w:r>
      <w:r w:rsidRPr="00C17FE8">
        <w:rPr>
          <w:rFonts w:eastAsia="Trebuchet MS"/>
          <w:color w:val="231F20"/>
          <w:spacing w:val="-7"/>
          <w:sz w:val="28"/>
          <w:szCs w:val="28"/>
        </w:rPr>
        <w:t xml:space="preserve"> </w:t>
      </w:r>
      <w:r w:rsidRPr="00C17FE8">
        <w:rPr>
          <w:rFonts w:eastAsia="Trebuchet MS"/>
          <w:color w:val="231F20"/>
          <w:sz w:val="28"/>
          <w:szCs w:val="28"/>
        </w:rPr>
        <w:t>сотрудничества</w:t>
      </w:r>
      <w:r w:rsidRPr="00C17FE8">
        <w:rPr>
          <w:rFonts w:eastAsia="Trebuchet MS"/>
          <w:color w:val="231F20"/>
          <w:spacing w:val="-6"/>
          <w:sz w:val="28"/>
          <w:szCs w:val="28"/>
        </w:rPr>
        <w:t xml:space="preserve"> </w:t>
      </w:r>
      <w:proofErr w:type="gramStart"/>
      <w:r w:rsidRPr="00C17FE8">
        <w:rPr>
          <w:rFonts w:eastAsia="Trebuchet MS"/>
          <w:color w:val="231F20"/>
          <w:sz w:val="28"/>
          <w:szCs w:val="28"/>
        </w:rPr>
        <w:t>со</w:t>
      </w:r>
      <w:proofErr w:type="gramEnd"/>
      <w:r w:rsidRPr="00C17FE8">
        <w:rPr>
          <w:rFonts w:eastAsia="Trebuchet MS"/>
          <w:color w:val="231F20"/>
          <w:spacing w:val="-6"/>
          <w:sz w:val="28"/>
          <w:szCs w:val="28"/>
        </w:rPr>
        <w:t xml:space="preserve"> </w:t>
      </w:r>
      <w:r w:rsidRPr="00C17FE8">
        <w:rPr>
          <w:rFonts w:eastAsia="Trebuchet MS"/>
          <w:color w:val="231F20"/>
          <w:sz w:val="28"/>
          <w:szCs w:val="28"/>
        </w:rPr>
        <w:t>взрослыми</w:t>
      </w:r>
      <w:r w:rsidRPr="00C17FE8">
        <w:rPr>
          <w:rFonts w:eastAsia="Trebuchet MS"/>
          <w:color w:val="231F20"/>
          <w:spacing w:val="-6"/>
          <w:sz w:val="28"/>
          <w:szCs w:val="28"/>
        </w:rPr>
        <w:t xml:space="preserve"> </w:t>
      </w:r>
      <w:r w:rsidRPr="00C17FE8">
        <w:rPr>
          <w:rFonts w:eastAsia="Trebuchet MS"/>
          <w:color w:val="231F20"/>
          <w:sz w:val="28"/>
          <w:szCs w:val="28"/>
        </w:rPr>
        <w:t>и</w:t>
      </w:r>
      <w:r w:rsidRPr="00C17FE8">
        <w:rPr>
          <w:rFonts w:eastAsia="Trebuchet MS"/>
          <w:color w:val="231F20"/>
          <w:spacing w:val="-6"/>
          <w:sz w:val="28"/>
          <w:szCs w:val="28"/>
        </w:rPr>
        <w:t xml:space="preserve"> </w:t>
      </w:r>
      <w:r w:rsidRPr="00C17FE8">
        <w:rPr>
          <w:rFonts w:eastAsia="Trebuchet MS"/>
          <w:color w:val="231F20"/>
          <w:sz w:val="28"/>
          <w:szCs w:val="28"/>
        </w:rPr>
        <w:t>сверстниками</w:t>
      </w:r>
      <w:r w:rsidRPr="00C17FE8">
        <w:rPr>
          <w:rFonts w:eastAsia="Trebuchet MS"/>
          <w:color w:val="231F20"/>
          <w:spacing w:val="-7"/>
          <w:sz w:val="28"/>
          <w:szCs w:val="28"/>
        </w:rPr>
        <w:t xml:space="preserve"> </w:t>
      </w:r>
      <w:r w:rsidRPr="00C17FE8">
        <w:rPr>
          <w:rFonts w:eastAsia="Trebuchet MS"/>
          <w:color w:val="231F20"/>
          <w:sz w:val="28"/>
          <w:szCs w:val="28"/>
        </w:rPr>
        <w:t>в</w:t>
      </w:r>
      <w:r w:rsidRPr="00C17FE8">
        <w:rPr>
          <w:rFonts w:eastAsia="Trebuchet MS"/>
          <w:color w:val="231F20"/>
          <w:spacing w:val="-6"/>
          <w:sz w:val="28"/>
          <w:szCs w:val="28"/>
        </w:rPr>
        <w:t xml:space="preserve"> </w:t>
      </w:r>
      <w:proofErr w:type="spellStart"/>
      <w:r w:rsidRPr="00C17FE8">
        <w:rPr>
          <w:rFonts w:eastAsia="Trebuchet MS"/>
          <w:color w:val="231F20"/>
          <w:sz w:val="28"/>
          <w:szCs w:val="28"/>
        </w:rPr>
        <w:t>игро</w:t>
      </w:r>
      <w:proofErr w:type="spellEnd"/>
      <w:r w:rsidRPr="00C17FE8">
        <w:rPr>
          <w:rFonts w:eastAsia="Trebuchet MS"/>
          <w:color w:val="231F20"/>
          <w:spacing w:val="-72"/>
          <w:sz w:val="28"/>
          <w:szCs w:val="28"/>
        </w:rPr>
        <w:t xml:space="preserve"> </w:t>
      </w:r>
      <w:proofErr w:type="spellStart"/>
      <w:r w:rsidRPr="00C17FE8">
        <w:rPr>
          <w:rFonts w:eastAsia="Trebuchet MS"/>
          <w:color w:val="231F20"/>
          <w:sz w:val="28"/>
          <w:szCs w:val="28"/>
        </w:rPr>
        <w:t>вых</w:t>
      </w:r>
      <w:proofErr w:type="spellEnd"/>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реальных</w:t>
      </w:r>
      <w:r w:rsidRPr="00C17FE8">
        <w:rPr>
          <w:rFonts w:eastAsia="Trebuchet MS"/>
          <w:color w:val="231F20"/>
          <w:spacing w:val="-12"/>
          <w:sz w:val="28"/>
          <w:szCs w:val="28"/>
        </w:rPr>
        <w:t xml:space="preserve"> </w:t>
      </w:r>
      <w:r w:rsidRPr="00C17FE8">
        <w:rPr>
          <w:rFonts w:eastAsia="Trebuchet MS"/>
          <w:color w:val="231F20"/>
          <w:sz w:val="28"/>
          <w:szCs w:val="28"/>
        </w:rPr>
        <w:t>финансовых</w:t>
      </w:r>
      <w:r w:rsidRPr="00C17FE8">
        <w:rPr>
          <w:rFonts w:eastAsia="Trebuchet MS"/>
          <w:color w:val="231F20"/>
          <w:spacing w:val="-13"/>
          <w:sz w:val="28"/>
          <w:szCs w:val="28"/>
        </w:rPr>
        <w:t xml:space="preserve"> </w:t>
      </w:r>
      <w:r w:rsidRPr="00C17FE8">
        <w:rPr>
          <w:rFonts w:eastAsia="Trebuchet MS"/>
          <w:color w:val="231F20"/>
          <w:sz w:val="28"/>
          <w:szCs w:val="28"/>
        </w:rPr>
        <w:t>ситуациях.</w:t>
      </w:r>
    </w:p>
    <w:p w:rsidR="002C6834" w:rsidRPr="00C17FE8" w:rsidRDefault="002C6834" w:rsidP="002C6834">
      <w:pPr>
        <w:spacing w:before="2" w:line="271" w:lineRule="auto"/>
        <w:ind w:right="1683" w:firstLine="567"/>
        <w:rPr>
          <w:rFonts w:eastAsia="Trebuchet MS"/>
          <w:color w:val="231F20"/>
          <w:sz w:val="28"/>
          <w:szCs w:val="28"/>
        </w:rPr>
      </w:pPr>
      <w:r w:rsidRPr="00C17FE8">
        <w:rPr>
          <w:rFonts w:eastAsia="Trebuchet MS"/>
          <w:color w:val="231F20"/>
          <w:sz w:val="28"/>
          <w:szCs w:val="28"/>
        </w:rPr>
        <w:t xml:space="preserve">               </w:t>
      </w:r>
      <w:r w:rsidRPr="00C17FE8">
        <w:rPr>
          <w:rFonts w:eastAsia="Trebuchet MS"/>
          <w:color w:val="231F20"/>
          <w:sz w:val="28"/>
          <w:szCs w:val="28"/>
          <w:u w:val="single"/>
        </w:rPr>
        <w:t>Ученик</w:t>
      </w:r>
      <w:r w:rsidRPr="00C17FE8">
        <w:rPr>
          <w:rFonts w:eastAsia="Trebuchet MS"/>
          <w:color w:val="231F20"/>
          <w:spacing w:val="1"/>
          <w:sz w:val="28"/>
          <w:szCs w:val="28"/>
          <w:u w:val="single"/>
        </w:rPr>
        <w:t xml:space="preserve"> </w:t>
      </w:r>
      <w:r w:rsidRPr="00C17FE8">
        <w:rPr>
          <w:rFonts w:eastAsia="Trebuchet MS"/>
          <w:color w:val="231F20"/>
          <w:sz w:val="28"/>
          <w:szCs w:val="28"/>
          <w:u w:val="single"/>
        </w:rPr>
        <w:t>младших</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классов</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также</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получит</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возможность</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для</w:t>
      </w:r>
      <w:r w:rsidRPr="00C17FE8">
        <w:rPr>
          <w:rFonts w:eastAsia="Trebuchet MS"/>
          <w:color w:val="231F20"/>
          <w:spacing w:val="2"/>
          <w:sz w:val="28"/>
          <w:szCs w:val="28"/>
          <w:u w:val="single"/>
        </w:rPr>
        <w:t xml:space="preserve"> </w:t>
      </w:r>
      <w:r w:rsidRPr="00C17FE8">
        <w:rPr>
          <w:rFonts w:eastAsia="Trebuchet MS"/>
          <w:color w:val="231F20"/>
          <w:sz w:val="28"/>
          <w:szCs w:val="28"/>
          <w:u w:val="single"/>
        </w:rPr>
        <w:t>формирования:</w:t>
      </w:r>
    </w:p>
    <w:p w:rsidR="002C6834" w:rsidRPr="00C17FE8" w:rsidRDefault="002C6834" w:rsidP="002C6834">
      <w:pPr>
        <w:tabs>
          <w:tab w:val="left" w:pos="2608"/>
        </w:tabs>
        <w:spacing w:before="1" w:line="271" w:lineRule="auto"/>
        <w:ind w:left="567" w:right="1809"/>
        <w:jc w:val="both"/>
        <w:rPr>
          <w:rFonts w:eastAsia="Trebuchet MS"/>
          <w:sz w:val="28"/>
          <w:szCs w:val="28"/>
        </w:rPr>
      </w:pPr>
      <w:r w:rsidRPr="00C17FE8">
        <w:rPr>
          <w:rFonts w:eastAsia="Trebuchet MS"/>
          <w:color w:val="231F20"/>
          <w:sz w:val="28"/>
          <w:szCs w:val="28"/>
        </w:rPr>
        <w:t>понимания необходимости освоения основ финансовой грамотности,</w:t>
      </w:r>
      <w:r w:rsidRPr="00C17FE8">
        <w:rPr>
          <w:rFonts w:eastAsia="Trebuchet MS"/>
          <w:color w:val="231F20"/>
          <w:spacing w:val="-10"/>
          <w:sz w:val="28"/>
          <w:szCs w:val="28"/>
        </w:rPr>
        <w:t xml:space="preserve"> </w:t>
      </w:r>
      <w:r w:rsidRPr="00C17FE8">
        <w:rPr>
          <w:rFonts w:eastAsia="Trebuchet MS"/>
          <w:color w:val="231F20"/>
          <w:sz w:val="28"/>
          <w:szCs w:val="28"/>
        </w:rPr>
        <w:t>выраженного</w:t>
      </w:r>
      <w:r w:rsidRPr="00C17FE8">
        <w:rPr>
          <w:rFonts w:eastAsia="Trebuchet MS"/>
          <w:color w:val="231F20"/>
          <w:spacing w:val="-10"/>
          <w:sz w:val="28"/>
          <w:szCs w:val="28"/>
        </w:rPr>
        <w:t xml:space="preserve"> </w:t>
      </w:r>
      <w:r w:rsidRPr="00C17FE8">
        <w:rPr>
          <w:rFonts w:eastAsia="Trebuchet MS"/>
          <w:color w:val="231F20"/>
          <w:sz w:val="28"/>
          <w:szCs w:val="28"/>
        </w:rPr>
        <w:t>в</w:t>
      </w:r>
      <w:r w:rsidRPr="00C17FE8">
        <w:rPr>
          <w:rFonts w:eastAsia="Trebuchet MS"/>
          <w:color w:val="231F20"/>
          <w:spacing w:val="-10"/>
          <w:sz w:val="28"/>
          <w:szCs w:val="28"/>
        </w:rPr>
        <w:t xml:space="preserve"> </w:t>
      </w:r>
      <w:r w:rsidRPr="00C17FE8">
        <w:rPr>
          <w:rFonts w:eastAsia="Trebuchet MS"/>
          <w:color w:val="231F20"/>
          <w:sz w:val="28"/>
          <w:szCs w:val="28"/>
        </w:rPr>
        <w:t>преобладании</w:t>
      </w:r>
      <w:r w:rsidRPr="00C17FE8">
        <w:rPr>
          <w:rFonts w:eastAsia="Trebuchet MS"/>
          <w:color w:val="231F20"/>
          <w:spacing w:val="-9"/>
          <w:sz w:val="28"/>
          <w:szCs w:val="28"/>
        </w:rPr>
        <w:t xml:space="preserve"> </w:t>
      </w:r>
      <w:r w:rsidRPr="00C17FE8">
        <w:rPr>
          <w:rFonts w:eastAsia="Trebuchet MS"/>
          <w:color w:val="231F20"/>
          <w:sz w:val="28"/>
          <w:szCs w:val="28"/>
        </w:rPr>
        <w:t>учебно-познавательных</w:t>
      </w:r>
      <w:r w:rsidRPr="00C17FE8">
        <w:rPr>
          <w:rFonts w:eastAsia="Trebuchet MS"/>
          <w:color w:val="231F20"/>
          <w:spacing w:val="-10"/>
          <w:sz w:val="28"/>
          <w:szCs w:val="28"/>
        </w:rPr>
        <w:t xml:space="preserve"> </w:t>
      </w:r>
      <w:proofErr w:type="gramStart"/>
      <w:r w:rsidRPr="00C17FE8">
        <w:rPr>
          <w:rFonts w:eastAsia="Trebuchet MS"/>
          <w:color w:val="231F20"/>
          <w:sz w:val="28"/>
          <w:szCs w:val="28"/>
        </w:rPr>
        <w:t>мо</w:t>
      </w:r>
      <w:r w:rsidRPr="00C17FE8">
        <w:rPr>
          <w:rFonts w:eastAsia="Trebuchet MS"/>
          <w:color w:val="231F20"/>
          <w:spacing w:val="-73"/>
          <w:sz w:val="28"/>
          <w:szCs w:val="28"/>
        </w:rPr>
        <w:t xml:space="preserve"> </w:t>
      </w:r>
      <w:proofErr w:type="spellStart"/>
      <w:r w:rsidRPr="00C17FE8">
        <w:rPr>
          <w:rFonts w:eastAsia="Trebuchet MS"/>
          <w:color w:val="231F20"/>
          <w:sz w:val="28"/>
          <w:szCs w:val="28"/>
        </w:rPr>
        <w:t>тивов</w:t>
      </w:r>
      <w:proofErr w:type="spellEnd"/>
      <w:proofErr w:type="gramEnd"/>
      <w:r w:rsidRPr="00C17FE8">
        <w:rPr>
          <w:rFonts w:eastAsia="Trebuchet MS"/>
          <w:color w:val="231F20"/>
          <w:sz w:val="28"/>
          <w:szCs w:val="28"/>
        </w:rPr>
        <w:t>;</w:t>
      </w:r>
    </w:p>
    <w:p w:rsidR="002C6834" w:rsidRPr="00C17FE8" w:rsidRDefault="002C6834" w:rsidP="002C6834">
      <w:pPr>
        <w:tabs>
          <w:tab w:val="left" w:pos="2609"/>
        </w:tabs>
        <w:spacing w:before="2" w:line="271" w:lineRule="auto"/>
        <w:ind w:left="567" w:right="1812"/>
        <w:jc w:val="both"/>
        <w:rPr>
          <w:rFonts w:eastAsia="Trebuchet MS"/>
          <w:sz w:val="28"/>
          <w:szCs w:val="28"/>
        </w:rPr>
      </w:pPr>
      <w:r w:rsidRPr="00C17FE8">
        <w:rPr>
          <w:rFonts w:eastAsia="Trebuchet MS"/>
          <w:color w:val="231F20"/>
          <w:sz w:val="28"/>
          <w:szCs w:val="28"/>
        </w:rPr>
        <w:t>положительной дифференцированной самооценки на основе</w:t>
      </w:r>
      <w:r w:rsidRPr="00C17FE8">
        <w:rPr>
          <w:rFonts w:eastAsia="Trebuchet MS"/>
          <w:color w:val="231F20"/>
          <w:spacing w:val="-73"/>
          <w:sz w:val="28"/>
          <w:szCs w:val="28"/>
        </w:rPr>
        <w:t xml:space="preserve"> </w:t>
      </w:r>
      <w:r w:rsidRPr="00C17FE8">
        <w:rPr>
          <w:rFonts w:eastAsia="Trebuchet MS"/>
          <w:color w:val="231F20"/>
          <w:sz w:val="28"/>
          <w:szCs w:val="28"/>
        </w:rPr>
        <w:t>критерия успешности реализации социальной роли финансово грамотного</w:t>
      </w:r>
      <w:r w:rsidRPr="00C17FE8">
        <w:rPr>
          <w:rFonts w:eastAsia="Trebuchet MS"/>
          <w:color w:val="231F20"/>
          <w:spacing w:val="-13"/>
          <w:sz w:val="28"/>
          <w:szCs w:val="28"/>
        </w:rPr>
        <w:t xml:space="preserve"> </w:t>
      </w:r>
      <w:r w:rsidRPr="00C17FE8">
        <w:rPr>
          <w:rFonts w:eastAsia="Trebuchet MS"/>
          <w:color w:val="231F20"/>
          <w:sz w:val="28"/>
          <w:szCs w:val="28"/>
        </w:rPr>
        <w:t>школьника;</w:t>
      </w:r>
    </w:p>
    <w:p w:rsidR="002C6834" w:rsidRPr="00C17FE8" w:rsidRDefault="002C6834" w:rsidP="002C6834">
      <w:pPr>
        <w:tabs>
          <w:tab w:val="left" w:pos="2609"/>
        </w:tabs>
        <w:spacing w:before="2" w:line="271" w:lineRule="auto"/>
        <w:ind w:left="567" w:right="1809"/>
        <w:jc w:val="both"/>
        <w:rPr>
          <w:rFonts w:eastAsia="Trebuchet MS"/>
          <w:sz w:val="28"/>
          <w:szCs w:val="28"/>
        </w:rPr>
      </w:pPr>
      <w:proofErr w:type="spellStart"/>
      <w:r w:rsidRPr="00C17FE8">
        <w:rPr>
          <w:rFonts w:eastAsia="Trebuchet MS"/>
          <w:color w:val="231F20"/>
          <w:sz w:val="28"/>
          <w:szCs w:val="28"/>
        </w:rPr>
        <w:t>эмпатии</w:t>
      </w:r>
      <w:proofErr w:type="spellEnd"/>
      <w:r w:rsidRPr="00C17FE8">
        <w:rPr>
          <w:rFonts w:eastAsia="Trebuchet MS"/>
          <w:color w:val="231F20"/>
          <w:sz w:val="28"/>
          <w:szCs w:val="28"/>
        </w:rPr>
        <w:t xml:space="preserve"> как осознанного понимания чувств другого человека</w:t>
      </w:r>
      <w:r w:rsidRPr="00C17FE8">
        <w:rPr>
          <w:rFonts w:eastAsia="Trebuchet MS"/>
          <w:color w:val="231F20"/>
          <w:spacing w:val="-73"/>
          <w:sz w:val="28"/>
          <w:szCs w:val="28"/>
        </w:rPr>
        <w:t xml:space="preserve"> </w:t>
      </w:r>
      <w:r w:rsidRPr="00C17FE8">
        <w:rPr>
          <w:rFonts w:eastAsia="Trebuchet MS"/>
          <w:color w:val="231F20"/>
          <w:sz w:val="28"/>
          <w:szCs w:val="28"/>
        </w:rPr>
        <w:t>и</w:t>
      </w:r>
      <w:r w:rsidRPr="00C17FE8">
        <w:rPr>
          <w:rFonts w:eastAsia="Trebuchet MS"/>
          <w:color w:val="231F20"/>
          <w:spacing w:val="37"/>
          <w:sz w:val="28"/>
          <w:szCs w:val="28"/>
        </w:rPr>
        <w:t xml:space="preserve"> </w:t>
      </w:r>
      <w:r w:rsidRPr="00C17FE8">
        <w:rPr>
          <w:rFonts w:eastAsia="Trebuchet MS"/>
          <w:color w:val="231F20"/>
          <w:sz w:val="28"/>
          <w:szCs w:val="28"/>
        </w:rPr>
        <w:t>сопереживания</w:t>
      </w:r>
      <w:r w:rsidRPr="00C17FE8">
        <w:rPr>
          <w:rFonts w:eastAsia="Trebuchet MS"/>
          <w:color w:val="231F20"/>
          <w:spacing w:val="38"/>
          <w:sz w:val="28"/>
          <w:szCs w:val="28"/>
        </w:rPr>
        <w:t xml:space="preserve"> </w:t>
      </w:r>
      <w:r w:rsidRPr="00C17FE8">
        <w:rPr>
          <w:rFonts w:eastAsia="Trebuchet MS"/>
          <w:color w:val="231F20"/>
          <w:sz w:val="28"/>
          <w:szCs w:val="28"/>
        </w:rPr>
        <w:t>его</w:t>
      </w:r>
      <w:r w:rsidRPr="00C17FE8">
        <w:rPr>
          <w:rFonts w:eastAsia="Trebuchet MS"/>
          <w:color w:val="231F20"/>
          <w:spacing w:val="38"/>
          <w:sz w:val="28"/>
          <w:szCs w:val="28"/>
        </w:rPr>
        <w:t xml:space="preserve"> </w:t>
      </w:r>
      <w:r w:rsidRPr="00C17FE8">
        <w:rPr>
          <w:rFonts w:eastAsia="Trebuchet MS"/>
          <w:color w:val="231F20"/>
          <w:sz w:val="28"/>
          <w:szCs w:val="28"/>
        </w:rPr>
        <w:t>эмоциональному</w:t>
      </w:r>
      <w:r w:rsidRPr="00C17FE8">
        <w:rPr>
          <w:rFonts w:eastAsia="Trebuchet MS"/>
          <w:color w:val="231F20"/>
          <w:spacing w:val="37"/>
          <w:sz w:val="28"/>
          <w:szCs w:val="28"/>
        </w:rPr>
        <w:t xml:space="preserve"> </w:t>
      </w:r>
      <w:r w:rsidRPr="00C17FE8">
        <w:rPr>
          <w:rFonts w:eastAsia="Trebuchet MS"/>
          <w:color w:val="231F20"/>
          <w:sz w:val="28"/>
          <w:szCs w:val="28"/>
        </w:rPr>
        <w:t>состоянию,</w:t>
      </w:r>
      <w:r w:rsidRPr="00C17FE8">
        <w:rPr>
          <w:rFonts w:eastAsia="Trebuchet MS"/>
          <w:color w:val="231F20"/>
          <w:spacing w:val="38"/>
          <w:sz w:val="28"/>
          <w:szCs w:val="28"/>
        </w:rPr>
        <w:t xml:space="preserve"> </w:t>
      </w:r>
      <w:r w:rsidRPr="00C17FE8">
        <w:rPr>
          <w:rFonts w:eastAsia="Trebuchet MS"/>
          <w:color w:val="231F20"/>
          <w:sz w:val="28"/>
          <w:szCs w:val="28"/>
        </w:rPr>
        <w:t>выражающейся</w:t>
      </w:r>
      <w:r w:rsidRPr="00C17FE8">
        <w:rPr>
          <w:rFonts w:eastAsia="Trebuchet MS"/>
          <w:color w:val="231F20"/>
          <w:spacing w:val="-73"/>
          <w:sz w:val="28"/>
          <w:szCs w:val="28"/>
        </w:rPr>
        <w:t xml:space="preserve"> </w:t>
      </w:r>
      <w:r w:rsidRPr="00C17FE8">
        <w:rPr>
          <w:rFonts w:eastAsia="Trebuchet MS"/>
          <w:color w:val="231F20"/>
          <w:sz w:val="28"/>
          <w:szCs w:val="28"/>
        </w:rPr>
        <w:t>в</w:t>
      </w:r>
      <w:r w:rsidRPr="00C17FE8">
        <w:rPr>
          <w:rFonts w:eastAsia="Trebuchet MS"/>
          <w:color w:val="231F20"/>
          <w:spacing w:val="-15"/>
          <w:sz w:val="28"/>
          <w:szCs w:val="28"/>
        </w:rPr>
        <w:t xml:space="preserve"> </w:t>
      </w:r>
      <w:r w:rsidRPr="00C17FE8">
        <w:rPr>
          <w:rFonts w:eastAsia="Trebuchet MS"/>
          <w:color w:val="231F20"/>
          <w:sz w:val="28"/>
          <w:szCs w:val="28"/>
        </w:rPr>
        <w:lastRenderedPageBreak/>
        <w:t>поступках,</w:t>
      </w:r>
      <w:r w:rsidRPr="00C17FE8">
        <w:rPr>
          <w:rFonts w:eastAsia="Trebuchet MS"/>
          <w:color w:val="231F20"/>
          <w:spacing w:val="-14"/>
          <w:sz w:val="28"/>
          <w:szCs w:val="28"/>
        </w:rPr>
        <w:t xml:space="preserve"> </w:t>
      </w:r>
      <w:r w:rsidRPr="00C17FE8">
        <w:rPr>
          <w:rFonts w:eastAsia="Trebuchet MS"/>
          <w:color w:val="231F20"/>
          <w:sz w:val="28"/>
          <w:szCs w:val="28"/>
        </w:rPr>
        <w:t>направленных</w:t>
      </w:r>
      <w:r w:rsidRPr="00C17FE8">
        <w:rPr>
          <w:rFonts w:eastAsia="Trebuchet MS"/>
          <w:color w:val="231F20"/>
          <w:spacing w:val="-14"/>
          <w:sz w:val="28"/>
          <w:szCs w:val="28"/>
        </w:rPr>
        <w:t xml:space="preserve"> </w:t>
      </w:r>
      <w:r w:rsidRPr="00C17FE8">
        <w:rPr>
          <w:rFonts w:eastAsia="Trebuchet MS"/>
          <w:color w:val="231F20"/>
          <w:sz w:val="28"/>
          <w:szCs w:val="28"/>
        </w:rPr>
        <w:t>на</w:t>
      </w:r>
      <w:r w:rsidRPr="00C17FE8">
        <w:rPr>
          <w:rFonts w:eastAsia="Trebuchet MS"/>
          <w:color w:val="231F20"/>
          <w:spacing w:val="-15"/>
          <w:sz w:val="28"/>
          <w:szCs w:val="28"/>
        </w:rPr>
        <w:t xml:space="preserve"> </w:t>
      </w:r>
      <w:r w:rsidRPr="00C17FE8">
        <w:rPr>
          <w:rFonts w:eastAsia="Trebuchet MS"/>
          <w:color w:val="231F20"/>
          <w:sz w:val="28"/>
          <w:szCs w:val="28"/>
        </w:rPr>
        <w:t>помощь</w:t>
      </w:r>
      <w:r w:rsidRPr="00C17FE8">
        <w:rPr>
          <w:rFonts w:eastAsia="Trebuchet MS"/>
          <w:color w:val="231F20"/>
          <w:spacing w:val="-14"/>
          <w:sz w:val="28"/>
          <w:szCs w:val="28"/>
        </w:rPr>
        <w:t xml:space="preserve"> </w:t>
      </w:r>
      <w:r w:rsidRPr="00C17FE8">
        <w:rPr>
          <w:rFonts w:eastAsia="Trebuchet MS"/>
          <w:color w:val="231F20"/>
          <w:sz w:val="28"/>
          <w:szCs w:val="28"/>
        </w:rPr>
        <w:t>другим</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5"/>
          <w:sz w:val="28"/>
          <w:szCs w:val="28"/>
        </w:rPr>
        <w:t xml:space="preserve"> </w:t>
      </w:r>
      <w:r w:rsidRPr="00C17FE8">
        <w:rPr>
          <w:rFonts w:eastAsia="Trebuchet MS"/>
          <w:color w:val="231F20"/>
          <w:sz w:val="28"/>
          <w:szCs w:val="28"/>
        </w:rPr>
        <w:t>обеспечение</w:t>
      </w:r>
      <w:r w:rsidRPr="00C17FE8">
        <w:rPr>
          <w:rFonts w:eastAsia="Trebuchet MS"/>
          <w:color w:val="231F20"/>
          <w:spacing w:val="-14"/>
          <w:sz w:val="28"/>
          <w:szCs w:val="28"/>
        </w:rPr>
        <w:t xml:space="preserve"> </w:t>
      </w:r>
      <w:r w:rsidRPr="00C17FE8">
        <w:rPr>
          <w:rFonts w:eastAsia="Trebuchet MS"/>
          <w:color w:val="231F20"/>
          <w:sz w:val="28"/>
          <w:szCs w:val="28"/>
        </w:rPr>
        <w:t>их</w:t>
      </w:r>
      <w:r w:rsidRPr="00C17FE8">
        <w:rPr>
          <w:rFonts w:eastAsia="Trebuchet MS"/>
          <w:color w:val="231F20"/>
          <w:spacing w:val="-14"/>
          <w:sz w:val="28"/>
          <w:szCs w:val="28"/>
        </w:rPr>
        <w:t xml:space="preserve"> </w:t>
      </w:r>
      <w:proofErr w:type="spellStart"/>
      <w:proofErr w:type="gramStart"/>
      <w:r w:rsidRPr="00C17FE8">
        <w:rPr>
          <w:rFonts w:eastAsia="Trebuchet MS"/>
          <w:color w:val="231F20"/>
          <w:sz w:val="28"/>
          <w:szCs w:val="28"/>
        </w:rPr>
        <w:t>бла</w:t>
      </w:r>
      <w:proofErr w:type="spellEnd"/>
      <w:r w:rsidRPr="00C17FE8">
        <w:rPr>
          <w:rFonts w:eastAsia="Trebuchet MS"/>
          <w:color w:val="231F20"/>
          <w:spacing w:val="-73"/>
          <w:sz w:val="28"/>
          <w:szCs w:val="28"/>
        </w:rPr>
        <w:t xml:space="preserve"> </w:t>
      </w:r>
      <w:proofErr w:type="spellStart"/>
      <w:r w:rsidRPr="00C17FE8">
        <w:rPr>
          <w:rFonts w:eastAsia="Trebuchet MS"/>
          <w:color w:val="231F20"/>
          <w:sz w:val="28"/>
          <w:szCs w:val="28"/>
        </w:rPr>
        <w:t>гополучия</w:t>
      </w:r>
      <w:proofErr w:type="spellEnd"/>
      <w:proofErr w:type="gramEnd"/>
      <w:r w:rsidRPr="00C17FE8">
        <w:rPr>
          <w:rFonts w:eastAsia="Trebuchet MS"/>
          <w:color w:val="231F20"/>
          <w:sz w:val="28"/>
          <w:szCs w:val="28"/>
        </w:rPr>
        <w:t>.</w:t>
      </w:r>
    </w:p>
    <w:p w:rsidR="002C6834" w:rsidRPr="00C17FE8" w:rsidRDefault="002C6834" w:rsidP="002C6834">
      <w:pPr>
        <w:spacing w:before="100"/>
        <w:rPr>
          <w:i/>
          <w:sz w:val="28"/>
          <w:szCs w:val="28"/>
        </w:rPr>
      </w:pPr>
      <w:proofErr w:type="spellStart"/>
      <w:r w:rsidRPr="00C17FE8">
        <w:rPr>
          <w:i/>
          <w:color w:val="231F20"/>
          <w:sz w:val="28"/>
          <w:szCs w:val="28"/>
        </w:rPr>
        <w:t>Метапредметные</w:t>
      </w:r>
      <w:proofErr w:type="spellEnd"/>
      <w:r w:rsidRPr="00C17FE8">
        <w:rPr>
          <w:i/>
          <w:color w:val="231F20"/>
          <w:spacing w:val="-6"/>
          <w:sz w:val="28"/>
          <w:szCs w:val="28"/>
        </w:rPr>
        <w:t xml:space="preserve"> </w:t>
      </w:r>
      <w:r w:rsidRPr="00C17FE8">
        <w:rPr>
          <w:i/>
          <w:color w:val="231F20"/>
          <w:sz w:val="28"/>
          <w:szCs w:val="28"/>
        </w:rPr>
        <w:t>результаты</w:t>
      </w:r>
      <w:r w:rsidRPr="00C17FE8">
        <w:rPr>
          <w:i/>
          <w:color w:val="231F20"/>
          <w:spacing w:val="-6"/>
          <w:sz w:val="28"/>
          <w:szCs w:val="28"/>
        </w:rPr>
        <w:t xml:space="preserve"> </w:t>
      </w:r>
      <w:r w:rsidRPr="00C17FE8">
        <w:rPr>
          <w:i/>
          <w:color w:val="231F20"/>
          <w:sz w:val="28"/>
          <w:szCs w:val="28"/>
        </w:rPr>
        <w:t>изучения</w:t>
      </w:r>
      <w:r w:rsidRPr="00C17FE8">
        <w:rPr>
          <w:i/>
          <w:color w:val="231F20"/>
          <w:spacing w:val="-6"/>
          <w:sz w:val="28"/>
          <w:szCs w:val="28"/>
        </w:rPr>
        <w:t xml:space="preserve"> </w:t>
      </w:r>
      <w:r w:rsidRPr="00C17FE8">
        <w:rPr>
          <w:i/>
          <w:color w:val="231F20"/>
          <w:sz w:val="28"/>
          <w:szCs w:val="28"/>
        </w:rPr>
        <w:t>курса</w:t>
      </w:r>
      <w:r w:rsidRPr="00C17FE8">
        <w:rPr>
          <w:i/>
          <w:sz w:val="28"/>
          <w:szCs w:val="28"/>
        </w:rPr>
        <w:t xml:space="preserve">  </w:t>
      </w:r>
      <w:r w:rsidRPr="00C17FE8">
        <w:rPr>
          <w:i/>
          <w:color w:val="231F20"/>
          <w:sz w:val="28"/>
          <w:szCs w:val="28"/>
        </w:rPr>
        <w:t>«Финансовая</w:t>
      </w:r>
      <w:r w:rsidRPr="00C17FE8">
        <w:rPr>
          <w:i/>
          <w:color w:val="231F20"/>
          <w:spacing w:val="14"/>
          <w:sz w:val="28"/>
          <w:szCs w:val="28"/>
        </w:rPr>
        <w:t xml:space="preserve"> </w:t>
      </w:r>
      <w:r w:rsidRPr="00C17FE8">
        <w:rPr>
          <w:i/>
          <w:color w:val="231F20"/>
          <w:sz w:val="28"/>
          <w:szCs w:val="28"/>
        </w:rPr>
        <w:t>грамотность»</w:t>
      </w:r>
    </w:p>
    <w:p w:rsidR="002C6834" w:rsidRPr="00C17FE8" w:rsidRDefault="002C6834" w:rsidP="002C6834">
      <w:pPr>
        <w:spacing w:before="88"/>
        <w:rPr>
          <w:i/>
          <w:sz w:val="28"/>
          <w:szCs w:val="28"/>
        </w:rPr>
      </w:pPr>
      <w:r w:rsidRPr="00C17FE8">
        <w:rPr>
          <w:i/>
          <w:color w:val="231F20"/>
          <w:sz w:val="28"/>
          <w:szCs w:val="28"/>
        </w:rPr>
        <w:t>Познавательные:</w:t>
      </w:r>
    </w:p>
    <w:p w:rsidR="002C6834" w:rsidRPr="00C17FE8" w:rsidRDefault="002C6834" w:rsidP="002C6834">
      <w:pPr>
        <w:tabs>
          <w:tab w:val="left" w:pos="2608"/>
        </w:tabs>
        <w:spacing w:before="31" w:line="266" w:lineRule="auto"/>
        <w:ind w:left="567" w:right="1815"/>
        <w:jc w:val="both"/>
        <w:rPr>
          <w:rFonts w:eastAsia="Trebuchet MS"/>
          <w:sz w:val="28"/>
          <w:szCs w:val="28"/>
        </w:rPr>
      </w:pPr>
      <w:r w:rsidRPr="00C17FE8">
        <w:rPr>
          <w:rFonts w:eastAsia="Trebuchet MS"/>
          <w:color w:val="231F20"/>
          <w:sz w:val="28"/>
          <w:szCs w:val="28"/>
        </w:rPr>
        <w:t>использование различных способов поиска, сбора, обработки,</w:t>
      </w:r>
      <w:r w:rsidRPr="00C17FE8">
        <w:rPr>
          <w:rFonts w:eastAsia="Trebuchet MS"/>
          <w:color w:val="231F20"/>
          <w:spacing w:val="-13"/>
          <w:sz w:val="28"/>
          <w:szCs w:val="28"/>
        </w:rPr>
        <w:t xml:space="preserve"> </w:t>
      </w:r>
      <w:r w:rsidRPr="00C17FE8">
        <w:rPr>
          <w:rFonts w:eastAsia="Trebuchet MS"/>
          <w:color w:val="231F20"/>
          <w:sz w:val="28"/>
          <w:szCs w:val="28"/>
        </w:rPr>
        <w:t>анализа</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представления</w:t>
      </w:r>
      <w:r w:rsidRPr="00C17FE8">
        <w:rPr>
          <w:rFonts w:eastAsia="Trebuchet MS"/>
          <w:color w:val="231F20"/>
          <w:spacing w:val="-12"/>
          <w:sz w:val="28"/>
          <w:szCs w:val="28"/>
        </w:rPr>
        <w:t xml:space="preserve"> </w:t>
      </w:r>
      <w:r w:rsidRPr="00C17FE8">
        <w:rPr>
          <w:rFonts w:eastAsia="Trebuchet MS"/>
          <w:color w:val="231F20"/>
          <w:sz w:val="28"/>
          <w:szCs w:val="28"/>
        </w:rPr>
        <w:t>простой</w:t>
      </w:r>
      <w:r w:rsidRPr="00C17FE8">
        <w:rPr>
          <w:rFonts w:eastAsia="Trebuchet MS"/>
          <w:color w:val="231F20"/>
          <w:spacing w:val="-12"/>
          <w:sz w:val="28"/>
          <w:szCs w:val="28"/>
        </w:rPr>
        <w:t xml:space="preserve"> </w:t>
      </w:r>
      <w:r w:rsidRPr="00C17FE8">
        <w:rPr>
          <w:rFonts w:eastAsia="Trebuchet MS"/>
          <w:color w:val="231F20"/>
          <w:sz w:val="28"/>
          <w:szCs w:val="28"/>
        </w:rPr>
        <w:t>финансовой</w:t>
      </w:r>
      <w:r w:rsidRPr="00C17FE8">
        <w:rPr>
          <w:rFonts w:eastAsia="Trebuchet MS"/>
          <w:color w:val="231F20"/>
          <w:spacing w:val="-12"/>
          <w:sz w:val="28"/>
          <w:szCs w:val="28"/>
        </w:rPr>
        <w:t xml:space="preserve"> </w:t>
      </w:r>
      <w:r w:rsidRPr="00C17FE8">
        <w:rPr>
          <w:rFonts w:eastAsia="Trebuchet MS"/>
          <w:color w:val="231F20"/>
          <w:sz w:val="28"/>
          <w:szCs w:val="28"/>
        </w:rPr>
        <w:t>информации;</w:t>
      </w:r>
    </w:p>
    <w:p w:rsidR="002C6834" w:rsidRPr="00C17FE8" w:rsidRDefault="002C6834" w:rsidP="002C6834">
      <w:pPr>
        <w:tabs>
          <w:tab w:val="left" w:pos="2608"/>
        </w:tabs>
        <w:spacing w:line="266" w:lineRule="auto"/>
        <w:ind w:left="567" w:right="1804"/>
        <w:jc w:val="both"/>
        <w:rPr>
          <w:rFonts w:eastAsia="Trebuchet MS"/>
          <w:sz w:val="28"/>
          <w:szCs w:val="28"/>
        </w:rPr>
      </w:pPr>
      <w:r w:rsidRPr="00C17FE8">
        <w:rPr>
          <w:rFonts w:eastAsia="Trebuchet MS"/>
          <w:color w:val="231F20"/>
          <w:sz w:val="28"/>
          <w:szCs w:val="28"/>
        </w:rPr>
        <w:t>использование логических действий сравнения преимуществ</w:t>
      </w:r>
      <w:r w:rsidRPr="00C17FE8">
        <w:rPr>
          <w:rFonts w:eastAsia="Trebuchet MS"/>
          <w:color w:val="231F20"/>
          <w:spacing w:val="-73"/>
          <w:sz w:val="28"/>
          <w:szCs w:val="28"/>
        </w:rPr>
        <w:t xml:space="preserve"> </w:t>
      </w:r>
      <w:r w:rsidRPr="00C17FE8">
        <w:rPr>
          <w:rFonts w:eastAsia="Trebuchet MS"/>
          <w:color w:val="231F20"/>
          <w:sz w:val="28"/>
          <w:szCs w:val="28"/>
        </w:rPr>
        <w:t>и недостатков разных видов денег, сопоставления величины доходов</w:t>
      </w:r>
      <w:r w:rsidRPr="00C17FE8">
        <w:rPr>
          <w:rFonts w:eastAsia="Trebuchet MS"/>
          <w:color w:val="231F20"/>
          <w:spacing w:val="-16"/>
          <w:sz w:val="28"/>
          <w:szCs w:val="28"/>
        </w:rPr>
        <w:t xml:space="preserve"> </w:t>
      </w:r>
      <w:r w:rsidRPr="00C17FE8">
        <w:rPr>
          <w:rFonts w:eastAsia="Trebuchet MS"/>
          <w:color w:val="231F20"/>
          <w:sz w:val="28"/>
          <w:szCs w:val="28"/>
        </w:rPr>
        <w:t>и</w:t>
      </w:r>
      <w:r w:rsidRPr="00C17FE8">
        <w:rPr>
          <w:rFonts w:eastAsia="Trebuchet MS"/>
          <w:color w:val="231F20"/>
          <w:spacing w:val="-15"/>
          <w:sz w:val="28"/>
          <w:szCs w:val="28"/>
        </w:rPr>
        <w:t xml:space="preserve"> </w:t>
      </w:r>
      <w:r w:rsidRPr="00C17FE8">
        <w:rPr>
          <w:rFonts w:eastAsia="Trebuchet MS"/>
          <w:color w:val="231F20"/>
          <w:sz w:val="28"/>
          <w:szCs w:val="28"/>
        </w:rPr>
        <w:t>расходов,</w:t>
      </w:r>
      <w:r w:rsidRPr="00C17FE8">
        <w:rPr>
          <w:rFonts w:eastAsia="Trebuchet MS"/>
          <w:color w:val="231F20"/>
          <w:spacing w:val="-16"/>
          <w:sz w:val="28"/>
          <w:szCs w:val="28"/>
        </w:rPr>
        <w:t xml:space="preserve"> </w:t>
      </w:r>
      <w:r w:rsidRPr="00C17FE8">
        <w:rPr>
          <w:rFonts w:eastAsia="Trebuchet MS"/>
          <w:color w:val="231F20"/>
          <w:sz w:val="28"/>
          <w:szCs w:val="28"/>
        </w:rPr>
        <w:t>обобщения,</w:t>
      </w:r>
      <w:r w:rsidRPr="00C17FE8">
        <w:rPr>
          <w:rFonts w:eastAsia="Trebuchet MS"/>
          <w:color w:val="231F20"/>
          <w:spacing w:val="-15"/>
          <w:sz w:val="28"/>
          <w:szCs w:val="28"/>
        </w:rPr>
        <w:t xml:space="preserve"> </w:t>
      </w:r>
      <w:r w:rsidRPr="00C17FE8">
        <w:rPr>
          <w:rFonts w:eastAsia="Trebuchet MS"/>
          <w:color w:val="231F20"/>
          <w:sz w:val="28"/>
          <w:szCs w:val="28"/>
        </w:rPr>
        <w:t>классификации,</w:t>
      </w:r>
      <w:r w:rsidRPr="00C17FE8">
        <w:rPr>
          <w:rFonts w:eastAsia="Trebuchet MS"/>
          <w:color w:val="231F20"/>
          <w:spacing w:val="-15"/>
          <w:sz w:val="28"/>
          <w:szCs w:val="28"/>
        </w:rPr>
        <w:t xml:space="preserve"> </w:t>
      </w:r>
      <w:r w:rsidRPr="00C17FE8">
        <w:rPr>
          <w:rFonts w:eastAsia="Trebuchet MS"/>
          <w:color w:val="231F20"/>
          <w:sz w:val="28"/>
          <w:szCs w:val="28"/>
        </w:rPr>
        <w:t>установления</w:t>
      </w:r>
      <w:r w:rsidRPr="00C17FE8">
        <w:rPr>
          <w:rFonts w:eastAsia="Trebuchet MS"/>
          <w:color w:val="231F20"/>
          <w:spacing w:val="-16"/>
          <w:sz w:val="28"/>
          <w:szCs w:val="28"/>
        </w:rPr>
        <w:t xml:space="preserve"> </w:t>
      </w:r>
      <w:r w:rsidRPr="00C17FE8">
        <w:rPr>
          <w:rFonts w:eastAsia="Trebuchet MS"/>
          <w:color w:val="231F20"/>
          <w:sz w:val="28"/>
          <w:szCs w:val="28"/>
        </w:rPr>
        <w:t>аналогий</w:t>
      </w:r>
      <w:r w:rsidRPr="00C17FE8">
        <w:rPr>
          <w:rFonts w:eastAsia="Trebuchet MS"/>
          <w:color w:val="231F20"/>
          <w:spacing w:val="-73"/>
          <w:sz w:val="28"/>
          <w:szCs w:val="28"/>
        </w:rPr>
        <w:t xml:space="preserve"> </w:t>
      </w:r>
      <w:r w:rsidRPr="00C17FE8">
        <w:rPr>
          <w:rFonts w:eastAsia="Trebuchet MS"/>
          <w:color w:val="231F20"/>
          <w:sz w:val="28"/>
          <w:szCs w:val="28"/>
        </w:rPr>
        <w:t>и причинно-следственных связей между финансовым поведением</w:t>
      </w:r>
      <w:r w:rsidRPr="00C17FE8">
        <w:rPr>
          <w:rFonts w:eastAsia="Trebuchet MS"/>
          <w:color w:val="231F20"/>
          <w:spacing w:val="1"/>
          <w:sz w:val="28"/>
          <w:szCs w:val="28"/>
        </w:rPr>
        <w:t xml:space="preserve"> </w:t>
      </w:r>
      <w:r w:rsidRPr="00C17FE8">
        <w:rPr>
          <w:rFonts w:eastAsia="Trebuchet MS"/>
          <w:color w:val="231F20"/>
          <w:sz w:val="28"/>
          <w:szCs w:val="28"/>
        </w:rPr>
        <w:t>человека</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его</w:t>
      </w:r>
      <w:r w:rsidRPr="00C17FE8">
        <w:rPr>
          <w:rFonts w:eastAsia="Trebuchet MS"/>
          <w:color w:val="231F20"/>
          <w:spacing w:val="-13"/>
          <w:sz w:val="28"/>
          <w:szCs w:val="28"/>
        </w:rPr>
        <w:t xml:space="preserve"> </w:t>
      </w:r>
      <w:r w:rsidRPr="00C17FE8">
        <w:rPr>
          <w:rFonts w:eastAsia="Trebuchet MS"/>
          <w:color w:val="231F20"/>
          <w:sz w:val="28"/>
          <w:szCs w:val="28"/>
        </w:rPr>
        <w:t>благосостоянием;</w:t>
      </w:r>
    </w:p>
    <w:p w:rsidR="002C6834" w:rsidRPr="00C17FE8" w:rsidRDefault="002C6834" w:rsidP="002C6834">
      <w:pPr>
        <w:tabs>
          <w:tab w:val="left" w:pos="2609"/>
        </w:tabs>
        <w:spacing w:line="266" w:lineRule="auto"/>
        <w:ind w:left="567" w:right="1808"/>
        <w:jc w:val="both"/>
        <w:rPr>
          <w:rFonts w:eastAsia="Trebuchet MS"/>
          <w:sz w:val="28"/>
          <w:szCs w:val="28"/>
        </w:rPr>
      </w:pPr>
      <w:r w:rsidRPr="00C17FE8">
        <w:rPr>
          <w:rFonts w:eastAsia="Trebuchet MS"/>
          <w:color w:val="231F20"/>
          <w:sz w:val="28"/>
          <w:szCs w:val="28"/>
        </w:rPr>
        <w:t>построение</w:t>
      </w:r>
      <w:r w:rsidRPr="00C17FE8">
        <w:rPr>
          <w:rFonts w:eastAsia="Trebuchet MS"/>
          <w:color w:val="231F20"/>
          <w:spacing w:val="-13"/>
          <w:sz w:val="28"/>
          <w:szCs w:val="28"/>
        </w:rPr>
        <w:t xml:space="preserve"> </w:t>
      </w:r>
      <w:r w:rsidRPr="00C17FE8">
        <w:rPr>
          <w:rFonts w:eastAsia="Trebuchet MS"/>
          <w:color w:val="231F20"/>
          <w:sz w:val="28"/>
          <w:szCs w:val="28"/>
        </w:rPr>
        <w:t>рассуждений</w:t>
      </w:r>
      <w:r w:rsidRPr="00C17FE8">
        <w:rPr>
          <w:rFonts w:eastAsia="Trebuchet MS"/>
          <w:color w:val="231F20"/>
          <w:spacing w:val="-13"/>
          <w:sz w:val="28"/>
          <w:szCs w:val="28"/>
        </w:rPr>
        <w:t xml:space="preserve"> </w:t>
      </w:r>
      <w:r w:rsidRPr="00C17FE8">
        <w:rPr>
          <w:rFonts w:eastAsia="Trebuchet MS"/>
          <w:color w:val="231F20"/>
          <w:sz w:val="28"/>
          <w:szCs w:val="28"/>
        </w:rPr>
        <w:t>на</w:t>
      </w:r>
      <w:r w:rsidRPr="00C17FE8">
        <w:rPr>
          <w:rFonts w:eastAsia="Trebuchet MS"/>
          <w:color w:val="231F20"/>
          <w:spacing w:val="-13"/>
          <w:sz w:val="28"/>
          <w:szCs w:val="28"/>
        </w:rPr>
        <w:t xml:space="preserve"> </w:t>
      </w:r>
      <w:r w:rsidRPr="00C17FE8">
        <w:rPr>
          <w:rFonts w:eastAsia="Trebuchet MS"/>
          <w:color w:val="231F20"/>
          <w:sz w:val="28"/>
          <w:szCs w:val="28"/>
        </w:rPr>
        <w:t>финансовые</w:t>
      </w:r>
      <w:r w:rsidRPr="00C17FE8">
        <w:rPr>
          <w:rFonts w:eastAsia="Trebuchet MS"/>
          <w:color w:val="231F20"/>
          <w:spacing w:val="-12"/>
          <w:sz w:val="28"/>
          <w:szCs w:val="28"/>
        </w:rPr>
        <w:t xml:space="preserve"> </w:t>
      </w:r>
      <w:r w:rsidRPr="00C17FE8">
        <w:rPr>
          <w:rFonts w:eastAsia="Trebuchet MS"/>
          <w:color w:val="231F20"/>
          <w:sz w:val="28"/>
          <w:szCs w:val="28"/>
        </w:rPr>
        <w:t>темы,</w:t>
      </w:r>
      <w:r w:rsidRPr="00C17FE8">
        <w:rPr>
          <w:rFonts w:eastAsia="Trebuchet MS"/>
          <w:color w:val="231F20"/>
          <w:spacing w:val="-13"/>
          <w:sz w:val="28"/>
          <w:szCs w:val="28"/>
        </w:rPr>
        <w:t xml:space="preserve"> </w:t>
      </w:r>
      <w:r w:rsidRPr="00C17FE8">
        <w:rPr>
          <w:rFonts w:eastAsia="Trebuchet MS"/>
          <w:color w:val="231F20"/>
          <w:sz w:val="28"/>
          <w:szCs w:val="28"/>
        </w:rPr>
        <w:t>отнесение</w:t>
      </w:r>
      <w:r w:rsidRPr="00C17FE8">
        <w:rPr>
          <w:rFonts w:eastAsia="Trebuchet MS"/>
          <w:color w:val="231F20"/>
          <w:spacing w:val="-13"/>
          <w:sz w:val="28"/>
          <w:szCs w:val="28"/>
        </w:rPr>
        <w:t xml:space="preserve"> </w:t>
      </w:r>
      <w:r w:rsidRPr="00C17FE8">
        <w:rPr>
          <w:rFonts w:eastAsia="Trebuchet MS"/>
          <w:color w:val="231F20"/>
          <w:sz w:val="28"/>
          <w:szCs w:val="28"/>
        </w:rPr>
        <w:t>явления</w:t>
      </w:r>
      <w:r w:rsidRPr="00C17FE8">
        <w:rPr>
          <w:rFonts w:eastAsia="Trebuchet MS"/>
          <w:color w:val="231F20"/>
          <w:spacing w:val="-14"/>
          <w:sz w:val="28"/>
          <w:szCs w:val="28"/>
        </w:rPr>
        <w:t xml:space="preserve"> </w:t>
      </w:r>
      <w:r w:rsidRPr="00C17FE8">
        <w:rPr>
          <w:rFonts w:eastAsia="Trebuchet MS"/>
          <w:color w:val="231F20"/>
          <w:sz w:val="28"/>
          <w:szCs w:val="28"/>
        </w:rPr>
        <w:t>или</w:t>
      </w:r>
      <w:r w:rsidRPr="00C17FE8">
        <w:rPr>
          <w:rFonts w:eastAsia="Trebuchet MS"/>
          <w:color w:val="231F20"/>
          <w:spacing w:val="-13"/>
          <w:sz w:val="28"/>
          <w:szCs w:val="28"/>
        </w:rPr>
        <w:t xml:space="preserve"> </w:t>
      </w:r>
      <w:r w:rsidRPr="00C17FE8">
        <w:rPr>
          <w:rFonts w:eastAsia="Trebuchet MS"/>
          <w:color w:val="231F20"/>
          <w:sz w:val="28"/>
          <w:szCs w:val="28"/>
        </w:rPr>
        <w:t>объекта</w:t>
      </w:r>
      <w:r w:rsidRPr="00C17FE8">
        <w:rPr>
          <w:rFonts w:eastAsia="Trebuchet MS"/>
          <w:color w:val="231F20"/>
          <w:spacing w:val="-13"/>
          <w:sz w:val="28"/>
          <w:szCs w:val="28"/>
        </w:rPr>
        <w:t xml:space="preserve"> </w:t>
      </w:r>
      <w:r w:rsidRPr="00C17FE8">
        <w:rPr>
          <w:rFonts w:eastAsia="Trebuchet MS"/>
          <w:color w:val="231F20"/>
          <w:sz w:val="28"/>
          <w:szCs w:val="28"/>
        </w:rPr>
        <w:t>к</w:t>
      </w:r>
      <w:r w:rsidRPr="00C17FE8">
        <w:rPr>
          <w:rFonts w:eastAsia="Trebuchet MS"/>
          <w:color w:val="231F20"/>
          <w:spacing w:val="-13"/>
          <w:sz w:val="28"/>
          <w:szCs w:val="28"/>
        </w:rPr>
        <w:t xml:space="preserve"> </w:t>
      </w:r>
      <w:r w:rsidRPr="00C17FE8">
        <w:rPr>
          <w:rFonts w:eastAsia="Trebuchet MS"/>
          <w:color w:val="231F20"/>
          <w:sz w:val="28"/>
          <w:szCs w:val="28"/>
        </w:rPr>
        <w:t>изученным</w:t>
      </w:r>
      <w:r w:rsidRPr="00C17FE8">
        <w:rPr>
          <w:rFonts w:eastAsia="Trebuchet MS"/>
          <w:color w:val="231F20"/>
          <w:spacing w:val="-13"/>
          <w:sz w:val="28"/>
          <w:szCs w:val="28"/>
        </w:rPr>
        <w:t xml:space="preserve"> </w:t>
      </w:r>
      <w:r w:rsidRPr="00C17FE8">
        <w:rPr>
          <w:rFonts w:eastAsia="Trebuchet MS"/>
          <w:color w:val="231F20"/>
          <w:sz w:val="28"/>
          <w:szCs w:val="28"/>
        </w:rPr>
        <w:t>финансовым</w:t>
      </w:r>
      <w:r w:rsidRPr="00C17FE8">
        <w:rPr>
          <w:rFonts w:eastAsia="Trebuchet MS"/>
          <w:color w:val="231F20"/>
          <w:spacing w:val="-13"/>
          <w:sz w:val="28"/>
          <w:szCs w:val="28"/>
        </w:rPr>
        <w:t xml:space="preserve"> </w:t>
      </w:r>
      <w:r w:rsidRPr="00C17FE8">
        <w:rPr>
          <w:rFonts w:eastAsia="Trebuchet MS"/>
          <w:color w:val="231F20"/>
          <w:sz w:val="28"/>
          <w:szCs w:val="28"/>
        </w:rPr>
        <w:t>понятиям;</w:t>
      </w:r>
    </w:p>
    <w:p w:rsidR="002C6834" w:rsidRPr="00C17FE8" w:rsidRDefault="002C6834" w:rsidP="002C6834">
      <w:pPr>
        <w:tabs>
          <w:tab w:val="left" w:pos="2608"/>
        </w:tabs>
        <w:spacing w:line="266" w:lineRule="auto"/>
        <w:ind w:left="567" w:right="1811"/>
        <w:jc w:val="both"/>
        <w:rPr>
          <w:rFonts w:eastAsia="Trebuchet MS"/>
          <w:sz w:val="28"/>
          <w:szCs w:val="28"/>
        </w:rPr>
      </w:pPr>
      <w:r w:rsidRPr="00C17FE8">
        <w:rPr>
          <w:rFonts w:eastAsia="Trebuchet MS"/>
          <w:color w:val="231F20"/>
          <w:sz w:val="28"/>
          <w:szCs w:val="28"/>
        </w:rPr>
        <w:t>использование знаково-символических средств, в том числе</w:t>
      </w:r>
      <w:r w:rsidRPr="00C17FE8">
        <w:rPr>
          <w:rFonts w:eastAsia="Trebuchet MS"/>
          <w:color w:val="231F20"/>
          <w:spacing w:val="1"/>
          <w:sz w:val="28"/>
          <w:szCs w:val="28"/>
        </w:rPr>
        <w:t xml:space="preserve"> </w:t>
      </w:r>
      <w:r w:rsidRPr="00C17FE8">
        <w:rPr>
          <w:rFonts w:eastAsia="Trebuchet MS"/>
          <w:color w:val="231F20"/>
          <w:sz w:val="28"/>
          <w:szCs w:val="28"/>
        </w:rPr>
        <w:t>моделей</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схем,</w:t>
      </w:r>
      <w:r w:rsidRPr="00C17FE8">
        <w:rPr>
          <w:rFonts w:eastAsia="Trebuchet MS"/>
          <w:color w:val="231F20"/>
          <w:spacing w:val="-14"/>
          <w:sz w:val="28"/>
          <w:szCs w:val="28"/>
        </w:rPr>
        <w:t xml:space="preserve"> </w:t>
      </w:r>
      <w:r w:rsidRPr="00C17FE8">
        <w:rPr>
          <w:rFonts w:eastAsia="Trebuchet MS"/>
          <w:color w:val="231F20"/>
          <w:sz w:val="28"/>
          <w:szCs w:val="28"/>
        </w:rPr>
        <w:t>для</w:t>
      </w:r>
      <w:r w:rsidRPr="00C17FE8">
        <w:rPr>
          <w:rFonts w:eastAsia="Trebuchet MS"/>
          <w:color w:val="231F20"/>
          <w:spacing w:val="-13"/>
          <w:sz w:val="28"/>
          <w:szCs w:val="28"/>
        </w:rPr>
        <w:t xml:space="preserve"> </w:t>
      </w:r>
      <w:r w:rsidRPr="00C17FE8">
        <w:rPr>
          <w:rFonts w:eastAsia="Trebuchet MS"/>
          <w:color w:val="231F20"/>
          <w:sz w:val="28"/>
          <w:szCs w:val="28"/>
        </w:rPr>
        <w:t>решения</w:t>
      </w:r>
      <w:r w:rsidRPr="00C17FE8">
        <w:rPr>
          <w:rFonts w:eastAsia="Trebuchet MS"/>
          <w:color w:val="231F20"/>
          <w:spacing w:val="-14"/>
          <w:sz w:val="28"/>
          <w:szCs w:val="28"/>
        </w:rPr>
        <w:t xml:space="preserve"> </w:t>
      </w:r>
      <w:r w:rsidRPr="00C17FE8">
        <w:rPr>
          <w:rFonts w:eastAsia="Trebuchet MS"/>
          <w:color w:val="231F20"/>
          <w:sz w:val="28"/>
          <w:szCs w:val="28"/>
        </w:rPr>
        <w:t>финансовых</w:t>
      </w:r>
      <w:r w:rsidRPr="00C17FE8">
        <w:rPr>
          <w:rFonts w:eastAsia="Trebuchet MS"/>
          <w:color w:val="231F20"/>
          <w:spacing w:val="-13"/>
          <w:sz w:val="28"/>
          <w:szCs w:val="28"/>
        </w:rPr>
        <w:t xml:space="preserve"> </w:t>
      </w:r>
      <w:r w:rsidRPr="00C17FE8">
        <w:rPr>
          <w:rFonts w:eastAsia="Trebuchet MS"/>
          <w:color w:val="231F20"/>
          <w:sz w:val="28"/>
          <w:szCs w:val="28"/>
        </w:rPr>
        <w:t>задач;</w:t>
      </w:r>
    </w:p>
    <w:p w:rsidR="002C6834" w:rsidRPr="00C17FE8" w:rsidRDefault="002C6834" w:rsidP="002C6834">
      <w:pPr>
        <w:tabs>
          <w:tab w:val="left" w:pos="2609"/>
        </w:tabs>
        <w:spacing w:line="266" w:lineRule="auto"/>
        <w:ind w:left="567" w:right="1809"/>
        <w:jc w:val="both"/>
        <w:rPr>
          <w:rFonts w:eastAsia="Trebuchet MS"/>
          <w:sz w:val="28"/>
          <w:szCs w:val="28"/>
        </w:rPr>
      </w:pPr>
      <w:r w:rsidRPr="00C17FE8">
        <w:rPr>
          <w:rFonts w:eastAsia="Trebuchet MS"/>
          <w:color w:val="231F20"/>
          <w:sz w:val="28"/>
          <w:szCs w:val="28"/>
        </w:rPr>
        <w:t>владение элементарными способами решения проблем творческого</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поискового</w:t>
      </w:r>
      <w:r w:rsidRPr="00C17FE8">
        <w:rPr>
          <w:rFonts w:eastAsia="Trebuchet MS"/>
          <w:color w:val="231F20"/>
          <w:spacing w:val="-13"/>
          <w:sz w:val="28"/>
          <w:szCs w:val="28"/>
        </w:rPr>
        <w:t xml:space="preserve"> </w:t>
      </w:r>
      <w:r w:rsidRPr="00C17FE8">
        <w:rPr>
          <w:rFonts w:eastAsia="Trebuchet MS"/>
          <w:color w:val="231F20"/>
          <w:sz w:val="28"/>
          <w:szCs w:val="28"/>
        </w:rPr>
        <w:t>характера.</w:t>
      </w:r>
    </w:p>
    <w:p w:rsidR="002C6834" w:rsidRPr="00C17FE8" w:rsidRDefault="002C6834" w:rsidP="002C6834">
      <w:pPr>
        <w:spacing w:line="289" w:lineRule="exact"/>
        <w:jc w:val="both"/>
        <w:rPr>
          <w:rFonts w:eastAsia="Trebuchet MS"/>
          <w:sz w:val="28"/>
          <w:szCs w:val="28"/>
        </w:rPr>
      </w:pPr>
      <w:r w:rsidRPr="00C17FE8">
        <w:rPr>
          <w:rFonts w:eastAsia="Trebuchet MS"/>
          <w:color w:val="231F20"/>
          <w:w w:val="95"/>
          <w:sz w:val="28"/>
          <w:szCs w:val="28"/>
        </w:rPr>
        <w:t xml:space="preserve">                           </w:t>
      </w:r>
      <w:r w:rsidRPr="00C17FE8">
        <w:rPr>
          <w:rFonts w:eastAsia="Trebuchet MS"/>
          <w:color w:val="231F20"/>
          <w:w w:val="95"/>
          <w:sz w:val="28"/>
          <w:szCs w:val="28"/>
          <w:u w:val="single"/>
        </w:rPr>
        <w:t>Ученик</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младших</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классов</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также</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получит</w:t>
      </w:r>
      <w:r w:rsidRPr="00C17FE8">
        <w:rPr>
          <w:rFonts w:eastAsia="Trebuchet MS"/>
          <w:color w:val="231F20"/>
          <w:spacing w:val="26"/>
          <w:w w:val="95"/>
          <w:sz w:val="28"/>
          <w:szCs w:val="28"/>
          <w:u w:val="single"/>
        </w:rPr>
        <w:t xml:space="preserve"> </w:t>
      </w:r>
      <w:r w:rsidRPr="00C17FE8">
        <w:rPr>
          <w:rFonts w:eastAsia="Trebuchet MS"/>
          <w:color w:val="231F20"/>
          <w:w w:val="95"/>
          <w:sz w:val="28"/>
          <w:szCs w:val="28"/>
          <w:u w:val="single"/>
        </w:rPr>
        <w:t>возможность</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научиться</w:t>
      </w:r>
      <w:r w:rsidRPr="00C17FE8">
        <w:rPr>
          <w:rFonts w:eastAsia="Trebuchet MS"/>
          <w:color w:val="231F20"/>
          <w:w w:val="95"/>
          <w:sz w:val="28"/>
          <w:szCs w:val="28"/>
        </w:rPr>
        <w:t>:</w:t>
      </w:r>
    </w:p>
    <w:p w:rsidR="002C6834" w:rsidRPr="00C17FE8" w:rsidRDefault="002C6834" w:rsidP="002C6834">
      <w:pPr>
        <w:tabs>
          <w:tab w:val="left" w:pos="2608"/>
        </w:tabs>
        <w:spacing w:before="23"/>
        <w:jc w:val="both"/>
        <w:rPr>
          <w:rFonts w:eastAsia="Trebuchet MS"/>
          <w:sz w:val="28"/>
          <w:szCs w:val="28"/>
        </w:rPr>
      </w:pPr>
      <w:r w:rsidRPr="00C17FE8">
        <w:rPr>
          <w:rFonts w:eastAsia="Trebuchet MS"/>
          <w:color w:val="231F20"/>
          <w:sz w:val="28"/>
          <w:szCs w:val="28"/>
        </w:rPr>
        <w:t xml:space="preserve">        представлять</w:t>
      </w:r>
      <w:r w:rsidRPr="00C17FE8">
        <w:rPr>
          <w:rFonts w:eastAsia="Trebuchet MS"/>
          <w:color w:val="231F20"/>
          <w:spacing w:val="-18"/>
          <w:sz w:val="28"/>
          <w:szCs w:val="28"/>
        </w:rPr>
        <w:t xml:space="preserve"> </w:t>
      </w:r>
      <w:r w:rsidRPr="00C17FE8">
        <w:rPr>
          <w:rFonts w:eastAsia="Trebuchet MS"/>
          <w:color w:val="231F20"/>
          <w:sz w:val="28"/>
          <w:szCs w:val="28"/>
        </w:rPr>
        <w:t>финансовую</w:t>
      </w:r>
      <w:r w:rsidRPr="00C17FE8">
        <w:rPr>
          <w:rFonts w:eastAsia="Trebuchet MS"/>
          <w:color w:val="231F20"/>
          <w:spacing w:val="-17"/>
          <w:sz w:val="28"/>
          <w:szCs w:val="28"/>
        </w:rPr>
        <w:t xml:space="preserve"> </w:t>
      </w:r>
      <w:r w:rsidRPr="00C17FE8">
        <w:rPr>
          <w:rFonts w:eastAsia="Trebuchet MS"/>
          <w:color w:val="231F20"/>
          <w:sz w:val="28"/>
          <w:szCs w:val="28"/>
        </w:rPr>
        <w:t>информацию</w:t>
      </w:r>
      <w:r w:rsidRPr="00C17FE8">
        <w:rPr>
          <w:rFonts w:eastAsia="Trebuchet MS"/>
          <w:color w:val="231F20"/>
          <w:spacing w:val="-17"/>
          <w:sz w:val="28"/>
          <w:szCs w:val="28"/>
        </w:rPr>
        <w:t xml:space="preserve"> </w:t>
      </w:r>
      <w:r w:rsidRPr="00C17FE8">
        <w:rPr>
          <w:rFonts w:eastAsia="Trebuchet MS"/>
          <w:color w:val="231F20"/>
          <w:sz w:val="28"/>
          <w:szCs w:val="28"/>
        </w:rPr>
        <w:t>с</w:t>
      </w:r>
      <w:r w:rsidRPr="00C17FE8">
        <w:rPr>
          <w:rFonts w:eastAsia="Trebuchet MS"/>
          <w:color w:val="231F20"/>
          <w:spacing w:val="-17"/>
          <w:sz w:val="28"/>
          <w:szCs w:val="28"/>
        </w:rPr>
        <w:t xml:space="preserve"> </w:t>
      </w:r>
      <w:r w:rsidRPr="00C17FE8">
        <w:rPr>
          <w:rFonts w:eastAsia="Trebuchet MS"/>
          <w:color w:val="231F20"/>
          <w:sz w:val="28"/>
          <w:szCs w:val="28"/>
        </w:rPr>
        <w:t>помощью</w:t>
      </w:r>
      <w:r w:rsidRPr="00C17FE8">
        <w:rPr>
          <w:rFonts w:eastAsia="Trebuchet MS"/>
          <w:color w:val="231F20"/>
          <w:spacing w:val="-17"/>
          <w:sz w:val="28"/>
          <w:szCs w:val="28"/>
        </w:rPr>
        <w:t xml:space="preserve"> </w:t>
      </w:r>
      <w:r w:rsidRPr="00C17FE8">
        <w:rPr>
          <w:rFonts w:eastAsia="Trebuchet MS"/>
          <w:color w:val="231F20"/>
          <w:sz w:val="28"/>
          <w:szCs w:val="28"/>
        </w:rPr>
        <w:t>ИКТ;</w:t>
      </w:r>
    </w:p>
    <w:p w:rsidR="002C6834" w:rsidRPr="00C17FE8" w:rsidRDefault="002C6834" w:rsidP="002C6834">
      <w:pPr>
        <w:tabs>
          <w:tab w:val="left" w:pos="2608"/>
        </w:tabs>
        <w:spacing w:before="32" w:line="266" w:lineRule="auto"/>
        <w:ind w:left="567" w:right="1806"/>
        <w:jc w:val="both"/>
        <w:rPr>
          <w:rFonts w:eastAsia="Trebuchet MS"/>
          <w:sz w:val="28"/>
          <w:szCs w:val="28"/>
        </w:rPr>
      </w:pPr>
      <w:r w:rsidRPr="00C17FE8">
        <w:rPr>
          <w:rFonts w:eastAsia="Trebuchet MS"/>
          <w:color w:val="231F20"/>
          <w:sz w:val="28"/>
          <w:szCs w:val="28"/>
        </w:rPr>
        <w:t>осуществлять под руководством учителя элементарную проектную деятельность в малых группах: формулировать проблему,</w:t>
      </w:r>
      <w:r w:rsidRPr="00C17FE8">
        <w:rPr>
          <w:rFonts w:eastAsia="Trebuchet MS"/>
          <w:color w:val="231F20"/>
          <w:spacing w:val="1"/>
          <w:sz w:val="28"/>
          <w:szCs w:val="28"/>
        </w:rPr>
        <w:t xml:space="preserve"> </w:t>
      </w:r>
      <w:r w:rsidRPr="00C17FE8">
        <w:rPr>
          <w:rFonts w:eastAsia="Trebuchet MS"/>
          <w:color w:val="231F20"/>
          <w:sz w:val="28"/>
          <w:szCs w:val="28"/>
        </w:rPr>
        <w:t>разрабатывать замысел, находить пути его реализации, демонстрировать</w:t>
      </w:r>
      <w:r w:rsidRPr="00C17FE8">
        <w:rPr>
          <w:rFonts w:eastAsia="Trebuchet MS"/>
          <w:color w:val="231F20"/>
          <w:spacing w:val="-13"/>
          <w:sz w:val="28"/>
          <w:szCs w:val="28"/>
        </w:rPr>
        <w:t xml:space="preserve"> </w:t>
      </w:r>
      <w:r w:rsidRPr="00C17FE8">
        <w:rPr>
          <w:rFonts w:eastAsia="Trebuchet MS"/>
          <w:color w:val="231F20"/>
          <w:sz w:val="28"/>
          <w:szCs w:val="28"/>
        </w:rPr>
        <w:t>готовый</w:t>
      </w:r>
      <w:r w:rsidRPr="00C17FE8">
        <w:rPr>
          <w:rFonts w:eastAsia="Trebuchet MS"/>
          <w:color w:val="231F20"/>
          <w:spacing w:val="-12"/>
          <w:sz w:val="28"/>
          <w:szCs w:val="28"/>
        </w:rPr>
        <w:t xml:space="preserve"> </w:t>
      </w:r>
      <w:r w:rsidRPr="00C17FE8">
        <w:rPr>
          <w:rFonts w:eastAsia="Trebuchet MS"/>
          <w:color w:val="231F20"/>
          <w:sz w:val="28"/>
          <w:szCs w:val="28"/>
        </w:rPr>
        <w:t>продукт;</w:t>
      </w:r>
    </w:p>
    <w:p w:rsidR="002C6834" w:rsidRPr="00C17FE8" w:rsidRDefault="002C6834" w:rsidP="002C6834">
      <w:pPr>
        <w:tabs>
          <w:tab w:val="left" w:pos="2608"/>
        </w:tabs>
        <w:spacing w:line="266" w:lineRule="auto"/>
        <w:ind w:left="567" w:right="1807"/>
        <w:jc w:val="both"/>
        <w:rPr>
          <w:rFonts w:eastAsia="Trebuchet MS"/>
          <w:sz w:val="28"/>
          <w:szCs w:val="28"/>
        </w:rPr>
      </w:pPr>
      <w:r w:rsidRPr="00C17FE8">
        <w:rPr>
          <w:rFonts w:eastAsia="Trebuchet MS"/>
          <w:color w:val="231F20"/>
          <w:sz w:val="28"/>
          <w:szCs w:val="28"/>
        </w:rPr>
        <w:t>осуществлять выбор наиболее эффективных способов решения</w:t>
      </w:r>
      <w:r w:rsidRPr="00C17FE8">
        <w:rPr>
          <w:rFonts w:eastAsia="Trebuchet MS"/>
          <w:color w:val="231F20"/>
          <w:spacing w:val="-15"/>
          <w:sz w:val="28"/>
          <w:szCs w:val="28"/>
        </w:rPr>
        <w:t xml:space="preserve"> </w:t>
      </w:r>
      <w:r w:rsidRPr="00C17FE8">
        <w:rPr>
          <w:rFonts w:eastAsia="Trebuchet MS"/>
          <w:color w:val="231F20"/>
          <w:sz w:val="28"/>
          <w:szCs w:val="28"/>
        </w:rPr>
        <w:t>финансовых</w:t>
      </w:r>
      <w:r w:rsidRPr="00C17FE8">
        <w:rPr>
          <w:rFonts w:eastAsia="Trebuchet MS"/>
          <w:color w:val="231F20"/>
          <w:spacing w:val="-14"/>
          <w:sz w:val="28"/>
          <w:szCs w:val="28"/>
        </w:rPr>
        <w:t xml:space="preserve"> </w:t>
      </w:r>
      <w:r w:rsidRPr="00C17FE8">
        <w:rPr>
          <w:rFonts w:eastAsia="Trebuchet MS"/>
          <w:color w:val="231F20"/>
          <w:sz w:val="28"/>
          <w:szCs w:val="28"/>
        </w:rPr>
        <w:t>задач</w:t>
      </w:r>
      <w:r w:rsidRPr="00C17FE8">
        <w:rPr>
          <w:rFonts w:eastAsia="Trebuchet MS"/>
          <w:color w:val="231F20"/>
          <w:spacing w:val="-14"/>
          <w:sz w:val="28"/>
          <w:szCs w:val="28"/>
        </w:rPr>
        <w:t xml:space="preserve"> </w:t>
      </w:r>
      <w:r w:rsidRPr="00C17FE8">
        <w:rPr>
          <w:rFonts w:eastAsia="Trebuchet MS"/>
          <w:color w:val="231F20"/>
          <w:sz w:val="28"/>
          <w:szCs w:val="28"/>
        </w:rPr>
        <w:t>в</w:t>
      </w:r>
      <w:r w:rsidRPr="00C17FE8">
        <w:rPr>
          <w:rFonts w:eastAsia="Trebuchet MS"/>
          <w:color w:val="231F20"/>
          <w:spacing w:val="-14"/>
          <w:sz w:val="28"/>
          <w:szCs w:val="28"/>
        </w:rPr>
        <w:t xml:space="preserve"> </w:t>
      </w:r>
      <w:r w:rsidRPr="00C17FE8">
        <w:rPr>
          <w:rFonts w:eastAsia="Trebuchet MS"/>
          <w:color w:val="231F20"/>
          <w:sz w:val="28"/>
          <w:szCs w:val="28"/>
        </w:rPr>
        <w:t>зависимости</w:t>
      </w:r>
      <w:r w:rsidRPr="00C17FE8">
        <w:rPr>
          <w:rFonts w:eastAsia="Trebuchet MS"/>
          <w:color w:val="231F20"/>
          <w:spacing w:val="-14"/>
          <w:sz w:val="28"/>
          <w:szCs w:val="28"/>
        </w:rPr>
        <w:t xml:space="preserve"> </w:t>
      </w:r>
      <w:r w:rsidRPr="00C17FE8">
        <w:rPr>
          <w:rFonts w:eastAsia="Trebuchet MS"/>
          <w:color w:val="231F20"/>
          <w:sz w:val="28"/>
          <w:szCs w:val="28"/>
        </w:rPr>
        <w:t>от</w:t>
      </w:r>
      <w:r w:rsidRPr="00C17FE8">
        <w:rPr>
          <w:rFonts w:eastAsia="Trebuchet MS"/>
          <w:color w:val="231F20"/>
          <w:spacing w:val="-14"/>
          <w:sz w:val="28"/>
          <w:szCs w:val="28"/>
        </w:rPr>
        <w:t xml:space="preserve"> </w:t>
      </w:r>
      <w:r w:rsidRPr="00C17FE8">
        <w:rPr>
          <w:rFonts w:eastAsia="Trebuchet MS"/>
          <w:color w:val="231F20"/>
          <w:sz w:val="28"/>
          <w:szCs w:val="28"/>
        </w:rPr>
        <w:t>конкретных</w:t>
      </w:r>
      <w:r w:rsidRPr="00C17FE8">
        <w:rPr>
          <w:rFonts w:eastAsia="Trebuchet MS"/>
          <w:color w:val="231F20"/>
          <w:spacing w:val="-15"/>
          <w:sz w:val="28"/>
          <w:szCs w:val="28"/>
        </w:rPr>
        <w:t xml:space="preserve"> </w:t>
      </w:r>
      <w:r w:rsidRPr="00C17FE8">
        <w:rPr>
          <w:rFonts w:eastAsia="Trebuchet MS"/>
          <w:color w:val="231F20"/>
          <w:sz w:val="28"/>
          <w:szCs w:val="28"/>
        </w:rPr>
        <w:t>условий.</w:t>
      </w:r>
    </w:p>
    <w:p w:rsidR="002C6834" w:rsidRPr="00C17FE8" w:rsidRDefault="002C6834" w:rsidP="002C6834">
      <w:pPr>
        <w:spacing w:line="289" w:lineRule="exact"/>
        <w:rPr>
          <w:i/>
          <w:color w:val="231F20"/>
          <w:sz w:val="28"/>
          <w:szCs w:val="28"/>
        </w:rPr>
      </w:pPr>
    </w:p>
    <w:p w:rsidR="002C6834" w:rsidRPr="00C17FE8" w:rsidRDefault="002C6834" w:rsidP="002C6834">
      <w:pPr>
        <w:spacing w:line="289" w:lineRule="exact"/>
        <w:rPr>
          <w:i/>
          <w:sz w:val="28"/>
          <w:szCs w:val="28"/>
        </w:rPr>
      </w:pPr>
      <w:r w:rsidRPr="00C17FE8">
        <w:rPr>
          <w:i/>
          <w:color w:val="231F20"/>
          <w:sz w:val="28"/>
          <w:szCs w:val="28"/>
        </w:rPr>
        <w:t>Регулятивные:</w:t>
      </w:r>
    </w:p>
    <w:p w:rsidR="002C6834" w:rsidRPr="00C17FE8" w:rsidRDefault="002C6834" w:rsidP="002C6834">
      <w:pPr>
        <w:tabs>
          <w:tab w:val="left" w:pos="2608"/>
        </w:tabs>
        <w:spacing w:before="28" w:line="266" w:lineRule="auto"/>
        <w:ind w:left="567" w:right="1816"/>
        <w:jc w:val="both"/>
        <w:rPr>
          <w:rFonts w:eastAsia="Trebuchet MS"/>
          <w:sz w:val="28"/>
          <w:szCs w:val="28"/>
        </w:rPr>
      </w:pPr>
      <w:r w:rsidRPr="00C17FE8">
        <w:rPr>
          <w:rFonts w:eastAsia="Trebuchet MS"/>
          <w:color w:val="231F20"/>
          <w:sz w:val="28"/>
          <w:szCs w:val="28"/>
        </w:rPr>
        <w:t xml:space="preserve">определение личных целей по изучению финансовой </w:t>
      </w:r>
      <w:proofErr w:type="gramStart"/>
      <w:r w:rsidRPr="00C17FE8">
        <w:rPr>
          <w:rFonts w:eastAsia="Trebuchet MS"/>
          <w:color w:val="231F20"/>
          <w:sz w:val="28"/>
          <w:szCs w:val="28"/>
        </w:rPr>
        <w:t>грамот</w:t>
      </w:r>
      <w:r w:rsidRPr="00C17FE8">
        <w:rPr>
          <w:rFonts w:eastAsia="Trebuchet MS"/>
          <w:color w:val="231F20"/>
          <w:spacing w:val="-74"/>
          <w:sz w:val="28"/>
          <w:szCs w:val="28"/>
        </w:rPr>
        <w:t xml:space="preserve"> </w:t>
      </w:r>
      <w:proofErr w:type="spellStart"/>
      <w:r w:rsidRPr="00C17FE8">
        <w:rPr>
          <w:rFonts w:eastAsia="Trebuchet MS"/>
          <w:color w:val="231F20"/>
          <w:sz w:val="28"/>
          <w:szCs w:val="28"/>
        </w:rPr>
        <w:t>ности</w:t>
      </w:r>
      <w:proofErr w:type="spellEnd"/>
      <w:proofErr w:type="gramEnd"/>
      <w:r w:rsidRPr="00C17FE8">
        <w:rPr>
          <w:rFonts w:eastAsia="Trebuchet MS"/>
          <w:color w:val="231F20"/>
          <w:sz w:val="28"/>
          <w:szCs w:val="28"/>
        </w:rPr>
        <w:t>;</w:t>
      </w:r>
    </w:p>
    <w:p w:rsidR="002C6834" w:rsidRPr="00C17FE8" w:rsidRDefault="002C6834" w:rsidP="002C6834">
      <w:pPr>
        <w:tabs>
          <w:tab w:val="left" w:pos="2608"/>
        </w:tabs>
        <w:spacing w:line="266" w:lineRule="auto"/>
        <w:ind w:left="567" w:right="1810"/>
        <w:jc w:val="both"/>
        <w:rPr>
          <w:rFonts w:eastAsia="Trebuchet MS"/>
          <w:sz w:val="28"/>
          <w:szCs w:val="28"/>
        </w:rPr>
      </w:pPr>
      <w:r w:rsidRPr="00C17FE8">
        <w:rPr>
          <w:rFonts w:eastAsia="Trebuchet MS"/>
          <w:color w:val="231F20"/>
          <w:sz w:val="28"/>
          <w:szCs w:val="28"/>
        </w:rPr>
        <w:t>постановка финансовых целей, умение составлять простые</w:t>
      </w:r>
      <w:r w:rsidRPr="00C17FE8">
        <w:rPr>
          <w:rFonts w:eastAsia="Trebuchet MS"/>
          <w:color w:val="231F20"/>
          <w:spacing w:val="1"/>
          <w:sz w:val="28"/>
          <w:szCs w:val="28"/>
        </w:rPr>
        <w:t xml:space="preserve"> </w:t>
      </w:r>
      <w:r w:rsidRPr="00C17FE8">
        <w:rPr>
          <w:rFonts w:eastAsia="Trebuchet MS"/>
          <w:color w:val="231F20"/>
          <w:sz w:val="28"/>
          <w:szCs w:val="28"/>
        </w:rPr>
        <w:t>планы</w:t>
      </w:r>
      <w:r w:rsidRPr="00C17FE8">
        <w:rPr>
          <w:rFonts w:eastAsia="Trebuchet MS"/>
          <w:color w:val="231F20"/>
          <w:spacing w:val="-5"/>
          <w:sz w:val="28"/>
          <w:szCs w:val="28"/>
        </w:rPr>
        <w:t xml:space="preserve"> </w:t>
      </w:r>
      <w:r w:rsidRPr="00C17FE8">
        <w:rPr>
          <w:rFonts w:eastAsia="Trebuchet MS"/>
          <w:color w:val="231F20"/>
          <w:sz w:val="28"/>
          <w:szCs w:val="28"/>
        </w:rPr>
        <w:t>своих</w:t>
      </w:r>
      <w:r w:rsidRPr="00C17FE8">
        <w:rPr>
          <w:rFonts w:eastAsia="Trebuchet MS"/>
          <w:color w:val="231F20"/>
          <w:spacing w:val="-4"/>
          <w:sz w:val="28"/>
          <w:szCs w:val="28"/>
        </w:rPr>
        <w:t xml:space="preserve"> </w:t>
      </w:r>
      <w:r w:rsidRPr="00C17FE8">
        <w:rPr>
          <w:rFonts w:eastAsia="Trebuchet MS"/>
          <w:color w:val="231F20"/>
          <w:sz w:val="28"/>
          <w:szCs w:val="28"/>
        </w:rPr>
        <w:t>действий</w:t>
      </w:r>
      <w:r w:rsidRPr="00C17FE8">
        <w:rPr>
          <w:rFonts w:eastAsia="Trebuchet MS"/>
          <w:color w:val="231F20"/>
          <w:spacing w:val="-4"/>
          <w:sz w:val="28"/>
          <w:szCs w:val="28"/>
        </w:rPr>
        <w:t xml:space="preserve"> </w:t>
      </w:r>
      <w:r w:rsidRPr="00C17FE8">
        <w:rPr>
          <w:rFonts w:eastAsia="Trebuchet MS"/>
          <w:color w:val="231F20"/>
          <w:sz w:val="28"/>
          <w:szCs w:val="28"/>
        </w:rPr>
        <w:t>в</w:t>
      </w:r>
      <w:r w:rsidRPr="00C17FE8">
        <w:rPr>
          <w:rFonts w:eastAsia="Trebuchet MS"/>
          <w:color w:val="231F20"/>
          <w:spacing w:val="-4"/>
          <w:sz w:val="28"/>
          <w:szCs w:val="28"/>
        </w:rPr>
        <w:t xml:space="preserve"> </w:t>
      </w:r>
      <w:r w:rsidRPr="00C17FE8">
        <w:rPr>
          <w:rFonts w:eastAsia="Trebuchet MS"/>
          <w:color w:val="231F20"/>
          <w:sz w:val="28"/>
          <w:szCs w:val="28"/>
        </w:rPr>
        <w:t>соответствии</w:t>
      </w:r>
      <w:r w:rsidRPr="00C17FE8">
        <w:rPr>
          <w:rFonts w:eastAsia="Trebuchet MS"/>
          <w:color w:val="231F20"/>
          <w:spacing w:val="-5"/>
          <w:sz w:val="28"/>
          <w:szCs w:val="28"/>
        </w:rPr>
        <w:t xml:space="preserve"> </w:t>
      </w:r>
      <w:r w:rsidRPr="00C17FE8">
        <w:rPr>
          <w:rFonts w:eastAsia="Trebuchet MS"/>
          <w:color w:val="231F20"/>
          <w:sz w:val="28"/>
          <w:szCs w:val="28"/>
        </w:rPr>
        <w:t>с</w:t>
      </w:r>
      <w:r w:rsidRPr="00C17FE8">
        <w:rPr>
          <w:rFonts w:eastAsia="Trebuchet MS"/>
          <w:color w:val="231F20"/>
          <w:spacing w:val="-4"/>
          <w:sz w:val="28"/>
          <w:szCs w:val="28"/>
        </w:rPr>
        <w:t xml:space="preserve"> </w:t>
      </w:r>
      <w:r w:rsidRPr="00C17FE8">
        <w:rPr>
          <w:rFonts w:eastAsia="Trebuchet MS"/>
          <w:color w:val="231F20"/>
          <w:sz w:val="28"/>
          <w:szCs w:val="28"/>
        </w:rPr>
        <w:t>финансовой</w:t>
      </w:r>
      <w:r w:rsidRPr="00C17FE8">
        <w:rPr>
          <w:rFonts w:eastAsia="Trebuchet MS"/>
          <w:color w:val="231F20"/>
          <w:spacing w:val="-4"/>
          <w:sz w:val="28"/>
          <w:szCs w:val="28"/>
        </w:rPr>
        <w:t xml:space="preserve"> </w:t>
      </w:r>
      <w:r w:rsidRPr="00C17FE8">
        <w:rPr>
          <w:rFonts w:eastAsia="Trebuchet MS"/>
          <w:color w:val="231F20"/>
          <w:sz w:val="28"/>
          <w:szCs w:val="28"/>
        </w:rPr>
        <w:t>задачей</w:t>
      </w:r>
      <w:r w:rsidRPr="00C17FE8">
        <w:rPr>
          <w:rFonts w:eastAsia="Trebuchet MS"/>
          <w:color w:val="231F20"/>
          <w:spacing w:val="-4"/>
          <w:sz w:val="28"/>
          <w:szCs w:val="28"/>
        </w:rPr>
        <w:t xml:space="preserve"> </w:t>
      </w:r>
      <w:r w:rsidRPr="00C17FE8">
        <w:rPr>
          <w:rFonts w:eastAsia="Trebuchet MS"/>
          <w:color w:val="231F20"/>
          <w:sz w:val="28"/>
          <w:szCs w:val="28"/>
        </w:rPr>
        <w:t>и</w:t>
      </w:r>
      <w:r w:rsidRPr="00C17FE8">
        <w:rPr>
          <w:rFonts w:eastAsia="Trebuchet MS"/>
          <w:color w:val="231F20"/>
          <w:spacing w:val="-4"/>
          <w:sz w:val="28"/>
          <w:szCs w:val="28"/>
        </w:rPr>
        <w:t xml:space="preserve"> </w:t>
      </w:r>
      <w:proofErr w:type="spellStart"/>
      <w:proofErr w:type="gramStart"/>
      <w:r w:rsidRPr="00C17FE8">
        <w:rPr>
          <w:rFonts w:eastAsia="Trebuchet MS"/>
          <w:color w:val="231F20"/>
          <w:sz w:val="28"/>
          <w:szCs w:val="28"/>
        </w:rPr>
        <w:t>усло</w:t>
      </w:r>
      <w:proofErr w:type="spellEnd"/>
      <w:r w:rsidRPr="00C17FE8">
        <w:rPr>
          <w:rFonts w:eastAsia="Trebuchet MS"/>
          <w:color w:val="231F20"/>
          <w:spacing w:val="-73"/>
          <w:sz w:val="28"/>
          <w:szCs w:val="28"/>
        </w:rPr>
        <w:t xml:space="preserve"> </w:t>
      </w:r>
      <w:proofErr w:type="spellStart"/>
      <w:r w:rsidRPr="00C17FE8">
        <w:rPr>
          <w:rFonts w:eastAsia="Trebuchet MS"/>
          <w:color w:val="231F20"/>
          <w:sz w:val="28"/>
          <w:szCs w:val="28"/>
        </w:rPr>
        <w:t>виями</w:t>
      </w:r>
      <w:proofErr w:type="spellEnd"/>
      <w:proofErr w:type="gramEnd"/>
      <w:r w:rsidRPr="00C17FE8">
        <w:rPr>
          <w:rFonts w:eastAsia="Trebuchet MS"/>
          <w:color w:val="231F20"/>
          <w:spacing w:val="-13"/>
          <w:sz w:val="28"/>
          <w:szCs w:val="28"/>
        </w:rPr>
        <w:t xml:space="preserve"> </w:t>
      </w:r>
      <w:r w:rsidRPr="00C17FE8">
        <w:rPr>
          <w:rFonts w:eastAsia="Trebuchet MS"/>
          <w:color w:val="231F20"/>
          <w:sz w:val="28"/>
          <w:szCs w:val="28"/>
        </w:rPr>
        <w:t>её</w:t>
      </w:r>
      <w:r w:rsidRPr="00C17FE8">
        <w:rPr>
          <w:rFonts w:eastAsia="Trebuchet MS"/>
          <w:color w:val="231F20"/>
          <w:spacing w:val="-12"/>
          <w:sz w:val="28"/>
          <w:szCs w:val="28"/>
        </w:rPr>
        <w:t xml:space="preserve"> </w:t>
      </w:r>
      <w:r w:rsidRPr="00C17FE8">
        <w:rPr>
          <w:rFonts w:eastAsia="Trebuchet MS"/>
          <w:color w:val="231F20"/>
          <w:sz w:val="28"/>
          <w:szCs w:val="28"/>
        </w:rPr>
        <w:t>реализации;</w:t>
      </w:r>
    </w:p>
    <w:p w:rsidR="002C6834" w:rsidRPr="00C17FE8" w:rsidRDefault="002C6834" w:rsidP="002C6834">
      <w:pPr>
        <w:tabs>
          <w:tab w:val="left" w:pos="2609"/>
        </w:tabs>
        <w:spacing w:line="266" w:lineRule="auto"/>
        <w:ind w:left="567" w:right="1814"/>
        <w:jc w:val="both"/>
        <w:rPr>
          <w:rFonts w:eastAsia="Trebuchet MS"/>
          <w:sz w:val="28"/>
          <w:szCs w:val="28"/>
        </w:rPr>
      </w:pPr>
      <w:r w:rsidRPr="00C17FE8">
        <w:rPr>
          <w:rFonts w:eastAsia="Trebuchet MS"/>
          <w:color w:val="231F20"/>
          <w:sz w:val="28"/>
          <w:szCs w:val="28"/>
        </w:rPr>
        <w:t>проявление познавательной и творческой инициативы в применении</w:t>
      </w:r>
      <w:r w:rsidRPr="00C17FE8">
        <w:rPr>
          <w:rFonts w:eastAsia="Trebuchet MS"/>
          <w:color w:val="231F20"/>
          <w:spacing w:val="14"/>
          <w:sz w:val="28"/>
          <w:szCs w:val="28"/>
        </w:rPr>
        <w:t xml:space="preserve"> </w:t>
      </w:r>
      <w:r w:rsidRPr="00C17FE8">
        <w:rPr>
          <w:rFonts w:eastAsia="Trebuchet MS"/>
          <w:color w:val="231F20"/>
          <w:sz w:val="28"/>
          <w:szCs w:val="28"/>
        </w:rPr>
        <w:t>финансовых</w:t>
      </w:r>
      <w:r w:rsidRPr="00C17FE8">
        <w:rPr>
          <w:rFonts w:eastAsia="Trebuchet MS"/>
          <w:color w:val="231F20"/>
          <w:spacing w:val="15"/>
          <w:sz w:val="28"/>
          <w:szCs w:val="28"/>
        </w:rPr>
        <w:t xml:space="preserve"> </w:t>
      </w:r>
      <w:r w:rsidRPr="00C17FE8">
        <w:rPr>
          <w:rFonts w:eastAsia="Trebuchet MS"/>
          <w:color w:val="231F20"/>
          <w:sz w:val="28"/>
          <w:szCs w:val="28"/>
        </w:rPr>
        <w:t>знаний</w:t>
      </w:r>
      <w:r w:rsidRPr="00C17FE8">
        <w:rPr>
          <w:rFonts w:eastAsia="Trebuchet MS"/>
          <w:color w:val="231F20"/>
          <w:spacing w:val="15"/>
          <w:sz w:val="28"/>
          <w:szCs w:val="28"/>
        </w:rPr>
        <w:t xml:space="preserve"> </w:t>
      </w:r>
      <w:r w:rsidRPr="00C17FE8">
        <w:rPr>
          <w:rFonts w:eastAsia="Trebuchet MS"/>
          <w:color w:val="231F20"/>
          <w:sz w:val="28"/>
          <w:szCs w:val="28"/>
        </w:rPr>
        <w:t>для</w:t>
      </w:r>
      <w:r w:rsidRPr="00C17FE8">
        <w:rPr>
          <w:rFonts w:eastAsia="Trebuchet MS"/>
          <w:color w:val="231F20"/>
          <w:spacing w:val="15"/>
          <w:sz w:val="28"/>
          <w:szCs w:val="28"/>
        </w:rPr>
        <w:t xml:space="preserve"> </w:t>
      </w:r>
      <w:r w:rsidRPr="00C17FE8">
        <w:rPr>
          <w:rFonts w:eastAsia="Trebuchet MS"/>
          <w:color w:val="231F20"/>
          <w:sz w:val="28"/>
          <w:szCs w:val="28"/>
        </w:rPr>
        <w:t>решения</w:t>
      </w:r>
      <w:r w:rsidRPr="00C17FE8">
        <w:rPr>
          <w:rFonts w:eastAsia="Trebuchet MS"/>
          <w:color w:val="231F20"/>
          <w:spacing w:val="15"/>
          <w:sz w:val="28"/>
          <w:szCs w:val="28"/>
        </w:rPr>
        <w:t xml:space="preserve"> </w:t>
      </w:r>
      <w:r w:rsidRPr="00C17FE8">
        <w:rPr>
          <w:rFonts w:eastAsia="Trebuchet MS"/>
          <w:color w:val="231F20"/>
          <w:sz w:val="28"/>
          <w:szCs w:val="28"/>
        </w:rPr>
        <w:t>элементарных</w:t>
      </w:r>
      <w:r w:rsidRPr="00C17FE8">
        <w:rPr>
          <w:rFonts w:eastAsia="Trebuchet MS"/>
          <w:color w:val="231F20"/>
          <w:spacing w:val="15"/>
          <w:sz w:val="28"/>
          <w:szCs w:val="28"/>
        </w:rPr>
        <w:t xml:space="preserve"> </w:t>
      </w:r>
      <w:r w:rsidRPr="00C17FE8">
        <w:rPr>
          <w:rFonts w:eastAsia="Trebuchet MS"/>
          <w:color w:val="231F20"/>
          <w:sz w:val="28"/>
          <w:szCs w:val="28"/>
        </w:rPr>
        <w:t>вопросов</w:t>
      </w:r>
      <w:r w:rsidRPr="00C17FE8">
        <w:rPr>
          <w:rFonts w:eastAsia="Trebuchet MS"/>
          <w:color w:val="231F20"/>
          <w:spacing w:val="-73"/>
          <w:sz w:val="28"/>
          <w:szCs w:val="28"/>
        </w:rPr>
        <w:t xml:space="preserve"> </w:t>
      </w:r>
      <w:r w:rsidRPr="00C17FE8">
        <w:rPr>
          <w:rFonts w:eastAsia="Trebuchet MS"/>
          <w:color w:val="231F20"/>
          <w:sz w:val="28"/>
          <w:szCs w:val="28"/>
        </w:rPr>
        <w:t>в</w:t>
      </w:r>
      <w:r w:rsidRPr="00C17FE8">
        <w:rPr>
          <w:rFonts w:eastAsia="Trebuchet MS"/>
          <w:color w:val="231F20"/>
          <w:spacing w:val="-13"/>
          <w:sz w:val="28"/>
          <w:szCs w:val="28"/>
        </w:rPr>
        <w:t xml:space="preserve"> </w:t>
      </w:r>
      <w:r w:rsidRPr="00C17FE8">
        <w:rPr>
          <w:rFonts w:eastAsia="Trebuchet MS"/>
          <w:color w:val="231F20"/>
          <w:sz w:val="28"/>
          <w:szCs w:val="28"/>
        </w:rPr>
        <w:t>области</w:t>
      </w:r>
      <w:r w:rsidRPr="00C17FE8">
        <w:rPr>
          <w:rFonts w:eastAsia="Trebuchet MS"/>
          <w:color w:val="231F20"/>
          <w:spacing w:val="-12"/>
          <w:sz w:val="28"/>
          <w:szCs w:val="28"/>
        </w:rPr>
        <w:t xml:space="preserve"> </w:t>
      </w:r>
      <w:r w:rsidRPr="00C17FE8">
        <w:rPr>
          <w:rFonts w:eastAsia="Trebuchet MS"/>
          <w:color w:val="231F20"/>
          <w:sz w:val="28"/>
          <w:szCs w:val="28"/>
        </w:rPr>
        <w:t>экономики</w:t>
      </w:r>
      <w:r w:rsidRPr="00C17FE8">
        <w:rPr>
          <w:rFonts w:eastAsia="Trebuchet MS"/>
          <w:color w:val="231F20"/>
          <w:spacing w:val="-12"/>
          <w:sz w:val="28"/>
          <w:szCs w:val="28"/>
        </w:rPr>
        <w:t xml:space="preserve"> </w:t>
      </w:r>
      <w:r w:rsidRPr="00C17FE8">
        <w:rPr>
          <w:rFonts w:eastAsia="Trebuchet MS"/>
          <w:color w:val="231F20"/>
          <w:sz w:val="28"/>
          <w:szCs w:val="28"/>
        </w:rPr>
        <w:t>семьи;</w:t>
      </w:r>
    </w:p>
    <w:p w:rsidR="002C6834" w:rsidRPr="00C17FE8" w:rsidRDefault="002C6834" w:rsidP="002C6834">
      <w:pPr>
        <w:tabs>
          <w:tab w:val="left" w:pos="2608"/>
        </w:tabs>
        <w:spacing w:line="266" w:lineRule="auto"/>
        <w:ind w:left="567" w:right="1806"/>
        <w:jc w:val="both"/>
        <w:rPr>
          <w:rFonts w:eastAsia="Trebuchet MS"/>
          <w:sz w:val="28"/>
          <w:szCs w:val="28"/>
        </w:rPr>
      </w:pPr>
      <w:r w:rsidRPr="00C17FE8">
        <w:rPr>
          <w:rFonts w:eastAsia="Trebuchet MS"/>
          <w:color w:val="231F20"/>
          <w:sz w:val="28"/>
          <w:szCs w:val="28"/>
        </w:rPr>
        <w:t>выполнение пошагового контроля своих учебных действий,</w:t>
      </w:r>
      <w:r w:rsidRPr="00C17FE8">
        <w:rPr>
          <w:rFonts w:eastAsia="Trebuchet MS"/>
          <w:color w:val="231F20"/>
          <w:spacing w:val="1"/>
          <w:sz w:val="28"/>
          <w:szCs w:val="28"/>
        </w:rPr>
        <w:t xml:space="preserve"> </w:t>
      </w:r>
      <w:r w:rsidRPr="00C17FE8">
        <w:rPr>
          <w:rFonts w:eastAsia="Trebuchet MS"/>
          <w:color w:val="231F20"/>
          <w:sz w:val="28"/>
          <w:szCs w:val="28"/>
        </w:rPr>
        <w:t>итоговый</w:t>
      </w:r>
      <w:r w:rsidRPr="00C17FE8">
        <w:rPr>
          <w:rFonts w:eastAsia="Trebuchet MS"/>
          <w:color w:val="231F20"/>
          <w:spacing w:val="-14"/>
          <w:sz w:val="28"/>
          <w:szCs w:val="28"/>
        </w:rPr>
        <w:t xml:space="preserve"> </w:t>
      </w:r>
      <w:r w:rsidRPr="00C17FE8">
        <w:rPr>
          <w:rFonts w:eastAsia="Trebuchet MS"/>
          <w:color w:val="231F20"/>
          <w:sz w:val="28"/>
          <w:szCs w:val="28"/>
        </w:rPr>
        <w:t>контроль</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оценка</w:t>
      </w:r>
      <w:r w:rsidRPr="00C17FE8">
        <w:rPr>
          <w:rFonts w:eastAsia="Trebuchet MS"/>
          <w:color w:val="231F20"/>
          <w:spacing w:val="-14"/>
          <w:sz w:val="28"/>
          <w:szCs w:val="28"/>
        </w:rPr>
        <w:t xml:space="preserve"> </w:t>
      </w:r>
      <w:r w:rsidRPr="00C17FE8">
        <w:rPr>
          <w:rFonts w:eastAsia="Trebuchet MS"/>
          <w:color w:val="231F20"/>
          <w:sz w:val="28"/>
          <w:szCs w:val="28"/>
        </w:rPr>
        <w:t>результата;</w:t>
      </w:r>
    </w:p>
    <w:p w:rsidR="002C6834" w:rsidRPr="00C17FE8" w:rsidRDefault="002C6834" w:rsidP="002C6834">
      <w:pPr>
        <w:tabs>
          <w:tab w:val="left" w:pos="2608"/>
        </w:tabs>
        <w:spacing w:line="266" w:lineRule="auto"/>
        <w:ind w:left="567" w:right="1803"/>
        <w:rPr>
          <w:rFonts w:eastAsia="Trebuchet MS"/>
          <w:sz w:val="28"/>
          <w:szCs w:val="28"/>
        </w:rPr>
      </w:pPr>
      <w:r w:rsidRPr="00C17FE8">
        <w:rPr>
          <w:rFonts w:eastAsia="Trebuchet MS"/>
          <w:color w:val="231F20"/>
          <w:sz w:val="28"/>
          <w:szCs w:val="28"/>
        </w:rPr>
        <w:t>оценка</w:t>
      </w:r>
      <w:r w:rsidRPr="00C17FE8">
        <w:rPr>
          <w:rFonts w:eastAsia="Trebuchet MS"/>
          <w:color w:val="231F20"/>
          <w:spacing w:val="76"/>
          <w:sz w:val="28"/>
          <w:szCs w:val="28"/>
        </w:rPr>
        <w:t xml:space="preserve"> </w:t>
      </w:r>
      <w:r w:rsidRPr="00C17FE8">
        <w:rPr>
          <w:rFonts w:eastAsia="Trebuchet MS"/>
          <w:color w:val="231F20"/>
          <w:sz w:val="28"/>
          <w:szCs w:val="28"/>
        </w:rPr>
        <w:t>правильности   выполнения   финансовых   действий</w:t>
      </w:r>
      <w:r w:rsidRPr="00C17FE8">
        <w:rPr>
          <w:rFonts w:eastAsia="Trebuchet MS"/>
          <w:color w:val="231F20"/>
          <w:spacing w:val="-74"/>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способов</w:t>
      </w:r>
      <w:r w:rsidRPr="00C17FE8">
        <w:rPr>
          <w:rFonts w:eastAsia="Trebuchet MS"/>
          <w:color w:val="231F20"/>
          <w:spacing w:val="-13"/>
          <w:sz w:val="28"/>
          <w:szCs w:val="28"/>
        </w:rPr>
        <w:t xml:space="preserve"> </w:t>
      </w:r>
      <w:r w:rsidRPr="00C17FE8">
        <w:rPr>
          <w:rFonts w:eastAsia="Trebuchet MS"/>
          <w:color w:val="231F20"/>
          <w:sz w:val="28"/>
          <w:szCs w:val="28"/>
        </w:rPr>
        <w:t>решения</w:t>
      </w:r>
      <w:r w:rsidRPr="00C17FE8">
        <w:rPr>
          <w:rFonts w:eastAsia="Trebuchet MS"/>
          <w:color w:val="231F20"/>
          <w:spacing w:val="-13"/>
          <w:sz w:val="28"/>
          <w:szCs w:val="28"/>
        </w:rPr>
        <w:t xml:space="preserve"> </w:t>
      </w:r>
      <w:r w:rsidRPr="00C17FE8">
        <w:rPr>
          <w:rFonts w:eastAsia="Trebuchet MS"/>
          <w:color w:val="231F20"/>
          <w:sz w:val="28"/>
          <w:szCs w:val="28"/>
        </w:rPr>
        <w:t>элементарных</w:t>
      </w:r>
      <w:r w:rsidRPr="00C17FE8">
        <w:rPr>
          <w:rFonts w:eastAsia="Trebuchet MS"/>
          <w:color w:val="231F20"/>
          <w:spacing w:val="-13"/>
          <w:sz w:val="28"/>
          <w:szCs w:val="28"/>
        </w:rPr>
        <w:t xml:space="preserve"> </w:t>
      </w:r>
      <w:r w:rsidRPr="00C17FE8">
        <w:rPr>
          <w:rFonts w:eastAsia="Trebuchet MS"/>
          <w:color w:val="231F20"/>
          <w:sz w:val="28"/>
          <w:szCs w:val="28"/>
        </w:rPr>
        <w:t>финансовых</w:t>
      </w:r>
      <w:r w:rsidRPr="00C17FE8">
        <w:rPr>
          <w:rFonts w:eastAsia="Trebuchet MS"/>
          <w:color w:val="231F20"/>
          <w:spacing w:val="-13"/>
          <w:sz w:val="28"/>
          <w:szCs w:val="28"/>
        </w:rPr>
        <w:t xml:space="preserve"> </w:t>
      </w:r>
      <w:r w:rsidRPr="00C17FE8">
        <w:rPr>
          <w:rFonts w:eastAsia="Trebuchet MS"/>
          <w:color w:val="231F20"/>
          <w:sz w:val="28"/>
          <w:szCs w:val="28"/>
        </w:rPr>
        <w:t xml:space="preserve">задач </w:t>
      </w:r>
    </w:p>
    <w:p w:rsidR="002C6834" w:rsidRPr="00C17FE8" w:rsidRDefault="002C6834" w:rsidP="002C6834">
      <w:pPr>
        <w:tabs>
          <w:tab w:val="left" w:pos="2608"/>
        </w:tabs>
        <w:spacing w:before="97" w:line="266" w:lineRule="auto"/>
        <w:ind w:left="567" w:right="1811"/>
        <w:rPr>
          <w:rFonts w:eastAsia="Trebuchet MS"/>
          <w:sz w:val="28"/>
          <w:szCs w:val="28"/>
        </w:rPr>
      </w:pPr>
      <w:r w:rsidRPr="00C17FE8">
        <w:rPr>
          <w:rFonts w:eastAsia="Trebuchet MS"/>
          <w:color w:val="231F20"/>
          <w:sz w:val="28"/>
          <w:szCs w:val="28"/>
        </w:rPr>
        <w:t>корректирование</w:t>
      </w:r>
      <w:r w:rsidRPr="00C17FE8">
        <w:rPr>
          <w:rFonts w:eastAsia="Trebuchet MS"/>
          <w:color w:val="231F20"/>
          <w:spacing w:val="5"/>
          <w:sz w:val="28"/>
          <w:szCs w:val="28"/>
        </w:rPr>
        <w:t xml:space="preserve"> </w:t>
      </w:r>
      <w:r w:rsidRPr="00C17FE8">
        <w:rPr>
          <w:rFonts w:eastAsia="Trebuchet MS"/>
          <w:color w:val="231F20"/>
          <w:sz w:val="28"/>
          <w:szCs w:val="28"/>
        </w:rPr>
        <w:t>учебных</w:t>
      </w:r>
      <w:r w:rsidRPr="00C17FE8">
        <w:rPr>
          <w:rFonts w:eastAsia="Trebuchet MS"/>
          <w:color w:val="231F20"/>
          <w:spacing w:val="4"/>
          <w:sz w:val="28"/>
          <w:szCs w:val="28"/>
        </w:rPr>
        <w:t xml:space="preserve"> </w:t>
      </w:r>
      <w:r w:rsidRPr="00C17FE8">
        <w:rPr>
          <w:rFonts w:eastAsia="Trebuchet MS"/>
          <w:color w:val="231F20"/>
          <w:sz w:val="28"/>
          <w:szCs w:val="28"/>
        </w:rPr>
        <w:t>действий</w:t>
      </w:r>
      <w:r w:rsidRPr="00C17FE8">
        <w:rPr>
          <w:rFonts w:eastAsia="Trebuchet MS"/>
          <w:color w:val="231F20"/>
          <w:spacing w:val="4"/>
          <w:sz w:val="28"/>
          <w:szCs w:val="28"/>
        </w:rPr>
        <w:t xml:space="preserve"> </w:t>
      </w:r>
      <w:r w:rsidRPr="00C17FE8">
        <w:rPr>
          <w:rFonts w:eastAsia="Trebuchet MS"/>
          <w:color w:val="231F20"/>
          <w:sz w:val="28"/>
          <w:szCs w:val="28"/>
        </w:rPr>
        <w:t>после</w:t>
      </w:r>
      <w:r w:rsidRPr="00C17FE8">
        <w:rPr>
          <w:rFonts w:eastAsia="Trebuchet MS"/>
          <w:color w:val="231F20"/>
          <w:spacing w:val="78"/>
          <w:sz w:val="28"/>
          <w:szCs w:val="28"/>
        </w:rPr>
        <w:t xml:space="preserve"> </w:t>
      </w:r>
      <w:r w:rsidRPr="00C17FE8">
        <w:rPr>
          <w:rFonts w:eastAsia="Trebuchet MS"/>
          <w:color w:val="231F20"/>
          <w:sz w:val="28"/>
          <w:szCs w:val="28"/>
        </w:rPr>
        <w:t>их</w:t>
      </w:r>
      <w:r w:rsidRPr="00C17FE8">
        <w:rPr>
          <w:rFonts w:eastAsia="Trebuchet MS"/>
          <w:color w:val="231F20"/>
          <w:spacing w:val="79"/>
          <w:sz w:val="28"/>
          <w:szCs w:val="28"/>
        </w:rPr>
        <w:t xml:space="preserve"> </w:t>
      </w:r>
      <w:r w:rsidRPr="00C17FE8">
        <w:rPr>
          <w:rFonts w:eastAsia="Trebuchet MS"/>
          <w:color w:val="231F20"/>
          <w:sz w:val="28"/>
          <w:szCs w:val="28"/>
        </w:rPr>
        <w:t>выполнения</w:t>
      </w:r>
      <w:r w:rsidRPr="00C17FE8">
        <w:rPr>
          <w:rFonts w:eastAsia="Trebuchet MS"/>
          <w:color w:val="231F20"/>
          <w:spacing w:val="-73"/>
          <w:sz w:val="28"/>
          <w:szCs w:val="28"/>
        </w:rPr>
        <w:t xml:space="preserve"> </w:t>
      </w:r>
      <w:r w:rsidRPr="00C17FE8">
        <w:rPr>
          <w:rFonts w:eastAsia="Trebuchet MS"/>
          <w:color w:val="231F20"/>
          <w:sz w:val="28"/>
          <w:szCs w:val="28"/>
        </w:rPr>
        <w:t>на</w:t>
      </w:r>
      <w:r w:rsidRPr="00C17FE8">
        <w:rPr>
          <w:rFonts w:eastAsia="Trebuchet MS"/>
          <w:color w:val="231F20"/>
          <w:spacing w:val="-13"/>
          <w:sz w:val="28"/>
          <w:szCs w:val="28"/>
        </w:rPr>
        <w:t xml:space="preserve"> </w:t>
      </w:r>
      <w:r w:rsidRPr="00C17FE8">
        <w:rPr>
          <w:rFonts w:eastAsia="Trebuchet MS"/>
          <w:color w:val="231F20"/>
          <w:sz w:val="28"/>
          <w:szCs w:val="28"/>
        </w:rPr>
        <w:t>основе</w:t>
      </w:r>
      <w:r w:rsidRPr="00C17FE8">
        <w:rPr>
          <w:rFonts w:eastAsia="Trebuchet MS"/>
          <w:color w:val="231F20"/>
          <w:spacing w:val="-12"/>
          <w:sz w:val="28"/>
          <w:szCs w:val="28"/>
        </w:rPr>
        <w:t xml:space="preserve"> </w:t>
      </w:r>
      <w:r w:rsidRPr="00C17FE8">
        <w:rPr>
          <w:rFonts w:eastAsia="Trebuchet MS"/>
          <w:color w:val="231F20"/>
          <w:sz w:val="28"/>
          <w:szCs w:val="28"/>
        </w:rPr>
        <w:t>оценки</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учёта</w:t>
      </w:r>
      <w:r w:rsidRPr="00C17FE8">
        <w:rPr>
          <w:rFonts w:eastAsia="Trebuchet MS"/>
          <w:color w:val="231F20"/>
          <w:spacing w:val="-12"/>
          <w:sz w:val="28"/>
          <w:szCs w:val="28"/>
        </w:rPr>
        <w:t xml:space="preserve"> </w:t>
      </w:r>
      <w:r w:rsidRPr="00C17FE8">
        <w:rPr>
          <w:rFonts w:eastAsia="Trebuchet MS"/>
          <w:color w:val="231F20"/>
          <w:sz w:val="28"/>
          <w:szCs w:val="28"/>
        </w:rPr>
        <w:t>выявленных</w:t>
      </w:r>
      <w:r w:rsidRPr="00C17FE8">
        <w:rPr>
          <w:rFonts w:eastAsia="Trebuchet MS"/>
          <w:color w:val="231F20"/>
          <w:spacing w:val="-12"/>
          <w:sz w:val="28"/>
          <w:szCs w:val="28"/>
        </w:rPr>
        <w:t xml:space="preserve"> </w:t>
      </w:r>
      <w:r w:rsidRPr="00C17FE8">
        <w:rPr>
          <w:rFonts w:eastAsia="Trebuchet MS"/>
          <w:color w:val="231F20"/>
          <w:sz w:val="28"/>
          <w:szCs w:val="28"/>
        </w:rPr>
        <w:t>ошибок;</w:t>
      </w:r>
    </w:p>
    <w:p w:rsidR="002C6834" w:rsidRPr="00C17FE8" w:rsidRDefault="002C6834" w:rsidP="002C6834">
      <w:pPr>
        <w:tabs>
          <w:tab w:val="left" w:pos="2609"/>
        </w:tabs>
        <w:spacing w:before="1" w:line="266" w:lineRule="auto"/>
        <w:ind w:left="567" w:right="1815"/>
        <w:rPr>
          <w:rFonts w:eastAsia="Trebuchet MS"/>
          <w:sz w:val="28"/>
          <w:szCs w:val="28"/>
        </w:rPr>
      </w:pPr>
      <w:r w:rsidRPr="00C17FE8">
        <w:rPr>
          <w:rFonts w:eastAsia="Trebuchet MS"/>
          <w:color w:val="231F20"/>
          <w:sz w:val="28"/>
          <w:szCs w:val="28"/>
        </w:rPr>
        <w:t>корректирование своих действий с учетом рекомендаций одноклассников,</w:t>
      </w:r>
      <w:r w:rsidRPr="00C17FE8">
        <w:rPr>
          <w:rFonts w:eastAsia="Trebuchet MS"/>
          <w:color w:val="231F20"/>
          <w:spacing w:val="-14"/>
          <w:sz w:val="28"/>
          <w:szCs w:val="28"/>
        </w:rPr>
        <w:t xml:space="preserve"> </w:t>
      </w:r>
      <w:r w:rsidRPr="00C17FE8">
        <w:rPr>
          <w:rFonts w:eastAsia="Trebuchet MS"/>
          <w:color w:val="231F20"/>
          <w:sz w:val="28"/>
          <w:szCs w:val="28"/>
        </w:rPr>
        <w:t>учителей,</w:t>
      </w:r>
      <w:r w:rsidRPr="00C17FE8">
        <w:rPr>
          <w:rFonts w:eastAsia="Trebuchet MS"/>
          <w:color w:val="231F20"/>
          <w:spacing w:val="-14"/>
          <w:sz w:val="28"/>
          <w:szCs w:val="28"/>
        </w:rPr>
        <w:t xml:space="preserve"> </w:t>
      </w:r>
      <w:r w:rsidRPr="00C17FE8">
        <w:rPr>
          <w:rFonts w:eastAsia="Trebuchet MS"/>
          <w:color w:val="231F20"/>
          <w:sz w:val="28"/>
          <w:szCs w:val="28"/>
        </w:rPr>
        <w:t>родителей;</w:t>
      </w:r>
    </w:p>
    <w:p w:rsidR="002C6834" w:rsidRPr="00C17FE8" w:rsidRDefault="002C6834" w:rsidP="002C6834">
      <w:pPr>
        <w:tabs>
          <w:tab w:val="left" w:pos="2608"/>
        </w:tabs>
        <w:spacing w:before="2" w:line="266" w:lineRule="auto"/>
        <w:ind w:left="567" w:right="1808"/>
        <w:rPr>
          <w:rFonts w:eastAsia="Trebuchet MS"/>
          <w:sz w:val="28"/>
          <w:szCs w:val="28"/>
        </w:rPr>
      </w:pPr>
      <w:r w:rsidRPr="00C17FE8">
        <w:rPr>
          <w:rFonts w:eastAsia="Trebuchet MS"/>
          <w:color w:val="231F20"/>
          <w:sz w:val="28"/>
          <w:szCs w:val="28"/>
        </w:rPr>
        <w:t>использование</w:t>
      </w:r>
      <w:r w:rsidRPr="00C17FE8">
        <w:rPr>
          <w:rFonts w:eastAsia="Trebuchet MS"/>
          <w:color w:val="231F20"/>
          <w:spacing w:val="29"/>
          <w:sz w:val="28"/>
          <w:szCs w:val="28"/>
        </w:rPr>
        <w:t xml:space="preserve"> </w:t>
      </w:r>
      <w:r w:rsidRPr="00C17FE8">
        <w:rPr>
          <w:rFonts w:eastAsia="Trebuchet MS"/>
          <w:color w:val="231F20"/>
          <w:sz w:val="28"/>
          <w:szCs w:val="28"/>
        </w:rPr>
        <w:t>цифровой</w:t>
      </w:r>
      <w:r w:rsidRPr="00C17FE8">
        <w:rPr>
          <w:rFonts w:eastAsia="Trebuchet MS"/>
          <w:color w:val="231F20"/>
          <w:spacing w:val="30"/>
          <w:sz w:val="28"/>
          <w:szCs w:val="28"/>
        </w:rPr>
        <w:t xml:space="preserve"> </w:t>
      </w:r>
      <w:r w:rsidRPr="00C17FE8">
        <w:rPr>
          <w:rFonts w:eastAsia="Trebuchet MS"/>
          <w:color w:val="231F20"/>
          <w:sz w:val="28"/>
          <w:szCs w:val="28"/>
        </w:rPr>
        <w:t>формы</w:t>
      </w:r>
      <w:r w:rsidRPr="00C17FE8">
        <w:rPr>
          <w:rFonts w:eastAsia="Trebuchet MS"/>
          <w:color w:val="231F20"/>
          <w:spacing w:val="29"/>
          <w:sz w:val="28"/>
          <w:szCs w:val="28"/>
        </w:rPr>
        <w:t xml:space="preserve"> </w:t>
      </w:r>
      <w:r w:rsidRPr="00C17FE8">
        <w:rPr>
          <w:rFonts w:eastAsia="Trebuchet MS"/>
          <w:color w:val="231F20"/>
          <w:sz w:val="28"/>
          <w:szCs w:val="28"/>
        </w:rPr>
        <w:t>записи</w:t>
      </w:r>
      <w:r w:rsidRPr="00C17FE8">
        <w:rPr>
          <w:rFonts w:eastAsia="Trebuchet MS"/>
          <w:color w:val="231F20"/>
          <w:spacing w:val="30"/>
          <w:sz w:val="28"/>
          <w:szCs w:val="28"/>
        </w:rPr>
        <w:t xml:space="preserve"> </w:t>
      </w:r>
      <w:r w:rsidRPr="00C17FE8">
        <w:rPr>
          <w:rFonts w:eastAsia="Trebuchet MS"/>
          <w:color w:val="231F20"/>
          <w:sz w:val="28"/>
          <w:szCs w:val="28"/>
        </w:rPr>
        <w:t>хода</w:t>
      </w:r>
      <w:r w:rsidRPr="00C17FE8">
        <w:rPr>
          <w:rFonts w:eastAsia="Trebuchet MS"/>
          <w:color w:val="231F20"/>
          <w:spacing w:val="29"/>
          <w:sz w:val="28"/>
          <w:szCs w:val="28"/>
        </w:rPr>
        <w:t xml:space="preserve"> </w:t>
      </w:r>
      <w:r w:rsidRPr="00C17FE8">
        <w:rPr>
          <w:rFonts w:eastAsia="Trebuchet MS"/>
          <w:color w:val="231F20"/>
          <w:sz w:val="28"/>
          <w:szCs w:val="28"/>
        </w:rPr>
        <w:t>и</w:t>
      </w:r>
      <w:r w:rsidRPr="00C17FE8">
        <w:rPr>
          <w:rFonts w:eastAsia="Trebuchet MS"/>
          <w:color w:val="231F20"/>
          <w:spacing w:val="30"/>
          <w:sz w:val="28"/>
          <w:szCs w:val="28"/>
        </w:rPr>
        <w:t xml:space="preserve"> </w:t>
      </w:r>
      <w:r w:rsidRPr="00C17FE8">
        <w:rPr>
          <w:rFonts w:eastAsia="Trebuchet MS"/>
          <w:color w:val="231F20"/>
          <w:sz w:val="28"/>
          <w:szCs w:val="28"/>
        </w:rPr>
        <w:t>результатов</w:t>
      </w:r>
      <w:r w:rsidRPr="00C17FE8">
        <w:rPr>
          <w:rFonts w:eastAsia="Trebuchet MS"/>
          <w:color w:val="231F20"/>
          <w:spacing w:val="-73"/>
          <w:sz w:val="28"/>
          <w:szCs w:val="28"/>
        </w:rPr>
        <w:t xml:space="preserve"> </w:t>
      </w:r>
      <w:r w:rsidRPr="00C17FE8">
        <w:rPr>
          <w:rFonts w:eastAsia="Trebuchet MS"/>
          <w:color w:val="231F20"/>
          <w:sz w:val="28"/>
          <w:szCs w:val="28"/>
        </w:rPr>
        <w:t>решения</w:t>
      </w:r>
      <w:r w:rsidRPr="00C17FE8">
        <w:rPr>
          <w:rFonts w:eastAsia="Trebuchet MS"/>
          <w:color w:val="231F20"/>
          <w:spacing w:val="-13"/>
          <w:sz w:val="28"/>
          <w:szCs w:val="28"/>
        </w:rPr>
        <w:t xml:space="preserve"> </w:t>
      </w:r>
      <w:r w:rsidRPr="00C17FE8">
        <w:rPr>
          <w:rFonts w:eastAsia="Trebuchet MS"/>
          <w:color w:val="231F20"/>
          <w:sz w:val="28"/>
          <w:szCs w:val="28"/>
        </w:rPr>
        <w:t>финансовой</w:t>
      </w:r>
      <w:r w:rsidRPr="00C17FE8">
        <w:rPr>
          <w:rFonts w:eastAsia="Trebuchet MS"/>
          <w:color w:val="231F20"/>
          <w:spacing w:val="-12"/>
          <w:sz w:val="28"/>
          <w:szCs w:val="28"/>
        </w:rPr>
        <w:t xml:space="preserve"> </w:t>
      </w:r>
      <w:r w:rsidRPr="00C17FE8">
        <w:rPr>
          <w:rFonts w:eastAsia="Trebuchet MS"/>
          <w:color w:val="231F20"/>
          <w:sz w:val="28"/>
          <w:szCs w:val="28"/>
        </w:rPr>
        <w:t>задачи.</w:t>
      </w:r>
    </w:p>
    <w:p w:rsidR="002C6834" w:rsidRPr="00C17FE8" w:rsidRDefault="002C6834" w:rsidP="002C6834">
      <w:pPr>
        <w:spacing w:before="1"/>
        <w:rPr>
          <w:rFonts w:eastAsia="Trebuchet MS"/>
          <w:color w:val="231F20"/>
          <w:w w:val="95"/>
          <w:sz w:val="28"/>
          <w:szCs w:val="28"/>
        </w:rPr>
      </w:pPr>
      <w:r w:rsidRPr="00C17FE8">
        <w:rPr>
          <w:rFonts w:eastAsia="Trebuchet MS"/>
          <w:color w:val="231F20"/>
          <w:w w:val="95"/>
          <w:sz w:val="28"/>
          <w:szCs w:val="28"/>
        </w:rPr>
        <w:lastRenderedPageBreak/>
        <w:t xml:space="preserve">                               </w:t>
      </w:r>
      <w:r w:rsidRPr="00C17FE8">
        <w:rPr>
          <w:rFonts w:eastAsia="Trebuchet MS"/>
          <w:color w:val="231F20"/>
          <w:w w:val="95"/>
          <w:sz w:val="28"/>
          <w:szCs w:val="28"/>
          <w:u w:val="single"/>
        </w:rPr>
        <w:t>Ученик</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младших</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классов</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также</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получит</w:t>
      </w:r>
      <w:r w:rsidRPr="00C17FE8">
        <w:rPr>
          <w:rFonts w:eastAsia="Trebuchet MS"/>
          <w:color w:val="231F20"/>
          <w:spacing w:val="26"/>
          <w:w w:val="95"/>
          <w:sz w:val="28"/>
          <w:szCs w:val="28"/>
          <w:u w:val="single"/>
        </w:rPr>
        <w:t xml:space="preserve"> </w:t>
      </w:r>
      <w:r w:rsidRPr="00C17FE8">
        <w:rPr>
          <w:rFonts w:eastAsia="Trebuchet MS"/>
          <w:color w:val="231F20"/>
          <w:w w:val="95"/>
          <w:sz w:val="28"/>
          <w:szCs w:val="28"/>
          <w:u w:val="single"/>
        </w:rPr>
        <w:t>возможность</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научиться</w:t>
      </w:r>
      <w:r w:rsidRPr="00C17FE8">
        <w:rPr>
          <w:rFonts w:eastAsia="Trebuchet MS"/>
          <w:color w:val="231F20"/>
          <w:w w:val="95"/>
          <w:sz w:val="28"/>
          <w:szCs w:val="28"/>
        </w:rPr>
        <w:t>:</w:t>
      </w:r>
    </w:p>
    <w:p w:rsidR="002C6834" w:rsidRPr="00C17FE8" w:rsidRDefault="002C6834" w:rsidP="002C6834">
      <w:pPr>
        <w:tabs>
          <w:tab w:val="left" w:pos="2608"/>
        </w:tabs>
        <w:spacing w:before="33" w:line="266" w:lineRule="auto"/>
        <w:ind w:left="567" w:right="1811"/>
        <w:rPr>
          <w:rFonts w:eastAsia="Trebuchet MS"/>
          <w:sz w:val="28"/>
          <w:szCs w:val="28"/>
        </w:rPr>
      </w:pPr>
      <w:r w:rsidRPr="00C17FE8">
        <w:rPr>
          <w:rFonts w:eastAsia="Trebuchet MS"/>
          <w:color w:val="231F20"/>
          <w:sz w:val="28"/>
          <w:szCs w:val="28"/>
        </w:rPr>
        <w:t>преобразовывать</w:t>
      </w:r>
      <w:r w:rsidRPr="00C17FE8">
        <w:rPr>
          <w:rFonts w:eastAsia="Trebuchet MS"/>
          <w:color w:val="231F20"/>
          <w:spacing w:val="16"/>
          <w:sz w:val="28"/>
          <w:szCs w:val="28"/>
        </w:rPr>
        <w:t xml:space="preserve"> </w:t>
      </w:r>
      <w:r w:rsidRPr="00C17FE8">
        <w:rPr>
          <w:rFonts w:eastAsia="Trebuchet MS"/>
          <w:color w:val="231F20"/>
          <w:sz w:val="28"/>
          <w:szCs w:val="28"/>
        </w:rPr>
        <w:t>практическую</w:t>
      </w:r>
      <w:r w:rsidRPr="00C17FE8">
        <w:rPr>
          <w:rFonts w:eastAsia="Trebuchet MS"/>
          <w:color w:val="231F20"/>
          <w:spacing w:val="17"/>
          <w:sz w:val="28"/>
          <w:szCs w:val="28"/>
        </w:rPr>
        <w:t xml:space="preserve"> </w:t>
      </w:r>
      <w:r w:rsidRPr="00C17FE8">
        <w:rPr>
          <w:rFonts w:eastAsia="Trebuchet MS"/>
          <w:color w:val="231F20"/>
          <w:sz w:val="28"/>
          <w:szCs w:val="28"/>
        </w:rPr>
        <w:t>финансовую</w:t>
      </w:r>
      <w:r w:rsidRPr="00C17FE8">
        <w:rPr>
          <w:rFonts w:eastAsia="Trebuchet MS"/>
          <w:color w:val="231F20"/>
          <w:spacing w:val="17"/>
          <w:sz w:val="28"/>
          <w:szCs w:val="28"/>
        </w:rPr>
        <w:t xml:space="preserve"> </w:t>
      </w:r>
      <w:r w:rsidRPr="00C17FE8">
        <w:rPr>
          <w:rFonts w:eastAsia="Trebuchet MS"/>
          <w:color w:val="231F20"/>
          <w:sz w:val="28"/>
          <w:szCs w:val="28"/>
        </w:rPr>
        <w:t>задачу</w:t>
      </w:r>
      <w:r w:rsidRPr="00C17FE8">
        <w:rPr>
          <w:rFonts w:eastAsia="Trebuchet MS"/>
          <w:color w:val="231F20"/>
          <w:spacing w:val="17"/>
          <w:sz w:val="28"/>
          <w:szCs w:val="28"/>
        </w:rPr>
        <w:t xml:space="preserve"> </w:t>
      </w:r>
      <w:proofErr w:type="gramStart"/>
      <w:r w:rsidRPr="00C17FE8">
        <w:rPr>
          <w:rFonts w:eastAsia="Trebuchet MS"/>
          <w:color w:val="231F20"/>
          <w:sz w:val="28"/>
          <w:szCs w:val="28"/>
        </w:rPr>
        <w:t>в</w:t>
      </w:r>
      <w:proofErr w:type="gramEnd"/>
      <w:r w:rsidRPr="00C17FE8">
        <w:rPr>
          <w:rFonts w:eastAsia="Trebuchet MS"/>
          <w:color w:val="231F20"/>
          <w:spacing w:val="17"/>
          <w:sz w:val="28"/>
          <w:szCs w:val="28"/>
        </w:rPr>
        <w:t xml:space="preserve"> </w:t>
      </w:r>
      <w:r w:rsidRPr="00C17FE8">
        <w:rPr>
          <w:rFonts w:eastAsia="Trebuchet MS"/>
          <w:color w:val="231F20"/>
          <w:sz w:val="28"/>
          <w:szCs w:val="28"/>
        </w:rPr>
        <w:t>познавательную;</w:t>
      </w:r>
    </w:p>
    <w:p w:rsidR="002C6834" w:rsidRPr="00C17FE8" w:rsidRDefault="002C6834" w:rsidP="002C6834">
      <w:pPr>
        <w:tabs>
          <w:tab w:val="left" w:pos="2608"/>
        </w:tabs>
        <w:spacing w:before="2" w:line="266" w:lineRule="auto"/>
        <w:ind w:left="567" w:right="1812"/>
        <w:rPr>
          <w:rFonts w:eastAsia="Trebuchet MS"/>
          <w:sz w:val="28"/>
          <w:szCs w:val="28"/>
        </w:rPr>
      </w:pPr>
      <w:r w:rsidRPr="00C17FE8">
        <w:rPr>
          <w:rFonts w:eastAsia="Trebuchet MS"/>
          <w:color w:val="231F20"/>
          <w:w w:val="95"/>
          <w:sz w:val="28"/>
          <w:szCs w:val="28"/>
        </w:rPr>
        <w:t>проявлять</w:t>
      </w:r>
      <w:r w:rsidRPr="00C17FE8">
        <w:rPr>
          <w:rFonts w:eastAsia="Trebuchet MS"/>
          <w:color w:val="231F20"/>
          <w:spacing w:val="43"/>
          <w:w w:val="95"/>
          <w:sz w:val="28"/>
          <w:szCs w:val="28"/>
        </w:rPr>
        <w:t xml:space="preserve"> </w:t>
      </w:r>
      <w:r w:rsidRPr="00C17FE8">
        <w:rPr>
          <w:rFonts w:eastAsia="Trebuchet MS"/>
          <w:color w:val="231F20"/>
          <w:w w:val="95"/>
          <w:sz w:val="28"/>
          <w:szCs w:val="28"/>
        </w:rPr>
        <w:t>познавательную</w:t>
      </w:r>
      <w:r w:rsidRPr="00C17FE8">
        <w:rPr>
          <w:rFonts w:eastAsia="Trebuchet MS"/>
          <w:color w:val="231F20"/>
          <w:spacing w:val="43"/>
          <w:w w:val="95"/>
          <w:sz w:val="28"/>
          <w:szCs w:val="28"/>
        </w:rPr>
        <w:t xml:space="preserve"> </w:t>
      </w:r>
      <w:r w:rsidRPr="00C17FE8">
        <w:rPr>
          <w:rFonts w:eastAsia="Trebuchet MS"/>
          <w:color w:val="231F20"/>
          <w:w w:val="95"/>
          <w:sz w:val="28"/>
          <w:szCs w:val="28"/>
        </w:rPr>
        <w:t>инициативу</w:t>
      </w:r>
      <w:r w:rsidRPr="00C17FE8">
        <w:rPr>
          <w:rFonts w:eastAsia="Trebuchet MS"/>
          <w:color w:val="231F20"/>
          <w:spacing w:val="44"/>
          <w:w w:val="95"/>
          <w:sz w:val="28"/>
          <w:szCs w:val="28"/>
        </w:rPr>
        <w:t xml:space="preserve"> </w:t>
      </w:r>
      <w:r w:rsidRPr="00C17FE8">
        <w:rPr>
          <w:rFonts w:eastAsia="Trebuchet MS"/>
          <w:color w:val="231F20"/>
          <w:w w:val="95"/>
          <w:sz w:val="28"/>
          <w:szCs w:val="28"/>
        </w:rPr>
        <w:t>в</w:t>
      </w:r>
      <w:r w:rsidRPr="00C17FE8">
        <w:rPr>
          <w:rFonts w:eastAsia="Trebuchet MS"/>
          <w:color w:val="231F20"/>
          <w:spacing w:val="43"/>
          <w:w w:val="95"/>
          <w:sz w:val="28"/>
          <w:szCs w:val="28"/>
        </w:rPr>
        <w:t xml:space="preserve"> </w:t>
      </w:r>
      <w:r w:rsidRPr="00C17FE8">
        <w:rPr>
          <w:rFonts w:eastAsia="Trebuchet MS"/>
          <w:color w:val="231F20"/>
          <w:w w:val="95"/>
          <w:sz w:val="28"/>
          <w:szCs w:val="28"/>
        </w:rPr>
        <w:t>учебном</w:t>
      </w:r>
      <w:r w:rsidRPr="00C17FE8">
        <w:rPr>
          <w:rFonts w:eastAsia="Trebuchet MS"/>
          <w:color w:val="231F20"/>
          <w:spacing w:val="44"/>
          <w:w w:val="95"/>
          <w:sz w:val="28"/>
          <w:szCs w:val="28"/>
        </w:rPr>
        <w:t xml:space="preserve"> </w:t>
      </w:r>
      <w:r w:rsidRPr="00C17FE8">
        <w:rPr>
          <w:rFonts w:eastAsia="Trebuchet MS"/>
          <w:color w:val="231F20"/>
          <w:w w:val="95"/>
          <w:sz w:val="28"/>
          <w:szCs w:val="28"/>
        </w:rPr>
        <w:t>сотрудниче</w:t>
      </w:r>
      <w:r w:rsidRPr="00C17FE8">
        <w:rPr>
          <w:rFonts w:eastAsia="Trebuchet MS"/>
          <w:color w:val="231F20"/>
          <w:sz w:val="28"/>
          <w:szCs w:val="28"/>
        </w:rPr>
        <w:t>стве</w:t>
      </w:r>
      <w:r w:rsidRPr="00C17FE8">
        <w:rPr>
          <w:rFonts w:eastAsia="Trebuchet MS"/>
          <w:color w:val="231F20"/>
          <w:spacing w:val="-14"/>
          <w:sz w:val="28"/>
          <w:szCs w:val="28"/>
        </w:rPr>
        <w:t xml:space="preserve"> </w:t>
      </w:r>
      <w:r w:rsidRPr="00C17FE8">
        <w:rPr>
          <w:rFonts w:eastAsia="Trebuchet MS"/>
          <w:color w:val="231F20"/>
          <w:sz w:val="28"/>
          <w:szCs w:val="28"/>
        </w:rPr>
        <w:t>при</w:t>
      </w:r>
      <w:r w:rsidRPr="00C17FE8">
        <w:rPr>
          <w:rFonts w:eastAsia="Trebuchet MS"/>
          <w:color w:val="231F20"/>
          <w:spacing w:val="-13"/>
          <w:sz w:val="28"/>
          <w:szCs w:val="28"/>
        </w:rPr>
        <w:t xml:space="preserve"> </w:t>
      </w:r>
      <w:r w:rsidRPr="00C17FE8">
        <w:rPr>
          <w:rFonts w:eastAsia="Trebuchet MS"/>
          <w:color w:val="231F20"/>
          <w:sz w:val="28"/>
          <w:szCs w:val="28"/>
        </w:rPr>
        <w:t>выполнении</w:t>
      </w:r>
      <w:r w:rsidRPr="00C17FE8">
        <w:rPr>
          <w:rFonts w:eastAsia="Trebuchet MS"/>
          <w:color w:val="231F20"/>
          <w:spacing w:val="-14"/>
          <w:sz w:val="28"/>
          <w:szCs w:val="28"/>
        </w:rPr>
        <w:t xml:space="preserve"> </w:t>
      </w:r>
      <w:r w:rsidRPr="00C17FE8">
        <w:rPr>
          <w:rFonts w:eastAsia="Trebuchet MS"/>
          <w:color w:val="231F20"/>
          <w:sz w:val="28"/>
          <w:szCs w:val="28"/>
        </w:rPr>
        <w:t>учебного</w:t>
      </w:r>
      <w:r w:rsidRPr="00C17FE8">
        <w:rPr>
          <w:rFonts w:eastAsia="Trebuchet MS"/>
          <w:color w:val="231F20"/>
          <w:spacing w:val="-13"/>
          <w:sz w:val="28"/>
          <w:szCs w:val="28"/>
        </w:rPr>
        <w:t xml:space="preserve"> </w:t>
      </w:r>
      <w:r w:rsidRPr="00C17FE8">
        <w:rPr>
          <w:rFonts w:eastAsia="Trebuchet MS"/>
          <w:color w:val="231F20"/>
          <w:sz w:val="28"/>
          <w:szCs w:val="28"/>
        </w:rPr>
        <w:t>мини-исследования</w:t>
      </w:r>
      <w:r w:rsidRPr="00C17FE8">
        <w:rPr>
          <w:rFonts w:eastAsia="Trebuchet MS"/>
          <w:color w:val="231F20"/>
          <w:spacing w:val="-14"/>
          <w:sz w:val="28"/>
          <w:szCs w:val="28"/>
        </w:rPr>
        <w:t xml:space="preserve"> </w:t>
      </w:r>
      <w:r w:rsidRPr="00C17FE8">
        <w:rPr>
          <w:rFonts w:eastAsia="Trebuchet MS"/>
          <w:color w:val="231F20"/>
          <w:sz w:val="28"/>
          <w:szCs w:val="28"/>
        </w:rPr>
        <w:t>или</w:t>
      </w:r>
      <w:r w:rsidRPr="00C17FE8">
        <w:rPr>
          <w:rFonts w:eastAsia="Trebuchet MS"/>
          <w:color w:val="231F20"/>
          <w:spacing w:val="-13"/>
          <w:sz w:val="28"/>
          <w:szCs w:val="28"/>
        </w:rPr>
        <w:t xml:space="preserve"> </w:t>
      </w:r>
      <w:r w:rsidRPr="00C17FE8">
        <w:rPr>
          <w:rFonts w:eastAsia="Trebuchet MS"/>
          <w:color w:val="231F20"/>
          <w:sz w:val="28"/>
          <w:szCs w:val="28"/>
        </w:rPr>
        <w:t>проекта;</w:t>
      </w:r>
    </w:p>
    <w:p w:rsidR="002C6834" w:rsidRPr="00C17FE8" w:rsidRDefault="002C6834" w:rsidP="002C6834">
      <w:pPr>
        <w:tabs>
          <w:tab w:val="left" w:pos="2608"/>
        </w:tabs>
        <w:spacing w:before="1" w:line="266" w:lineRule="auto"/>
        <w:ind w:left="567" w:right="1817"/>
        <w:rPr>
          <w:rFonts w:eastAsia="Trebuchet MS"/>
          <w:sz w:val="28"/>
          <w:szCs w:val="28"/>
        </w:rPr>
      </w:pPr>
      <w:r w:rsidRPr="00C17FE8">
        <w:rPr>
          <w:rFonts w:eastAsia="Trebuchet MS"/>
          <w:color w:val="231F20"/>
          <w:sz w:val="28"/>
          <w:szCs w:val="28"/>
        </w:rPr>
        <w:t>самостоятельно</w:t>
      </w:r>
      <w:r w:rsidRPr="00C17FE8">
        <w:rPr>
          <w:rFonts w:eastAsia="Trebuchet MS"/>
          <w:color w:val="231F20"/>
          <w:spacing w:val="11"/>
          <w:sz w:val="28"/>
          <w:szCs w:val="28"/>
        </w:rPr>
        <w:t xml:space="preserve"> </w:t>
      </w:r>
      <w:r w:rsidRPr="00C17FE8">
        <w:rPr>
          <w:rFonts w:eastAsia="Trebuchet MS"/>
          <w:color w:val="231F20"/>
          <w:sz w:val="28"/>
          <w:szCs w:val="28"/>
        </w:rPr>
        <w:t>учитывать</w:t>
      </w:r>
      <w:r w:rsidRPr="00C17FE8">
        <w:rPr>
          <w:rFonts w:eastAsia="Trebuchet MS"/>
          <w:color w:val="231F20"/>
          <w:spacing w:val="11"/>
          <w:sz w:val="28"/>
          <w:szCs w:val="28"/>
        </w:rPr>
        <w:t xml:space="preserve"> </w:t>
      </w:r>
      <w:r w:rsidRPr="00C17FE8">
        <w:rPr>
          <w:rFonts w:eastAsia="Trebuchet MS"/>
          <w:color w:val="231F20"/>
          <w:sz w:val="28"/>
          <w:szCs w:val="28"/>
        </w:rPr>
        <w:t>выделенные</w:t>
      </w:r>
      <w:r w:rsidRPr="00C17FE8">
        <w:rPr>
          <w:rFonts w:eastAsia="Trebuchet MS"/>
          <w:color w:val="231F20"/>
          <w:spacing w:val="11"/>
          <w:sz w:val="28"/>
          <w:szCs w:val="28"/>
        </w:rPr>
        <w:t xml:space="preserve"> </w:t>
      </w:r>
      <w:r w:rsidRPr="00C17FE8">
        <w:rPr>
          <w:rFonts w:eastAsia="Trebuchet MS"/>
          <w:color w:val="231F20"/>
          <w:sz w:val="28"/>
          <w:szCs w:val="28"/>
        </w:rPr>
        <w:t>учителем</w:t>
      </w:r>
      <w:r w:rsidRPr="00C17FE8">
        <w:rPr>
          <w:rFonts w:eastAsia="Trebuchet MS"/>
          <w:color w:val="231F20"/>
          <w:spacing w:val="11"/>
          <w:sz w:val="28"/>
          <w:szCs w:val="28"/>
        </w:rPr>
        <w:t xml:space="preserve"> </w:t>
      </w:r>
      <w:r w:rsidRPr="00C17FE8">
        <w:rPr>
          <w:rFonts w:eastAsia="Trebuchet MS"/>
          <w:color w:val="231F20"/>
          <w:sz w:val="28"/>
          <w:szCs w:val="28"/>
        </w:rPr>
        <w:t>ориентиры</w:t>
      </w:r>
      <w:r w:rsidRPr="00C17FE8">
        <w:rPr>
          <w:rFonts w:eastAsia="Trebuchet MS"/>
          <w:color w:val="231F20"/>
          <w:spacing w:val="-72"/>
          <w:sz w:val="28"/>
          <w:szCs w:val="28"/>
        </w:rPr>
        <w:t xml:space="preserve"> </w:t>
      </w:r>
      <w:r w:rsidRPr="00C17FE8">
        <w:rPr>
          <w:rFonts w:eastAsia="Trebuchet MS"/>
          <w:color w:val="231F20"/>
          <w:sz w:val="28"/>
          <w:szCs w:val="28"/>
        </w:rPr>
        <w:t>действия</w:t>
      </w:r>
      <w:r w:rsidRPr="00C17FE8">
        <w:rPr>
          <w:rFonts w:eastAsia="Trebuchet MS"/>
          <w:color w:val="231F20"/>
          <w:spacing w:val="-13"/>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новом</w:t>
      </w:r>
      <w:r w:rsidRPr="00C17FE8">
        <w:rPr>
          <w:rFonts w:eastAsia="Trebuchet MS"/>
          <w:color w:val="231F20"/>
          <w:spacing w:val="-13"/>
          <w:sz w:val="28"/>
          <w:szCs w:val="28"/>
        </w:rPr>
        <w:t xml:space="preserve"> </w:t>
      </w:r>
      <w:r w:rsidRPr="00C17FE8">
        <w:rPr>
          <w:rFonts w:eastAsia="Trebuchet MS"/>
          <w:color w:val="231F20"/>
          <w:sz w:val="28"/>
          <w:szCs w:val="28"/>
        </w:rPr>
        <w:t>учебном</w:t>
      </w:r>
      <w:r w:rsidRPr="00C17FE8">
        <w:rPr>
          <w:rFonts w:eastAsia="Trebuchet MS"/>
          <w:color w:val="231F20"/>
          <w:spacing w:val="-12"/>
          <w:sz w:val="28"/>
          <w:szCs w:val="28"/>
        </w:rPr>
        <w:t xml:space="preserve"> </w:t>
      </w:r>
      <w:r w:rsidRPr="00C17FE8">
        <w:rPr>
          <w:rFonts w:eastAsia="Trebuchet MS"/>
          <w:color w:val="231F20"/>
          <w:sz w:val="28"/>
          <w:szCs w:val="28"/>
        </w:rPr>
        <w:t>материале;</w:t>
      </w:r>
    </w:p>
    <w:p w:rsidR="002C6834" w:rsidRPr="00C17FE8" w:rsidRDefault="002C6834" w:rsidP="002C6834">
      <w:pPr>
        <w:tabs>
          <w:tab w:val="left" w:pos="2609"/>
        </w:tabs>
        <w:spacing w:before="2" w:line="266" w:lineRule="auto"/>
        <w:ind w:left="567" w:right="1815"/>
        <w:rPr>
          <w:rFonts w:eastAsia="Trebuchet MS"/>
          <w:sz w:val="28"/>
          <w:szCs w:val="28"/>
        </w:rPr>
      </w:pPr>
      <w:r w:rsidRPr="00C17FE8">
        <w:rPr>
          <w:rFonts w:eastAsia="Trebuchet MS"/>
          <w:color w:val="231F20"/>
          <w:sz w:val="28"/>
          <w:szCs w:val="28"/>
        </w:rPr>
        <w:t>самостоятельно</w:t>
      </w:r>
      <w:r w:rsidRPr="00C17FE8">
        <w:rPr>
          <w:rFonts w:eastAsia="Trebuchet MS"/>
          <w:color w:val="231F20"/>
          <w:spacing w:val="-10"/>
          <w:sz w:val="28"/>
          <w:szCs w:val="28"/>
        </w:rPr>
        <w:t xml:space="preserve"> </w:t>
      </w:r>
      <w:r w:rsidRPr="00C17FE8">
        <w:rPr>
          <w:rFonts w:eastAsia="Trebuchet MS"/>
          <w:color w:val="231F20"/>
          <w:sz w:val="28"/>
          <w:szCs w:val="28"/>
        </w:rPr>
        <w:t>оценивать</w:t>
      </w:r>
      <w:r w:rsidRPr="00C17FE8">
        <w:rPr>
          <w:rFonts w:eastAsia="Trebuchet MS"/>
          <w:color w:val="231F20"/>
          <w:spacing w:val="-9"/>
          <w:sz w:val="28"/>
          <w:szCs w:val="28"/>
        </w:rPr>
        <w:t xml:space="preserve"> </w:t>
      </w:r>
      <w:r w:rsidRPr="00C17FE8">
        <w:rPr>
          <w:rFonts w:eastAsia="Trebuchet MS"/>
          <w:color w:val="231F20"/>
          <w:sz w:val="28"/>
          <w:szCs w:val="28"/>
        </w:rPr>
        <w:t>правильность</w:t>
      </w:r>
      <w:r w:rsidRPr="00C17FE8">
        <w:rPr>
          <w:rFonts w:eastAsia="Trebuchet MS"/>
          <w:color w:val="231F20"/>
          <w:spacing w:val="-10"/>
          <w:sz w:val="28"/>
          <w:szCs w:val="28"/>
        </w:rPr>
        <w:t xml:space="preserve"> </w:t>
      </w:r>
      <w:r w:rsidRPr="00C17FE8">
        <w:rPr>
          <w:rFonts w:eastAsia="Trebuchet MS"/>
          <w:color w:val="231F20"/>
          <w:sz w:val="28"/>
          <w:szCs w:val="28"/>
        </w:rPr>
        <w:t>выполнения</w:t>
      </w:r>
      <w:r w:rsidRPr="00C17FE8">
        <w:rPr>
          <w:rFonts w:eastAsia="Trebuchet MS"/>
          <w:color w:val="231F20"/>
          <w:spacing w:val="-9"/>
          <w:sz w:val="28"/>
          <w:szCs w:val="28"/>
        </w:rPr>
        <w:t xml:space="preserve"> </w:t>
      </w:r>
      <w:r w:rsidRPr="00C17FE8">
        <w:rPr>
          <w:rFonts w:eastAsia="Trebuchet MS"/>
          <w:color w:val="231F20"/>
          <w:sz w:val="28"/>
          <w:szCs w:val="28"/>
        </w:rPr>
        <w:t>учебного</w:t>
      </w:r>
      <w:r w:rsidRPr="00C17FE8">
        <w:rPr>
          <w:rFonts w:eastAsia="Trebuchet MS"/>
          <w:color w:val="231F20"/>
          <w:spacing w:val="-14"/>
          <w:sz w:val="28"/>
          <w:szCs w:val="28"/>
        </w:rPr>
        <w:t xml:space="preserve"> </w:t>
      </w:r>
      <w:r w:rsidRPr="00C17FE8">
        <w:rPr>
          <w:rFonts w:eastAsia="Trebuchet MS"/>
          <w:color w:val="231F20"/>
          <w:sz w:val="28"/>
          <w:szCs w:val="28"/>
        </w:rPr>
        <w:t>действия</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корректировать</w:t>
      </w:r>
      <w:r w:rsidRPr="00C17FE8">
        <w:rPr>
          <w:rFonts w:eastAsia="Trebuchet MS"/>
          <w:color w:val="231F20"/>
          <w:spacing w:val="-13"/>
          <w:sz w:val="28"/>
          <w:szCs w:val="28"/>
        </w:rPr>
        <w:t xml:space="preserve"> </w:t>
      </w:r>
      <w:r w:rsidRPr="00C17FE8">
        <w:rPr>
          <w:rFonts w:eastAsia="Trebuchet MS"/>
          <w:color w:val="231F20"/>
          <w:sz w:val="28"/>
          <w:szCs w:val="28"/>
        </w:rPr>
        <w:t>его</w:t>
      </w:r>
      <w:r w:rsidRPr="00C17FE8">
        <w:rPr>
          <w:rFonts w:eastAsia="Trebuchet MS"/>
          <w:color w:val="231F20"/>
          <w:spacing w:val="-14"/>
          <w:sz w:val="28"/>
          <w:szCs w:val="28"/>
        </w:rPr>
        <w:t xml:space="preserve"> </w:t>
      </w:r>
      <w:r w:rsidRPr="00C17FE8">
        <w:rPr>
          <w:rFonts w:eastAsia="Trebuchet MS"/>
          <w:color w:val="231F20"/>
          <w:sz w:val="28"/>
          <w:szCs w:val="28"/>
        </w:rPr>
        <w:t>при</w:t>
      </w:r>
      <w:r w:rsidRPr="00C17FE8">
        <w:rPr>
          <w:rFonts w:eastAsia="Trebuchet MS"/>
          <w:color w:val="231F20"/>
          <w:spacing w:val="-13"/>
          <w:sz w:val="28"/>
          <w:szCs w:val="28"/>
        </w:rPr>
        <w:t xml:space="preserve"> </w:t>
      </w:r>
      <w:r w:rsidRPr="00C17FE8">
        <w:rPr>
          <w:rFonts w:eastAsia="Trebuchet MS"/>
          <w:color w:val="231F20"/>
          <w:sz w:val="28"/>
          <w:szCs w:val="28"/>
        </w:rPr>
        <w:t>необходимости.</w:t>
      </w:r>
    </w:p>
    <w:p w:rsidR="002C6834" w:rsidRPr="00C17FE8" w:rsidRDefault="002C6834" w:rsidP="002C6834">
      <w:pPr>
        <w:spacing w:before="1"/>
        <w:rPr>
          <w:rFonts w:eastAsia="Trebuchet MS"/>
          <w:i/>
          <w:color w:val="231F20"/>
          <w:sz w:val="28"/>
          <w:szCs w:val="28"/>
        </w:rPr>
      </w:pPr>
    </w:p>
    <w:p w:rsidR="002C6834" w:rsidRPr="00C17FE8" w:rsidRDefault="002C6834" w:rsidP="002C6834">
      <w:pPr>
        <w:spacing w:before="1"/>
        <w:rPr>
          <w:rFonts w:eastAsia="Trebuchet MS"/>
          <w:i/>
          <w:sz w:val="28"/>
          <w:szCs w:val="28"/>
        </w:rPr>
      </w:pPr>
      <w:r w:rsidRPr="00C17FE8">
        <w:rPr>
          <w:rFonts w:eastAsia="Trebuchet MS"/>
          <w:i/>
          <w:color w:val="231F20"/>
          <w:sz w:val="28"/>
          <w:szCs w:val="28"/>
        </w:rPr>
        <w:t>Коммуникативные:</w:t>
      </w:r>
    </w:p>
    <w:p w:rsidR="002C6834" w:rsidRPr="00C17FE8" w:rsidRDefault="002C6834" w:rsidP="002C6834">
      <w:pPr>
        <w:tabs>
          <w:tab w:val="left" w:pos="2608"/>
        </w:tabs>
        <w:spacing w:before="33" w:line="266" w:lineRule="auto"/>
        <w:ind w:left="567" w:right="1811"/>
        <w:jc w:val="both"/>
        <w:rPr>
          <w:rFonts w:eastAsia="Trebuchet MS"/>
          <w:sz w:val="28"/>
          <w:szCs w:val="28"/>
        </w:rPr>
      </w:pPr>
      <w:r w:rsidRPr="00C17FE8">
        <w:rPr>
          <w:rFonts w:eastAsia="Trebuchet MS"/>
          <w:color w:val="231F20"/>
          <w:sz w:val="28"/>
          <w:szCs w:val="28"/>
        </w:rPr>
        <w:t>умение</w:t>
      </w:r>
      <w:r w:rsidRPr="00C17FE8">
        <w:rPr>
          <w:rFonts w:eastAsia="Trebuchet MS"/>
          <w:color w:val="231F20"/>
          <w:spacing w:val="-17"/>
          <w:sz w:val="28"/>
          <w:szCs w:val="28"/>
        </w:rPr>
        <w:t xml:space="preserve"> </w:t>
      </w:r>
      <w:r w:rsidRPr="00C17FE8">
        <w:rPr>
          <w:rFonts w:eastAsia="Trebuchet MS"/>
          <w:color w:val="231F20"/>
          <w:sz w:val="28"/>
          <w:szCs w:val="28"/>
        </w:rPr>
        <w:t>осознанно</w:t>
      </w:r>
      <w:r w:rsidRPr="00C17FE8">
        <w:rPr>
          <w:rFonts w:eastAsia="Trebuchet MS"/>
          <w:color w:val="231F20"/>
          <w:spacing w:val="-16"/>
          <w:sz w:val="28"/>
          <w:szCs w:val="28"/>
        </w:rPr>
        <w:t xml:space="preserve"> </w:t>
      </w:r>
      <w:r w:rsidRPr="00C17FE8">
        <w:rPr>
          <w:rFonts w:eastAsia="Trebuchet MS"/>
          <w:color w:val="231F20"/>
          <w:sz w:val="28"/>
          <w:szCs w:val="28"/>
        </w:rPr>
        <w:t>и</w:t>
      </w:r>
      <w:r w:rsidRPr="00C17FE8">
        <w:rPr>
          <w:rFonts w:eastAsia="Trebuchet MS"/>
          <w:color w:val="231F20"/>
          <w:spacing w:val="-16"/>
          <w:sz w:val="28"/>
          <w:szCs w:val="28"/>
        </w:rPr>
        <w:t xml:space="preserve"> </w:t>
      </w:r>
      <w:r w:rsidRPr="00C17FE8">
        <w:rPr>
          <w:rFonts w:eastAsia="Trebuchet MS"/>
          <w:color w:val="231F20"/>
          <w:sz w:val="28"/>
          <w:szCs w:val="28"/>
        </w:rPr>
        <w:t>произвольно</w:t>
      </w:r>
      <w:r w:rsidRPr="00C17FE8">
        <w:rPr>
          <w:rFonts w:eastAsia="Trebuchet MS"/>
          <w:color w:val="231F20"/>
          <w:spacing w:val="-16"/>
          <w:sz w:val="28"/>
          <w:szCs w:val="28"/>
        </w:rPr>
        <w:t xml:space="preserve"> </w:t>
      </w:r>
      <w:r w:rsidRPr="00C17FE8">
        <w:rPr>
          <w:rFonts w:eastAsia="Trebuchet MS"/>
          <w:color w:val="231F20"/>
          <w:sz w:val="28"/>
          <w:szCs w:val="28"/>
        </w:rPr>
        <w:t>создавать</w:t>
      </w:r>
      <w:r w:rsidRPr="00C17FE8">
        <w:rPr>
          <w:rFonts w:eastAsia="Trebuchet MS"/>
          <w:color w:val="231F20"/>
          <w:spacing w:val="-16"/>
          <w:sz w:val="28"/>
          <w:szCs w:val="28"/>
        </w:rPr>
        <w:t xml:space="preserve"> </w:t>
      </w:r>
      <w:r w:rsidRPr="00C17FE8">
        <w:rPr>
          <w:rFonts w:eastAsia="Trebuchet MS"/>
          <w:color w:val="231F20"/>
          <w:sz w:val="28"/>
          <w:szCs w:val="28"/>
        </w:rPr>
        <w:t>сообщения</w:t>
      </w:r>
      <w:r w:rsidRPr="00C17FE8">
        <w:rPr>
          <w:rFonts w:eastAsia="Trebuchet MS"/>
          <w:color w:val="231F20"/>
          <w:spacing w:val="-16"/>
          <w:sz w:val="28"/>
          <w:szCs w:val="28"/>
        </w:rPr>
        <w:t xml:space="preserve"> </w:t>
      </w:r>
      <w:r w:rsidRPr="00C17FE8">
        <w:rPr>
          <w:rFonts w:eastAsia="Trebuchet MS"/>
          <w:color w:val="231F20"/>
          <w:sz w:val="28"/>
          <w:szCs w:val="28"/>
        </w:rPr>
        <w:t>на</w:t>
      </w:r>
      <w:r w:rsidRPr="00C17FE8">
        <w:rPr>
          <w:rFonts w:eastAsia="Trebuchet MS"/>
          <w:color w:val="231F20"/>
          <w:spacing w:val="-16"/>
          <w:sz w:val="28"/>
          <w:szCs w:val="28"/>
        </w:rPr>
        <w:t xml:space="preserve"> </w:t>
      </w:r>
      <w:r w:rsidRPr="00C17FE8">
        <w:rPr>
          <w:rFonts w:eastAsia="Trebuchet MS"/>
          <w:color w:val="231F20"/>
          <w:sz w:val="28"/>
          <w:szCs w:val="28"/>
        </w:rPr>
        <w:t>финансовые</w:t>
      </w:r>
      <w:r w:rsidRPr="00C17FE8">
        <w:rPr>
          <w:rFonts w:eastAsia="Trebuchet MS"/>
          <w:color w:val="231F20"/>
          <w:spacing w:val="-13"/>
          <w:sz w:val="28"/>
          <w:szCs w:val="28"/>
        </w:rPr>
        <w:t xml:space="preserve"> </w:t>
      </w:r>
      <w:r w:rsidRPr="00C17FE8">
        <w:rPr>
          <w:rFonts w:eastAsia="Trebuchet MS"/>
          <w:color w:val="231F20"/>
          <w:sz w:val="28"/>
          <w:szCs w:val="28"/>
        </w:rPr>
        <w:t>темы</w:t>
      </w:r>
      <w:r w:rsidRPr="00C17FE8">
        <w:rPr>
          <w:rFonts w:eastAsia="Trebuchet MS"/>
          <w:color w:val="231F20"/>
          <w:spacing w:val="-12"/>
          <w:sz w:val="28"/>
          <w:szCs w:val="28"/>
        </w:rPr>
        <w:t xml:space="preserve"> </w:t>
      </w:r>
      <w:r w:rsidRPr="00C17FE8">
        <w:rPr>
          <w:rFonts w:eastAsia="Trebuchet MS"/>
          <w:color w:val="231F20"/>
          <w:sz w:val="28"/>
          <w:szCs w:val="28"/>
        </w:rPr>
        <w:t>в</w:t>
      </w:r>
      <w:r w:rsidRPr="00C17FE8">
        <w:rPr>
          <w:rFonts w:eastAsia="Trebuchet MS"/>
          <w:color w:val="231F20"/>
          <w:spacing w:val="-13"/>
          <w:sz w:val="28"/>
          <w:szCs w:val="28"/>
        </w:rPr>
        <w:t xml:space="preserve"> </w:t>
      </w:r>
      <w:r w:rsidRPr="00C17FE8">
        <w:rPr>
          <w:rFonts w:eastAsia="Trebuchet MS"/>
          <w:color w:val="231F20"/>
          <w:sz w:val="28"/>
          <w:szCs w:val="28"/>
        </w:rPr>
        <w:t>устной</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письменной</w:t>
      </w:r>
      <w:r w:rsidRPr="00C17FE8">
        <w:rPr>
          <w:rFonts w:eastAsia="Trebuchet MS"/>
          <w:color w:val="231F20"/>
          <w:spacing w:val="-12"/>
          <w:sz w:val="28"/>
          <w:szCs w:val="28"/>
        </w:rPr>
        <w:t xml:space="preserve"> </w:t>
      </w:r>
      <w:r w:rsidRPr="00C17FE8">
        <w:rPr>
          <w:rFonts w:eastAsia="Trebuchet MS"/>
          <w:color w:val="231F20"/>
          <w:sz w:val="28"/>
          <w:szCs w:val="28"/>
        </w:rPr>
        <w:t>форме;</w:t>
      </w:r>
    </w:p>
    <w:p w:rsidR="002C6834" w:rsidRPr="00C17FE8" w:rsidRDefault="002C6834" w:rsidP="002C6834">
      <w:pPr>
        <w:tabs>
          <w:tab w:val="left" w:pos="2608"/>
        </w:tabs>
        <w:spacing w:before="2" w:line="266" w:lineRule="auto"/>
        <w:ind w:left="567" w:right="1808"/>
        <w:jc w:val="both"/>
        <w:rPr>
          <w:rFonts w:eastAsia="Trebuchet MS"/>
          <w:sz w:val="28"/>
          <w:szCs w:val="28"/>
        </w:rPr>
      </w:pPr>
      <w:r w:rsidRPr="00C17FE8">
        <w:rPr>
          <w:rFonts w:eastAsia="Trebuchet MS"/>
          <w:color w:val="231F20"/>
          <w:sz w:val="28"/>
          <w:szCs w:val="28"/>
        </w:rPr>
        <w:t>умение слушать собеседника, вести диалог по теме и ориентироваться</w:t>
      </w:r>
      <w:r w:rsidRPr="00C17FE8">
        <w:rPr>
          <w:rFonts w:eastAsia="Trebuchet MS"/>
          <w:color w:val="231F20"/>
          <w:spacing w:val="-11"/>
          <w:sz w:val="28"/>
          <w:szCs w:val="28"/>
        </w:rPr>
        <w:t xml:space="preserve"> </w:t>
      </w:r>
      <w:r w:rsidRPr="00C17FE8">
        <w:rPr>
          <w:rFonts w:eastAsia="Trebuchet MS"/>
          <w:color w:val="231F20"/>
          <w:sz w:val="28"/>
          <w:szCs w:val="28"/>
        </w:rPr>
        <w:t>на</w:t>
      </w:r>
      <w:r w:rsidRPr="00C17FE8">
        <w:rPr>
          <w:rFonts w:eastAsia="Trebuchet MS"/>
          <w:color w:val="231F20"/>
          <w:spacing w:val="-11"/>
          <w:sz w:val="28"/>
          <w:szCs w:val="28"/>
        </w:rPr>
        <w:t xml:space="preserve"> </w:t>
      </w:r>
      <w:r w:rsidRPr="00C17FE8">
        <w:rPr>
          <w:rFonts w:eastAsia="Trebuchet MS"/>
          <w:color w:val="231F20"/>
          <w:sz w:val="28"/>
          <w:szCs w:val="28"/>
        </w:rPr>
        <w:t>позицию</w:t>
      </w:r>
      <w:r w:rsidRPr="00C17FE8">
        <w:rPr>
          <w:rFonts w:eastAsia="Trebuchet MS"/>
          <w:color w:val="231F20"/>
          <w:spacing w:val="-10"/>
          <w:sz w:val="28"/>
          <w:szCs w:val="28"/>
        </w:rPr>
        <w:t xml:space="preserve"> </w:t>
      </w:r>
      <w:r w:rsidRPr="00C17FE8">
        <w:rPr>
          <w:rFonts w:eastAsia="Trebuchet MS"/>
          <w:color w:val="231F20"/>
          <w:sz w:val="28"/>
          <w:szCs w:val="28"/>
        </w:rPr>
        <w:t>партнёра</w:t>
      </w:r>
      <w:r w:rsidRPr="00C17FE8">
        <w:rPr>
          <w:rFonts w:eastAsia="Trebuchet MS"/>
          <w:color w:val="231F20"/>
          <w:spacing w:val="-11"/>
          <w:sz w:val="28"/>
          <w:szCs w:val="28"/>
        </w:rPr>
        <w:t xml:space="preserve"> </w:t>
      </w:r>
      <w:r w:rsidRPr="00C17FE8">
        <w:rPr>
          <w:rFonts w:eastAsia="Trebuchet MS"/>
          <w:color w:val="231F20"/>
          <w:sz w:val="28"/>
          <w:szCs w:val="28"/>
        </w:rPr>
        <w:t>в</w:t>
      </w:r>
      <w:r w:rsidRPr="00C17FE8">
        <w:rPr>
          <w:rFonts w:eastAsia="Trebuchet MS"/>
          <w:color w:val="231F20"/>
          <w:spacing w:val="-11"/>
          <w:sz w:val="28"/>
          <w:szCs w:val="28"/>
        </w:rPr>
        <w:t xml:space="preserve"> </w:t>
      </w:r>
      <w:r w:rsidRPr="00C17FE8">
        <w:rPr>
          <w:rFonts w:eastAsia="Trebuchet MS"/>
          <w:color w:val="231F20"/>
          <w:sz w:val="28"/>
          <w:szCs w:val="28"/>
        </w:rPr>
        <w:t>общении</w:t>
      </w:r>
      <w:r w:rsidRPr="00C17FE8">
        <w:rPr>
          <w:rFonts w:eastAsia="Trebuchet MS"/>
          <w:color w:val="231F20"/>
          <w:spacing w:val="-10"/>
          <w:sz w:val="28"/>
          <w:szCs w:val="28"/>
        </w:rPr>
        <w:t xml:space="preserve"> </w:t>
      </w:r>
      <w:r w:rsidRPr="00C17FE8">
        <w:rPr>
          <w:rFonts w:eastAsia="Trebuchet MS"/>
          <w:color w:val="231F20"/>
          <w:sz w:val="28"/>
          <w:szCs w:val="28"/>
        </w:rPr>
        <w:t>и</w:t>
      </w:r>
      <w:r w:rsidRPr="00C17FE8">
        <w:rPr>
          <w:rFonts w:eastAsia="Trebuchet MS"/>
          <w:color w:val="231F20"/>
          <w:spacing w:val="-11"/>
          <w:sz w:val="28"/>
          <w:szCs w:val="28"/>
        </w:rPr>
        <w:t xml:space="preserve"> </w:t>
      </w:r>
      <w:r w:rsidRPr="00C17FE8">
        <w:rPr>
          <w:rFonts w:eastAsia="Trebuchet MS"/>
          <w:color w:val="231F20"/>
          <w:sz w:val="28"/>
          <w:szCs w:val="28"/>
        </w:rPr>
        <w:t>взаимодействии;</w:t>
      </w:r>
    </w:p>
    <w:p w:rsidR="002C6834" w:rsidRPr="00C17FE8" w:rsidRDefault="002C6834" w:rsidP="002C6834">
      <w:pPr>
        <w:tabs>
          <w:tab w:val="left" w:pos="2608"/>
        </w:tabs>
        <w:spacing w:before="1" w:line="266" w:lineRule="auto"/>
        <w:ind w:left="567" w:right="1804"/>
        <w:jc w:val="both"/>
        <w:rPr>
          <w:rFonts w:eastAsia="Trebuchet MS"/>
          <w:sz w:val="28"/>
          <w:szCs w:val="28"/>
        </w:rPr>
      </w:pPr>
      <w:r w:rsidRPr="00C17FE8">
        <w:rPr>
          <w:rFonts w:eastAsia="Trebuchet MS"/>
          <w:color w:val="231F20"/>
          <w:sz w:val="28"/>
          <w:szCs w:val="28"/>
        </w:rPr>
        <w:t>умение признавать возможность существования различных</w:t>
      </w:r>
      <w:r w:rsidRPr="00C17FE8">
        <w:rPr>
          <w:rFonts w:eastAsia="Trebuchet MS"/>
          <w:color w:val="231F20"/>
          <w:spacing w:val="1"/>
          <w:sz w:val="28"/>
          <w:szCs w:val="28"/>
        </w:rPr>
        <w:t xml:space="preserve"> </w:t>
      </w:r>
      <w:r w:rsidRPr="00C17FE8">
        <w:rPr>
          <w:rFonts w:eastAsia="Trebuchet MS"/>
          <w:color w:val="231F20"/>
          <w:sz w:val="28"/>
          <w:szCs w:val="28"/>
        </w:rPr>
        <w:t>точек</w:t>
      </w:r>
      <w:r w:rsidRPr="00C17FE8">
        <w:rPr>
          <w:rFonts w:eastAsia="Trebuchet MS"/>
          <w:color w:val="231F20"/>
          <w:spacing w:val="-14"/>
          <w:sz w:val="28"/>
          <w:szCs w:val="28"/>
        </w:rPr>
        <w:t xml:space="preserve"> </w:t>
      </w:r>
      <w:r w:rsidRPr="00C17FE8">
        <w:rPr>
          <w:rFonts w:eastAsia="Trebuchet MS"/>
          <w:color w:val="231F20"/>
          <w:sz w:val="28"/>
          <w:szCs w:val="28"/>
        </w:rPr>
        <w:t>зрения</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право</w:t>
      </w:r>
      <w:r w:rsidRPr="00C17FE8">
        <w:rPr>
          <w:rFonts w:eastAsia="Trebuchet MS"/>
          <w:color w:val="231F20"/>
          <w:spacing w:val="-13"/>
          <w:sz w:val="28"/>
          <w:szCs w:val="28"/>
        </w:rPr>
        <w:t xml:space="preserve"> </w:t>
      </w:r>
      <w:r w:rsidRPr="00C17FE8">
        <w:rPr>
          <w:rFonts w:eastAsia="Trebuchet MS"/>
          <w:color w:val="231F20"/>
          <w:sz w:val="28"/>
          <w:szCs w:val="28"/>
        </w:rPr>
        <w:t>каждого</w:t>
      </w:r>
      <w:r w:rsidRPr="00C17FE8">
        <w:rPr>
          <w:rFonts w:eastAsia="Trebuchet MS"/>
          <w:color w:val="231F20"/>
          <w:spacing w:val="-13"/>
          <w:sz w:val="28"/>
          <w:szCs w:val="28"/>
        </w:rPr>
        <w:t xml:space="preserve"> </w:t>
      </w:r>
      <w:r w:rsidRPr="00C17FE8">
        <w:rPr>
          <w:rFonts w:eastAsia="Trebuchet MS"/>
          <w:color w:val="231F20"/>
          <w:sz w:val="28"/>
          <w:szCs w:val="28"/>
        </w:rPr>
        <w:t>иметь</w:t>
      </w:r>
      <w:r w:rsidRPr="00C17FE8">
        <w:rPr>
          <w:rFonts w:eastAsia="Trebuchet MS"/>
          <w:color w:val="231F20"/>
          <w:spacing w:val="-14"/>
          <w:sz w:val="28"/>
          <w:szCs w:val="28"/>
        </w:rPr>
        <w:t xml:space="preserve"> </w:t>
      </w:r>
      <w:r w:rsidRPr="00C17FE8">
        <w:rPr>
          <w:rFonts w:eastAsia="Trebuchet MS"/>
          <w:color w:val="231F20"/>
          <w:sz w:val="28"/>
          <w:szCs w:val="28"/>
        </w:rPr>
        <w:t>своё</w:t>
      </w:r>
      <w:r w:rsidRPr="00C17FE8">
        <w:rPr>
          <w:rFonts w:eastAsia="Trebuchet MS"/>
          <w:color w:val="231F20"/>
          <w:spacing w:val="-13"/>
          <w:sz w:val="28"/>
          <w:szCs w:val="28"/>
        </w:rPr>
        <w:t xml:space="preserve"> </w:t>
      </w:r>
      <w:r w:rsidRPr="00C17FE8">
        <w:rPr>
          <w:rFonts w:eastAsia="Trebuchet MS"/>
          <w:color w:val="231F20"/>
          <w:sz w:val="28"/>
          <w:szCs w:val="28"/>
        </w:rPr>
        <w:t>мнение;</w:t>
      </w:r>
    </w:p>
    <w:p w:rsidR="002C6834" w:rsidRPr="00C17FE8" w:rsidRDefault="002C6834" w:rsidP="002C6834">
      <w:pPr>
        <w:tabs>
          <w:tab w:val="left" w:pos="2608"/>
        </w:tabs>
        <w:spacing w:before="2" w:line="266" w:lineRule="auto"/>
        <w:ind w:left="567" w:right="1818"/>
        <w:jc w:val="both"/>
        <w:rPr>
          <w:rFonts w:eastAsia="Trebuchet MS"/>
          <w:sz w:val="28"/>
          <w:szCs w:val="28"/>
        </w:rPr>
      </w:pPr>
      <w:r w:rsidRPr="00C17FE8">
        <w:rPr>
          <w:rFonts w:eastAsia="Trebuchet MS"/>
          <w:color w:val="231F20"/>
          <w:sz w:val="28"/>
          <w:szCs w:val="28"/>
        </w:rPr>
        <w:t>умение излагать своё мнение и аргументировать свою точку</w:t>
      </w:r>
      <w:r w:rsidRPr="00C17FE8">
        <w:rPr>
          <w:rFonts w:eastAsia="Trebuchet MS"/>
          <w:color w:val="231F20"/>
          <w:spacing w:val="1"/>
          <w:sz w:val="28"/>
          <w:szCs w:val="28"/>
        </w:rPr>
        <w:t xml:space="preserve"> </w:t>
      </w:r>
      <w:r w:rsidRPr="00C17FE8">
        <w:rPr>
          <w:rFonts w:eastAsia="Trebuchet MS"/>
          <w:color w:val="231F20"/>
          <w:sz w:val="28"/>
          <w:szCs w:val="28"/>
        </w:rPr>
        <w:t>зрения</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оценку</w:t>
      </w:r>
      <w:r w:rsidRPr="00C17FE8">
        <w:rPr>
          <w:rFonts w:eastAsia="Trebuchet MS"/>
          <w:color w:val="231F20"/>
          <w:spacing w:val="-13"/>
          <w:sz w:val="28"/>
          <w:szCs w:val="28"/>
        </w:rPr>
        <w:t xml:space="preserve"> </w:t>
      </w:r>
      <w:r w:rsidRPr="00C17FE8">
        <w:rPr>
          <w:rFonts w:eastAsia="Trebuchet MS"/>
          <w:color w:val="231F20"/>
          <w:sz w:val="28"/>
          <w:szCs w:val="28"/>
        </w:rPr>
        <w:t>финансовых</w:t>
      </w:r>
      <w:r w:rsidRPr="00C17FE8">
        <w:rPr>
          <w:rFonts w:eastAsia="Trebuchet MS"/>
          <w:color w:val="231F20"/>
          <w:spacing w:val="-12"/>
          <w:sz w:val="28"/>
          <w:szCs w:val="28"/>
        </w:rPr>
        <w:t xml:space="preserve"> </w:t>
      </w:r>
      <w:r w:rsidRPr="00C17FE8">
        <w:rPr>
          <w:rFonts w:eastAsia="Trebuchet MS"/>
          <w:color w:val="231F20"/>
          <w:sz w:val="28"/>
          <w:szCs w:val="28"/>
        </w:rPr>
        <w:t>действий</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решений;</w:t>
      </w:r>
    </w:p>
    <w:p w:rsidR="002C6834" w:rsidRPr="00C17FE8" w:rsidRDefault="002C6834" w:rsidP="002C6834">
      <w:pPr>
        <w:tabs>
          <w:tab w:val="left" w:pos="2608"/>
        </w:tabs>
        <w:spacing w:before="1" w:line="266" w:lineRule="auto"/>
        <w:ind w:left="567" w:right="1809"/>
        <w:jc w:val="both"/>
        <w:rPr>
          <w:rFonts w:eastAsia="Trebuchet MS"/>
          <w:sz w:val="28"/>
          <w:szCs w:val="28"/>
        </w:rPr>
      </w:pPr>
      <w:r w:rsidRPr="00C17FE8">
        <w:rPr>
          <w:rFonts w:eastAsia="Trebuchet MS"/>
          <w:color w:val="231F20"/>
          <w:sz w:val="28"/>
          <w:szCs w:val="28"/>
        </w:rPr>
        <w:t>умение</w:t>
      </w:r>
      <w:r w:rsidRPr="00C17FE8">
        <w:rPr>
          <w:rFonts w:eastAsia="Trebuchet MS"/>
          <w:color w:val="231F20"/>
          <w:spacing w:val="46"/>
          <w:sz w:val="28"/>
          <w:szCs w:val="28"/>
        </w:rPr>
        <w:t xml:space="preserve"> </w:t>
      </w:r>
      <w:r w:rsidRPr="00C17FE8">
        <w:rPr>
          <w:rFonts w:eastAsia="Trebuchet MS"/>
          <w:color w:val="231F20"/>
          <w:sz w:val="28"/>
          <w:szCs w:val="28"/>
        </w:rPr>
        <w:t>договариваться</w:t>
      </w:r>
      <w:r w:rsidRPr="00C17FE8">
        <w:rPr>
          <w:rFonts w:eastAsia="Trebuchet MS"/>
          <w:color w:val="231F20"/>
          <w:spacing w:val="47"/>
          <w:sz w:val="28"/>
          <w:szCs w:val="28"/>
        </w:rPr>
        <w:t xml:space="preserve"> </w:t>
      </w:r>
      <w:r w:rsidRPr="00C17FE8">
        <w:rPr>
          <w:rFonts w:eastAsia="Trebuchet MS"/>
          <w:color w:val="231F20"/>
          <w:sz w:val="28"/>
          <w:szCs w:val="28"/>
        </w:rPr>
        <w:t>о</w:t>
      </w:r>
      <w:r w:rsidRPr="00C17FE8">
        <w:rPr>
          <w:rFonts w:eastAsia="Trebuchet MS"/>
          <w:color w:val="231F20"/>
          <w:spacing w:val="47"/>
          <w:sz w:val="28"/>
          <w:szCs w:val="28"/>
        </w:rPr>
        <w:t xml:space="preserve"> </w:t>
      </w:r>
      <w:r w:rsidRPr="00C17FE8">
        <w:rPr>
          <w:rFonts w:eastAsia="Trebuchet MS"/>
          <w:color w:val="231F20"/>
          <w:sz w:val="28"/>
          <w:szCs w:val="28"/>
        </w:rPr>
        <w:t>распределении</w:t>
      </w:r>
      <w:r w:rsidRPr="00C17FE8">
        <w:rPr>
          <w:rFonts w:eastAsia="Trebuchet MS"/>
          <w:color w:val="231F20"/>
          <w:spacing w:val="47"/>
          <w:sz w:val="28"/>
          <w:szCs w:val="28"/>
        </w:rPr>
        <w:t xml:space="preserve"> </w:t>
      </w:r>
      <w:r w:rsidRPr="00C17FE8">
        <w:rPr>
          <w:rFonts w:eastAsia="Trebuchet MS"/>
          <w:color w:val="231F20"/>
          <w:sz w:val="28"/>
          <w:szCs w:val="28"/>
        </w:rPr>
        <w:t>функций</w:t>
      </w:r>
      <w:r w:rsidRPr="00C17FE8">
        <w:rPr>
          <w:rFonts w:eastAsia="Trebuchet MS"/>
          <w:color w:val="231F20"/>
          <w:spacing w:val="47"/>
          <w:sz w:val="28"/>
          <w:szCs w:val="28"/>
        </w:rPr>
        <w:t xml:space="preserve"> </w:t>
      </w:r>
      <w:r w:rsidRPr="00C17FE8">
        <w:rPr>
          <w:rFonts w:eastAsia="Trebuchet MS"/>
          <w:color w:val="231F20"/>
          <w:sz w:val="28"/>
          <w:szCs w:val="28"/>
        </w:rPr>
        <w:t>и</w:t>
      </w:r>
      <w:r w:rsidRPr="00C17FE8">
        <w:rPr>
          <w:rFonts w:eastAsia="Trebuchet MS"/>
          <w:color w:val="231F20"/>
          <w:spacing w:val="46"/>
          <w:sz w:val="28"/>
          <w:szCs w:val="28"/>
        </w:rPr>
        <w:t xml:space="preserve"> </w:t>
      </w:r>
      <w:r w:rsidRPr="00C17FE8">
        <w:rPr>
          <w:rFonts w:eastAsia="Trebuchet MS"/>
          <w:color w:val="231F20"/>
          <w:sz w:val="28"/>
          <w:szCs w:val="28"/>
        </w:rPr>
        <w:t>ролей</w:t>
      </w:r>
      <w:r w:rsidRPr="00C17FE8">
        <w:rPr>
          <w:rFonts w:eastAsia="Trebuchet MS"/>
          <w:color w:val="231F20"/>
          <w:spacing w:val="-73"/>
          <w:sz w:val="28"/>
          <w:szCs w:val="28"/>
        </w:rPr>
        <w:t xml:space="preserve"> </w:t>
      </w:r>
      <w:r w:rsidRPr="00C17FE8">
        <w:rPr>
          <w:rFonts w:eastAsia="Trebuchet MS"/>
          <w:color w:val="231F20"/>
          <w:sz w:val="28"/>
          <w:szCs w:val="28"/>
        </w:rPr>
        <w:t>в</w:t>
      </w:r>
      <w:r w:rsidRPr="00C17FE8">
        <w:rPr>
          <w:rFonts w:eastAsia="Trebuchet MS"/>
          <w:color w:val="231F20"/>
          <w:spacing w:val="-4"/>
          <w:sz w:val="28"/>
          <w:szCs w:val="28"/>
        </w:rPr>
        <w:t xml:space="preserve"> </w:t>
      </w:r>
      <w:r w:rsidRPr="00C17FE8">
        <w:rPr>
          <w:rFonts w:eastAsia="Trebuchet MS"/>
          <w:color w:val="231F20"/>
          <w:sz w:val="28"/>
          <w:szCs w:val="28"/>
        </w:rPr>
        <w:t>совместной</w:t>
      </w:r>
      <w:r w:rsidRPr="00C17FE8">
        <w:rPr>
          <w:rFonts w:eastAsia="Trebuchet MS"/>
          <w:color w:val="231F20"/>
          <w:spacing w:val="-4"/>
          <w:sz w:val="28"/>
          <w:szCs w:val="28"/>
        </w:rPr>
        <w:t xml:space="preserve"> </w:t>
      </w:r>
      <w:r w:rsidRPr="00C17FE8">
        <w:rPr>
          <w:rFonts w:eastAsia="Trebuchet MS"/>
          <w:color w:val="231F20"/>
          <w:sz w:val="28"/>
          <w:szCs w:val="28"/>
        </w:rPr>
        <w:t>деятельности</w:t>
      </w:r>
      <w:r w:rsidRPr="00C17FE8">
        <w:rPr>
          <w:rFonts w:eastAsia="Trebuchet MS"/>
          <w:color w:val="231F20"/>
          <w:spacing w:val="-3"/>
          <w:sz w:val="28"/>
          <w:szCs w:val="28"/>
        </w:rPr>
        <w:t xml:space="preserve"> </w:t>
      </w:r>
      <w:r w:rsidRPr="00C17FE8">
        <w:rPr>
          <w:rFonts w:eastAsia="Trebuchet MS"/>
          <w:color w:val="231F20"/>
          <w:sz w:val="28"/>
          <w:szCs w:val="28"/>
        </w:rPr>
        <w:t>при</w:t>
      </w:r>
      <w:r w:rsidRPr="00C17FE8">
        <w:rPr>
          <w:rFonts w:eastAsia="Trebuchet MS"/>
          <w:color w:val="231F20"/>
          <w:spacing w:val="-4"/>
          <w:sz w:val="28"/>
          <w:szCs w:val="28"/>
        </w:rPr>
        <w:t xml:space="preserve"> </w:t>
      </w:r>
      <w:r w:rsidRPr="00C17FE8">
        <w:rPr>
          <w:rFonts w:eastAsia="Trebuchet MS"/>
          <w:color w:val="231F20"/>
          <w:sz w:val="28"/>
          <w:szCs w:val="28"/>
        </w:rPr>
        <w:t>выполнении</w:t>
      </w:r>
      <w:r w:rsidRPr="00C17FE8">
        <w:rPr>
          <w:rFonts w:eastAsia="Trebuchet MS"/>
          <w:color w:val="231F20"/>
          <w:spacing w:val="-4"/>
          <w:sz w:val="28"/>
          <w:szCs w:val="28"/>
        </w:rPr>
        <w:t xml:space="preserve"> </w:t>
      </w:r>
      <w:r w:rsidRPr="00C17FE8">
        <w:rPr>
          <w:rFonts w:eastAsia="Trebuchet MS"/>
          <w:color w:val="231F20"/>
          <w:sz w:val="28"/>
          <w:szCs w:val="28"/>
        </w:rPr>
        <w:t>учебного</w:t>
      </w:r>
      <w:r w:rsidRPr="00C17FE8">
        <w:rPr>
          <w:rFonts w:eastAsia="Trebuchet MS"/>
          <w:color w:val="231F20"/>
          <w:spacing w:val="-3"/>
          <w:sz w:val="28"/>
          <w:szCs w:val="28"/>
        </w:rPr>
        <w:t xml:space="preserve"> </w:t>
      </w:r>
      <w:r w:rsidRPr="00C17FE8">
        <w:rPr>
          <w:rFonts w:eastAsia="Trebuchet MS"/>
          <w:color w:val="231F20"/>
          <w:sz w:val="28"/>
          <w:szCs w:val="28"/>
        </w:rPr>
        <w:t>проекта</w:t>
      </w:r>
      <w:r w:rsidRPr="00C17FE8">
        <w:rPr>
          <w:rFonts w:eastAsia="Trebuchet MS"/>
          <w:color w:val="231F20"/>
          <w:spacing w:val="-4"/>
          <w:sz w:val="28"/>
          <w:szCs w:val="28"/>
        </w:rPr>
        <w:t xml:space="preserve"> </w:t>
      </w:r>
      <w:r w:rsidRPr="00C17FE8">
        <w:rPr>
          <w:rFonts w:eastAsia="Trebuchet MS"/>
          <w:color w:val="231F20"/>
          <w:sz w:val="28"/>
          <w:szCs w:val="28"/>
        </w:rPr>
        <w:t>и</w:t>
      </w:r>
      <w:r w:rsidRPr="00C17FE8">
        <w:rPr>
          <w:rFonts w:eastAsia="Trebuchet MS"/>
          <w:color w:val="231F20"/>
          <w:spacing w:val="-3"/>
          <w:sz w:val="28"/>
          <w:szCs w:val="28"/>
        </w:rPr>
        <w:t xml:space="preserve"> </w:t>
      </w:r>
      <w:r w:rsidRPr="00C17FE8">
        <w:rPr>
          <w:rFonts w:eastAsia="Trebuchet MS"/>
          <w:color w:val="231F20"/>
          <w:sz w:val="28"/>
          <w:szCs w:val="28"/>
        </w:rPr>
        <w:t>мини-исследования,</w:t>
      </w:r>
      <w:r w:rsidRPr="00C17FE8">
        <w:rPr>
          <w:rFonts w:eastAsia="Trebuchet MS"/>
          <w:color w:val="231F20"/>
          <w:spacing w:val="-13"/>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учебной</w:t>
      </w:r>
      <w:r w:rsidRPr="00C17FE8">
        <w:rPr>
          <w:rFonts w:eastAsia="Trebuchet MS"/>
          <w:color w:val="231F20"/>
          <w:spacing w:val="-13"/>
          <w:sz w:val="28"/>
          <w:szCs w:val="28"/>
        </w:rPr>
        <w:t xml:space="preserve"> </w:t>
      </w:r>
      <w:r w:rsidRPr="00C17FE8">
        <w:rPr>
          <w:rFonts w:eastAsia="Trebuchet MS"/>
          <w:color w:val="231F20"/>
          <w:sz w:val="28"/>
          <w:szCs w:val="28"/>
        </w:rPr>
        <w:t>игре;</w:t>
      </w:r>
    </w:p>
    <w:p w:rsidR="002C6834" w:rsidRPr="00C17FE8" w:rsidRDefault="002C6834" w:rsidP="002C6834">
      <w:pPr>
        <w:tabs>
          <w:tab w:val="left" w:pos="2608"/>
        </w:tabs>
        <w:spacing w:before="3" w:line="266" w:lineRule="auto"/>
        <w:ind w:left="567" w:right="1809"/>
        <w:jc w:val="both"/>
        <w:rPr>
          <w:rFonts w:eastAsia="Trebuchet MS"/>
          <w:sz w:val="28"/>
          <w:szCs w:val="28"/>
        </w:rPr>
      </w:pPr>
      <w:r w:rsidRPr="00C17FE8">
        <w:rPr>
          <w:rFonts w:eastAsia="Trebuchet MS"/>
          <w:color w:val="231F20"/>
          <w:sz w:val="28"/>
          <w:szCs w:val="28"/>
        </w:rPr>
        <w:t>умение осуществлять контроль и самоконтроль, адекватно</w:t>
      </w:r>
      <w:r w:rsidRPr="00C17FE8">
        <w:rPr>
          <w:rFonts w:eastAsia="Trebuchet MS"/>
          <w:color w:val="231F20"/>
          <w:spacing w:val="1"/>
          <w:sz w:val="28"/>
          <w:szCs w:val="28"/>
        </w:rPr>
        <w:t xml:space="preserve"> </w:t>
      </w:r>
      <w:r w:rsidRPr="00C17FE8">
        <w:rPr>
          <w:rFonts w:eastAsia="Trebuchet MS"/>
          <w:color w:val="231F20"/>
          <w:sz w:val="28"/>
          <w:szCs w:val="28"/>
        </w:rPr>
        <w:t>оценивать собственное финансовое поведение и поведение окружающих.</w:t>
      </w:r>
    </w:p>
    <w:p w:rsidR="002C6834" w:rsidRPr="00C17FE8" w:rsidRDefault="002C6834" w:rsidP="002C6834">
      <w:pPr>
        <w:spacing w:before="2"/>
        <w:jc w:val="both"/>
        <w:rPr>
          <w:rFonts w:eastAsia="Trebuchet MS"/>
          <w:sz w:val="28"/>
          <w:szCs w:val="28"/>
        </w:rPr>
      </w:pPr>
      <w:r w:rsidRPr="00C17FE8">
        <w:rPr>
          <w:rFonts w:eastAsia="Trebuchet MS"/>
          <w:color w:val="231F20"/>
          <w:w w:val="95"/>
          <w:sz w:val="28"/>
          <w:szCs w:val="28"/>
        </w:rPr>
        <w:t xml:space="preserve">                       </w:t>
      </w:r>
      <w:r w:rsidRPr="00C17FE8">
        <w:rPr>
          <w:rFonts w:eastAsia="Trebuchet MS"/>
          <w:color w:val="231F20"/>
          <w:w w:val="95"/>
          <w:sz w:val="28"/>
          <w:szCs w:val="28"/>
          <w:u w:val="single"/>
        </w:rPr>
        <w:t>Ученик</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младших</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классов</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также</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получит</w:t>
      </w:r>
      <w:r w:rsidRPr="00C17FE8">
        <w:rPr>
          <w:rFonts w:eastAsia="Trebuchet MS"/>
          <w:color w:val="231F20"/>
          <w:spacing w:val="26"/>
          <w:w w:val="95"/>
          <w:sz w:val="28"/>
          <w:szCs w:val="28"/>
          <w:u w:val="single"/>
        </w:rPr>
        <w:t xml:space="preserve"> </w:t>
      </w:r>
      <w:r w:rsidRPr="00C17FE8">
        <w:rPr>
          <w:rFonts w:eastAsia="Trebuchet MS"/>
          <w:color w:val="231F20"/>
          <w:w w:val="95"/>
          <w:sz w:val="28"/>
          <w:szCs w:val="28"/>
          <w:u w:val="single"/>
        </w:rPr>
        <w:t>возможность</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научиться</w:t>
      </w:r>
      <w:r w:rsidRPr="00C17FE8">
        <w:rPr>
          <w:rFonts w:eastAsia="Trebuchet MS"/>
          <w:color w:val="231F20"/>
          <w:w w:val="95"/>
          <w:sz w:val="28"/>
          <w:szCs w:val="28"/>
        </w:rPr>
        <w:t>:</w:t>
      </w:r>
    </w:p>
    <w:p w:rsidR="002C6834" w:rsidRPr="00C17FE8" w:rsidRDefault="002C6834" w:rsidP="002C6834">
      <w:pPr>
        <w:tabs>
          <w:tab w:val="left" w:pos="2608"/>
        </w:tabs>
        <w:spacing w:before="33" w:line="266" w:lineRule="auto"/>
        <w:ind w:left="567" w:right="1818"/>
        <w:rPr>
          <w:rFonts w:eastAsia="Trebuchet MS"/>
          <w:sz w:val="28"/>
          <w:szCs w:val="28"/>
        </w:rPr>
      </w:pPr>
      <w:r w:rsidRPr="00C17FE8">
        <w:rPr>
          <w:rFonts w:eastAsia="Trebuchet MS"/>
          <w:color w:val="231F20"/>
          <w:sz w:val="28"/>
          <w:szCs w:val="28"/>
        </w:rPr>
        <w:t>учитывать</w:t>
      </w:r>
      <w:r w:rsidRPr="00C17FE8">
        <w:rPr>
          <w:rFonts w:eastAsia="Trebuchet MS"/>
          <w:color w:val="231F20"/>
          <w:spacing w:val="66"/>
          <w:sz w:val="28"/>
          <w:szCs w:val="28"/>
        </w:rPr>
        <w:t xml:space="preserve"> </w:t>
      </w:r>
      <w:r w:rsidRPr="00C17FE8">
        <w:rPr>
          <w:rFonts w:eastAsia="Trebuchet MS"/>
          <w:color w:val="231F20"/>
          <w:sz w:val="28"/>
          <w:szCs w:val="28"/>
        </w:rPr>
        <w:t>разные</w:t>
      </w:r>
      <w:r w:rsidRPr="00C17FE8">
        <w:rPr>
          <w:rFonts w:eastAsia="Trebuchet MS"/>
          <w:color w:val="231F20"/>
          <w:spacing w:val="67"/>
          <w:sz w:val="28"/>
          <w:szCs w:val="28"/>
        </w:rPr>
        <w:t xml:space="preserve"> </w:t>
      </w:r>
      <w:r w:rsidRPr="00C17FE8">
        <w:rPr>
          <w:rFonts w:eastAsia="Trebuchet MS"/>
          <w:color w:val="231F20"/>
          <w:sz w:val="28"/>
          <w:szCs w:val="28"/>
        </w:rPr>
        <w:t>мнения</w:t>
      </w:r>
      <w:r w:rsidRPr="00C17FE8">
        <w:rPr>
          <w:rFonts w:eastAsia="Trebuchet MS"/>
          <w:color w:val="231F20"/>
          <w:spacing w:val="66"/>
          <w:sz w:val="28"/>
          <w:szCs w:val="28"/>
        </w:rPr>
        <w:t xml:space="preserve"> </w:t>
      </w:r>
      <w:r w:rsidRPr="00C17FE8">
        <w:rPr>
          <w:rFonts w:eastAsia="Trebuchet MS"/>
          <w:color w:val="231F20"/>
          <w:sz w:val="28"/>
          <w:szCs w:val="28"/>
        </w:rPr>
        <w:t>и</w:t>
      </w:r>
      <w:r w:rsidRPr="00C17FE8">
        <w:rPr>
          <w:rFonts w:eastAsia="Trebuchet MS"/>
          <w:color w:val="231F20"/>
          <w:spacing w:val="67"/>
          <w:sz w:val="28"/>
          <w:szCs w:val="28"/>
        </w:rPr>
        <w:t xml:space="preserve"> </w:t>
      </w:r>
      <w:r w:rsidRPr="00C17FE8">
        <w:rPr>
          <w:rFonts w:eastAsia="Trebuchet MS"/>
          <w:color w:val="231F20"/>
          <w:sz w:val="28"/>
          <w:szCs w:val="28"/>
        </w:rPr>
        <w:t>интересы,</w:t>
      </w:r>
      <w:r w:rsidRPr="00C17FE8">
        <w:rPr>
          <w:rFonts w:eastAsia="Trebuchet MS"/>
          <w:color w:val="231F20"/>
          <w:spacing w:val="66"/>
          <w:sz w:val="28"/>
          <w:szCs w:val="28"/>
        </w:rPr>
        <w:t xml:space="preserve"> </w:t>
      </w:r>
      <w:r w:rsidRPr="00C17FE8">
        <w:rPr>
          <w:rFonts w:eastAsia="Trebuchet MS"/>
          <w:color w:val="231F20"/>
          <w:sz w:val="28"/>
          <w:szCs w:val="28"/>
        </w:rPr>
        <w:t>обосновывать</w:t>
      </w:r>
      <w:r w:rsidRPr="00C17FE8">
        <w:rPr>
          <w:rFonts w:eastAsia="Trebuchet MS"/>
          <w:color w:val="231F20"/>
          <w:spacing w:val="67"/>
          <w:sz w:val="28"/>
          <w:szCs w:val="28"/>
        </w:rPr>
        <w:t xml:space="preserve"> </w:t>
      </w:r>
      <w:r w:rsidRPr="00C17FE8">
        <w:rPr>
          <w:rFonts w:eastAsia="Trebuchet MS"/>
          <w:color w:val="231F20"/>
          <w:sz w:val="28"/>
          <w:szCs w:val="28"/>
        </w:rPr>
        <w:t>собственную</w:t>
      </w:r>
      <w:r w:rsidRPr="00C17FE8">
        <w:rPr>
          <w:rFonts w:eastAsia="Trebuchet MS"/>
          <w:color w:val="231F20"/>
          <w:spacing w:val="-12"/>
          <w:sz w:val="28"/>
          <w:szCs w:val="28"/>
        </w:rPr>
        <w:t xml:space="preserve"> </w:t>
      </w:r>
      <w:r w:rsidRPr="00C17FE8">
        <w:rPr>
          <w:rFonts w:eastAsia="Trebuchet MS"/>
          <w:color w:val="231F20"/>
          <w:sz w:val="28"/>
          <w:szCs w:val="28"/>
        </w:rPr>
        <w:t>позицию</w:t>
      </w:r>
      <w:r w:rsidRPr="00C17FE8">
        <w:rPr>
          <w:rFonts w:eastAsia="Trebuchet MS"/>
          <w:color w:val="231F20"/>
          <w:spacing w:val="-12"/>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обсуждении</w:t>
      </w:r>
      <w:r w:rsidRPr="00C17FE8">
        <w:rPr>
          <w:rFonts w:eastAsia="Trebuchet MS"/>
          <w:color w:val="231F20"/>
          <w:spacing w:val="-11"/>
          <w:sz w:val="28"/>
          <w:szCs w:val="28"/>
        </w:rPr>
        <w:t xml:space="preserve"> </w:t>
      </w:r>
      <w:r w:rsidRPr="00C17FE8">
        <w:rPr>
          <w:rFonts w:eastAsia="Trebuchet MS"/>
          <w:color w:val="231F20"/>
          <w:sz w:val="28"/>
          <w:szCs w:val="28"/>
        </w:rPr>
        <w:t>финансовых</w:t>
      </w:r>
      <w:r w:rsidRPr="00C17FE8">
        <w:rPr>
          <w:rFonts w:eastAsia="Trebuchet MS"/>
          <w:color w:val="231F20"/>
          <w:spacing w:val="-12"/>
          <w:sz w:val="28"/>
          <w:szCs w:val="28"/>
        </w:rPr>
        <w:t xml:space="preserve"> </w:t>
      </w:r>
      <w:r w:rsidRPr="00C17FE8">
        <w:rPr>
          <w:rFonts w:eastAsia="Trebuchet MS"/>
          <w:color w:val="231F20"/>
          <w:sz w:val="28"/>
          <w:szCs w:val="28"/>
        </w:rPr>
        <w:t>целей</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решений;</w:t>
      </w:r>
    </w:p>
    <w:p w:rsidR="002C6834" w:rsidRPr="00C17FE8" w:rsidRDefault="002C6834" w:rsidP="002C6834">
      <w:pPr>
        <w:tabs>
          <w:tab w:val="left" w:pos="2608"/>
        </w:tabs>
        <w:spacing w:before="1" w:line="266" w:lineRule="auto"/>
        <w:ind w:left="567" w:right="1811"/>
        <w:rPr>
          <w:rFonts w:eastAsia="Trebuchet MS"/>
          <w:sz w:val="28"/>
          <w:szCs w:val="28"/>
        </w:rPr>
      </w:pPr>
      <w:r w:rsidRPr="00C17FE8">
        <w:rPr>
          <w:rFonts w:eastAsia="Trebuchet MS"/>
          <w:color w:val="231F20"/>
          <w:sz w:val="28"/>
          <w:szCs w:val="28"/>
        </w:rPr>
        <w:t>формулировать вопросы, необходимые для организации собственной</w:t>
      </w:r>
      <w:r w:rsidRPr="00C17FE8">
        <w:rPr>
          <w:rFonts w:eastAsia="Trebuchet MS"/>
          <w:color w:val="231F20"/>
          <w:spacing w:val="-16"/>
          <w:sz w:val="28"/>
          <w:szCs w:val="28"/>
        </w:rPr>
        <w:t xml:space="preserve"> </w:t>
      </w:r>
      <w:r w:rsidRPr="00C17FE8">
        <w:rPr>
          <w:rFonts w:eastAsia="Trebuchet MS"/>
          <w:color w:val="231F20"/>
          <w:sz w:val="28"/>
          <w:szCs w:val="28"/>
        </w:rPr>
        <w:t>деятельности</w:t>
      </w:r>
      <w:r w:rsidRPr="00C17FE8">
        <w:rPr>
          <w:rFonts w:eastAsia="Trebuchet MS"/>
          <w:color w:val="231F20"/>
          <w:spacing w:val="-16"/>
          <w:sz w:val="28"/>
          <w:szCs w:val="28"/>
        </w:rPr>
        <w:t xml:space="preserve"> </w:t>
      </w:r>
      <w:r w:rsidRPr="00C17FE8">
        <w:rPr>
          <w:rFonts w:eastAsia="Trebuchet MS"/>
          <w:color w:val="231F20"/>
          <w:sz w:val="28"/>
          <w:szCs w:val="28"/>
        </w:rPr>
        <w:t>и</w:t>
      </w:r>
      <w:r w:rsidRPr="00C17FE8">
        <w:rPr>
          <w:rFonts w:eastAsia="Trebuchet MS"/>
          <w:color w:val="231F20"/>
          <w:spacing w:val="-16"/>
          <w:sz w:val="28"/>
          <w:szCs w:val="28"/>
        </w:rPr>
        <w:t xml:space="preserve"> </w:t>
      </w:r>
      <w:r w:rsidRPr="00C17FE8">
        <w:rPr>
          <w:rFonts w:eastAsia="Trebuchet MS"/>
          <w:color w:val="231F20"/>
          <w:sz w:val="28"/>
          <w:szCs w:val="28"/>
        </w:rPr>
        <w:t>сотрудничества</w:t>
      </w:r>
      <w:r w:rsidRPr="00C17FE8">
        <w:rPr>
          <w:rFonts w:eastAsia="Trebuchet MS"/>
          <w:color w:val="231F20"/>
          <w:spacing w:val="-16"/>
          <w:sz w:val="28"/>
          <w:szCs w:val="28"/>
        </w:rPr>
        <w:t xml:space="preserve"> </w:t>
      </w:r>
      <w:r w:rsidRPr="00C17FE8">
        <w:rPr>
          <w:rFonts w:eastAsia="Trebuchet MS"/>
          <w:color w:val="231F20"/>
          <w:sz w:val="28"/>
          <w:szCs w:val="28"/>
        </w:rPr>
        <w:t>с</w:t>
      </w:r>
      <w:r w:rsidRPr="00C17FE8">
        <w:rPr>
          <w:rFonts w:eastAsia="Trebuchet MS"/>
          <w:color w:val="231F20"/>
          <w:spacing w:val="-16"/>
          <w:sz w:val="28"/>
          <w:szCs w:val="28"/>
        </w:rPr>
        <w:t xml:space="preserve"> </w:t>
      </w:r>
      <w:r w:rsidRPr="00C17FE8">
        <w:rPr>
          <w:rFonts w:eastAsia="Trebuchet MS"/>
          <w:color w:val="231F20"/>
          <w:sz w:val="28"/>
          <w:szCs w:val="28"/>
        </w:rPr>
        <w:t>партнёром;</w:t>
      </w:r>
    </w:p>
    <w:p w:rsidR="002C6834" w:rsidRPr="00C17FE8" w:rsidRDefault="002C6834" w:rsidP="002C6834">
      <w:pPr>
        <w:tabs>
          <w:tab w:val="left" w:pos="2608"/>
        </w:tabs>
        <w:spacing w:before="2" w:line="266" w:lineRule="auto"/>
        <w:ind w:left="567" w:right="1804"/>
        <w:rPr>
          <w:rFonts w:eastAsia="Trebuchet MS"/>
          <w:sz w:val="28"/>
          <w:szCs w:val="28"/>
        </w:rPr>
      </w:pPr>
      <w:r w:rsidRPr="00C17FE8">
        <w:rPr>
          <w:rFonts w:eastAsia="Trebuchet MS"/>
          <w:color w:val="231F20"/>
          <w:sz w:val="28"/>
          <w:szCs w:val="28"/>
        </w:rPr>
        <w:t>оказывать</w:t>
      </w:r>
      <w:r w:rsidRPr="00C17FE8">
        <w:rPr>
          <w:rFonts w:eastAsia="Trebuchet MS"/>
          <w:color w:val="231F20"/>
          <w:spacing w:val="45"/>
          <w:sz w:val="28"/>
          <w:szCs w:val="28"/>
        </w:rPr>
        <w:t xml:space="preserve"> </w:t>
      </w:r>
      <w:r w:rsidRPr="00C17FE8">
        <w:rPr>
          <w:rFonts w:eastAsia="Trebuchet MS"/>
          <w:color w:val="231F20"/>
          <w:sz w:val="28"/>
          <w:szCs w:val="28"/>
        </w:rPr>
        <w:t>в</w:t>
      </w:r>
      <w:r w:rsidRPr="00C17FE8">
        <w:rPr>
          <w:rFonts w:eastAsia="Trebuchet MS"/>
          <w:color w:val="231F20"/>
          <w:spacing w:val="45"/>
          <w:sz w:val="28"/>
          <w:szCs w:val="28"/>
        </w:rPr>
        <w:t xml:space="preserve"> </w:t>
      </w:r>
      <w:r w:rsidRPr="00C17FE8">
        <w:rPr>
          <w:rFonts w:eastAsia="Trebuchet MS"/>
          <w:color w:val="231F20"/>
          <w:sz w:val="28"/>
          <w:szCs w:val="28"/>
        </w:rPr>
        <w:t>учебном</w:t>
      </w:r>
      <w:r w:rsidRPr="00C17FE8">
        <w:rPr>
          <w:rFonts w:eastAsia="Trebuchet MS"/>
          <w:color w:val="231F20"/>
          <w:spacing w:val="45"/>
          <w:sz w:val="28"/>
          <w:szCs w:val="28"/>
        </w:rPr>
        <w:t xml:space="preserve"> </w:t>
      </w:r>
      <w:r w:rsidRPr="00C17FE8">
        <w:rPr>
          <w:rFonts w:eastAsia="Trebuchet MS"/>
          <w:color w:val="231F20"/>
          <w:sz w:val="28"/>
          <w:szCs w:val="28"/>
        </w:rPr>
        <w:t>сотрудничестве</w:t>
      </w:r>
      <w:r w:rsidRPr="00C17FE8">
        <w:rPr>
          <w:rFonts w:eastAsia="Trebuchet MS"/>
          <w:color w:val="231F20"/>
          <w:spacing w:val="45"/>
          <w:sz w:val="28"/>
          <w:szCs w:val="28"/>
        </w:rPr>
        <w:t xml:space="preserve"> </w:t>
      </w:r>
      <w:r w:rsidRPr="00C17FE8">
        <w:rPr>
          <w:rFonts w:eastAsia="Trebuchet MS"/>
          <w:color w:val="231F20"/>
          <w:sz w:val="28"/>
          <w:szCs w:val="28"/>
        </w:rPr>
        <w:t>необходимую</w:t>
      </w:r>
      <w:r w:rsidRPr="00C17FE8">
        <w:rPr>
          <w:rFonts w:eastAsia="Trebuchet MS"/>
          <w:color w:val="231F20"/>
          <w:spacing w:val="45"/>
          <w:sz w:val="28"/>
          <w:szCs w:val="28"/>
        </w:rPr>
        <w:t xml:space="preserve"> </w:t>
      </w:r>
      <w:r w:rsidRPr="00C17FE8">
        <w:rPr>
          <w:rFonts w:eastAsia="Trebuchet MS"/>
          <w:color w:val="231F20"/>
          <w:sz w:val="28"/>
          <w:szCs w:val="28"/>
        </w:rPr>
        <w:t xml:space="preserve">помощь </w:t>
      </w:r>
      <w:r w:rsidRPr="00C17FE8">
        <w:rPr>
          <w:rFonts w:eastAsia="Trebuchet MS"/>
          <w:color w:val="231F20"/>
          <w:spacing w:val="-72"/>
          <w:sz w:val="28"/>
          <w:szCs w:val="28"/>
        </w:rPr>
        <w:t xml:space="preserve"> </w:t>
      </w:r>
      <w:r w:rsidRPr="00C17FE8">
        <w:rPr>
          <w:rFonts w:eastAsia="Trebuchet MS"/>
          <w:color w:val="231F20"/>
          <w:sz w:val="28"/>
          <w:szCs w:val="28"/>
        </w:rPr>
        <w:t>партнёрам.</w:t>
      </w:r>
    </w:p>
    <w:p w:rsidR="002C6834" w:rsidRPr="00C17FE8" w:rsidRDefault="002C6834" w:rsidP="002C6834">
      <w:pPr>
        <w:spacing w:line="266" w:lineRule="auto"/>
        <w:rPr>
          <w:rFonts w:ascii="Trebuchet MS" w:eastAsia="Trebuchet MS" w:hAnsi="Trebuchet MS" w:cs="Trebuchet MS"/>
          <w:sz w:val="25"/>
        </w:rPr>
      </w:pPr>
    </w:p>
    <w:p w:rsidR="002C6834" w:rsidRPr="00C17FE8" w:rsidRDefault="002C6834" w:rsidP="002C6834">
      <w:pPr>
        <w:spacing w:line="266" w:lineRule="auto"/>
        <w:rPr>
          <w:rFonts w:ascii="Trebuchet MS" w:eastAsia="Trebuchet MS" w:hAnsi="Trebuchet MS" w:cs="Trebuchet MS"/>
          <w:sz w:val="25"/>
        </w:rPr>
      </w:pPr>
    </w:p>
    <w:p w:rsidR="002C6834" w:rsidRPr="00C17FE8" w:rsidRDefault="002C6834" w:rsidP="002C6834">
      <w:pPr>
        <w:spacing w:before="100"/>
        <w:jc w:val="both"/>
        <w:rPr>
          <w:rFonts w:eastAsia="Trebuchet MS"/>
          <w:i/>
          <w:sz w:val="28"/>
          <w:szCs w:val="28"/>
        </w:rPr>
      </w:pPr>
      <w:r w:rsidRPr="00C17FE8">
        <w:rPr>
          <w:rFonts w:eastAsia="Trebuchet MS"/>
          <w:i/>
          <w:color w:val="231F20"/>
          <w:sz w:val="28"/>
          <w:szCs w:val="28"/>
        </w:rPr>
        <w:t>Предметные</w:t>
      </w:r>
      <w:r w:rsidRPr="00C17FE8">
        <w:rPr>
          <w:rFonts w:eastAsia="Trebuchet MS"/>
          <w:i/>
          <w:color w:val="231F20"/>
          <w:spacing w:val="-3"/>
          <w:sz w:val="28"/>
          <w:szCs w:val="28"/>
        </w:rPr>
        <w:t xml:space="preserve"> </w:t>
      </w:r>
      <w:r w:rsidRPr="00C17FE8">
        <w:rPr>
          <w:rFonts w:eastAsia="Trebuchet MS"/>
          <w:i/>
          <w:color w:val="231F20"/>
          <w:sz w:val="28"/>
          <w:szCs w:val="28"/>
        </w:rPr>
        <w:t>результаты</w:t>
      </w:r>
      <w:r w:rsidRPr="00C17FE8">
        <w:rPr>
          <w:rFonts w:eastAsia="Trebuchet MS"/>
          <w:i/>
          <w:color w:val="231F20"/>
          <w:spacing w:val="-3"/>
          <w:sz w:val="28"/>
          <w:szCs w:val="28"/>
        </w:rPr>
        <w:t xml:space="preserve"> </w:t>
      </w:r>
      <w:r w:rsidRPr="00C17FE8">
        <w:rPr>
          <w:rFonts w:eastAsia="Trebuchet MS"/>
          <w:i/>
          <w:color w:val="231F20"/>
          <w:sz w:val="28"/>
          <w:szCs w:val="28"/>
        </w:rPr>
        <w:t>изучения</w:t>
      </w:r>
      <w:r w:rsidRPr="00C17FE8">
        <w:rPr>
          <w:rFonts w:eastAsia="Trebuchet MS"/>
          <w:i/>
          <w:color w:val="231F20"/>
          <w:spacing w:val="-3"/>
          <w:sz w:val="28"/>
          <w:szCs w:val="28"/>
        </w:rPr>
        <w:t xml:space="preserve"> </w:t>
      </w:r>
      <w:r w:rsidRPr="00C17FE8">
        <w:rPr>
          <w:rFonts w:eastAsia="Trebuchet MS"/>
          <w:i/>
          <w:color w:val="231F20"/>
          <w:sz w:val="28"/>
          <w:szCs w:val="28"/>
        </w:rPr>
        <w:t>курса</w:t>
      </w:r>
      <w:r w:rsidRPr="00C17FE8">
        <w:rPr>
          <w:rFonts w:eastAsia="Trebuchet MS"/>
          <w:i/>
          <w:sz w:val="28"/>
          <w:szCs w:val="28"/>
        </w:rPr>
        <w:t xml:space="preserve"> </w:t>
      </w:r>
      <w:r w:rsidRPr="00C17FE8">
        <w:rPr>
          <w:rFonts w:eastAsia="Trebuchet MS"/>
          <w:i/>
          <w:color w:val="231F20"/>
          <w:sz w:val="28"/>
          <w:szCs w:val="28"/>
        </w:rPr>
        <w:t>«Финансовая</w:t>
      </w:r>
      <w:r w:rsidRPr="00C17FE8">
        <w:rPr>
          <w:rFonts w:eastAsia="Trebuchet MS"/>
          <w:i/>
          <w:color w:val="231F20"/>
          <w:spacing w:val="3"/>
          <w:sz w:val="28"/>
          <w:szCs w:val="28"/>
        </w:rPr>
        <w:t xml:space="preserve"> </w:t>
      </w:r>
      <w:r w:rsidRPr="00C17FE8">
        <w:rPr>
          <w:rFonts w:eastAsia="Trebuchet MS"/>
          <w:i/>
          <w:color w:val="231F20"/>
          <w:sz w:val="28"/>
          <w:szCs w:val="28"/>
        </w:rPr>
        <w:t>грамотность»:</w:t>
      </w:r>
    </w:p>
    <w:p w:rsidR="002C6834" w:rsidRPr="00C17FE8" w:rsidRDefault="002C6834" w:rsidP="002C6834">
      <w:pPr>
        <w:tabs>
          <w:tab w:val="left" w:pos="2608"/>
        </w:tabs>
        <w:spacing w:before="88" w:line="266" w:lineRule="auto"/>
        <w:ind w:left="567" w:right="1811"/>
        <w:jc w:val="both"/>
        <w:rPr>
          <w:rFonts w:eastAsia="Trebuchet MS"/>
          <w:sz w:val="28"/>
          <w:szCs w:val="28"/>
        </w:rPr>
      </w:pPr>
      <w:proofErr w:type="gramStart"/>
      <w:r w:rsidRPr="00C17FE8">
        <w:rPr>
          <w:rFonts w:eastAsia="Trebuchet MS"/>
          <w:color w:val="231F20"/>
          <w:w w:val="95"/>
          <w:sz w:val="28"/>
          <w:szCs w:val="28"/>
        </w:rPr>
        <w:t>правильно</w:t>
      </w:r>
      <w:r w:rsidRPr="00C17FE8">
        <w:rPr>
          <w:rFonts w:eastAsia="Trebuchet MS"/>
          <w:color w:val="231F20"/>
          <w:spacing w:val="-15"/>
          <w:w w:val="95"/>
          <w:sz w:val="28"/>
          <w:szCs w:val="28"/>
        </w:rPr>
        <w:t xml:space="preserve"> </w:t>
      </w:r>
      <w:r w:rsidRPr="00C17FE8">
        <w:rPr>
          <w:rFonts w:eastAsia="Trebuchet MS"/>
          <w:color w:val="231F20"/>
          <w:w w:val="95"/>
          <w:sz w:val="28"/>
          <w:szCs w:val="28"/>
        </w:rPr>
        <w:t>использовать</w:t>
      </w:r>
      <w:r w:rsidRPr="00C17FE8">
        <w:rPr>
          <w:rFonts w:eastAsia="Trebuchet MS"/>
          <w:color w:val="231F20"/>
          <w:spacing w:val="-15"/>
          <w:w w:val="95"/>
          <w:sz w:val="28"/>
          <w:szCs w:val="28"/>
        </w:rPr>
        <w:t xml:space="preserve"> </w:t>
      </w:r>
      <w:r w:rsidRPr="00C17FE8">
        <w:rPr>
          <w:rFonts w:eastAsia="Trebuchet MS"/>
          <w:color w:val="231F20"/>
          <w:w w:val="95"/>
          <w:sz w:val="28"/>
          <w:szCs w:val="28"/>
        </w:rPr>
        <w:t>изученные</w:t>
      </w:r>
      <w:r w:rsidRPr="00C17FE8">
        <w:rPr>
          <w:rFonts w:eastAsia="Trebuchet MS"/>
          <w:color w:val="231F20"/>
          <w:spacing w:val="-15"/>
          <w:w w:val="95"/>
          <w:sz w:val="28"/>
          <w:szCs w:val="28"/>
        </w:rPr>
        <w:t xml:space="preserve"> </w:t>
      </w:r>
      <w:r w:rsidRPr="00C17FE8">
        <w:rPr>
          <w:rFonts w:eastAsia="Trebuchet MS"/>
          <w:color w:val="231F20"/>
          <w:w w:val="95"/>
          <w:sz w:val="28"/>
          <w:szCs w:val="28"/>
        </w:rPr>
        <w:t>предметные</w:t>
      </w:r>
      <w:r w:rsidRPr="00C17FE8">
        <w:rPr>
          <w:rFonts w:eastAsia="Trebuchet MS"/>
          <w:color w:val="231F20"/>
          <w:spacing w:val="-14"/>
          <w:w w:val="95"/>
          <w:sz w:val="28"/>
          <w:szCs w:val="28"/>
        </w:rPr>
        <w:t xml:space="preserve"> </w:t>
      </w:r>
      <w:r w:rsidRPr="00C17FE8">
        <w:rPr>
          <w:rFonts w:eastAsia="Trebuchet MS"/>
          <w:color w:val="231F20"/>
          <w:w w:val="95"/>
          <w:sz w:val="28"/>
          <w:szCs w:val="28"/>
        </w:rPr>
        <w:t>понятия</w:t>
      </w:r>
      <w:r w:rsidRPr="00C17FE8">
        <w:rPr>
          <w:rFonts w:eastAsia="Trebuchet MS"/>
          <w:color w:val="231F20"/>
          <w:spacing w:val="-15"/>
          <w:w w:val="95"/>
          <w:sz w:val="28"/>
          <w:szCs w:val="28"/>
        </w:rPr>
        <w:t xml:space="preserve"> </w:t>
      </w:r>
      <w:r w:rsidRPr="00C17FE8">
        <w:rPr>
          <w:rFonts w:eastAsia="Trebuchet MS"/>
          <w:color w:val="231F20"/>
          <w:w w:val="95"/>
          <w:sz w:val="28"/>
          <w:szCs w:val="28"/>
        </w:rPr>
        <w:t>(обмен,</w:t>
      </w:r>
      <w:r w:rsidRPr="00C17FE8">
        <w:rPr>
          <w:rFonts w:eastAsia="Trebuchet MS"/>
          <w:color w:val="231F20"/>
          <w:spacing w:val="-69"/>
          <w:w w:val="95"/>
          <w:sz w:val="28"/>
          <w:szCs w:val="28"/>
        </w:rPr>
        <w:t xml:space="preserve"> </w:t>
      </w:r>
      <w:r w:rsidRPr="00C17FE8">
        <w:rPr>
          <w:rFonts w:eastAsia="Trebuchet MS"/>
          <w:color w:val="231F20"/>
          <w:spacing w:val="-1"/>
          <w:sz w:val="28"/>
          <w:szCs w:val="28"/>
        </w:rPr>
        <w:t>товар,</w:t>
      </w:r>
      <w:r w:rsidRPr="00C17FE8">
        <w:rPr>
          <w:rFonts w:eastAsia="Trebuchet MS"/>
          <w:color w:val="231F20"/>
          <w:spacing w:val="-17"/>
          <w:sz w:val="28"/>
          <w:szCs w:val="28"/>
        </w:rPr>
        <w:t xml:space="preserve"> </w:t>
      </w:r>
      <w:r w:rsidRPr="00C17FE8">
        <w:rPr>
          <w:rFonts w:eastAsia="Trebuchet MS"/>
          <w:color w:val="231F20"/>
          <w:sz w:val="28"/>
          <w:szCs w:val="28"/>
        </w:rPr>
        <w:t>деньги,</w:t>
      </w:r>
      <w:r w:rsidRPr="00C17FE8">
        <w:rPr>
          <w:rFonts w:eastAsia="Trebuchet MS"/>
          <w:color w:val="231F20"/>
          <w:spacing w:val="-17"/>
          <w:sz w:val="28"/>
          <w:szCs w:val="28"/>
        </w:rPr>
        <w:t xml:space="preserve"> </w:t>
      </w:r>
      <w:r w:rsidRPr="00C17FE8">
        <w:rPr>
          <w:rFonts w:eastAsia="Trebuchet MS"/>
          <w:color w:val="231F20"/>
          <w:sz w:val="28"/>
          <w:szCs w:val="28"/>
        </w:rPr>
        <w:t>покупка,</w:t>
      </w:r>
      <w:r w:rsidRPr="00C17FE8">
        <w:rPr>
          <w:rFonts w:eastAsia="Trebuchet MS"/>
          <w:color w:val="231F20"/>
          <w:spacing w:val="-17"/>
          <w:sz w:val="28"/>
          <w:szCs w:val="28"/>
        </w:rPr>
        <w:t xml:space="preserve"> </w:t>
      </w:r>
      <w:r w:rsidRPr="00C17FE8">
        <w:rPr>
          <w:rFonts w:eastAsia="Trebuchet MS"/>
          <w:color w:val="231F20"/>
          <w:sz w:val="28"/>
          <w:szCs w:val="28"/>
        </w:rPr>
        <w:t>продажа,</w:t>
      </w:r>
      <w:r w:rsidRPr="00C17FE8">
        <w:rPr>
          <w:rFonts w:eastAsia="Trebuchet MS"/>
          <w:color w:val="231F20"/>
          <w:spacing w:val="-17"/>
          <w:sz w:val="28"/>
          <w:szCs w:val="28"/>
        </w:rPr>
        <w:t xml:space="preserve"> </w:t>
      </w:r>
      <w:r w:rsidRPr="00C17FE8">
        <w:rPr>
          <w:rFonts w:eastAsia="Trebuchet MS"/>
          <w:color w:val="231F20"/>
          <w:sz w:val="28"/>
          <w:szCs w:val="28"/>
        </w:rPr>
        <w:t>сдача,</w:t>
      </w:r>
      <w:r w:rsidRPr="00C17FE8">
        <w:rPr>
          <w:rFonts w:eastAsia="Trebuchet MS"/>
          <w:color w:val="231F20"/>
          <w:spacing w:val="-17"/>
          <w:sz w:val="28"/>
          <w:szCs w:val="28"/>
        </w:rPr>
        <w:t xml:space="preserve"> </w:t>
      </w:r>
      <w:r w:rsidRPr="00C17FE8">
        <w:rPr>
          <w:rFonts w:eastAsia="Trebuchet MS"/>
          <w:color w:val="231F20"/>
          <w:sz w:val="28"/>
          <w:szCs w:val="28"/>
        </w:rPr>
        <w:t>бумажные</w:t>
      </w:r>
      <w:r w:rsidRPr="00C17FE8">
        <w:rPr>
          <w:rFonts w:eastAsia="Trebuchet MS"/>
          <w:color w:val="231F20"/>
          <w:spacing w:val="-17"/>
          <w:sz w:val="28"/>
          <w:szCs w:val="28"/>
        </w:rPr>
        <w:t xml:space="preserve"> </w:t>
      </w:r>
      <w:r w:rsidRPr="00C17FE8">
        <w:rPr>
          <w:rFonts w:eastAsia="Trebuchet MS"/>
          <w:color w:val="231F20"/>
          <w:sz w:val="28"/>
          <w:szCs w:val="28"/>
        </w:rPr>
        <w:t>и</w:t>
      </w:r>
      <w:r w:rsidRPr="00C17FE8">
        <w:rPr>
          <w:rFonts w:eastAsia="Trebuchet MS"/>
          <w:color w:val="231F20"/>
          <w:spacing w:val="-17"/>
          <w:sz w:val="28"/>
          <w:szCs w:val="28"/>
        </w:rPr>
        <w:t xml:space="preserve"> </w:t>
      </w:r>
      <w:r w:rsidRPr="00C17FE8">
        <w:rPr>
          <w:rFonts w:eastAsia="Trebuchet MS"/>
          <w:color w:val="231F20"/>
          <w:sz w:val="28"/>
          <w:szCs w:val="28"/>
        </w:rPr>
        <w:t>металлические</w:t>
      </w:r>
      <w:r w:rsidRPr="00C17FE8">
        <w:rPr>
          <w:rFonts w:eastAsia="Trebuchet MS"/>
          <w:color w:val="231F20"/>
          <w:spacing w:val="-73"/>
          <w:sz w:val="28"/>
          <w:szCs w:val="28"/>
        </w:rPr>
        <w:t xml:space="preserve"> </w:t>
      </w:r>
      <w:r w:rsidRPr="00C17FE8">
        <w:rPr>
          <w:rFonts w:eastAsia="Trebuchet MS"/>
          <w:color w:val="231F20"/>
          <w:w w:val="95"/>
          <w:sz w:val="28"/>
          <w:szCs w:val="28"/>
        </w:rPr>
        <w:t>деньги,</w:t>
      </w:r>
      <w:r w:rsidRPr="00C17FE8">
        <w:rPr>
          <w:rFonts w:eastAsia="Trebuchet MS"/>
          <w:color w:val="231F20"/>
          <w:spacing w:val="-7"/>
          <w:w w:val="95"/>
          <w:sz w:val="28"/>
          <w:szCs w:val="28"/>
        </w:rPr>
        <w:t xml:space="preserve"> </w:t>
      </w:r>
      <w:r w:rsidRPr="00C17FE8">
        <w:rPr>
          <w:rFonts w:eastAsia="Trebuchet MS"/>
          <w:color w:val="231F20"/>
          <w:w w:val="95"/>
          <w:sz w:val="28"/>
          <w:szCs w:val="28"/>
        </w:rPr>
        <w:t>валюта,</w:t>
      </w:r>
      <w:r w:rsidRPr="00C17FE8">
        <w:rPr>
          <w:rFonts w:eastAsia="Trebuchet MS"/>
          <w:color w:val="231F20"/>
          <w:spacing w:val="-6"/>
          <w:w w:val="95"/>
          <w:sz w:val="28"/>
          <w:szCs w:val="28"/>
        </w:rPr>
        <w:t xml:space="preserve"> </w:t>
      </w:r>
      <w:r w:rsidRPr="00C17FE8">
        <w:rPr>
          <w:rFonts w:eastAsia="Trebuchet MS"/>
          <w:color w:val="231F20"/>
          <w:w w:val="95"/>
          <w:sz w:val="28"/>
          <w:szCs w:val="28"/>
        </w:rPr>
        <w:t>виды</w:t>
      </w:r>
      <w:r w:rsidRPr="00C17FE8">
        <w:rPr>
          <w:rFonts w:eastAsia="Trebuchet MS"/>
          <w:color w:val="231F20"/>
          <w:spacing w:val="-6"/>
          <w:w w:val="95"/>
          <w:sz w:val="28"/>
          <w:szCs w:val="28"/>
        </w:rPr>
        <w:t xml:space="preserve"> </w:t>
      </w:r>
      <w:r w:rsidRPr="00C17FE8">
        <w:rPr>
          <w:rFonts w:eastAsia="Trebuchet MS"/>
          <w:color w:val="231F20"/>
          <w:w w:val="95"/>
          <w:sz w:val="28"/>
          <w:szCs w:val="28"/>
        </w:rPr>
        <w:t>денег,</w:t>
      </w:r>
      <w:r w:rsidRPr="00C17FE8">
        <w:rPr>
          <w:rFonts w:eastAsia="Trebuchet MS"/>
          <w:color w:val="231F20"/>
          <w:spacing w:val="-7"/>
          <w:w w:val="95"/>
          <w:sz w:val="28"/>
          <w:szCs w:val="28"/>
        </w:rPr>
        <w:t xml:space="preserve"> </w:t>
      </w:r>
      <w:r w:rsidRPr="00C17FE8">
        <w:rPr>
          <w:rFonts w:eastAsia="Trebuchet MS"/>
          <w:color w:val="231F20"/>
          <w:w w:val="95"/>
          <w:sz w:val="28"/>
          <w:szCs w:val="28"/>
        </w:rPr>
        <w:t>банк,</w:t>
      </w:r>
      <w:r w:rsidRPr="00C17FE8">
        <w:rPr>
          <w:rFonts w:eastAsia="Trebuchet MS"/>
          <w:color w:val="231F20"/>
          <w:spacing w:val="-6"/>
          <w:w w:val="95"/>
          <w:sz w:val="28"/>
          <w:szCs w:val="28"/>
        </w:rPr>
        <w:t xml:space="preserve"> </w:t>
      </w:r>
      <w:r w:rsidRPr="00C17FE8">
        <w:rPr>
          <w:rFonts w:eastAsia="Trebuchet MS"/>
          <w:color w:val="231F20"/>
          <w:w w:val="95"/>
          <w:sz w:val="28"/>
          <w:szCs w:val="28"/>
        </w:rPr>
        <w:t>банковская</w:t>
      </w:r>
      <w:r w:rsidRPr="00C17FE8">
        <w:rPr>
          <w:rFonts w:eastAsia="Trebuchet MS"/>
          <w:color w:val="231F20"/>
          <w:spacing w:val="-6"/>
          <w:w w:val="95"/>
          <w:sz w:val="28"/>
          <w:szCs w:val="28"/>
        </w:rPr>
        <w:t xml:space="preserve"> </w:t>
      </w:r>
      <w:r w:rsidRPr="00C17FE8">
        <w:rPr>
          <w:rFonts w:eastAsia="Trebuchet MS"/>
          <w:color w:val="231F20"/>
          <w:w w:val="95"/>
          <w:sz w:val="28"/>
          <w:szCs w:val="28"/>
        </w:rPr>
        <w:t>карта,</w:t>
      </w:r>
      <w:r w:rsidRPr="00C17FE8">
        <w:rPr>
          <w:rFonts w:eastAsia="Trebuchet MS"/>
          <w:color w:val="231F20"/>
          <w:spacing w:val="-7"/>
          <w:w w:val="95"/>
          <w:sz w:val="28"/>
          <w:szCs w:val="28"/>
        </w:rPr>
        <w:t xml:space="preserve"> </w:t>
      </w:r>
      <w:r w:rsidRPr="00C17FE8">
        <w:rPr>
          <w:rFonts w:eastAsia="Trebuchet MS"/>
          <w:color w:val="231F20"/>
          <w:w w:val="95"/>
          <w:sz w:val="28"/>
          <w:szCs w:val="28"/>
        </w:rPr>
        <w:t>доходы</w:t>
      </w:r>
      <w:r w:rsidRPr="00C17FE8">
        <w:rPr>
          <w:rFonts w:eastAsia="Trebuchet MS"/>
          <w:color w:val="231F20"/>
          <w:spacing w:val="-6"/>
          <w:w w:val="95"/>
          <w:sz w:val="28"/>
          <w:szCs w:val="28"/>
        </w:rPr>
        <w:t xml:space="preserve"> </w:t>
      </w:r>
      <w:r w:rsidRPr="00C17FE8">
        <w:rPr>
          <w:rFonts w:eastAsia="Trebuchet MS"/>
          <w:color w:val="231F20"/>
          <w:w w:val="95"/>
          <w:sz w:val="28"/>
          <w:szCs w:val="28"/>
        </w:rPr>
        <w:t>и</w:t>
      </w:r>
      <w:r w:rsidRPr="00C17FE8">
        <w:rPr>
          <w:rFonts w:eastAsia="Trebuchet MS"/>
          <w:color w:val="231F20"/>
          <w:spacing w:val="-6"/>
          <w:w w:val="95"/>
          <w:sz w:val="28"/>
          <w:szCs w:val="28"/>
        </w:rPr>
        <w:t xml:space="preserve"> </w:t>
      </w:r>
      <w:r w:rsidRPr="00C17FE8">
        <w:rPr>
          <w:rFonts w:eastAsia="Trebuchet MS"/>
          <w:color w:val="231F20"/>
          <w:w w:val="95"/>
          <w:sz w:val="28"/>
          <w:szCs w:val="28"/>
        </w:rPr>
        <w:t>расходы</w:t>
      </w:r>
      <w:r w:rsidRPr="00C17FE8">
        <w:rPr>
          <w:rFonts w:eastAsia="Trebuchet MS"/>
          <w:color w:val="231F20"/>
          <w:spacing w:val="-69"/>
          <w:w w:val="95"/>
          <w:sz w:val="28"/>
          <w:szCs w:val="28"/>
        </w:rPr>
        <w:t xml:space="preserve"> </w:t>
      </w:r>
      <w:r w:rsidRPr="00C17FE8">
        <w:rPr>
          <w:rFonts w:eastAsia="Trebuchet MS"/>
          <w:color w:val="231F20"/>
          <w:w w:val="95"/>
          <w:sz w:val="28"/>
          <w:szCs w:val="28"/>
        </w:rPr>
        <w:t>семьи,</w:t>
      </w:r>
      <w:r w:rsidRPr="00C17FE8">
        <w:rPr>
          <w:rFonts w:eastAsia="Trebuchet MS"/>
          <w:color w:val="231F20"/>
          <w:spacing w:val="-17"/>
          <w:w w:val="95"/>
          <w:sz w:val="28"/>
          <w:szCs w:val="28"/>
        </w:rPr>
        <w:t xml:space="preserve"> </w:t>
      </w:r>
      <w:r w:rsidRPr="00C17FE8">
        <w:rPr>
          <w:rFonts w:eastAsia="Trebuchet MS"/>
          <w:color w:val="231F20"/>
          <w:w w:val="95"/>
          <w:sz w:val="28"/>
          <w:szCs w:val="28"/>
        </w:rPr>
        <w:t>пособия,</w:t>
      </w:r>
      <w:r w:rsidRPr="00C17FE8">
        <w:rPr>
          <w:rFonts w:eastAsia="Trebuchet MS"/>
          <w:color w:val="231F20"/>
          <w:spacing w:val="-17"/>
          <w:w w:val="95"/>
          <w:sz w:val="28"/>
          <w:szCs w:val="28"/>
        </w:rPr>
        <w:t xml:space="preserve"> </w:t>
      </w:r>
      <w:r w:rsidRPr="00C17FE8">
        <w:rPr>
          <w:rFonts w:eastAsia="Trebuchet MS"/>
          <w:color w:val="231F20"/>
          <w:w w:val="95"/>
          <w:sz w:val="28"/>
          <w:szCs w:val="28"/>
        </w:rPr>
        <w:t>сбережения,</w:t>
      </w:r>
      <w:r w:rsidRPr="00C17FE8">
        <w:rPr>
          <w:rFonts w:eastAsia="Trebuchet MS"/>
          <w:color w:val="231F20"/>
          <w:spacing w:val="-17"/>
          <w:w w:val="95"/>
          <w:sz w:val="28"/>
          <w:szCs w:val="28"/>
        </w:rPr>
        <w:t xml:space="preserve"> </w:t>
      </w:r>
      <w:r w:rsidRPr="00C17FE8">
        <w:rPr>
          <w:rFonts w:eastAsia="Trebuchet MS"/>
          <w:color w:val="231F20"/>
          <w:w w:val="95"/>
          <w:sz w:val="28"/>
          <w:szCs w:val="28"/>
        </w:rPr>
        <w:t>семейный</w:t>
      </w:r>
      <w:r w:rsidRPr="00C17FE8">
        <w:rPr>
          <w:rFonts w:eastAsia="Trebuchet MS"/>
          <w:color w:val="231F20"/>
          <w:spacing w:val="-17"/>
          <w:w w:val="95"/>
          <w:sz w:val="28"/>
          <w:szCs w:val="28"/>
        </w:rPr>
        <w:t xml:space="preserve"> </w:t>
      </w:r>
      <w:r w:rsidRPr="00C17FE8">
        <w:rPr>
          <w:rFonts w:eastAsia="Trebuchet MS"/>
          <w:color w:val="231F20"/>
          <w:w w:val="95"/>
          <w:sz w:val="28"/>
          <w:szCs w:val="28"/>
        </w:rPr>
        <w:t>бюджет,</w:t>
      </w:r>
      <w:r w:rsidRPr="00C17FE8">
        <w:rPr>
          <w:rFonts w:eastAsia="Trebuchet MS"/>
          <w:color w:val="231F20"/>
          <w:spacing w:val="-16"/>
          <w:w w:val="95"/>
          <w:sz w:val="28"/>
          <w:szCs w:val="28"/>
        </w:rPr>
        <w:t xml:space="preserve"> </w:t>
      </w:r>
      <w:r w:rsidRPr="00C17FE8">
        <w:rPr>
          <w:rFonts w:eastAsia="Trebuchet MS"/>
          <w:color w:val="231F20"/>
          <w:w w:val="95"/>
          <w:sz w:val="28"/>
          <w:szCs w:val="28"/>
        </w:rPr>
        <w:t>банковский</w:t>
      </w:r>
      <w:r w:rsidRPr="00C17FE8">
        <w:rPr>
          <w:rFonts w:eastAsia="Trebuchet MS"/>
          <w:color w:val="231F20"/>
          <w:spacing w:val="-17"/>
          <w:w w:val="95"/>
          <w:sz w:val="28"/>
          <w:szCs w:val="28"/>
        </w:rPr>
        <w:t xml:space="preserve"> </w:t>
      </w:r>
      <w:r w:rsidRPr="00C17FE8">
        <w:rPr>
          <w:rFonts w:eastAsia="Trebuchet MS"/>
          <w:color w:val="231F20"/>
          <w:w w:val="95"/>
          <w:sz w:val="28"/>
          <w:szCs w:val="28"/>
        </w:rPr>
        <w:t>вклад);</w:t>
      </w:r>
      <w:proofErr w:type="gramEnd"/>
    </w:p>
    <w:p w:rsidR="002C6834" w:rsidRPr="00C17FE8" w:rsidRDefault="002C6834" w:rsidP="002C6834">
      <w:pPr>
        <w:tabs>
          <w:tab w:val="left" w:pos="2608"/>
        </w:tabs>
        <w:spacing w:line="266" w:lineRule="auto"/>
        <w:ind w:left="567" w:right="1811"/>
        <w:jc w:val="both"/>
        <w:rPr>
          <w:rFonts w:eastAsia="Trebuchet MS"/>
          <w:sz w:val="28"/>
          <w:szCs w:val="28"/>
        </w:rPr>
      </w:pPr>
      <w:r w:rsidRPr="00C17FE8">
        <w:rPr>
          <w:rFonts w:eastAsia="Trebuchet MS"/>
          <w:color w:val="231F20"/>
          <w:sz w:val="28"/>
          <w:szCs w:val="28"/>
        </w:rPr>
        <w:t>понимание</w:t>
      </w:r>
      <w:r w:rsidRPr="00C17FE8">
        <w:rPr>
          <w:rFonts w:eastAsia="Trebuchet MS"/>
          <w:color w:val="231F20"/>
          <w:spacing w:val="1"/>
          <w:sz w:val="28"/>
          <w:szCs w:val="28"/>
        </w:rPr>
        <w:t xml:space="preserve"> </w:t>
      </w:r>
      <w:r w:rsidRPr="00C17FE8">
        <w:rPr>
          <w:rFonts w:eastAsia="Trebuchet MS"/>
          <w:color w:val="231F20"/>
          <w:sz w:val="28"/>
          <w:szCs w:val="28"/>
        </w:rPr>
        <w:t>причин</w:t>
      </w:r>
      <w:r w:rsidRPr="00C17FE8">
        <w:rPr>
          <w:rFonts w:eastAsia="Trebuchet MS"/>
          <w:color w:val="231F20"/>
          <w:spacing w:val="1"/>
          <w:sz w:val="28"/>
          <w:szCs w:val="28"/>
        </w:rPr>
        <w:t xml:space="preserve"> </w:t>
      </w:r>
      <w:r w:rsidRPr="00C17FE8">
        <w:rPr>
          <w:rFonts w:eastAsia="Trebuchet MS"/>
          <w:color w:val="231F20"/>
          <w:sz w:val="28"/>
          <w:szCs w:val="28"/>
        </w:rPr>
        <w:t>обмена</w:t>
      </w:r>
      <w:r w:rsidRPr="00C17FE8">
        <w:rPr>
          <w:rFonts w:eastAsia="Trebuchet MS"/>
          <w:color w:val="231F20"/>
          <w:spacing w:val="1"/>
          <w:sz w:val="28"/>
          <w:szCs w:val="28"/>
        </w:rPr>
        <w:t xml:space="preserve"> </w:t>
      </w:r>
      <w:r w:rsidRPr="00C17FE8">
        <w:rPr>
          <w:rFonts w:eastAsia="Trebuchet MS"/>
          <w:color w:val="231F20"/>
          <w:sz w:val="28"/>
          <w:szCs w:val="28"/>
        </w:rPr>
        <w:t>товарами</w:t>
      </w:r>
      <w:r w:rsidRPr="00C17FE8">
        <w:rPr>
          <w:rFonts w:eastAsia="Trebuchet MS"/>
          <w:color w:val="231F20"/>
          <w:spacing w:val="1"/>
          <w:sz w:val="28"/>
          <w:szCs w:val="28"/>
        </w:rPr>
        <w:t xml:space="preserve"> </w:t>
      </w:r>
      <w:r w:rsidRPr="00C17FE8">
        <w:rPr>
          <w:rFonts w:eastAsia="Trebuchet MS"/>
          <w:color w:val="231F20"/>
          <w:sz w:val="28"/>
          <w:szCs w:val="28"/>
        </w:rPr>
        <w:t>и</w:t>
      </w:r>
      <w:r w:rsidRPr="00C17FE8">
        <w:rPr>
          <w:rFonts w:eastAsia="Trebuchet MS"/>
          <w:color w:val="231F20"/>
          <w:spacing w:val="1"/>
          <w:sz w:val="28"/>
          <w:szCs w:val="28"/>
        </w:rPr>
        <w:t xml:space="preserve"> </w:t>
      </w:r>
      <w:r w:rsidRPr="00C17FE8">
        <w:rPr>
          <w:rFonts w:eastAsia="Trebuchet MS"/>
          <w:color w:val="231F20"/>
          <w:sz w:val="28"/>
          <w:szCs w:val="28"/>
        </w:rPr>
        <w:t>умение</w:t>
      </w:r>
      <w:r w:rsidRPr="00C17FE8">
        <w:rPr>
          <w:rFonts w:eastAsia="Trebuchet MS"/>
          <w:color w:val="231F20"/>
          <w:spacing w:val="1"/>
          <w:sz w:val="28"/>
          <w:szCs w:val="28"/>
        </w:rPr>
        <w:t xml:space="preserve"> </w:t>
      </w:r>
      <w:r w:rsidRPr="00C17FE8">
        <w:rPr>
          <w:rFonts w:eastAsia="Trebuchet MS"/>
          <w:color w:val="231F20"/>
          <w:sz w:val="28"/>
          <w:szCs w:val="28"/>
        </w:rPr>
        <w:t>приводить</w:t>
      </w:r>
      <w:r w:rsidRPr="00C17FE8">
        <w:rPr>
          <w:rFonts w:eastAsia="Trebuchet MS"/>
          <w:color w:val="231F20"/>
          <w:spacing w:val="-73"/>
          <w:sz w:val="28"/>
          <w:szCs w:val="28"/>
        </w:rPr>
        <w:t xml:space="preserve"> </w:t>
      </w:r>
      <w:r w:rsidRPr="00C17FE8">
        <w:rPr>
          <w:rFonts w:eastAsia="Trebuchet MS"/>
          <w:color w:val="231F20"/>
          <w:sz w:val="28"/>
          <w:szCs w:val="28"/>
        </w:rPr>
        <w:t>примеры</w:t>
      </w:r>
      <w:r w:rsidRPr="00C17FE8">
        <w:rPr>
          <w:rFonts w:eastAsia="Trebuchet MS"/>
          <w:color w:val="231F20"/>
          <w:spacing w:val="-12"/>
          <w:sz w:val="28"/>
          <w:szCs w:val="28"/>
        </w:rPr>
        <w:t xml:space="preserve"> </w:t>
      </w:r>
      <w:r w:rsidRPr="00C17FE8">
        <w:rPr>
          <w:rFonts w:eastAsia="Trebuchet MS"/>
          <w:color w:val="231F20"/>
          <w:sz w:val="28"/>
          <w:szCs w:val="28"/>
        </w:rPr>
        <w:t>обмена;</w:t>
      </w:r>
    </w:p>
    <w:p w:rsidR="002C6834" w:rsidRPr="00C17FE8" w:rsidRDefault="002C6834" w:rsidP="002C6834">
      <w:pPr>
        <w:tabs>
          <w:tab w:val="left" w:pos="2608"/>
        </w:tabs>
        <w:spacing w:line="266" w:lineRule="auto"/>
        <w:ind w:left="567" w:right="1805"/>
        <w:jc w:val="both"/>
        <w:rPr>
          <w:rFonts w:eastAsia="Trebuchet MS"/>
          <w:sz w:val="28"/>
          <w:szCs w:val="28"/>
        </w:rPr>
      </w:pPr>
      <w:r w:rsidRPr="00C17FE8">
        <w:rPr>
          <w:rFonts w:eastAsia="Trebuchet MS"/>
          <w:color w:val="231F20"/>
          <w:sz w:val="28"/>
          <w:szCs w:val="28"/>
        </w:rPr>
        <w:t>понимание</w:t>
      </w:r>
      <w:r w:rsidRPr="00C17FE8">
        <w:rPr>
          <w:rFonts w:eastAsia="Trebuchet MS"/>
          <w:color w:val="231F20"/>
          <w:spacing w:val="75"/>
          <w:sz w:val="28"/>
          <w:szCs w:val="28"/>
        </w:rPr>
        <w:t xml:space="preserve"> </w:t>
      </w:r>
      <w:r w:rsidRPr="00C17FE8">
        <w:rPr>
          <w:rFonts w:eastAsia="Trebuchet MS"/>
          <w:color w:val="231F20"/>
          <w:sz w:val="28"/>
          <w:szCs w:val="28"/>
        </w:rPr>
        <w:t>проблем,</w:t>
      </w:r>
      <w:r w:rsidRPr="00C17FE8">
        <w:rPr>
          <w:rFonts w:eastAsia="Trebuchet MS"/>
          <w:color w:val="231F20"/>
          <w:spacing w:val="75"/>
          <w:sz w:val="28"/>
          <w:szCs w:val="28"/>
        </w:rPr>
        <w:t xml:space="preserve"> </w:t>
      </w:r>
      <w:r w:rsidRPr="00C17FE8">
        <w:rPr>
          <w:rFonts w:eastAsia="Trebuchet MS"/>
          <w:color w:val="231F20"/>
          <w:sz w:val="28"/>
          <w:szCs w:val="28"/>
        </w:rPr>
        <w:t>возникающих</w:t>
      </w:r>
      <w:r w:rsidRPr="00C17FE8">
        <w:rPr>
          <w:rFonts w:eastAsia="Trebuchet MS"/>
          <w:color w:val="231F20"/>
          <w:spacing w:val="75"/>
          <w:sz w:val="28"/>
          <w:szCs w:val="28"/>
        </w:rPr>
        <w:t xml:space="preserve"> </w:t>
      </w:r>
      <w:r w:rsidRPr="00C17FE8">
        <w:rPr>
          <w:rFonts w:eastAsia="Trebuchet MS"/>
          <w:color w:val="231F20"/>
          <w:sz w:val="28"/>
          <w:szCs w:val="28"/>
        </w:rPr>
        <w:t>при</w:t>
      </w:r>
      <w:r w:rsidRPr="00C17FE8">
        <w:rPr>
          <w:rFonts w:eastAsia="Trebuchet MS"/>
          <w:color w:val="231F20"/>
          <w:spacing w:val="76"/>
          <w:sz w:val="28"/>
          <w:szCs w:val="28"/>
        </w:rPr>
        <w:t xml:space="preserve"> </w:t>
      </w:r>
      <w:r w:rsidRPr="00C17FE8">
        <w:rPr>
          <w:rFonts w:eastAsia="Trebuchet MS"/>
          <w:color w:val="231F20"/>
          <w:sz w:val="28"/>
          <w:szCs w:val="28"/>
        </w:rPr>
        <w:t>обмене</w:t>
      </w:r>
      <w:r w:rsidRPr="00C17FE8">
        <w:rPr>
          <w:rFonts w:eastAsia="Trebuchet MS"/>
          <w:color w:val="231F20"/>
          <w:spacing w:val="75"/>
          <w:sz w:val="28"/>
          <w:szCs w:val="28"/>
        </w:rPr>
        <w:t xml:space="preserve"> </w:t>
      </w:r>
      <w:r w:rsidRPr="00C17FE8">
        <w:rPr>
          <w:rFonts w:eastAsia="Trebuchet MS"/>
          <w:color w:val="231F20"/>
          <w:sz w:val="28"/>
          <w:szCs w:val="28"/>
        </w:rPr>
        <w:t>товарами,</w:t>
      </w:r>
      <w:r w:rsidRPr="00C17FE8">
        <w:rPr>
          <w:rFonts w:eastAsia="Trebuchet MS"/>
          <w:color w:val="231F20"/>
          <w:spacing w:val="1"/>
          <w:sz w:val="28"/>
          <w:szCs w:val="28"/>
        </w:rPr>
        <w:t xml:space="preserve"> </w:t>
      </w:r>
      <w:r w:rsidRPr="00C17FE8">
        <w:rPr>
          <w:rFonts w:eastAsia="Trebuchet MS"/>
          <w:color w:val="231F20"/>
          <w:sz w:val="28"/>
          <w:szCs w:val="28"/>
        </w:rPr>
        <w:t>и</w:t>
      </w:r>
      <w:r w:rsidRPr="00C17FE8">
        <w:rPr>
          <w:rFonts w:eastAsia="Trebuchet MS"/>
          <w:color w:val="231F20"/>
          <w:spacing w:val="-13"/>
          <w:sz w:val="28"/>
          <w:szCs w:val="28"/>
        </w:rPr>
        <w:t xml:space="preserve"> </w:t>
      </w:r>
      <w:r w:rsidRPr="00C17FE8">
        <w:rPr>
          <w:rFonts w:eastAsia="Trebuchet MS"/>
          <w:color w:val="231F20"/>
          <w:sz w:val="28"/>
          <w:szCs w:val="28"/>
        </w:rPr>
        <w:t>умение</w:t>
      </w:r>
      <w:r w:rsidRPr="00C17FE8">
        <w:rPr>
          <w:rFonts w:eastAsia="Trebuchet MS"/>
          <w:color w:val="231F20"/>
          <w:spacing w:val="-12"/>
          <w:sz w:val="28"/>
          <w:szCs w:val="28"/>
        </w:rPr>
        <w:t xml:space="preserve"> </w:t>
      </w:r>
      <w:r w:rsidRPr="00C17FE8">
        <w:rPr>
          <w:rFonts w:eastAsia="Trebuchet MS"/>
          <w:color w:val="231F20"/>
          <w:sz w:val="28"/>
          <w:szCs w:val="28"/>
        </w:rPr>
        <w:t>их</w:t>
      </w:r>
      <w:r w:rsidRPr="00C17FE8">
        <w:rPr>
          <w:rFonts w:eastAsia="Trebuchet MS"/>
          <w:color w:val="231F20"/>
          <w:spacing w:val="-12"/>
          <w:sz w:val="28"/>
          <w:szCs w:val="28"/>
        </w:rPr>
        <w:t xml:space="preserve"> </w:t>
      </w:r>
      <w:r w:rsidRPr="00C17FE8">
        <w:rPr>
          <w:rFonts w:eastAsia="Trebuchet MS"/>
          <w:color w:val="231F20"/>
          <w:sz w:val="28"/>
          <w:szCs w:val="28"/>
        </w:rPr>
        <w:t>объяснить;</w:t>
      </w:r>
    </w:p>
    <w:p w:rsidR="002C6834" w:rsidRPr="00C17FE8" w:rsidRDefault="002C6834" w:rsidP="002C6834">
      <w:pPr>
        <w:tabs>
          <w:tab w:val="left" w:pos="2608"/>
        </w:tabs>
        <w:spacing w:line="289" w:lineRule="exact"/>
        <w:jc w:val="both"/>
        <w:rPr>
          <w:rFonts w:eastAsia="Trebuchet MS"/>
          <w:sz w:val="28"/>
          <w:szCs w:val="28"/>
        </w:rPr>
      </w:pPr>
      <w:r w:rsidRPr="00C17FE8">
        <w:rPr>
          <w:rFonts w:eastAsia="Trebuchet MS"/>
          <w:color w:val="231F20"/>
          <w:sz w:val="28"/>
          <w:szCs w:val="28"/>
        </w:rPr>
        <w:t xml:space="preserve">       умение</w:t>
      </w:r>
      <w:r w:rsidRPr="00C17FE8">
        <w:rPr>
          <w:rFonts w:eastAsia="Trebuchet MS"/>
          <w:color w:val="231F20"/>
          <w:spacing w:val="-17"/>
          <w:sz w:val="28"/>
          <w:szCs w:val="28"/>
        </w:rPr>
        <w:t xml:space="preserve"> </w:t>
      </w:r>
      <w:r w:rsidRPr="00C17FE8">
        <w:rPr>
          <w:rFonts w:eastAsia="Trebuchet MS"/>
          <w:color w:val="231F20"/>
          <w:sz w:val="28"/>
          <w:szCs w:val="28"/>
        </w:rPr>
        <w:t>приводить</w:t>
      </w:r>
      <w:r w:rsidRPr="00C17FE8">
        <w:rPr>
          <w:rFonts w:eastAsia="Trebuchet MS"/>
          <w:color w:val="231F20"/>
          <w:spacing w:val="-16"/>
          <w:sz w:val="28"/>
          <w:szCs w:val="28"/>
        </w:rPr>
        <w:t xml:space="preserve"> </w:t>
      </w:r>
      <w:r w:rsidRPr="00C17FE8">
        <w:rPr>
          <w:rFonts w:eastAsia="Trebuchet MS"/>
          <w:color w:val="231F20"/>
          <w:sz w:val="28"/>
          <w:szCs w:val="28"/>
        </w:rPr>
        <w:t>примеры</w:t>
      </w:r>
      <w:r w:rsidRPr="00C17FE8">
        <w:rPr>
          <w:rFonts w:eastAsia="Trebuchet MS"/>
          <w:color w:val="231F20"/>
          <w:spacing w:val="-16"/>
          <w:sz w:val="28"/>
          <w:szCs w:val="28"/>
        </w:rPr>
        <w:t xml:space="preserve"> </w:t>
      </w:r>
      <w:r w:rsidRPr="00C17FE8">
        <w:rPr>
          <w:rFonts w:eastAsia="Trebuchet MS"/>
          <w:color w:val="231F20"/>
          <w:sz w:val="28"/>
          <w:szCs w:val="28"/>
        </w:rPr>
        <w:t>товарных</w:t>
      </w:r>
      <w:r w:rsidRPr="00C17FE8">
        <w:rPr>
          <w:rFonts w:eastAsia="Trebuchet MS"/>
          <w:color w:val="231F20"/>
          <w:spacing w:val="-16"/>
          <w:sz w:val="28"/>
          <w:szCs w:val="28"/>
        </w:rPr>
        <w:t xml:space="preserve"> </w:t>
      </w:r>
      <w:r w:rsidRPr="00C17FE8">
        <w:rPr>
          <w:rFonts w:eastAsia="Trebuchet MS"/>
          <w:color w:val="231F20"/>
          <w:sz w:val="28"/>
          <w:szCs w:val="28"/>
        </w:rPr>
        <w:t>денег;</w:t>
      </w:r>
    </w:p>
    <w:p w:rsidR="002C6834" w:rsidRPr="00C17FE8" w:rsidRDefault="002C6834" w:rsidP="002C6834">
      <w:pPr>
        <w:tabs>
          <w:tab w:val="left" w:pos="2608"/>
        </w:tabs>
        <w:spacing w:before="27" w:line="266" w:lineRule="auto"/>
        <w:ind w:left="567" w:right="1814"/>
        <w:jc w:val="both"/>
        <w:rPr>
          <w:rFonts w:eastAsia="Trebuchet MS"/>
          <w:sz w:val="28"/>
          <w:szCs w:val="28"/>
        </w:rPr>
      </w:pPr>
      <w:r w:rsidRPr="00C17FE8">
        <w:rPr>
          <w:rFonts w:eastAsia="Trebuchet MS"/>
          <w:color w:val="231F20"/>
          <w:sz w:val="28"/>
          <w:szCs w:val="28"/>
        </w:rPr>
        <w:t>умение объяснять на простых примерах, что деньги – сред</w:t>
      </w:r>
      <w:r w:rsidRPr="00C17FE8">
        <w:rPr>
          <w:rFonts w:eastAsia="Trebuchet MS"/>
          <w:color w:val="231F20"/>
          <w:w w:val="105"/>
          <w:sz w:val="28"/>
          <w:szCs w:val="28"/>
        </w:rPr>
        <w:t>ство</w:t>
      </w:r>
      <w:r w:rsidRPr="00C17FE8">
        <w:rPr>
          <w:rFonts w:eastAsia="Trebuchet MS"/>
          <w:color w:val="231F20"/>
          <w:spacing w:val="-18"/>
          <w:w w:val="105"/>
          <w:sz w:val="28"/>
          <w:szCs w:val="28"/>
        </w:rPr>
        <w:t xml:space="preserve"> </w:t>
      </w:r>
      <w:r w:rsidRPr="00C17FE8">
        <w:rPr>
          <w:rFonts w:eastAsia="Trebuchet MS"/>
          <w:color w:val="231F20"/>
          <w:w w:val="105"/>
          <w:sz w:val="28"/>
          <w:szCs w:val="28"/>
        </w:rPr>
        <w:lastRenderedPageBreak/>
        <w:t>обмена,</w:t>
      </w:r>
      <w:r w:rsidRPr="00C17FE8">
        <w:rPr>
          <w:rFonts w:eastAsia="Trebuchet MS"/>
          <w:color w:val="231F20"/>
          <w:spacing w:val="-18"/>
          <w:w w:val="105"/>
          <w:sz w:val="28"/>
          <w:szCs w:val="28"/>
        </w:rPr>
        <w:t xml:space="preserve"> </w:t>
      </w:r>
      <w:r w:rsidRPr="00C17FE8">
        <w:rPr>
          <w:rFonts w:eastAsia="Trebuchet MS"/>
          <w:color w:val="231F20"/>
          <w:w w:val="105"/>
          <w:sz w:val="28"/>
          <w:szCs w:val="28"/>
        </w:rPr>
        <w:t>а</w:t>
      </w:r>
      <w:r w:rsidRPr="00C17FE8">
        <w:rPr>
          <w:rFonts w:eastAsia="Trebuchet MS"/>
          <w:color w:val="231F20"/>
          <w:spacing w:val="-17"/>
          <w:w w:val="105"/>
          <w:sz w:val="28"/>
          <w:szCs w:val="28"/>
        </w:rPr>
        <w:t xml:space="preserve"> </w:t>
      </w:r>
      <w:r w:rsidRPr="00C17FE8">
        <w:rPr>
          <w:rFonts w:eastAsia="Trebuchet MS"/>
          <w:color w:val="231F20"/>
          <w:w w:val="105"/>
          <w:sz w:val="28"/>
          <w:szCs w:val="28"/>
        </w:rPr>
        <w:t>не</w:t>
      </w:r>
      <w:r w:rsidRPr="00C17FE8">
        <w:rPr>
          <w:rFonts w:eastAsia="Trebuchet MS"/>
          <w:color w:val="231F20"/>
          <w:spacing w:val="-18"/>
          <w:w w:val="105"/>
          <w:sz w:val="28"/>
          <w:szCs w:val="28"/>
        </w:rPr>
        <w:t xml:space="preserve"> </w:t>
      </w:r>
      <w:r w:rsidRPr="00C17FE8">
        <w:rPr>
          <w:rFonts w:eastAsia="Trebuchet MS"/>
          <w:color w:val="231F20"/>
          <w:w w:val="105"/>
          <w:sz w:val="28"/>
          <w:szCs w:val="28"/>
        </w:rPr>
        <w:t>благо;</w:t>
      </w:r>
    </w:p>
    <w:p w:rsidR="002C6834" w:rsidRPr="00C17FE8" w:rsidRDefault="002C6834" w:rsidP="002C6834">
      <w:pPr>
        <w:tabs>
          <w:tab w:val="left" w:pos="2608"/>
        </w:tabs>
        <w:spacing w:line="289" w:lineRule="exact"/>
        <w:jc w:val="both"/>
        <w:rPr>
          <w:rFonts w:eastAsia="Trebuchet MS"/>
          <w:sz w:val="28"/>
          <w:szCs w:val="28"/>
        </w:rPr>
      </w:pPr>
      <w:r w:rsidRPr="00C17FE8">
        <w:rPr>
          <w:rFonts w:eastAsia="Trebuchet MS"/>
          <w:color w:val="231F20"/>
          <w:w w:val="95"/>
          <w:sz w:val="28"/>
          <w:szCs w:val="28"/>
        </w:rPr>
        <w:t xml:space="preserve">        понимание</w:t>
      </w:r>
      <w:r w:rsidRPr="00C17FE8">
        <w:rPr>
          <w:rFonts w:eastAsia="Trebuchet MS"/>
          <w:color w:val="231F20"/>
          <w:spacing w:val="29"/>
          <w:w w:val="95"/>
          <w:sz w:val="28"/>
          <w:szCs w:val="28"/>
        </w:rPr>
        <w:t xml:space="preserve"> </w:t>
      </w:r>
      <w:r w:rsidRPr="00C17FE8">
        <w:rPr>
          <w:rFonts w:eastAsia="Trebuchet MS"/>
          <w:color w:val="231F20"/>
          <w:w w:val="95"/>
          <w:sz w:val="28"/>
          <w:szCs w:val="28"/>
        </w:rPr>
        <w:t>того,</w:t>
      </w:r>
      <w:r w:rsidRPr="00C17FE8">
        <w:rPr>
          <w:rFonts w:eastAsia="Trebuchet MS"/>
          <w:color w:val="231F20"/>
          <w:spacing w:val="29"/>
          <w:w w:val="95"/>
          <w:sz w:val="28"/>
          <w:szCs w:val="28"/>
        </w:rPr>
        <w:t xml:space="preserve"> </w:t>
      </w:r>
      <w:r w:rsidRPr="00C17FE8">
        <w:rPr>
          <w:rFonts w:eastAsia="Trebuchet MS"/>
          <w:color w:val="231F20"/>
          <w:w w:val="95"/>
          <w:sz w:val="28"/>
          <w:szCs w:val="28"/>
        </w:rPr>
        <w:t>что</w:t>
      </w:r>
      <w:r w:rsidRPr="00C17FE8">
        <w:rPr>
          <w:rFonts w:eastAsia="Trebuchet MS"/>
          <w:color w:val="231F20"/>
          <w:spacing w:val="29"/>
          <w:w w:val="95"/>
          <w:sz w:val="28"/>
          <w:szCs w:val="28"/>
        </w:rPr>
        <w:t xml:space="preserve"> </w:t>
      </w:r>
      <w:r w:rsidRPr="00C17FE8">
        <w:rPr>
          <w:rFonts w:eastAsia="Trebuchet MS"/>
          <w:color w:val="231F20"/>
          <w:w w:val="95"/>
          <w:sz w:val="28"/>
          <w:szCs w:val="28"/>
        </w:rPr>
        <w:t>деньги</w:t>
      </w:r>
      <w:r w:rsidRPr="00C17FE8">
        <w:rPr>
          <w:rFonts w:eastAsia="Trebuchet MS"/>
          <w:color w:val="231F20"/>
          <w:spacing w:val="29"/>
          <w:w w:val="95"/>
          <w:sz w:val="28"/>
          <w:szCs w:val="28"/>
        </w:rPr>
        <w:t xml:space="preserve"> </w:t>
      </w:r>
      <w:r w:rsidRPr="00C17FE8">
        <w:rPr>
          <w:rFonts w:eastAsia="Trebuchet MS"/>
          <w:color w:val="231F20"/>
          <w:w w:val="95"/>
          <w:sz w:val="28"/>
          <w:szCs w:val="28"/>
        </w:rPr>
        <w:t>зарабатываются</w:t>
      </w:r>
      <w:r w:rsidRPr="00C17FE8">
        <w:rPr>
          <w:rFonts w:eastAsia="Trebuchet MS"/>
          <w:color w:val="231F20"/>
          <w:spacing w:val="29"/>
          <w:w w:val="95"/>
          <w:sz w:val="28"/>
          <w:szCs w:val="28"/>
        </w:rPr>
        <w:t xml:space="preserve"> </w:t>
      </w:r>
      <w:r w:rsidRPr="00C17FE8">
        <w:rPr>
          <w:rFonts w:eastAsia="Trebuchet MS"/>
          <w:color w:val="231F20"/>
          <w:w w:val="95"/>
          <w:sz w:val="28"/>
          <w:szCs w:val="28"/>
        </w:rPr>
        <w:t>трудом;</w:t>
      </w:r>
    </w:p>
    <w:p w:rsidR="002C6834" w:rsidRPr="00C17FE8" w:rsidRDefault="002C6834" w:rsidP="002C6834">
      <w:pPr>
        <w:tabs>
          <w:tab w:val="left" w:pos="2608"/>
        </w:tabs>
        <w:spacing w:before="31" w:line="266" w:lineRule="auto"/>
        <w:ind w:left="567" w:right="1812"/>
        <w:jc w:val="both"/>
        <w:rPr>
          <w:rFonts w:eastAsia="Trebuchet MS"/>
          <w:sz w:val="28"/>
          <w:szCs w:val="28"/>
        </w:rPr>
      </w:pPr>
      <w:r w:rsidRPr="00C17FE8">
        <w:rPr>
          <w:rFonts w:eastAsia="Trebuchet MS"/>
          <w:color w:val="231F20"/>
          <w:w w:val="95"/>
          <w:sz w:val="28"/>
          <w:szCs w:val="28"/>
        </w:rPr>
        <w:t>умение описывать виды и функции денег, объяснять, что такое</w:t>
      </w:r>
      <w:r w:rsidRPr="00C17FE8">
        <w:rPr>
          <w:rFonts w:eastAsia="Trebuchet MS"/>
          <w:color w:val="231F20"/>
          <w:spacing w:val="1"/>
          <w:w w:val="95"/>
          <w:sz w:val="28"/>
          <w:szCs w:val="28"/>
        </w:rPr>
        <w:t xml:space="preserve"> </w:t>
      </w:r>
      <w:r w:rsidRPr="00C17FE8">
        <w:rPr>
          <w:rFonts w:eastAsia="Trebuchet MS"/>
          <w:color w:val="231F20"/>
          <w:sz w:val="28"/>
          <w:szCs w:val="28"/>
        </w:rPr>
        <w:t>безналичный</w:t>
      </w:r>
      <w:r w:rsidRPr="00C17FE8">
        <w:rPr>
          <w:rFonts w:eastAsia="Trebuchet MS"/>
          <w:color w:val="231F20"/>
          <w:spacing w:val="-14"/>
          <w:sz w:val="28"/>
          <w:szCs w:val="28"/>
        </w:rPr>
        <w:t xml:space="preserve"> </w:t>
      </w:r>
      <w:r w:rsidRPr="00C17FE8">
        <w:rPr>
          <w:rFonts w:eastAsia="Trebuchet MS"/>
          <w:color w:val="231F20"/>
          <w:sz w:val="28"/>
          <w:szCs w:val="28"/>
        </w:rPr>
        <w:t>расчёт</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пластиковая</w:t>
      </w:r>
      <w:r w:rsidRPr="00C17FE8">
        <w:rPr>
          <w:rFonts w:eastAsia="Trebuchet MS"/>
          <w:color w:val="231F20"/>
          <w:spacing w:val="-13"/>
          <w:sz w:val="28"/>
          <w:szCs w:val="28"/>
        </w:rPr>
        <w:t xml:space="preserve"> </w:t>
      </w:r>
      <w:r w:rsidRPr="00C17FE8">
        <w:rPr>
          <w:rFonts w:eastAsia="Trebuchet MS"/>
          <w:color w:val="231F20"/>
          <w:sz w:val="28"/>
          <w:szCs w:val="28"/>
        </w:rPr>
        <w:t>карта;</w:t>
      </w:r>
    </w:p>
    <w:p w:rsidR="002C6834" w:rsidRPr="00C17FE8" w:rsidRDefault="002C6834" w:rsidP="002C6834">
      <w:pPr>
        <w:tabs>
          <w:tab w:val="left" w:pos="2609"/>
        </w:tabs>
        <w:spacing w:line="266" w:lineRule="auto"/>
        <w:ind w:left="567" w:right="1810"/>
        <w:jc w:val="both"/>
        <w:rPr>
          <w:rFonts w:eastAsia="Trebuchet MS"/>
          <w:sz w:val="28"/>
          <w:szCs w:val="28"/>
        </w:rPr>
      </w:pPr>
      <w:r w:rsidRPr="00C17FE8">
        <w:rPr>
          <w:rFonts w:eastAsia="Trebuchet MS"/>
          <w:color w:val="231F20"/>
          <w:sz w:val="28"/>
          <w:szCs w:val="28"/>
        </w:rPr>
        <w:t>умение называть основные источники доходов семьи, приводить</w:t>
      </w:r>
      <w:r w:rsidRPr="00C17FE8">
        <w:rPr>
          <w:rFonts w:eastAsia="Trebuchet MS"/>
          <w:color w:val="231F20"/>
          <w:spacing w:val="-14"/>
          <w:sz w:val="28"/>
          <w:szCs w:val="28"/>
        </w:rPr>
        <w:t xml:space="preserve"> </w:t>
      </w:r>
      <w:r w:rsidRPr="00C17FE8">
        <w:rPr>
          <w:rFonts w:eastAsia="Trebuchet MS"/>
          <w:color w:val="231F20"/>
          <w:sz w:val="28"/>
          <w:szCs w:val="28"/>
        </w:rPr>
        <w:t>примеры</w:t>
      </w:r>
      <w:r w:rsidRPr="00C17FE8">
        <w:rPr>
          <w:rFonts w:eastAsia="Trebuchet MS"/>
          <w:color w:val="231F20"/>
          <w:spacing w:val="-14"/>
          <w:sz w:val="28"/>
          <w:szCs w:val="28"/>
        </w:rPr>
        <w:t xml:space="preserve"> </w:t>
      </w:r>
      <w:r w:rsidRPr="00C17FE8">
        <w:rPr>
          <w:rFonts w:eastAsia="Trebuchet MS"/>
          <w:color w:val="231F20"/>
          <w:sz w:val="28"/>
          <w:szCs w:val="28"/>
        </w:rPr>
        <w:t>регулярных</w:t>
      </w:r>
      <w:r w:rsidRPr="00C17FE8">
        <w:rPr>
          <w:rFonts w:eastAsia="Trebuchet MS"/>
          <w:color w:val="231F20"/>
          <w:spacing w:val="-14"/>
          <w:sz w:val="28"/>
          <w:szCs w:val="28"/>
        </w:rPr>
        <w:t xml:space="preserve"> </w:t>
      </w:r>
      <w:r w:rsidRPr="00C17FE8">
        <w:rPr>
          <w:rFonts w:eastAsia="Trebuchet MS"/>
          <w:color w:val="231F20"/>
          <w:sz w:val="28"/>
          <w:szCs w:val="28"/>
        </w:rPr>
        <w:t>и</w:t>
      </w:r>
      <w:r w:rsidRPr="00C17FE8">
        <w:rPr>
          <w:rFonts w:eastAsia="Trebuchet MS"/>
          <w:color w:val="231F20"/>
          <w:spacing w:val="-14"/>
          <w:sz w:val="28"/>
          <w:szCs w:val="28"/>
        </w:rPr>
        <w:t xml:space="preserve"> </w:t>
      </w:r>
      <w:r w:rsidRPr="00C17FE8">
        <w:rPr>
          <w:rFonts w:eastAsia="Trebuchet MS"/>
          <w:color w:val="231F20"/>
          <w:sz w:val="28"/>
          <w:szCs w:val="28"/>
        </w:rPr>
        <w:t>нерегулярных</w:t>
      </w:r>
      <w:r w:rsidRPr="00C17FE8">
        <w:rPr>
          <w:rFonts w:eastAsia="Trebuchet MS"/>
          <w:color w:val="231F20"/>
          <w:spacing w:val="-14"/>
          <w:sz w:val="28"/>
          <w:szCs w:val="28"/>
        </w:rPr>
        <w:t xml:space="preserve"> </w:t>
      </w:r>
      <w:r w:rsidRPr="00C17FE8">
        <w:rPr>
          <w:rFonts w:eastAsia="Trebuchet MS"/>
          <w:color w:val="231F20"/>
          <w:sz w:val="28"/>
          <w:szCs w:val="28"/>
        </w:rPr>
        <w:t>доходов</w:t>
      </w:r>
      <w:r w:rsidRPr="00C17FE8">
        <w:rPr>
          <w:rFonts w:eastAsia="Trebuchet MS"/>
          <w:color w:val="231F20"/>
          <w:spacing w:val="-14"/>
          <w:sz w:val="28"/>
          <w:szCs w:val="28"/>
        </w:rPr>
        <w:t xml:space="preserve"> </w:t>
      </w:r>
      <w:r w:rsidRPr="00C17FE8">
        <w:rPr>
          <w:rFonts w:eastAsia="Trebuchet MS"/>
          <w:color w:val="231F20"/>
          <w:sz w:val="28"/>
          <w:szCs w:val="28"/>
        </w:rPr>
        <w:t>семьи;</w:t>
      </w:r>
    </w:p>
    <w:p w:rsidR="002C6834" w:rsidRPr="00C17FE8" w:rsidRDefault="002C6834" w:rsidP="002C6834">
      <w:pPr>
        <w:tabs>
          <w:tab w:val="left" w:pos="2608"/>
        </w:tabs>
        <w:spacing w:line="266" w:lineRule="auto"/>
        <w:ind w:left="567" w:right="1808"/>
        <w:jc w:val="both"/>
        <w:rPr>
          <w:rFonts w:eastAsia="Trebuchet MS"/>
          <w:sz w:val="28"/>
          <w:szCs w:val="28"/>
        </w:rPr>
      </w:pPr>
      <w:r w:rsidRPr="00C17FE8">
        <w:rPr>
          <w:rFonts w:eastAsia="Trebuchet MS"/>
          <w:color w:val="231F20"/>
          <w:sz w:val="28"/>
          <w:szCs w:val="28"/>
        </w:rPr>
        <w:t>умение</w:t>
      </w:r>
      <w:r w:rsidRPr="00C17FE8">
        <w:rPr>
          <w:rFonts w:eastAsia="Trebuchet MS"/>
          <w:color w:val="231F20"/>
          <w:spacing w:val="1"/>
          <w:sz w:val="28"/>
          <w:szCs w:val="28"/>
        </w:rPr>
        <w:t xml:space="preserve"> </w:t>
      </w:r>
      <w:r w:rsidRPr="00C17FE8">
        <w:rPr>
          <w:rFonts w:eastAsia="Trebuchet MS"/>
          <w:color w:val="231F20"/>
          <w:sz w:val="28"/>
          <w:szCs w:val="28"/>
        </w:rPr>
        <w:t>называть</w:t>
      </w:r>
      <w:r w:rsidRPr="00C17FE8">
        <w:rPr>
          <w:rFonts w:eastAsia="Trebuchet MS"/>
          <w:color w:val="231F20"/>
          <w:spacing w:val="1"/>
          <w:sz w:val="28"/>
          <w:szCs w:val="28"/>
        </w:rPr>
        <w:t xml:space="preserve"> </w:t>
      </w:r>
      <w:r w:rsidRPr="00C17FE8">
        <w:rPr>
          <w:rFonts w:eastAsia="Trebuchet MS"/>
          <w:color w:val="231F20"/>
          <w:sz w:val="28"/>
          <w:szCs w:val="28"/>
        </w:rPr>
        <w:t>основные</w:t>
      </w:r>
      <w:r w:rsidRPr="00C17FE8">
        <w:rPr>
          <w:rFonts w:eastAsia="Trebuchet MS"/>
          <w:color w:val="231F20"/>
          <w:spacing w:val="1"/>
          <w:sz w:val="28"/>
          <w:szCs w:val="28"/>
        </w:rPr>
        <w:t xml:space="preserve"> </w:t>
      </w:r>
      <w:r w:rsidRPr="00C17FE8">
        <w:rPr>
          <w:rFonts w:eastAsia="Trebuchet MS"/>
          <w:color w:val="231F20"/>
          <w:sz w:val="28"/>
          <w:szCs w:val="28"/>
        </w:rPr>
        <w:t>направления</w:t>
      </w:r>
      <w:r w:rsidRPr="00C17FE8">
        <w:rPr>
          <w:rFonts w:eastAsia="Trebuchet MS"/>
          <w:color w:val="231F20"/>
          <w:spacing w:val="1"/>
          <w:sz w:val="28"/>
          <w:szCs w:val="28"/>
        </w:rPr>
        <w:t xml:space="preserve"> </w:t>
      </w:r>
      <w:r w:rsidRPr="00C17FE8">
        <w:rPr>
          <w:rFonts w:eastAsia="Trebuchet MS"/>
          <w:color w:val="231F20"/>
          <w:sz w:val="28"/>
          <w:szCs w:val="28"/>
        </w:rPr>
        <w:t>расходов</w:t>
      </w:r>
      <w:r w:rsidRPr="00C17FE8">
        <w:rPr>
          <w:rFonts w:eastAsia="Trebuchet MS"/>
          <w:color w:val="231F20"/>
          <w:spacing w:val="1"/>
          <w:sz w:val="28"/>
          <w:szCs w:val="28"/>
        </w:rPr>
        <w:t xml:space="preserve"> </w:t>
      </w:r>
      <w:r w:rsidRPr="00C17FE8">
        <w:rPr>
          <w:rFonts w:eastAsia="Trebuchet MS"/>
          <w:color w:val="231F20"/>
          <w:sz w:val="28"/>
          <w:szCs w:val="28"/>
        </w:rPr>
        <w:t>семьи,</w:t>
      </w:r>
      <w:r w:rsidRPr="00C17FE8">
        <w:rPr>
          <w:rFonts w:eastAsia="Trebuchet MS"/>
          <w:color w:val="231F20"/>
          <w:spacing w:val="1"/>
          <w:sz w:val="28"/>
          <w:szCs w:val="28"/>
        </w:rPr>
        <w:t xml:space="preserve"> </w:t>
      </w:r>
      <w:r w:rsidRPr="00C17FE8">
        <w:rPr>
          <w:rFonts w:eastAsia="Trebuchet MS"/>
          <w:color w:val="231F20"/>
          <w:sz w:val="28"/>
          <w:szCs w:val="28"/>
        </w:rPr>
        <w:t>приводить</w:t>
      </w:r>
      <w:r w:rsidRPr="00C17FE8">
        <w:rPr>
          <w:rFonts w:eastAsia="Trebuchet MS"/>
          <w:color w:val="231F20"/>
          <w:spacing w:val="16"/>
          <w:sz w:val="28"/>
          <w:szCs w:val="28"/>
        </w:rPr>
        <w:t xml:space="preserve"> </w:t>
      </w:r>
      <w:r w:rsidRPr="00C17FE8">
        <w:rPr>
          <w:rFonts w:eastAsia="Trebuchet MS"/>
          <w:color w:val="231F20"/>
          <w:sz w:val="28"/>
          <w:szCs w:val="28"/>
        </w:rPr>
        <w:t>примеры</w:t>
      </w:r>
      <w:r w:rsidRPr="00C17FE8">
        <w:rPr>
          <w:rFonts w:eastAsia="Trebuchet MS"/>
          <w:color w:val="231F20"/>
          <w:spacing w:val="17"/>
          <w:sz w:val="28"/>
          <w:szCs w:val="28"/>
        </w:rPr>
        <w:t xml:space="preserve"> </w:t>
      </w:r>
      <w:r w:rsidRPr="00C17FE8">
        <w:rPr>
          <w:rFonts w:eastAsia="Trebuchet MS"/>
          <w:color w:val="231F20"/>
          <w:sz w:val="28"/>
          <w:szCs w:val="28"/>
        </w:rPr>
        <w:t>обязательных</w:t>
      </w:r>
      <w:r w:rsidRPr="00C17FE8">
        <w:rPr>
          <w:rFonts w:eastAsia="Trebuchet MS"/>
          <w:color w:val="231F20"/>
          <w:spacing w:val="16"/>
          <w:sz w:val="28"/>
          <w:szCs w:val="28"/>
        </w:rPr>
        <w:t xml:space="preserve"> </w:t>
      </w:r>
      <w:r w:rsidRPr="00C17FE8">
        <w:rPr>
          <w:rFonts w:eastAsia="Trebuchet MS"/>
          <w:color w:val="231F20"/>
          <w:sz w:val="28"/>
          <w:szCs w:val="28"/>
        </w:rPr>
        <w:t>и</w:t>
      </w:r>
      <w:r w:rsidRPr="00C17FE8">
        <w:rPr>
          <w:rFonts w:eastAsia="Trebuchet MS"/>
          <w:color w:val="231F20"/>
          <w:spacing w:val="17"/>
          <w:sz w:val="28"/>
          <w:szCs w:val="28"/>
        </w:rPr>
        <w:t xml:space="preserve"> </w:t>
      </w:r>
      <w:r w:rsidRPr="00C17FE8">
        <w:rPr>
          <w:rFonts w:eastAsia="Trebuchet MS"/>
          <w:color w:val="231F20"/>
          <w:sz w:val="28"/>
          <w:szCs w:val="28"/>
        </w:rPr>
        <w:t>необходимых</w:t>
      </w:r>
      <w:r w:rsidRPr="00C17FE8">
        <w:rPr>
          <w:rFonts w:eastAsia="Trebuchet MS"/>
          <w:color w:val="231F20"/>
          <w:spacing w:val="16"/>
          <w:sz w:val="28"/>
          <w:szCs w:val="28"/>
        </w:rPr>
        <w:t xml:space="preserve"> </w:t>
      </w:r>
      <w:r w:rsidRPr="00C17FE8">
        <w:rPr>
          <w:rFonts w:eastAsia="Trebuchet MS"/>
          <w:color w:val="231F20"/>
          <w:sz w:val="28"/>
          <w:szCs w:val="28"/>
        </w:rPr>
        <w:t>расходов</w:t>
      </w:r>
      <w:r w:rsidRPr="00C17FE8">
        <w:rPr>
          <w:rFonts w:eastAsia="Trebuchet MS"/>
          <w:color w:val="231F20"/>
          <w:spacing w:val="17"/>
          <w:sz w:val="28"/>
          <w:szCs w:val="28"/>
        </w:rPr>
        <w:t xml:space="preserve"> </w:t>
      </w:r>
      <w:r w:rsidRPr="00C17FE8">
        <w:rPr>
          <w:rFonts w:eastAsia="Trebuchet MS"/>
          <w:color w:val="231F20"/>
          <w:sz w:val="28"/>
          <w:szCs w:val="28"/>
        </w:rPr>
        <w:t>семьи,</w:t>
      </w:r>
      <w:r w:rsidRPr="00C17FE8">
        <w:rPr>
          <w:rFonts w:eastAsia="Trebuchet MS"/>
          <w:color w:val="231F20"/>
          <w:spacing w:val="-73"/>
          <w:sz w:val="28"/>
          <w:szCs w:val="28"/>
        </w:rPr>
        <w:t xml:space="preserve"> </w:t>
      </w:r>
      <w:r w:rsidRPr="00C17FE8">
        <w:rPr>
          <w:rFonts w:eastAsia="Trebuchet MS"/>
          <w:color w:val="231F20"/>
          <w:sz w:val="28"/>
          <w:szCs w:val="28"/>
        </w:rPr>
        <w:t>а</w:t>
      </w:r>
      <w:r w:rsidRPr="00C17FE8">
        <w:rPr>
          <w:rFonts w:eastAsia="Trebuchet MS"/>
          <w:color w:val="231F20"/>
          <w:spacing w:val="-16"/>
          <w:sz w:val="28"/>
          <w:szCs w:val="28"/>
        </w:rPr>
        <w:t xml:space="preserve"> </w:t>
      </w:r>
      <w:r w:rsidRPr="00C17FE8">
        <w:rPr>
          <w:rFonts w:eastAsia="Trebuchet MS"/>
          <w:color w:val="231F20"/>
          <w:sz w:val="28"/>
          <w:szCs w:val="28"/>
        </w:rPr>
        <w:t>также</w:t>
      </w:r>
      <w:r w:rsidRPr="00C17FE8">
        <w:rPr>
          <w:rFonts w:eastAsia="Trebuchet MS"/>
          <w:color w:val="231F20"/>
          <w:spacing w:val="-15"/>
          <w:sz w:val="28"/>
          <w:szCs w:val="28"/>
        </w:rPr>
        <w:t xml:space="preserve"> </w:t>
      </w:r>
      <w:r w:rsidRPr="00C17FE8">
        <w:rPr>
          <w:rFonts w:eastAsia="Trebuchet MS"/>
          <w:color w:val="231F20"/>
          <w:sz w:val="28"/>
          <w:szCs w:val="28"/>
        </w:rPr>
        <w:t>различать</w:t>
      </w:r>
      <w:r w:rsidRPr="00C17FE8">
        <w:rPr>
          <w:rFonts w:eastAsia="Trebuchet MS"/>
          <w:color w:val="231F20"/>
          <w:spacing w:val="-15"/>
          <w:sz w:val="28"/>
          <w:szCs w:val="28"/>
        </w:rPr>
        <w:t xml:space="preserve"> </w:t>
      </w:r>
      <w:r w:rsidRPr="00C17FE8">
        <w:rPr>
          <w:rFonts w:eastAsia="Trebuchet MS"/>
          <w:color w:val="231F20"/>
          <w:sz w:val="28"/>
          <w:szCs w:val="28"/>
        </w:rPr>
        <w:t>планируемые</w:t>
      </w:r>
      <w:r w:rsidRPr="00C17FE8">
        <w:rPr>
          <w:rFonts w:eastAsia="Trebuchet MS"/>
          <w:color w:val="231F20"/>
          <w:spacing w:val="-16"/>
          <w:sz w:val="28"/>
          <w:szCs w:val="28"/>
        </w:rPr>
        <w:t xml:space="preserve"> </w:t>
      </w:r>
      <w:r w:rsidRPr="00C17FE8">
        <w:rPr>
          <w:rFonts w:eastAsia="Trebuchet MS"/>
          <w:color w:val="231F20"/>
          <w:sz w:val="28"/>
          <w:szCs w:val="28"/>
        </w:rPr>
        <w:t>и</w:t>
      </w:r>
      <w:r w:rsidRPr="00C17FE8">
        <w:rPr>
          <w:rFonts w:eastAsia="Trebuchet MS"/>
          <w:color w:val="231F20"/>
          <w:spacing w:val="-15"/>
          <w:sz w:val="28"/>
          <w:szCs w:val="28"/>
        </w:rPr>
        <w:t xml:space="preserve"> </w:t>
      </w:r>
      <w:r w:rsidRPr="00C17FE8">
        <w:rPr>
          <w:rFonts w:eastAsia="Trebuchet MS"/>
          <w:color w:val="231F20"/>
          <w:sz w:val="28"/>
          <w:szCs w:val="28"/>
        </w:rPr>
        <w:t>непредвиденные</w:t>
      </w:r>
      <w:r w:rsidRPr="00C17FE8">
        <w:rPr>
          <w:rFonts w:eastAsia="Trebuchet MS"/>
          <w:color w:val="231F20"/>
          <w:spacing w:val="-15"/>
          <w:sz w:val="28"/>
          <w:szCs w:val="28"/>
        </w:rPr>
        <w:t xml:space="preserve"> </w:t>
      </w:r>
      <w:r w:rsidRPr="00C17FE8">
        <w:rPr>
          <w:rFonts w:eastAsia="Trebuchet MS"/>
          <w:color w:val="231F20"/>
          <w:sz w:val="28"/>
          <w:szCs w:val="28"/>
        </w:rPr>
        <w:t>расходы;</w:t>
      </w:r>
    </w:p>
    <w:p w:rsidR="002C6834" w:rsidRPr="00C17FE8" w:rsidRDefault="002C6834" w:rsidP="002C6834">
      <w:pPr>
        <w:tabs>
          <w:tab w:val="left" w:pos="2608"/>
        </w:tabs>
        <w:spacing w:line="266" w:lineRule="auto"/>
        <w:ind w:left="567" w:right="1812"/>
        <w:jc w:val="both"/>
        <w:rPr>
          <w:rFonts w:eastAsia="Trebuchet MS"/>
          <w:sz w:val="28"/>
          <w:szCs w:val="28"/>
        </w:rPr>
      </w:pPr>
      <w:r w:rsidRPr="00C17FE8">
        <w:rPr>
          <w:rFonts w:eastAsia="Trebuchet MS"/>
          <w:color w:val="231F20"/>
          <w:sz w:val="28"/>
          <w:szCs w:val="28"/>
        </w:rPr>
        <w:t>умение считать доходы и расходы семьи, составлять семейный</w:t>
      </w:r>
      <w:r w:rsidRPr="00C17FE8">
        <w:rPr>
          <w:rFonts w:eastAsia="Trebuchet MS"/>
          <w:color w:val="231F20"/>
          <w:spacing w:val="-13"/>
          <w:sz w:val="28"/>
          <w:szCs w:val="28"/>
        </w:rPr>
        <w:t xml:space="preserve"> </w:t>
      </w:r>
      <w:r w:rsidRPr="00C17FE8">
        <w:rPr>
          <w:rFonts w:eastAsia="Trebuchet MS"/>
          <w:color w:val="231F20"/>
          <w:sz w:val="28"/>
          <w:szCs w:val="28"/>
        </w:rPr>
        <w:t>бюджет</w:t>
      </w:r>
      <w:r w:rsidRPr="00C17FE8">
        <w:rPr>
          <w:rFonts w:eastAsia="Trebuchet MS"/>
          <w:color w:val="231F20"/>
          <w:spacing w:val="-12"/>
          <w:sz w:val="28"/>
          <w:szCs w:val="28"/>
        </w:rPr>
        <w:t xml:space="preserve"> </w:t>
      </w:r>
      <w:r w:rsidRPr="00C17FE8">
        <w:rPr>
          <w:rFonts w:eastAsia="Trebuchet MS"/>
          <w:color w:val="231F20"/>
          <w:sz w:val="28"/>
          <w:szCs w:val="28"/>
        </w:rPr>
        <w:t>на</w:t>
      </w:r>
      <w:r w:rsidRPr="00C17FE8">
        <w:rPr>
          <w:rFonts w:eastAsia="Trebuchet MS"/>
          <w:color w:val="231F20"/>
          <w:spacing w:val="-12"/>
          <w:sz w:val="28"/>
          <w:szCs w:val="28"/>
        </w:rPr>
        <w:t xml:space="preserve"> </w:t>
      </w:r>
      <w:r w:rsidRPr="00C17FE8">
        <w:rPr>
          <w:rFonts w:eastAsia="Trebuchet MS"/>
          <w:color w:val="231F20"/>
          <w:sz w:val="28"/>
          <w:szCs w:val="28"/>
        </w:rPr>
        <w:t>условных</w:t>
      </w:r>
      <w:r w:rsidRPr="00C17FE8">
        <w:rPr>
          <w:rFonts w:eastAsia="Trebuchet MS"/>
          <w:color w:val="231F20"/>
          <w:spacing w:val="-12"/>
          <w:sz w:val="28"/>
          <w:szCs w:val="28"/>
        </w:rPr>
        <w:t xml:space="preserve"> </w:t>
      </w:r>
      <w:r w:rsidRPr="00C17FE8">
        <w:rPr>
          <w:rFonts w:eastAsia="Trebuchet MS"/>
          <w:color w:val="231F20"/>
          <w:sz w:val="28"/>
          <w:szCs w:val="28"/>
        </w:rPr>
        <w:t>примерах;</w:t>
      </w:r>
    </w:p>
    <w:p w:rsidR="002C6834" w:rsidRPr="00C17FE8" w:rsidRDefault="002C6834" w:rsidP="002C6834">
      <w:pPr>
        <w:tabs>
          <w:tab w:val="left" w:pos="2608"/>
        </w:tabs>
        <w:spacing w:line="266" w:lineRule="auto"/>
        <w:ind w:left="567" w:right="1811"/>
        <w:jc w:val="both"/>
        <w:rPr>
          <w:rFonts w:eastAsia="Trebuchet MS"/>
          <w:sz w:val="28"/>
          <w:szCs w:val="28"/>
        </w:rPr>
      </w:pPr>
      <w:r w:rsidRPr="00C17FE8">
        <w:rPr>
          <w:rFonts w:eastAsia="Trebuchet MS"/>
          <w:color w:val="231F20"/>
          <w:sz w:val="28"/>
          <w:szCs w:val="28"/>
        </w:rPr>
        <w:t>умение объяснять способы сокращения расходов и увеличения</w:t>
      </w:r>
      <w:r w:rsidRPr="00C17FE8">
        <w:rPr>
          <w:rFonts w:eastAsia="Trebuchet MS"/>
          <w:color w:val="231F20"/>
          <w:spacing w:val="-13"/>
          <w:sz w:val="28"/>
          <w:szCs w:val="28"/>
        </w:rPr>
        <w:t xml:space="preserve"> </w:t>
      </w:r>
      <w:r w:rsidRPr="00C17FE8">
        <w:rPr>
          <w:rFonts w:eastAsia="Trebuchet MS"/>
          <w:color w:val="231F20"/>
          <w:sz w:val="28"/>
          <w:szCs w:val="28"/>
        </w:rPr>
        <w:t>сбережений</w:t>
      </w:r>
      <w:r w:rsidRPr="00C17FE8">
        <w:rPr>
          <w:rFonts w:eastAsia="Trebuchet MS"/>
          <w:color w:val="231F20"/>
          <w:spacing w:val="-12"/>
          <w:sz w:val="28"/>
          <w:szCs w:val="28"/>
        </w:rPr>
        <w:t xml:space="preserve"> </w:t>
      </w:r>
      <w:r w:rsidRPr="00C17FE8">
        <w:rPr>
          <w:rFonts w:eastAsia="Trebuchet MS"/>
          <w:color w:val="231F20"/>
          <w:sz w:val="28"/>
          <w:szCs w:val="28"/>
        </w:rPr>
        <w:t>семьи;</w:t>
      </w:r>
    </w:p>
    <w:p w:rsidR="002C6834" w:rsidRPr="00C17FE8" w:rsidRDefault="002C6834" w:rsidP="002C6834">
      <w:pPr>
        <w:tabs>
          <w:tab w:val="left" w:pos="2608"/>
        </w:tabs>
        <w:spacing w:line="266" w:lineRule="auto"/>
        <w:ind w:left="567" w:right="1812"/>
        <w:jc w:val="both"/>
        <w:rPr>
          <w:rFonts w:eastAsia="Trebuchet MS"/>
          <w:sz w:val="28"/>
          <w:szCs w:val="28"/>
        </w:rPr>
      </w:pPr>
      <w:r w:rsidRPr="00C17FE8">
        <w:rPr>
          <w:rFonts w:eastAsia="Trebuchet MS"/>
          <w:color w:val="231F20"/>
          <w:sz w:val="28"/>
          <w:szCs w:val="28"/>
        </w:rPr>
        <w:t>понимание роли банков; умение объяснять, для чего делают</w:t>
      </w:r>
      <w:r w:rsidRPr="00C17FE8">
        <w:rPr>
          <w:rFonts w:eastAsia="Trebuchet MS"/>
          <w:color w:val="231F20"/>
          <w:spacing w:val="-73"/>
          <w:sz w:val="28"/>
          <w:szCs w:val="28"/>
        </w:rPr>
        <w:t xml:space="preserve"> </w:t>
      </w:r>
      <w:r w:rsidRPr="00C17FE8">
        <w:rPr>
          <w:rFonts w:eastAsia="Trebuchet MS"/>
          <w:color w:val="231F20"/>
          <w:sz w:val="28"/>
          <w:szCs w:val="28"/>
        </w:rPr>
        <w:t>вклады</w:t>
      </w:r>
      <w:r w:rsidRPr="00C17FE8">
        <w:rPr>
          <w:rFonts w:eastAsia="Trebuchet MS"/>
          <w:color w:val="231F20"/>
          <w:spacing w:val="-13"/>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берут</w:t>
      </w:r>
      <w:r w:rsidRPr="00C17FE8">
        <w:rPr>
          <w:rFonts w:eastAsia="Trebuchet MS"/>
          <w:color w:val="231F20"/>
          <w:spacing w:val="-13"/>
          <w:sz w:val="28"/>
          <w:szCs w:val="28"/>
        </w:rPr>
        <w:t xml:space="preserve"> </w:t>
      </w:r>
      <w:r w:rsidRPr="00C17FE8">
        <w:rPr>
          <w:rFonts w:eastAsia="Trebuchet MS"/>
          <w:color w:val="231F20"/>
          <w:sz w:val="28"/>
          <w:szCs w:val="28"/>
        </w:rPr>
        <w:t>кредиты;</w:t>
      </w:r>
    </w:p>
    <w:p w:rsidR="002C6834" w:rsidRPr="00C17FE8" w:rsidRDefault="002C6834" w:rsidP="002C6834">
      <w:pPr>
        <w:tabs>
          <w:tab w:val="left" w:pos="2608"/>
        </w:tabs>
        <w:spacing w:line="266" w:lineRule="auto"/>
        <w:ind w:left="567" w:right="1812"/>
        <w:jc w:val="both"/>
        <w:rPr>
          <w:rFonts w:eastAsia="Trebuchet MS"/>
          <w:sz w:val="28"/>
          <w:szCs w:val="28"/>
        </w:rPr>
      </w:pPr>
      <w:r w:rsidRPr="00C17FE8">
        <w:rPr>
          <w:rFonts w:eastAsia="Trebuchet MS"/>
          <w:color w:val="231F20"/>
          <w:sz w:val="28"/>
          <w:szCs w:val="28"/>
        </w:rPr>
        <w:t>знание</w:t>
      </w:r>
      <w:r w:rsidRPr="00C17FE8">
        <w:rPr>
          <w:rFonts w:eastAsia="Trebuchet MS"/>
          <w:color w:val="231F20"/>
          <w:spacing w:val="-17"/>
          <w:sz w:val="28"/>
          <w:szCs w:val="28"/>
        </w:rPr>
        <w:t xml:space="preserve"> </w:t>
      </w:r>
      <w:r w:rsidRPr="00C17FE8">
        <w:rPr>
          <w:rFonts w:eastAsia="Trebuchet MS"/>
          <w:color w:val="231F20"/>
          <w:sz w:val="28"/>
          <w:szCs w:val="28"/>
        </w:rPr>
        <w:t>ситуаций,</w:t>
      </w:r>
      <w:r w:rsidRPr="00C17FE8">
        <w:rPr>
          <w:rFonts w:eastAsia="Trebuchet MS"/>
          <w:color w:val="231F20"/>
          <w:spacing w:val="-16"/>
          <w:sz w:val="28"/>
          <w:szCs w:val="28"/>
        </w:rPr>
        <w:t xml:space="preserve"> </w:t>
      </w:r>
      <w:r w:rsidRPr="00C17FE8">
        <w:rPr>
          <w:rFonts w:eastAsia="Trebuchet MS"/>
          <w:color w:val="231F20"/>
          <w:sz w:val="28"/>
          <w:szCs w:val="28"/>
        </w:rPr>
        <w:t>при</w:t>
      </w:r>
      <w:r w:rsidRPr="00C17FE8">
        <w:rPr>
          <w:rFonts w:eastAsia="Trebuchet MS"/>
          <w:color w:val="231F20"/>
          <w:spacing w:val="-16"/>
          <w:sz w:val="28"/>
          <w:szCs w:val="28"/>
        </w:rPr>
        <w:t xml:space="preserve"> </w:t>
      </w:r>
      <w:r w:rsidRPr="00C17FE8">
        <w:rPr>
          <w:rFonts w:eastAsia="Trebuchet MS"/>
          <w:color w:val="231F20"/>
          <w:sz w:val="28"/>
          <w:szCs w:val="28"/>
        </w:rPr>
        <w:t>которых</w:t>
      </w:r>
      <w:r w:rsidRPr="00C17FE8">
        <w:rPr>
          <w:rFonts w:eastAsia="Trebuchet MS"/>
          <w:color w:val="231F20"/>
          <w:spacing w:val="-16"/>
          <w:sz w:val="28"/>
          <w:szCs w:val="28"/>
        </w:rPr>
        <w:t xml:space="preserve"> </w:t>
      </w:r>
      <w:r w:rsidRPr="00C17FE8">
        <w:rPr>
          <w:rFonts w:eastAsia="Trebuchet MS"/>
          <w:color w:val="231F20"/>
          <w:sz w:val="28"/>
          <w:szCs w:val="28"/>
        </w:rPr>
        <w:t>государство</w:t>
      </w:r>
      <w:r w:rsidRPr="00C17FE8">
        <w:rPr>
          <w:rFonts w:eastAsia="Trebuchet MS"/>
          <w:color w:val="231F20"/>
          <w:spacing w:val="-17"/>
          <w:sz w:val="28"/>
          <w:szCs w:val="28"/>
        </w:rPr>
        <w:t xml:space="preserve"> </w:t>
      </w:r>
      <w:r w:rsidRPr="00C17FE8">
        <w:rPr>
          <w:rFonts w:eastAsia="Trebuchet MS"/>
          <w:color w:val="231F20"/>
          <w:sz w:val="28"/>
          <w:szCs w:val="28"/>
        </w:rPr>
        <w:t>выплачивает</w:t>
      </w:r>
      <w:r w:rsidRPr="00C17FE8">
        <w:rPr>
          <w:rFonts w:eastAsia="Trebuchet MS"/>
          <w:color w:val="231F20"/>
          <w:spacing w:val="-16"/>
          <w:sz w:val="28"/>
          <w:szCs w:val="28"/>
        </w:rPr>
        <w:t xml:space="preserve"> </w:t>
      </w:r>
      <w:r w:rsidRPr="00C17FE8">
        <w:rPr>
          <w:rFonts w:eastAsia="Trebuchet MS"/>
          <w:color w:val="231F20"/>
          <w:sz w:val="28"/>
          <w:szCs w:val="28"/>
        </w:rPr>
        <w:t>пособия,</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1"/>
          <w:sz w:val="28"/>
          <w:szCs w:val="28"/>
        </w:rPr>
        <w:t xml:space="preserve"> </w:t>
      </w:r>
      <w:r w:rsidRPr="00C17FE8">
        <w:rPr>
          <w:rFonts w:eastAsia="Trebuchet MS"/>
          <w:color w:val="231F20"/>
          <w:sz w:val="28"/>
          <w:szCs w:val="28"/>
        </w:rPr>
        <w:t>умение</w:t>
      </w:r>
      <w:r w:rsidRPr="00C17FE8">
        <w:rPr>
          <w:rFonts w:eastAsia="Trebuchet MS"/>
          <w:color w:val="231F20"/>
          <w:spacing w:val="-12"/>
          <w:sz w:val="28"/>
          <w:szCs w:val="28"/>
        </w:rPr>
        <w:t xml:space="preserve"> </w:t>
      </w:r>
      <w:r w:rsidRPr="00C17FE8">
        <w:rPr>
          <w:rFonts w:eastAsia="Trebuchet MS"/>
          <w:color w:val="231F20"/>
          <w:sz w:val="28"/>
          <w:szCs w:val="28"/>
        </w:rPr>
        <w:t>приводить</w:t>
      </w:r>
      <w:r w:rsidRPr="00C17FE8">
        <w:rPr>
          <w:rFonts w:eastAsia="Trebuchet MS"/>
          <w:color w:val="231F20"/>
          <w:spacing w:val="-11"/>
          <w:sz w:val="28"/>
          <w:szCs w:val="28"/>
        </w:rPr>
        <w:t xml:space="preserve"> </w:t>
      </w:r>
      <w:r w:rsidRPr="00C17FE8">
        <w:rPr>
          <w:rFonts w:eastAsia="Trebuchet MS"/>
          <w:color w:val="231F20"/>
          <w:sz w:val="28"/>
          <w:szCs w:val="28"/>
        </w:rPr>
        <w:t>примеры</w:t>
      </w:r>
      <w:r w:rsidRPr="00C17FE8">
        <w:rPr>
          <w:rFonts w:eastAsia="Trebuchet MS"/>
          <w:color w:val="231F20"/>
          <w:spacing w:val="-11"/>
          <w:sz w:val="28"/>
          <w:szCs w:val="28"/>
        </w:rPr>
        <w:t xml:space="preserve"> </w:t>
      </w:r>
      <w:r w:rsidRPr="00C17FE8">
        <w:rPr>
          <w:rFonts w:eastAsia="Trebuchet MS"/>
          <w:color w:val="231F20"/>
          <w:sz w:val="28"/>
          <w:szCs w:val="28"/>
        </w:rPr>
        <w:t>пособий;</w:t>
      </w:r>
    </w:p>
    <w:p w:rsidR="002C6834" w:rsidRPr="00C17FE8" w:rsidRDefault="002C6834" w:rsidP="002C6834">
      <w:pPr>
        <w:tabs>
          <w:tab w:val="left" w:pos="2608"/>
        </w:tabs>
        <w:spacing w:line="266" w:lineRule="auto"/>
        <w:ind w:left="567" w:right="1808"/>
        <w:jc w:val="both"/>
        <w:rPr>
          <w:rFonts w:eastAsia="Trebuchet MS"/>
          <w:sz w:val="28"/>
          <w:szCs w:val="28"/>
        </w:rPr>
      </w:pPr>
      <w:r w:rsidRPr="00C17FE8">
        <w:rPr>
          <w:rFonts w:eastAsia="Trebuchet MS"/>
          <w:color w:val="231F20"/>
          <w:sz w:val="28"/>
          <w:szCs w:val="28"/>
        </w:rPr>
        <w:t>умение объяснять, что такое валюта, и приводить примеры</w:t>
      </w:r>
      <w:r w:rsidRPr="00C17FE8">
        <w:rPr>
          <w:rFonts w:eastAsia="Trebuchet MS"/>
          <w:color w:val="231F20"/>
          <w:spacing w:val="1"/>
          <w:sz w:val="28"/>
          <w:szCs w:val="28"/>
        </w:rPr>
        <w:t xml:space="preserve"> </w:t>
      </w:r>
      <w:r w:rsidRPr="00C17FE8">
        <w:rPr>
          <w:rFonts w:eastAsia="Trebuchet MS"/>
          <w:color w:val="231F20"/>
          <w:sz w:val="28"/>
          <w:szCs w:val="28"/>
        </w:rPr>
        <w:t>валют.</w:t>
      </w:r>
    </w:p>
    <w:p w:rsidR="002C6834" w:rsidRPr="00C17FE8" w:rsidRDefault="002C6834" w:rsidP="002C6834">
      <w:pPr>
        <w:spacing w:line="289" w:lineRule="exact"/>
        <w:jc w:val="both"/>
        <w:rPr>
          <w:rFonts w:eastAsia="Trebuchet MS"/>
          <w:sz w:val="28"/>
          <w:szCs w:val="28"/>
          <w:u w:val="single"/>
        </w:rPr>
      </w:pPr>
      <w:r w:rsidRPr="00C17FE8">
        <w:rPr>
          <w:rFonts w:eastAsia="Trebuchet MS"/>
          <w:color w:val="231F20"/>
          <w:w w:val="95"/>
          <w:sz w:val="28"/>
          <w:szCs w:val="28"/>
        </w:rPr>
        <w:t xml:space="preserve">             </w:t>
      </w:r>
      <w:r w:rsidRPr="00C17FE8">
        <w:rPr>
          <w:rFonts w:eastAsia="Trebuchet MS"/>
          <w:color w:val="231F20"/>
          <w:w w:val="95"/>
          <w:sz w:val="28"/>
          <w:szCs w:val="28"/>
          <w:u w:val="single"/>
        </w:rPr>
        <w:t>Ученик</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младших</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классов</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также</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получит</w:t>
      </w:r>
      <w:r w:rsidRPr="00C17FE8">
        <w:rPr>
          <w:rFonts w:eastAsia="Trebuchet MS"/>
          <w:color w:val="231F20"/>
          <w:spacing w:val="26"/>
          <w:w w:val="95"/>
          <w:sz w:val="28"/>
          <w:szCs w:val="28"/>
          <w:u w:val="single"/>
        </w:rPr>
        <w:t xml:space="preserve"> </w:t>
      </w:r>
      <w:r w:rsidRPr="00C17FE8">
        <w:rPr>
          <w:rFonts w:eastAsia="Trebuchet MS"/>
          <w:color w:val="231F20"/>
          <w:w w:val="95"/>
          <w:sz w:val="28"/>
          <w:szCs w:val="28"/>
          <w:u w:val="single"/>
        </w:rPr>
        <w:t>возможность</w:t>
      </w:r>
      <w:r w:rsidRPr="00C17FE8">
        <w:rPr>
          <w:rFonts w:eastAsia="Trebuchet MS"/>
          <w:color w:val="231F20"/>
          <w:spacing w:val="25"/>
          <w:w w:val="95"/>
          <w:sz w:val="28"/>
          <w:szCs w:val="28"/>
          <w:u w:val="single"/>
        </w:rPr>
        <w:t xml:space="preserve"> </w:t>
      </w:r>
      <w:r w:rsidRPr="00C17FE8">
        <w:rPr>
          <w:rFonts w:eastAsia="Trebuchet MS"/>
          <w:color w:val="231F20"/>
          <w:w w:val="95"/>
          <w:sz w:val="28"/>
          <w:szCs w:val="28"/>
          <w:u w:val="single"/>
        </w:rPr>
        <w:t>научиться:</w:t>
      </w:r>
    </w:p>
    <w:p w:rsidR="002C6834" w:rsidRPr="00C17FE8" w:rsidRDefault="002C6834" w:rsidP="002C6834">
      <w:pPr>
        <w:tabs>
          <w:tab w:val="left" w:pos="2608"/>
        </w:tabs>
        <w:spacing w:before="20" w:line="266" w:lineRule="auto"/>
        <w:ind w:left="567" w:right="1816"/>
        <w:jc w:val="both"/>
        <w:rPr>
          <w:rFonts w:eastAsia="Trebuchet MS"/>
          <w:sz w:val="28"/>
          <w:szCs w:val="28"/>
        </w:rPr>
      </w:pPr>
      <w:r w:rsidRPr="00C17FE8">
        <w:rPr>
          <w:rFonts w:eastAsia="Trebuchet MS"/>
          <w:color w:val="231F20"/>
          <w:sz w:val="28"/>
          <w:szCs w:val="28"/>
        </w:rPr>
        <w:t>распознавать</w:t>
      </w:r>
      <w:r w:rsidRPr="00C17FE8">
        <w:rPr>
          <w:rFonts w:eastAsia="Trebuchet MS"/>
          <w:color w:val="231F20"/>
          <w:spacing w:val="76"/>
          <w:sz w:val="28"/>
          <w:szCs w:val="28"/>
        </w:rPr>
        <w:t xml:space="preserve"> </w:t>
      </w:r>
      <w:r w:rsidRPr="00C17FE8">
        <w:rPr>
          <w:rFonts w:eastAsia="Trebuchet MS"/>
          <w:color w:val="231F20"/>
          <w:sz w:val="28"/>
          <w:szCs w:val="28"/>
        </w:rPr>
        <w:t>финансовую   информацию,   представленную</w:t>
      </w:r>
      <w:r w:rsidRPr="00C17FE8">
        <w:rPr>
          <w:rFonts w:eastAsia="Trebuchet MS"/>
          <w:color w:val="231F20"/>
          <w:spacing w:val="-73"/>
          <w:sz w:val="28"/>
          <w:szCs w:val="28"/>
        </w:rPr>
        <w:t xml:space="preserve"> </w:t>
      </w:r>
      <w:r w:rsidRPr="00C17FE8">
        <w:rPr>
          <w:rFonts w:eastAsia="Trebuchet MS"/>
          <w:color w:val="231F20"/>
          <w:sz w:val="28"/>
          <w:szCs w:val="28"/>
        </w:rPr>
        <w:t>в</w:t>
      </w:r>
      <w:r w:rsidRPr="00C17FE8">
        <w:rPr>
          <w:rFonts w:eastAsia="Trebuchet MS"/>
          <w:color w:val="231F20"/>
          <w:spacing w:val="-14"/>
          <w:sz w:val="28"/>
          <w:szCs w:val="28"/>
        </w:rPr>
        <w:t xml:space="preserve"> </w:t>
      </w:r>
      <w:r w:rsidRPr="00C17FE8">
        <w:rPr>
          <w:rFonts w:eastAsia="Trebuchet MS"/>
          <w:color w:val="231F20"/>
          <w:sz w:val="28"/>
          <w:szCs w:val="28"/>
        </w:rPr>
        <w:t>разных</w:t>
      </w:r>
      <w:r w:rsidRPr="00C17FE8">
        <w:rPr>
          <w:rFonts w:eastAsia="Trebuchet MS"/>
          <w:color w:val="231F20"/>
          <w:spacing w:val="-13"/>
          <w:sz w:val="28"/>
          <w:szCs w:val="28"/>
        </w:rPr>
        <w:t xml:space="preserve"> </w:t>
      </w:r>
      <w:r w:rsidRPr="00C17FE8">
        <w:rPr>
          <w:rFonts w:eastAsia="Trebuchet MS"/>
          <w:color w:val="231F20"/>
          <w:sz w:val="28"/>
          <w:szCs w:val="28"/>
        </w:rPr>
        <w:t>формах</w:t>
      </w:r>
      <w:r w:rsidRPr="00C17FE8">
        <w:rPr>
          <w:rFonts w:eastAsia="Trebuchet MS"/>
          <w:color w:val="231F20"/>
          <w:spacing w:val="-13"/>
          <w:sz w:val="28"/>
          <w:szCs w:val="28"/>
        </w:rPr>
        <w:t xml:space="preserve"> </w:t>
      </w:r>
      <w:r w:rsidRPr="00C17FE8">
        <w:rPr>
          <w:rFonts w:eastAsia="Trebuchet MS"/>
          <w:color w:val="231F20"/>
          <w:sz w:val="28"/>
          <w:szCs w:val="28"/>
        </w:rPr>
        <w:t>(текст,</w:t>
      </w:r>
      <w:r w:rsidRPr="00C17FE8">
        <w:rPr>
          <w:rFonts w:eastAsia="Trebuchet MS"/>
          <w:color w:val="231F20"/>
          <w:spacing w:val="-13"/>
          <w:sz w:val="28"/>
          <w:szCs w:val="28"/>
        </w:rPr>
        <w:t xml:space="preserve"> </w:t>
      </w:r>
      <w:r w:rsidRPr="00C17FE8">
        <w:rPr>
          <w:rFonts w:eastAsia="Trebuchet MS"/>
          <w:color w:val="231F20"/>
          <w:sz w:val="28"/>
          <w:szCs w:val="28"/>
        </w:rPr>
        <w:t>таблица,</w:t>
      </w:r>
      <w:r w:rsidRPr="00C17FE8">
        <w:rPr>
          <w:rFonts w:eastAsia="Trebuchet MS"/>
          <w:color w:val="231F20"/>
          <w:spacing w:val="-13"/>
          <w:sz w:val="28"/>
          <w:szCs w:val="28"/>
        </w:rPr>
        <w:t xml:space="preserve"> </w:t>
      </w:r>
      <w:r w:rsidRPr="00C17FE8">
        <w:rPr>
          <w:rFonts w:eastAsia="Trebuchet MS"/>
          <w:color w:val="231F20"/>
          <w:sz w:val="28"/>
          <w:szCs w:val="28"/>
        </w:rPr>
        <w:t>диаграмма);</w:t>
      </w:r>
    </w:p>
    <w:p w:rsidR="002C6834" w:rsidRPr="00C17FE8" w:rsidRDefault="002C6834" w:rsidP="002C6834">
      <w:pPr>
        <w:tabs>
          <w:tab w:val="left" w:pos="2609"/>
        </w:tabs>
        <w:spacing w:line="266" w:lineRule="auto"/>
        <w:ind w:left="567" w:right="1809"/>
        <w:jc w:val="both"/>
        <w:rPr>
          <w:rFonts w:eastAsia="Trebuchet MS"/>
          <w:sz w:val="28"/>
          <w:szCs w:val="28"/>
        </w:rPr>
      </w:pPr>
      <w:r w:rsidRPr="00C17FE8">
        <w:rPr>
          <w:rFonts w:eastAsia="Trebuchet MS"/>
          <w:color w:val="231F20"/>
          <w:sz w:val="28"/>
          <w:szCs w:val="28"/>
        </w:rPr>
        <w:t>объяснять финансовую информацию, сравнивать и обобщать</w:t>
      </w:r>
      <w:r w:rsidRPr="00C17FE8">
        <w:rPr>
          <w:rFonts w:eastAsia="Trebuchet MS"/>
          <w:color w:val="231F20"/>
          <w:spacing w:val="-73"/>
          <w:sz w:val="28"/>
          <w:szCs w:val="28"/>
        </w:rPr>
        <w:t xml:space="preserve"> </w:t>
      </w:r>
      <w:r w:rsidRPr="00C17FE8">
        <w:rPr>
          <w:rFonts w:eastAsia="Trebuchet MS"/>
          <w:color w:val="231F20"/>
          <w:w w:val="95"/>
          <w:sz w:val="28"/>
          <w:szCs w:val="28"/>
        </w:rPr>
        <w:t>данные, полученные при проведении элементарного учебного иссле</w:t>
      </w:r>
      <w:r w:rsidRPr="00C17FE8">
        <w:rPr>
          <w:rFonts w:eastAsia="Trebuchet MS"/>
          <w:color w:val="231F20"/>
          <w:sz w:val="28"/>
          <w:szCs w:val="28"/>
        </w:rPr>
        <w:t>дования,</w:t>
      </w:r>
      <w:r w:rsidRPr="00C17FE8">
        <w:rPr>
          <w:rFonts w:eastAsia="Trebuchet MS"/>
          <w:color w:val="231F20"/>
          <w:spacing w:val="-13"/>
          <w:sz w:val="28"/>
          <w:szCs w:val="28"/>
        </w:rPr>
        <w:t xml:space="preserve"> </w:t>
      </w:r>
      <w:r w:rsidRPr="00C17FE8">
        <w:rPr>
          <w:rFonts w:eastAsia="Trebuchet MS"/>
          <w:color w:val="231F20"/>
          <w:sz w:val="28"/>
          <w:szCs w:val="28"/>
        </w:rPr>
        <w:t>делать</w:t>
      </w:r>
      <w:r w:rsidRPr="00C17FE8">
        <w:rPr>
          <w:rFonts w:eastAsia="Trebuchet MS"/>
          <w:color w:val="231F20"/>
          <w:spacing w:val="-12"/>
          <w:sz w:val="28"/>
          <w:szCs w:val="28"/>
        </w:rPr>
        <w:t xml:space="preserve"> </w:t>
      </w:r>
      <w:r w:rsidRPr="00C17FE8">
        <w:rPr>
          <w:rFonts w:eastAsia="Trebuchet MS"/>
          <w:color w:val="231F20"/>
          <w:sz w:val="28"/>
          <w:szCs w:val="28"/>
        </w:rPr>
        <w:t>выводы.</w:t>
      </w:r>
    </w:p>
    <w:p w:rsidR="002C6834" w:rsidRPr="002C6834" w:rsidRDefault="002C6834" w:rsidP="002C6834">
      <w:pPr>
        <w:spacing w:before="103"/>
        <w:outlineLvl w:val="0"/>
        <w:rPr>
          <w:rFonts w:eastAsia="Tahoma"/>
          <w:color w:val="231F20"/>
          <w:w w:val="90"/>
          <w:sz w:val="33"/>
          <w:szCs w:val="33"/>
        </w:rPr>
      </w:pPr>
      <w:bookmarkStart w:id="3" w:name="_TOC_250004"/>
    </w:p>
    <w:p w:rsidR="002C6834" w:rsidRPr="00C17FE8" w:rsidRDefault="002C6834" w:rsidP="002C6834">
      <w:pPr>
        <w:spacing w:before="103"/>
        <w:ind w:left="2822"/>
        <w:outlineLvl w:val="0"/>
        <w:rPr>
          <w:rFonts w:eastAsia="Tahoma"/>
          <w:color w:val="231F20"/>
          <w:w w:val="90"/>
          <w:sz w:val="33"/>
          <w:szCs w:val="33"/>
        </w:rPr>
      </w:pPr>
    </w:p>
    <w:p w:rsidR="002C6834" w:rsidRPr="00C17FE8" w:rsidRDefault="002C6834" w:rsidP="002C6834">
      <w:pPr>
        <w:spacing w:before="103"/>
        <w:ind w:left="2822"/>
        <w:outlineLvl w:val="0"/>
        <w:rPr>
          <w:rFonts w:eastAsia="Tahoma"/>
          <w:b/>
          <w:sz w:val="33"/>
          <w:szCs w:val="33"/>
        </w:rPr>
      </w:pPr>
      <w:r w:rsidRPr="00C17FE8">
        <w:rPr>
          <w:rFonts w:eastAsia="Tahoma"/>
          <w:b/>
          <w:color w:val="231F20"/>
          <w:w w:val="90"/>
          <w:sz w:val="33"/>
          <w:szCs w:val="33"/>
        </w:rPr>
        <w:t>Учебно-тематическое</w:t>
      </w:r>
      <w:r w:rsidRPr="00C17FE8">
        <w:rPr>
          <w:rFonts w:eastAsia="Tahoma"/>
          <w:b/>
          <w:color w:val="231F20"/>
          <w:spacing w:val="45"/>
          <w:w w:val="90"/>
          <w:sz w:val="33"/>
          <w:szCs w:val="33"/>
        </w:rPr>
        <w:t xml:space="preserve"> </w:t>
      </w:r>
      <w:bookmarkEnd w:id="3"/>
      <w:r w:rsidRPr="00C17FE8">
        <w:rPr>
          <w:rFonts w:eastAsia="Tahoma"/>
          <w:b/>
          <w:color w:val="231F20"/>
          <w:w w:val="90"/>
          <w:sz w:val="33"/>
          <w:szCs w:val="33"/>
        </w:rPr>
        <w:t>планирование</w:t>
      </w:r>
    </w:p>
    <w:p w:rsidR="002C6834" w:rsidRPr="00C17FE8" w:rsidRDefault="002C6834" w:rsidP="002C6834">
      <w:pPr>
        <w:spacing w:line="266" w:lineRule="auto"/>
        <w:jc w:val="both"/>
        <w:rPr>
          <w:rFonts w:ascii="Trebuchet MS" w:eastAsia="Trebuchet MS" w:hAnsi="Trebuchet MS" w:cs="Trebuchet MS"/>
          <w:sz w:val="25"/>
        </w:rPr>
      </w:pPr>
    </w:p>
    <w:p w:rsidR="002C6834" w:rsidRPr="00C17FE8" w:rsidRDefault="002C6834" w:rsidP="002C6834">
      <w:pPr>
        <w:spacing w:line="266" w:lineRule="auto"/>
        <w:jc w:val="both"/>
        <w:rPr>
          <w:rFonts w:ascii="Trebuchet MS" w:eastAsia="Trebuchet MS" w:hAnsi="Trebuchet MS" w:cs="Trebuchet MS"/>
          <w:sz w:val="25"/>
        </w:rPr>
      </w:pPr>
    </w:p>
    <w:tbl>
      <w:tblPr>
        <w:tblStyle w:val="TableNormal"/>
        <w:tblW w:w="0" w:type="auto"/>
        <w:tblInd w:w="4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417"/>
        <w:gridCol w:w="10064"/>
        <w:gridCol w:w="2127"/>
      </w:tblGrid>
      <w:tr w:rsidR="002C6834" w:rsidRPr="00C17FE8" w:rsidTr="002C6834">
        <w:trPr>
          <w:trHeight w:val="671"/>
        </w:trPr>
        <w:tc>
          <w:tcPr>
            <w:tcW w:w="1417" w:type="dxa"/>
            <w:shd w:val="clear" w:color="auto" w:fill="FFFFFF" w:themeFill="background1"/>
          </w:tcPr>
          <w:p w:rsidR="002C6834" w:rsidRPr="00C17FE8" w:rsidRDefault="002C6834" w:rsidP="002C6834">
            <w:pPr>
              <w:spacing w:before="14" w:line="270" w:lineRule="atLeast"/>
              <w:ind w:left="56" w:right="44"/>
              <w:jc w:val="center"/>
              <w:rPr>
                <w:rFonts w:eastAsia="Trebuchet MS"/>
                <w:b/>
                <w:sz w:val="28"/>
                <w:szCs w:val="28"/>
              </w:rPr>
            </w:pPr>
            <w:r w:rsidRPr="00C17FE8">
              <w:rPr>
                <w:rFonts w:eastAsia="Trebuchet MS"/>
                <w:b/>
                <w:color w:val="231F20"/>
                <w:w w:val="115"/>
                <w:sz w:val="28"/>
                <w:szCs w:val="28"/>
              </w:rPr>
              <w:t>№</w:t>
            </w:r>
            <w:r w:rsidRPr="00C17FE8">
              <w:rPr>
                <w:rFonts w:eastAsia="Trebuchet MS"/>
                <w:b/>
                <w:color w:val="231F20"/>
                <w:spacing w:val="1"/>
                <w:w w:val="115"/>
                <w:sz w:val="28"/>
                <w:szCs w:val="28"/>
              </w:rPr>
              <w:t xml:space="preserve"> </w:t>
            </w:r>
          </w:p>
        </w:tc>
        <w:tc>
          <w:tcPr>
            <w:tcW w:w="10064" w:type="dxa"/>
            <w:shd w:val="clear" w:color="auto" w:fill="FFFFFF" w:themeFill="background1"/>
          </w:tcPr>
          <w:p w:rsidR="002C6834" w:rsidRPr="00C17FE8" w:rsidRDefault="002C6834" w:rsidP="002C6834">
            <w:pPr>
              <w:spacing w:before="7"/>
              <w:rPr>
                <w:rFonts w:eastAsia="Trebuchet MS"/>
                <w:b/>
                <w:sz w:val="28"/>
                <w:szCs w:val="28"/>
              </w:rPr>
            </w:pPr>
          </w:p>
          <w:p w:rsidR="002C6834" w:rsidRPr="00C17FE8" w:rsidRDefault="002C6834" w:rsidP="002C6834">
            <w:pPr>
              <w:ind w:left="828"/>
              <w:rPr>
                <w:rFonts w:eastAsia="Trebuchet MS"/>
                <w:b/>
                <w:sz w:val="28"/>
                <w:szCs w:val="28"/>
              </w:rPr>
            </w:pPr>
            <w:r w:rsidRPr="00C17FE8">
              <w:rPr>
                <w:rFonts w:eastAsia="Trebuchet MS"/>
                <w:b/>
                <w:color w:val="231F20"/>
                <w:w w:val="105"/>
                <w:sz w:val="28"/>
                <w:szCs w:val="28"/>
              </w:rPr>
              <w:t>Тема</w:t>
            </w:r>
            <w:r w:rsidRPr="00C17FE8">
              <w:rPr>
                <w:rFonts w:eastAsia="Trebuchet MS"/>
                <w:b/>
                <w:color w:val="231F20"/>
                <w:spacing w:val="-6"/>
                <w:w w:val="105"/>
                <w:sz w:val="28"/>
                <w:szCs w:val="28"/>
              </w:rPr>
              <w:t xml:space="preserve"> </w:t>
            </w:r>
            <w:r w:rsidRPr="00C17FE8">
              <w:rPr>
                <w:rFonts w:eastAsia="Trebuchet MS"/>
                <w:b/>
                <w:color w:val="231F20"/>
                <w:w w:val="105"/>
                <w:sz w:val="28"/>
                <w:szCs w:val="28"/>
              </w:rPr>
              <w:t>занятий</w:t>
            </w:r>
          </w:p>
        </w:tc>
        <w:tc>
          <w:tcPr>
            <w:tcW w:w="2127" w:type="dxa"/>
            <w:shd w:val="clear" w:color="auto" w:fill="FFFFFF" w:themeFill="background1"/>
          </w:tcPr>
          <w:p w:rsidR="002C6834" w:rsidRPr="00C17FE8" w:rsidRDefault="002C6834" w:rsidP="002C6834">
            <w:pPr>
              <w:spacing w:before="14" w:line="270" w:lineRule="atLeast"/>
              <w:ind w:left="120" w:right="105" w:firstLine="31"/>
              <w:jc w:val="both"/>
              <w:rPr>
                <w:rFonts w:eastAsia="Trebuchet MS"/>
                <w:b/>
                <w:sz w:val="28"/>
                <w:szCs w:val="28"/>
              </w:rPr>
            </w:pPr>
            <w:r w:rsidRPr="00C17FE8">
              <w:rPr>
                <w:rFonts w:eastAsia="Trebuchet MS"/>
                <w:b/>
                <w:color w:val="231F20"/>
                <w:w w:val="110"/>
                <w:sz w:val="28"/>
                <w:szCs w:val="28"/>
              </w:rPr>
              <w:t>Коли</w:t>
            </w:r>
            <w:r w:rsidRPr="00C17FE8">
              <w:rPr>
                <w:rFonts w:eastAsia="Trebuchet MS"/>
                <w:b/>
                <w:color w:val="231F20"/>
                <w:w w:val="105"/>
                <w:sz w:val="28"/>
                <w:szCs w:val="28"/>
              </w:rPr>
              <w:t>чество</w:t>
            </w:r>
            <w:r w:rsidRPr="00C17FE8">
              <w:rPr>
                <w:rFonts w:eastAsia="Trebuchet MS"/>
                <w:b/>
                <w:color w:val="231F20"/>
                <w:spacing w:val="-65"/>
                <w:w w:val="105"/>
                <w:sz w:val="28"/>
                <w:szCs w:val="28"/>
              </w:rPr>
              <w:t xml:space="preserve"> </w:t>
            </w:r>
            <w:r w:rsidRPr="00C17FE8">
              <w:rPr>
                <w:rFonts w:eastAsia="Trebuchet MS"/>
                <w:b/>
                <w:color w:val="231F20"/>
                <w:w w:val="110"/>
                <w:sz w:val="28"/>
                <w:szCs w:val="28"/>
              </w:rPr>
              <w:t>часов</w:t>
            </w:r>
          </w:p>
        </w:tc>
      </w:tr>
      <w:tr w:rsidR="002C6834" w:rsidRPr="00C17FE8" w:rsidTr="002C6834">
        <w:trPr>
          <w:trHeight w:val="335"/>
        </w:trPr>
        <w:tc>
          <w:tcPr>
            <w:tcW w:w="13608" w:type="dxa"/>
            <w:gridSpan w:val="3"/>
            <w:shd w:val="clear" w:color="auto" w:fill="FFFFFF" w:themeFill="background1"/>
          </w:tcPr>
          <w:p w:rsidR="002C6834" w:rsidRPr="00C17FE8" w:rsidRDefault="002C6834" w:rsidP="002C6834">
            <w:pPr>
              <w:spacing w:before="39"/>
              <w:ind w:right="376"/>
              <w:rPr>
                <w:rFonts w:eastAsia="Trebuchet MS"/>
                <w:b/>
                <w:color w:val="231F20"/>
                <w:w w:val="117"/>
                <w:sz w:val="28"/>
                <w:szCs w:val="28"/>
              </w:rPr>
            </w:pPr>
            <w:r w:rsidRPr="00C17FE8">
              <w:rPr>
                <w:rFonts w:eastAsia="Trebuchet MS"/>
                <w:b/>
                <w:color w:val="231F20"/>
                <w:w w:val="117"/>
                <w:sz w:val="28"/>
                <w:szCs w:val="28"/>
              </w:rPr>
              <w:t xml:space="preserve">Раздел 1. Что такое деньги и какими они бывают. </w:t>
            </w:r>
            <w:proofErr w:type="gramStart"/>
            <w:r w:rsidRPr="00C17FE8">
              <w:rPr>
                <w:rFonts w:eastAsia="Trebuchet MS"/>
                <w:b/>
                <w:color w:val="231F20"/>
                <w:w w:val="117"/>
                <w:sz w:val="28"/>
                <w:szCs w:val="28"/>
              </w:rPr>
              <w:t xml:space="preserve">( </w:t>
            </w:r>
            <w:proofErr w:type="gramEnd"/>
            <w:r w:rsidRPr="00C17FE8">
              <w:rPr>
                <w:rFonts w:eastAsia="Trebuchet MS"/>
                <w:b/>
                <w:color w:val="231F20"/>
                <w:w w:val="117"/>
                <w:sz w:val="28"/>
                <w:szCs w:val="28"/>
              </w:rPr>
              <w:t>15 ч)</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1</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Что</w:t>
            </w:r>
            <w:r w:rsidRPr="00C17FE8">
              <w:rPr>
                <w:rFonts w:eastAsia="Trebuchet MS"/>
                <w:color w:val="231F20"/>
                <w:spacing w:val="9"/>
                <w:w w:val="95"/>
                <w:sz w:val="28"/>
                <w:szCs w:val="28"/>
              </w:rPr>
              <w:t xml:space="preserve"> </w:t>
            </w:r>
            <w:r w:rsidRPr="00C17FE8">
              <w:rPr>
                <w:rFonts w:eastAsia="Trebuchet MS"/>
                <w:color w:val="231F20"/>
                <w:w w:val="95"/>
                <w:sz w:val="28"/>
                <w:szCs w:val="28"/>
              </w:rPr>
              <w:t>такое</w:t>
            </w:r>
            <w:r w:rsidRPr="00C17FE8">
              <w:rPr>
                <w:rFonts w:eastAsia="Trebuchet MS"/>
                <w:color w:val="231F20"/>
                <w:spacing w:val="9"/>
                <w:w w:val="95"/>
                <w:sz w:val="28"/>
                <w:szCs w:val="28"/>
              </w:rPr>
              <w:t xml:space="preserve"> </w:t>
            </w:r>
            <w:r w:rsidRPr="00C17FE8">
              <w:rPr>
                <w:rFonts w:eastAsia="Trebuchet MS"/>
                <w:color w:val="231F20"/>
                <w:w w:val="95"/>
                <w:sz w:val="28"/>
                <w:szCs w:val="28"/>
              </w:rPr>
              <w:t>деньги и откуда они взялись. Обмен товаров.</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2</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Что</w:t>
            </w:r>
            <w:r w:rsidRPr="00C17FE8">
              <w:rPr>
                <w:rFonts w:eastAsia="Trebuchet MS"/>
                <w:color w:val="231F20"/>
                <w:spacing w:val="9"/>
                <w:w w:val="95"/>
                <w:sz w:val="28"/>
                <w:szCs w:val="28"/>
              </w:rPr>
              <w:t xml:space="preserve"> </w:t>
            </w:r>
            <w:r w:rsidRPr="00C17FE8">
              <w:rPr>
                <w:rFonts w:eastAsia="Trebuchet MS"/>
                <w:color w:val="231F20"/>
                <w:w w:val="95"/>
                <w:sz w:val="28"/>
                <w:szCs w:val="28"/>
              </w:rPr>
              <w:t>такое</w:t>
            </w:r>
            <w:r w:rsidRPr="00C17FE8">
              <w:rPr>
                <w:rFonts w:eastAsia="Trebuchet MS"/>
                <w:color w:val="231F20"/>
                <w:spacing w:val="9"/>
                <w:w w:val="95"/>
                <w:sz w:val="28"/>
                <w:szCs w:val="28"/>
              </w:rPr>
              <w:t xml:space="preserve"> </w:t>
            </w:r>
            <w:r w:rsidRPr="00C17FE8">
              <w:rPr>
                <w:rFonts w:eastAsia="Trebuchet MS"/>
                <w:color w:val="231F20"/>
                <w:w w:val="95"/>
                <w:sz w:val="28"/>
                <w:szCs w:val="28"/>
              </w:rPr>
              <w:t>деньги и откуда они взялись. Первые деньги.</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427"/>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3</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Что такое деньги и откуда</w:t>
            </w:r>
            <w:r w:rsidRPr="00C17FE8">
              <w:rPr>
                <w:rFonts w:eastAsia="Trebuchet MS"/>
                <w:color w:val="231F20"/>
                <w:spacing w:val="17"/>
                <w:w w:val="95"/>
                <w:sz w:val="28"/>
                <w:szCs w:val="28"/>
              </w:rPr>
              <w:t xml:space="preserve"> они </w:t>
            </w:r>
            <w:r w:rsidRPr="00C17FE8">
              <w:rPr>
                <w:rFonts w:eastAsia="Trebuchet MS"/>
                <w:color w:val="231F20"/>
                <w:w w:val="95"/>
                <w:sz w:val="28"/>
                <w:szCs w:val="28"/>
              </w:rPr>
              <w:t>взялись. Монеты.</w:t>
            </w:r>
          </w:p>
        </w:tc>
        <w:tc>
          <w:tcPr>
            <w:tcW w:w="2127" w:type="dxa"/>
            <w:shd w:val="clear" w:color="auto" w:fill="FFFFFF" w:themeFill="background1"/>
          </w:tcPr>
          <w:p w:rsidR="002C6834" w:rsidRPr="00C17FE8" w:rsidRDefault="002C6834" w:rsidP="002C6834">
            <w:pPr>
              <w:spacing w:before="39"/>
              <w:ind w:right="375"/>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4</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Что такое деньги и откуда они</w:t>
            </w:r>
            <w:r w:rsidRPr="00C17FE8">
              <w:rPr>
                <w:rFonts w:eastAsia="Trebuchet MS"/>
                <w:color w:val="231F20"/>
                <w:spacing w:val="17"/>
                <w:w w:val="95"/>
                <w:sz w:val="28"/>
                <w:szCs w:val="28"/>
              </w:rPr>
              <w:t xml:space="preserve"> </w:t>
            </w:r>
            <w:r w:rsidRPr="00C17FE8">
              <w:rPr>
                <w:rFonts w:eastAsia="Trebuchet MS"/>
                <w:color w:val="231F20"/>
                <w:w w:val="95"/>
                <w:sz w:val="28"/>
                <w:szCs w:val="28"/>
              </w:rPr>
              <w:t>взялись</w:t>
            </w:r>
            <w:r w:rsidRPr="00C17FE8">
              <w:rPr>
                <w:rFonts w:eastAsia="Trebuchet MS"/>
                <w:color w:val="231F20"/>
                <w:spacing w:val="18"/>
                <w:w w:val="95"/>
                <w:sz w:val="28"/>
                <w:szCs w:val="28"/>
              </w:rPr>
              <w:t xml:space="preserve">. Бумажные деньги. </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5</w:t>
            </w:r>
          </w:p>
        </w:tc>
        <w:tc>
          <w:tcPr>
            <w:tcW w:w="10064" w:type="dxa"/>
            <w:shd w:val="clear" w:color="auto" w:fill="FFFFFF" w:themeFill="background1"/>
          </w:tcPr>
          <w:p w:rsidR="002C6834" w:rsidRPr="00C17FE8" w:rsidRDefault="002C6834" w:rsidP="002C6834">
            <w:pPr>
              <w:spacing w:before="16" w:line="290" w:lineRule="atLeast"/>
              <w:ind w:left="56" w:right="109"/>
              <w:rPr>
                <w:rFonts w:eastAsia="Trebuchet MS"/>
                <w:color w:val="231F20"/>
                <w:sz w:val="28"/>
                <w:szCs w:val="28"/>
              </w:rPr>
            </w:pPr>
            <w:r w:rsidRPr="00C17FE8">
              <w:rPr>
                <w:rFonts w:eastAsia="Trebuchet MS"/>
                <w:color w:val="231F20"/>
                <w:w w:val="95"/>
                <w:sz w:val="28"/>
                <w:szCs w:val="28"/>
              </w:rPr>
              <w:t>Рассмотрим</w:t>
            </w:r>
            <w:r w:rsidRPr="00C17FE8">
              <w:rPr>
                <w:rFonts w:eastAsia="Trebuchet MS"/>
                <w:color w:val="231F20"/>
                <w:spacing w:val="1"/>
                <w:w w:val="95"/>
                <w:sz w:val="28"/>
                <w:szCs w:val="28"/>
              </w:rPr>
              <w:t xml:space="preserve"> </w:t>
            </w:r>
            <w:r w:rsidRPr="00C17FE8">
              <w:rPr>
                <w:rFonts w:eastAsia="Trebuchet MS"/>
                <w:color w:val="231F20"/>
                <w:w w:val="95"/>
                <w:sz w:val="28"/>
                <w:szCs w:val="28"/>
              </w:rPr>
              <w:t>деньги</w:t>
            </w:r>
            <w:r w:rsidRPr="00C17FE8">
              <w:rPr>
                <w:rFonts w:eastAsia="Trebuchet MS"/>
                <w:color w:val="231F20"/>
                <w:spacing w:val="-63"/>
                <w:w w:val="95"/>
                <w:sz w:val="28"/>
                <w:szCs w:val="28"/>
              </w:rPr>
              <w:t xml:space="preserve"> </w:t>
            </w:r>
            <w:r w:rsidRPr="00C17FE8">
              <w:rPr>
                <w:rFonts w:eastAsia="Trebuchet MS"/>
                <w:color w:val="231F20"/>
                <w:sz w:val="28"/>
                <w:szCs w:val="28"/>
              </w:rPr>
              <w:t xml:space="preserve">поближе. Защита денег от подделок. </w:t>
            </w:r>
          </w:p>
          <w:p w:rsidR="002C6834" w:rsidRPr="00C17FE8" w:rsidRDefault="002C6834" w:rsidP="002C6834">
            <w:pPr>
              <w:spacing w:before="16" w:line="290" w:lineRule="atLeast"/>
              <w:ind w:left="56" w:right="109"/>
              <w:rPr>
                <w:rFonts w:eastAsia="Trebuchet MS"/>
                <w:sz w:val="28"/>
                <w:szCs w:val="28"/>
              </w:rPr>
            </w:pPr>
            <w:r w:rsidRPr="00C17FE8">
              <w:rPr>
                <w:rFonts w:eastAsia="Trebuchet MS"/>
                <w:color w:val="231F20"/>
                <w:w w:val="95"/>
                <w:sz w:val="28"/>
                <w:szCs w:val="28"/>
              </w:rPr>
              <w:t>Гурт. Подделка монет.</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6</w:t>
            </w:r>
          </w:p>
        </w:tc>
        <w:tc>
          <w:tcPr>
            <w:tcW w:w="10064" w:type="dxa"/>
            <w:shd w:val="clear" w:color="auto" w:fill="FFFFFF" w:themeFill="background1"/>
          </w:tcPr>
          <w:p w:rsidR="002C6834" w:rsidRPr="00C17FE8" w:rsidRDefault="002C6834" w:rsidP="002C6834">
            <w:pPr>
              <w:rPr>
                <w:rFonts w:eastAsia="Trebuchet MS"/>
                <w:color w:val="231F20"/>
                <w:sz w:val="28"/>
                <w:szCs w:val="28"/>
              </w:rPr>
            </w:pPr>
            <w:r w:rsidRPr="00C17FE8">
              <w:rPr>
                <w:rFonts w:eastAsia="Trebuchet MS"/>
                <w:color w:val="231F20"/>
                <w:w w:val="95"/>
                <w:sz w:val="28"/>
                <w:szCs w:val="28"/>
              </w:rPr>
              <w:t>Рассмотрим</w:t>
            </w:r>
            <w:r w:rsidRPr="00C17FE8">
              <w:rPr>
                <w:rFonts w:eastAsia="Trebuchet MS"/>
                <w:color w:val="231F20"/>
                <w:spacing w:val="1"/>
                <w:w w:val="95"/>
                <w:sz w:val="28"/>
                <w:szCs w:val="28"/>
              </w:rPr>
              <w:t xml:space="preserve"> </w:t>
            </w:r>
            <w:r w:rsidRPr="00C17FE8">
              <w:rPr>
                <w:rFonts w:eastAsia="Trebuchet MS"/>
                <w:color w:val="231F20"/>
                <w:w w:val="95"/>
                <w:sz w:val="28"/>
                <w:szCs w:val="28"/>
              </w:rPr>
              <w:t>деньги</w:t>
            </w:r>
            <w:r w:rsidRPr="00C17FE8">
              <w:rPr>
                <w:rFonts w:eastAsia="Trebuchet MS"/>
                <w:color w:val="231F20"/>
                <w:spacing w:val="-63"/>
                <w:w w:val="95"/>
                <w:sz w:val="28"/>
                <w:szCs w:val="28"/>
              </w:rPr>
              <w:t xml:space="preserve"> </w:t>
            </w:r>
            <w:r w:rsidRPr="00C17FE8">
              <w:rPr>
                <w:rFonts w:eastAsia="Trebuchet MS"/>
                <w:color w:val="231F20"/>
                <w:sz w:val="28"/>
                <w:szCs w:val="28"/>
              </w:rPr>
              <w:t xml:space="preserve">поближе. Защита денег от подделок. </w:t>
            </w:r>
          </w:p>
          <w:p w:rsidR="002C6834" w:rsidRPr="00C17FE8" w:rsidRDefault="002C6834" w:rsidP="002C6834">
            <w:r w:rsidRPr="00C17FE8">
              <w:rPr>
                <w:rFonts w:eastAsia="Trebuchet MS"/>
                <w:color w:val="231F20"/>
                <w:sz w:val="28"/>
                <w:szCs w:val="28"/>
              </w:rPr>
              <w:t xml:space="preserve">Орёл и </w:t>
            </w:r>
            <w:proofErr w:type="gramStart"/>
            <w:r w:rsidRPr="00C17FE8">
              <w:rPr>
                <w:rFonts w:eastAsia="Trebuchet MS"/>
                <w:color w:val="231F20"/>
                <w:sz w:val="28"/>
                <w:szCs w:val="28"/>
              </w:rPr>
              <w:t>решка</w:t>
            </w:r>
            <w:proofErr w:type="gramEnd"/>
            <w:r w:rsidRPr="00C17FE8">
              <w:rPr>
                <w:rFonts w:eastAsia="Trebuchet MS"/>
                <w:color w:val="231F20"/>
                <w:sz w:val="28"/>
                <w:szCs w:val="28"/>
              </w:rPr>
              <w:t>. Аверс и реверс. Номинал.</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7</w:t>
            </w:r>
          </w:p>
        </w:tc>
        <w:tc>
          <w:tcPr>
            <w:tcW w:w="10064" w:type="dxa"/>
            <w:shd w:val="clear" w:color="auto" w:fill="FFFFFF" w:themeFill="background1"/>
          </w:tcPr>
          <w:p w:rsidR="002C6834" w:rsidRPr="00C17FE8" w:rsidRDefault="002C6834" w:rsidP="002C6834">
            <w:pPr>
              <w:rPr>
                <w:rFonts w:eastAsia="Trebuchet MS"/>
                <w:color w:val="231F20"/>
                <w:sz w:val="28"/>
                <w:szCs w:val="28"/>
              </w:rPr>
            </w:pPr>
            <w:r w:rsidRPr="00C17FE8">
              <w:rPr>
                <w:rFonts w:eastAsia="Trebuchet MS"/>
                <w:color w:val="231F20"/>
                <w:w w:val="95"/>
                <w:sz w:val="28"/>
                <w:szCs w:val="28"/>
              </w:rPr>
              <w:t>Рассмотрим</w:t>
            </w:r>
            <w:r w:rsidRPr="00C17FE8">
              <w:rPr>
                <w:rFonts w:eastAsia="Trebuchet MS"/>
                <w:color w:val="231F20"/>
                <w:spacing w:val="1"/>
                <w:w w:val="95"/>
                <w:sz w:val="28"/>
                <w:szCs w:val="28"/>
              </w:rPr>
              <w:t xml:space="preserve"> </w:t>
            </w:r>
            <w:r w:rsidRPr="00C17FE8">
              <w:rPr>
                <w:rFonts w:eastAsia="Trebuchet MS"/>
                <w:color w:val="231F20"/>
                <w:w w:val="95"/>
                <w:sz w:val="28"/>
                <w:szCs w:val="28"/>
              </w:rPr>
              <w:t>деньги</w:t>
            </w:r>
            <w:r w:rsidRPr="00C17FE8">
              <w:rPr>
                <w:rFonts w:eastAsia="Trebuchet MS"/>
                <w:color w:val="231F20"/>
                <w:spacing w:val="-63"/>
                <w:w w:val="95"/>
                <w:sz w:val="28"/>
                <w:szCs w:val="28"/>
              </w:rPr>
              <w:t xml:space="preserve"> </w:t>
            </w:r>
            <w:r w:rsidRPr="00C17FE8">
              <w:rPr>
                <w:rFonts w:eastAsia="Trebuchet MS"/>
                <w:color w:val="231F20"/>
                <w:sz w:val="28"/>
                <w:szCs w:val="28"/>
              </w:rPr>
              <w:t xml:space="preserve">поближе. Защита денег от подделок. </w:t>
            </w:r>
          </w:p>
          <w:p w:rsidR="002C6834" w:rsidRPr="00C17FE8" w:rsidRDefault="002C6834" w:rsidP="002C6834">
            <w:r w:rsidRPr="00C17FE8">
              <w:rPr>
                <w:rFonts w:eastAsia="Trebuchet MS"/>
                <w:color w:val="231F20"/>
                <w:sz w:val="28"/>
                <w:szCs w:val="28"/>
              </w:rPr>
              <w:t>Номинал банкнот. Защита банкнот от подделок.</w:t>
            </w:r>
          </w:p>
        </w:tc>
        <w:tc>
          <w:tcPr>
            <w:tcW w:w="2127" w:type="dxa"/>
            <w:shd w:val="clear" w:color="auto" w:fill="FFFFFF" w:themeFill="background1"/>
          </w:tcPr>
          <w:p w:rsidR="002C6834" w:rsidRPr="00C17FE8" w:rsidRDefault="002C6834" w:rsidP="002C6834">
            <w:pPr>
              <w:spacing w:before="39"/>
              <w:ind w:right="375"/>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467"/>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8</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spacing w:val="-1"/>
                <w:sz w:val="28"/>
                <w:szCs w:val="28"/>
              </w:rPr>
              <w:t>Какие</w:t>
            </w:r>
            <w:r w:rsidRPr="00C17FE8">
              <w:rPr>
                <w:rFonts w:eastAsia="Trebuchet MS"/>
                <w:color w:val="231F20"/>
                <w:spacing w:val="-16"/>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5"/>
                <w:sz w:val="28"/>
                <w:szCs w:val="28"/>
              </w:rPr>
              <w:t xml:space="preserve"> </w:t>
            </w:r>
            <w:r w:rsidRPr="00C17FE8">
              <w:rPr>
                <w:rFonts w:eastAsia="Trebuchet MS"/>
                <w:color w:val="231F20"/>
                <w:spacing w:val="-1"/>
                <w:sz w:val="28"/>
                <w:szCs w:val="28"/>
              </w:rPr>
              <w:t>были</w:t>
            </w:r>
            <w:r w:rsidRPr="00C17FE8">
              <w:rPr>
                <w:rFonts w:eastAsia="Trebuchet MS"/>
                <w:color w:val="231F20"/>
                <w:spacing w:val="-15"/>
                <w:sz w:val="28"/>
                <w:szCs w:val="28"/>
              </w:rPr>
              <w:t xml:space="preserve"> </w:t>
            </w:r>
            <w:r w:rsidRPr="00C17FE8">
              <w:rPr>
                <w:rFonts w:eastAsia="Trebuchet MS"/>
                <w:color w:val="231F20"/>
                <w:spacing w:val="-1"/>
                <w:sz w:val="28"/>
                <w:szCs w:val="28"/>
              </w:rPr>
              <w:t>раньше</w:t>
            </w:r>
            <w:r w:rsidRPr="00C17FE8">
              <w:rPr>
                <w:rFonts w:eastAsia="Trebuchet MS"/>
                <w:color w:val="231F20"/>
                <w:spacing w:val="-66"/>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России. Клады. «Меховые деньги»</w:t>
            </w:r>
          </w:p>
        </w:tc>
        <w:tc>
          <w:tcPr>
            <w:tcW w:w="2127" w:type="dxa"/>
            <w:shd w:val="clear" w:color="auto" w:fill="FFFFFF" w:themeFill="background1"/>
          </w:tcPr>
          <w:p w:rsidR="002C6834" w:rsidRPr="00C17FE8" w:rsidRDefault="002C6834" w:rsidP="002C6834">
            <w:pPr>
              <w:spacing w:before="39"/>
              <w:ind w:right="375"/>
              <w:jc w:val="right"/>
              <w:rPr>
                <w:rFonts w:eastAsia="Trebuchet MS"/>
                <w:sz w:val="28"/>
                <w:szCs w:val="28"/>
              </w:rPr>
            </w:pPr>
            <w:r w:rsidRPr="00C17FE8">
              <w:rPr>
                <w:rFonts w:eastAsia="Trebuchet MS"/>
                <w:color w:val="231F20"/>
                <w:w w:val="117"/>
                <w:sz w:val="28"/>
                <w:szCs w:val="28"/>
              </w:rPr>
              <w:t>1</w:t>
            </w:r>
          </w:p>
        </w:tc>
      </w:tr>
      <w:tr w:rsidR="002C6834" w:rsidRPr="00C17FE8" w:rsidTr="002C6834">
        <w:trPr>
          <w:trHeight w:val="417"/>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lastRenderedPageBreak/>
              <w:t>9</w:t>
            </w:r>
          </w:p>
        </w:tc>
        <w:tc>
          <w:tcPr>
            <w:tcW w:w="10064" w:type="dxa"/>
            <w:shd w:val="clear" w:color="auto" w:fill="FFFFFF" w:themeFill="background1"/>
          </w:tcPr>
          <w:p w:rsidR="002C6834" w:rsidRPr="00C17FE8" w:rsidRDefault="002C6834" w:rsidP="002C6834">
            <w:pPr>
              <w:spacing w:before="16" w:line="290" w:lineRule="atLeast"/>
              <w:ind w:left="56" w:right="109"/>
              <w:rPr>
                <w:rFonts w:eastAsia="Trebuchet MS"/>
                <w:sz w:val="28"/>
                <w:szCs w:val="28"/>
              </w:rPr>
            </w:pPr>
            <w:r w:rsidRPr="00C17FE8">
              <w:rPr>
                <w:rFonts w:eastAsia="Trebuchet MS"/>
                <w:color w:val="231F20"/>
                <w:spacing w:val="-1"/>
                <w:sz w:val="28"/>
                <w:szCs w:val="28"/>
              </w:rPr>
              <w:t>Какие</w:t>
            </w:r>
            <w:r w:rsidRPr="00C17FE8">
              <w:rPr>
                <w:rFonts w:eastAsia="Trebuchet MS"/>
                <w:color w:val="231F20"/>
                <w:spacing w:val="-16"/>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5"/>
                <w:sz w:val="28"/>
                <w:szCs w:val="28"/>
              </w:rPr>
              <w:t xml:space="preserve"> </w:t>
            </w:r>
            <w:r w:rsidRPr="00C17FE8">
              <w:rPr>
                <w:rFonts w:eastAsia="Trebuchet MS"/>
                <w:color w:val="231F20"/>
                <w:spacing w:val="-1"/>
                <w:sz w:val="28"/>
                <w:szCs w:val="28"/>
              </w:rPr>
              <w:t>были</w:t>
            </w:r>
            <w:r w:rsidRPr="00C17FE8">
              <w:rPr>
                <w:rFonts w:eastAsia="Trebuchet MS"/>
                <w:color w:val="231F20"/>
                <w:spacing w:val="-15"/>
                <w:sz w:val="28"/>
                <w:szCs w:val="28"/>
              </w:rPr>
              <w:t xml:space="preserve"> </w:t>
            </w:r>
            <w:r w:rsidRPr="00C17FE8">
              <w:rPr>
                <w:rFonts w:eastAsia="Trebuchet MS"/>
                <w:color w:val="231F20"/>
                <w:spacing w:val="-1"/>
                <w:sz w:val="28"/>
                <w:szCs w:val="28"/>
              </w:rPr>
              <w:t>раньше</w:t>
            </w:r>
            <w:r w:rsidRPr="00C17FE8">
              <w:rPr>
                <w:rFonts w:eastAsia="Trebuchet MS"/>
                <w:color w:val="231F20"/>
                <w:spacing w:val="-66"/>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России. Первые русские монеты.</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09"/>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10</w:t>
            </w:r>
          </w:p>
        </w:tc>
        <w:tc>
          <w:tcPr>
            <w:tcW w:w="10064" w:type="dxa"/>
            <w:shd w:val="clear" w:color="auto" w:fill="FFFFFF" w:themeFill="background1"/>
          </w:tcPr>
          <w:p w:rsidR="002C6834" w:rsidRPr="00C17FE8" w:rsidRDefault="002C6834" w:rsidP="002C6834">
            <w:pPr>
              <w:spacing w:before="16" w:line="290" w:lineRule="atLeast"/>
              <w:ind w:left="56" w:right="109"/>
              <w:rPr>
                <w:rFonts w:eastAsia="Trebuchet MS"/>
                <w:sz w:val="28"/>
                <w:szCs w:val="28"/>
              </w:rPr>
            </w:pPr>
            <w:r w:rsidRPr="00C17FE8">
              <w:rPr>
                <w:rFonts w:eastAsia="Trebuchet MS"/>
                <w:color w:val="231F20"/>
                <w:spacing w:val="-1"/>
                <w:sz w:val="28"/>
                <w:szCs w:val="28"/>
              </w:rPr>
              <w:t>Какие</w:t>
            </w:r>
            <w:r w:rsidRPr="00C17FE8">
              <w:rPr>
                <w:rFonts w:eastAsia="Trebuchet MS"/>
                <w:color w:val="231F20"/>
                <w:spacing w:val="-16"/>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5"/>
                <w:sz w:val="28"/>
                <w:szCs w:val="28"/>
              </w:rPr>
              <w:t xml:space="preserve"> </w:t>
            </w:r>
            <w:r w:rsidRPr="00C17FE8">
              <w:rPr>
                <w:rFonts w:eastAsia="Trebuchet MS"/>
                <w:color w:val="231F20"/>
                <w:spacing w:val="-1"/>
                <w:sz w:val="28"/>
                <w:szCs w:val="28"/>
              </w:rPr>
              <w:t>были</w:t>
            </w:r>
            <w:r w:rsidRPr="00C17FE8">
              <w:rPr>
                <w:rFonts w:eastAsia="Trebuchet MS"/>
                <w:color w:val="231F20"/>
                <w:spacing w:val="-15"/>
                <w:sz w:val="28"/>
                <w:szCs w:val="28"/>
              </w:rPr>
              <w:t xml:space="preserve"> </w:t>
            </w:r>
            <w:r w:rsidRPr="00C17FE8">
              <w:rPr>
                <w:rFonts w:eastAsia="Trebuchet MS"/>
                <w:color w:val="231F20"/>
                <w:spacing w:val="-1"/>
                <w:sz w:val="28"/>
                <w:szCs w:val="28"/>
              </w:rPr>
              <w:t xml:space="preserve">раньше </w:t>
            </w:r>
            <w:r w:rsidRPr="00C17FE8">
              <w:rPr>
                <w:rFonts w:eastAsia="Trebuchet MS"/>
                <w:color w:val="231F20"/>
                <w:spacing w:val="-66"/>
                <w:sz w:val="28"/>
                <w:szCs w:val="28"/>
              </w:rPr>
              <w:t xml:space="preserve"> </w:t>
            </w:r>
            <w:r w:rsidRPr="00C17FE8">
              <w:rPr>
                <w:rFonts w:eastAsia="Trebuchet MS"/>
                <w:color w:val="231F20"/>
                <w:sz w:val="28"/>
                <w:szCs w:val="28"/>
              </w:rPr>
              <w:t>в</w:t>
            </w:r>
            <w:r w:rsidRPr="00C17FE8">
              <w:rPr>
                <w:rFonts w:eastAsia="Trebuchet MS"/>
                <w:color w:val="231F20"/>
                <w:spacing w:val="-12"/>
                <w:sz w:val="28"/>
                <w:szCs w:val="28"/>
              </w:rPr>
              <w:t xml:space="preserve"> </w:t>
            </w:r>
            <w:r w:rsidRPr="00C17FE8">
              <w:rPr>
                <w:rFonts w:eastAsia="Trebuchet MS"/>
                <w:color w:val="231F20"/>
                <w:sz w:val="28"/>
                <w:szCs w:val="28"/>
              </w:rPr>
              <w:t>России. Рубль, гривенник и полтинник.</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15"/>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11</w:t>
            </w:r>
          </w:p>
        </w:tc>
        <w:tc>
          <w:tcPr>
            <w:tcW w:w="10064" w:type="dxa"/>
            <w:shd w:val="clear" w:color="auto" w:fill="FFFFFF" w:themeFill="background1"/>
          </w:tcPr>
          <w:p w:rsidR="002C6834" w:rsidRPr="00C17FE8" w:rsidRDefault="002C6834" w:rsidP="002C6834">
            <w:pPr>
              <w:spacing w:before="16" w:line="290" w:lineRule="atLeast"/>
              <w:ind w:left="56" w:right="222"/>
              <w:rPr>
                <w:rFonts w:eastAsia="Trebuchet MS"/>
                <w:sz w:val="28"/>
                <w:szCs w:val="28"/>
              </w:rPr>
            </w:pPr>
            <w:r w:rsidRPr="00C17FE8">
              <w:rPr>
                <w:rFonts w:eastAsia="Trebuchet MS"/>
                <w:color w:val="231F20"/>
                <w:spacing w:val="-1"/>
                <w:sz w:val="28"/>
                <w:szCs w:val="28"/>
              </w:rPr>
              <w:t>Современные</w:t>
            </w:r>
            <w:r w:rsidRPr="00C17FE8">
              <w:rPr>
                <w:rFonts w:eastAsia="Trebuchet MS"/>
                <w:color w:val="231F20"/>
                <w:spacing w:val="-14"/>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4"/>
                <w:sz w:val="28"/>
                <w:szCs w:val="28"/>
              </w:rPr>
              <w:t xml:space="preserve"> </w:t>
            </w:r>
            <w:r w:rsidRPr="00C17FE8">
              <w:rPr>
                <w:rFonts w:eastAsia="Trebuchet MS"/>
                <w:color w:val="231F20"/>
                <w:sz w:val="28"/>
                <w:szCs w:val="28"/>
              </w:rPr>
              <w:t>России</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других</w:t>
            </w:r>
            <w:r w:rsidRPr="00C17FE8">
              <w:rPr>
                <w:rFonts w:eastAsia="Trebuchet MS"/>
                <w:color w:val="231F20"/>
                <w:spacing w:val="-12"/>
                <w:sz w:val="28"/>
                <w:szCs w:val="28"/>
              </w:rPr>
              <w:t xml:space="preserve"> </w:t>
            </w:r>
            <w:r w:rsidRPr="00C17FE8">
              <w:rPr>
                <w:rFonts w:eastAsia="Trebuchet MS"/>
                <w:color w:val="231F20"/>
                <w:sz w:val="28"/>
                <w:szCs w:val="28"/>
              </w:rPr>
              <w:t>стран.</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12</w:t>
            </w:r>
          </w:p>
        </w:tc>
        <w:tc>
          <w:tcPr>
            <w:tcW w:w="10064" w:type="dxa"/>
            <w:shd w:val="clear" w:color="auto" w:fill="FFFFFF" w:themeFill="background1"/>
          </w:tcPr>
          <w:p w:rsidR="002C6834" w:rsidRPr="00C17FE8" w:rsidRDefault="002C6834" w:rsidP="002C6834">
            <w:pPr>
              <w:spacing w:before="16" w:line="290" w:lineRule="atLeast"/>
              <w:ind w:left="56" w:right="222"/>
              <w:rPr>
                <w:rFonts w:eastAsia="Trebuchet MS"/>
                <w:sz w:val="28"/>
                <w:szCs w:val="28"/>
              </w:rPr>
            </w:pPr>
            <w:r w:rsidRPr="00C17FE8">
              <w:rPr>
                <w:rFonts w:eastAsia="Trebuchet MS"/>
                <w:color w:val="231F20"/>
                <w:spacing w:val="-1"/>
                <w:sz w:val="28"/>
                <w:szCs w:val="28"/>
              </w:rPr>
              <w:t>Современные</w:t>
            </w:r>
            <w:r w:rsidRPr="00C17FE8">
              <w:rPr>
                <w:rFonts w:eastAsia="Trebuchet MS"/>
                <w:color w:val="231F20"/>
                <w:spacing w:val="-14"/>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4"/>
                <w:sz w:val="28"/>
                <w:szCs w:val="28"/>
              </w:rPr>
              <w:t xml:space="preserve"> </w:t>
            </w:r>
            <w:r w:rsidRPr="00C17FE8">
              <w:rPr>
                <w:rFonts w:eastAsia="Trebuchet MS"/>
                <w:color w:val="231F20"/>
                <w:sz w:val="28"/>
                <w:szCs w:val="28"/>
              </w:rPr>
              <w:t>России</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других</w:t>
            </w:r>
            <w:r w:rsidRPr="00C17FE8">
              <w:rPr>
                <w:rFonts w:eastAsia="Trebuchet MS"/>
                <w:color w:val="231F20"/>
                <w:spacing w:val="-12"/>
                <w:sz w:val="28"/>
                <w:szCs w:val="28"/>
              </w:rPr>
              <w:t xml:space="preserve"> </w:t>
            </w:r>
            <w:r w:rsidRPr="00C17FE8">
              <w:rPr>
                <w:rFonts w:eastAsia="Trebuchet MS"/>
                <w:color w:val="231F20"/>
                <w:sz w:val="28"/>
                <w:szCs w:val="28"/>
              </w:rPr>
              <w:t>стран. Доллары и евро – самые известные деньги.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13</w:t>
            </w:r>
          </w:p>
        </w:tc>
        <w:tc>
          <w:tcPr>
            <w:tcW w:w="10064" w:type="dxa"/>
            <w:shd w:val="clear" w:color="auto" w:fill="FFFFFF" w:themeFill="background1"/>
          </w:tcPr>
          <w:p w:rsidR="002C6834" w:rsidRPr="00C17FE8" w:rsidRDefault="002C6834" w:rsidP="002C6834">
            <w:pPr>
              <w:spacing w:before="16" w:line="290" w:lineRule="atLeast"/>
              <w:ind w:left="56" w:right="222"/>
              <w:rPr>
                <w:rFonts w:eastAsia="Trebuchet MS"/>
                <w:sz w:val="28"/>
                <w:szCs w:val="28"/>
              </w:rPr>
            </w:pPr>
            <w:r w:rsidRPr="00C17FE8">
              <w:rPr>
                <w:rFonts w:eastAsia="Trebuchet MS"/>
                <w:color w:val="231F20"/>
                <w:spacing w:val="-1"/>
                <w:sz w:val="28"/>
                <w:szCs w:val="28"/>
              </w:rPr>
              <w:t>Современные</w:t>
            </w:r>
            <w:r w:rsidRPr="00C17FE8">
              <w:rPr>
                <w:rFonts w:eastAsia="Trebuchet MS"/>
                <w:color w:val="231F20"/>
                <w:spacing w:val="-14"/>
                <w:sz w:val="28"/>
                <w:szCs w:val="28"/>
              </w:rPr>
              <w:t xml:space="preserve"> </w:t>
            </w:r>
            <w:r w:rsidRPr="00C17FE8">
              <w:rPr>
                <w:rFonts w:eastAsia="Trebuchet MS"/>
                <w:color w:val="231F20"/>
                <w:spacing w:val="-1"/>
                <w:sz w:val="28"/>
                <w:szCs w:val="28"/>
              </w:rPr>
              <w:t>деньги</w:t>
            </w:r>
            <w:r w:rsidRPr="00C17FE8">
              <w:rPr>
                <w:rFonts w:eastAsia="Trebuchet MS"/>
                <w:color w:val="231F20"/>
                <w:spacing w:val="-14"/>
                <w:sz w:val="28"/>
                <w:szCs w:val="28"/>
              </w:rPr>
              <w:t xml:space="preserve"> </w:t>
            </w:r>
            <w:r w:rsidRPr="00C17FE8">
              <w:rPr>
                <w:rFonts w:eastAsia="Trebuchet MS"/>
                <w:color w:val="231F20"/>
                <w:sz w:val="28"/>
                <w:szCs w:val="28"/>
              </w:rPr>
              <w:t>России</w:t>
            </w:r>
            <w:r w:rsidRPr="00C17FE8">
              <w:rPr>
                <w:rFonts w:eastAsia="Trebuchet MS"/>
                <w:color w:val="231F20"/>
                <w:spacing w:val="-12"/>
                <w:sz w:val="28"/>
                <w:szCs w:val="28"/>
              </w:rPr>
              <w:t xml:space="preserve"> </w:t>
            </w:r>
            <w:r w:rsidRPr="00C17FE8">
              <w:rPr>
                <w:rFonts w:eastAsia="Trebuchet MS"/>
                <w:color w:val="231F20"/>
                <w:sz w:val="28"/>
                <w:szCs w:val="28"/>
              </w:rPr>
              <w:t>и</w:t>
            </w:r>
            <w:r w:rsidRPr="00C17FE8">
              <w:rPr>
                <w:rFonts w:eastAsia="Trebuchet MS"/>
                <w:color w:val="231F20"/>
                <w:spacing w:val="-12"/>
                <w:sz w:val="28"/>
                <w:szCs w:val="28"/>
              </w:rPr>
              <w:t xml:space="preserve"> </w:t>
            </w:r>
            <w:r w:rsidRPr="00C17FE8">
              <w:rPr>
                <w:rFonts w:eastAsia="Trebuchet MS"/>
                <w:color w:val="231F20"/>
                <w:sz w:val="28"/>
                <w:szCs w:val="28"/>
              </w:rPr>
              <w:t>других</w:t>
            </w:r>
            <w:r w:rsidRPr="00C17FE8">
              <w:rPr>
                <w:rFonts w:eastAsia="Trebuchet MS"/>
                <w:color w:val="231F20"/>
                <w:spacing w:val="-12"/>
                <w:sz w:val="28"/>
                <w:szCs w:val="28"/>
              </w:rPr>
              <w:t xml:space="preserve"> </w:t>
            </w:r>
            <w:r w:rsidRPr="00C17FE8">
              <w:rPr>
                <w:rFonts w:eastAsia="Trebuchet MS"/>
                <w:color w:val="231F20"/>
                <w:sz w:val="28"/>
                <w:szCs w:val="28"/>
              </w:rPr>
              <w:t>стран. Банки. Наличные, безналичные и электронные деньги.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14</w:t>
            </w:r>
          </w:p>
        </w:tc>
        <w:tc>
          <w:tcPr>
            <w:tcW w:w="10064" w:type="dxa"/>
            <w:shd w:val="clear" w:color="auto" w:fill="FFFFFF" w:themeFill="background1"/>
          </w:tcPr>
          <w:p w:rsidR="002C6834" w:rsidRPr="00C17FE8" w:rsidRDefault="002C6834" w:rsidP="002C6834">
            <w:pPr>
              <w:spacing w:before="16" w:line="290" w:lineRule="atLeast"/>
              <w:ind w:left="56" w:right="222"/>
              <w:rPr>
                <w:rFonts w:eastAsia="Trebuchet MS"/>
                <w:color w:val="231F20"/>
                <w:spacing w:val="-1"/>
                <w:sz w:val="28"/>
                <w:szCs w:val="28"/>
              </w:rPr>
            </w:pPr>
            <w:r w:rsidRPr="00C17FE8">
              <w:rPr>
                <w:rFonts w:eastAsia="Trebuchet MS"/>
                <w:color w:val="231F20"/>
                <w:spacing w:val="-1"/>
                <w:sz w:val="28"/>
                <w:szCs w:val="28"/>
              </w:rPr>
              <w:t>Дизайн купюры сказочной страны (проект)</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83"/>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15</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color w:val="231F20"/>
                <w:w w:val="95"/>
                <w:sz w:val="28"/>
                <w:szCs w:val="28"/>
              </w:rPr>
            </w:pPr>
            <w:r w:rsidRPr="00C17FE8">
              <w:rPr>
                <w:rFonts w:eastAsia="Trebuchet MS"/>
                <w:color w:val="231F20"/>
                <w:w w:val="95"/>
                <w:sz w:val="28"/>
                <w:szCs w:val="28"/>
              </w:rPr>
              <w:t>Тест по теме «Деньги»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83"/>
        </w:trPr>
        <w:tc>
          <w:tcPr>
            <w:tcW w:w="13608" w:type="dxa"/>
            <w:gridSpan w:val="3"/>
            <w:shd w:val="clear" w:color="auto" w:fill="FFFFFF" w:themeFill="background1"/>
          </w:tcPr>
          <w:p w:rsidR="002C6834" w:rsidRPr="00C17FE8" w:rsidRDefault="002C6834" w:rsidP="002C6834">
            <w:pPr>
              <w:spacing w:before="39"/>
              <w:ind w:right="375"/>
              <w:rPr>
                <w:rFonts w:eastAsia="Trebuchet MS"/>
                <w:b/>
                <w:color w:val="231F20"/>
                <w:w w:val="117"/>
                <w:sz w:val="28"/>
                <w:szCs w:val="28"/>
              </w:rPr>
            </w:pPr>
            <w:r w:rsidRPr="00C17FE8">
              <w:rPr>
                <w:rFonts w:eastAsia="Trebuchet MS"/>
                <w:color w:val="231F20"/>
                <w:w w:val="117"/>
                <w:sz w:val="28"/>
                <w:szCs w:val="28"/>
              </w:rPr>
              <w:t xml:space="preserve">   </w:t>
            </w:r>
            <w:r w:rsidRPr="00C17FE8">
              <w:rPr>
                <w:rFonts w:eastAsia="Trebuchet MS"/>
                <w:b/>
                <w:color w:val="231F20"/>
                <w:w w:val="117"/>
                <w:sz w:val="28"/>
                <w:szCs w:val="28"/>
              </w:rPr>
              <w:t xml:space="preserve">Раздел 2. Из чего складываются доходы в семье. </w:t>
            </w:r>
            <w:proofErr w:type="gramStart"/>
            <w:r w:rsidRPr="00C17FE8">
              <w:rPr>
                <w:rFonts w:eastAsia="Trebuchet MS"/>
                <w:b/>
                <w:color w:val="231F20"/>
                <w:w w:val="117"/>
                <w:sz w:val="28"/>
                <w:szCs w:val="28"/>
              </w:rPr>
              <w:t xml:space="preserve">( </w:t>
            </w:r>
            <w:proofErr w:type="gramEnd"/>
            <w:r w:rsidRPr="00C17FE8">
              <w:rPr>
                <w:rFonts w:eastAsia="Trebuchet MS"/>
                <w:b/>
                <w:color w:val="231F20"/>
                <w:w w:val="117"/>
                <w:sz w:val="28"/>
                <w:szCs w:val="28"/>
              </w:rPr>
              <w:t>6 ч)</w:t>
            </w:r>
          </w:p>
        </w:tc>
      </w:tr>
      <w:tr w:rsidR="002C6834" w:rsidRPr="00C17FE8" w:rsidTr="002C6834">
        <w:trPr>
          <w:trHeight w:val="483"/>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16</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Откуда</w:t>
            </w:r>
            <w:r w:rsidRPr="00C17FE8">
              <w:rPr>
                <w:rFonts w:eastAsia="Trebuchet MS"/>
                <w:color w:val="231F20"/>
                <w:spacing w:val="9"/>
                <w:w w:val="95"/>
                <w:sz w:val="28"/>
                <w:szCs w:val="28"/>
              </w:rPr>
              <w:t xml:space="preserve"> </w:t>
            </w:r>
            <w:r w:rsidRPr="00C17FE8">
              <w:rPr>
                <w:rFonts w:eastAsia="Trebuchet MS"/>
                <w:color w:val="231F20"/>
                <w:w w:val="95"/>
                <w:sz w:val="28"/>
                <w:szCs w:val="28"/>
              </w:rPr>
              <w:t>в</w:t>
            </w:r>
            <w:r w:rsidRPr="00C17FE8">
              <w:rPr>
                <w:rFonts w:eastAsia="Trebuchet MS"/>
                <w:color w:val="231F20"/>
                <w:spacing w:val="9"/>
                <w:w w:val="95"/>
                <w:sz w:val="28"/>
                <w:szCs w:val="28"/>
              </w:rPr>
              <w:t xml:space="preserve"> </w:t>
            </w:r>
            <w:r w:rsidRPr="00C17FE8">
              <w:rPr>
                <w:rFonts w:eastAsia="Trebuchet MS"/>
                <w:color w:val="231F20"/>
                <w:w w:val="95"/>
                <w:sz w:val="28"/>
                <w:szCs w:val="28"/>
              </w:rPr>
              <w:t>семье</w:t>
            </w:r>
            <w:r w:rsidRPr="00C17FE8">
              <w:rPr>
                <w:rFonts w:eastAsia="Trebuchet MS"/>
                <w:color w:val="231F20"/>
                <w:spacing w:val="9"/>
                <w:w w:val="95"/>
                <w:sz w:val="28"/>
                <w:szCs w:val="28"/>
              </w:rPr>
              <w:t xml:space="preserve"> </w:t>
            </w:r>
            <w:r w:rsidRPr="00C17FE8">
              <w:rPr>
                <w:rFonts w:eastAsia="Trebuchet MS"/>
                <w:color w:val="231F20"/>
                <w:w w:val="95"/>
                <w:sz w:val="28"/>
                <w:szCs w:val="28"/>
              </w:rPr>
              <w:t>берутся</w:t>
            </w:r>
            <w:r w:rsidRPr="00C17FE8">
              <w:rPr>
                <w:rFonts w:eastAsia="Trebuchet MS"/>
                <w:color w:val="231F20"/>
                <w:spacing w:val="-63"/>
                <w:w w:val="95"/>
                <w:sz w:val="28"/>
                <w:szCs w:val="28"/>
              </w:rPr>
              <w:t xml:space="preserve"> </w:t>
            </w:r>
            <w:r w:rsidRPr="00C17FE8">
              <w:rPr>
                <w:rFonts w:eastAsia="Trebuchet MS"/>
                <w:color w:val="231F20"/>
                <w:sz w:val="28"/>
                <w:szCs w:val="28"/>
              </w:rPr>
              <w:t>деньги. Клады, лотереи, наследство.</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278"/>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17</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Откуда</w:t>
            </w:r>
            <w:r w:rsidRPr="00C17FE8">
              <w:rPr>
                <w:rFonts w:eastAsia="Trebuchet MS"/>
                <w:color w:val="231F20"/>
                <w:spacing w:val="9"/>
                <w:w w:val="95"/>
                <w:sz w:val="28"/>
                <w:szCs w:val="28"/>
              </w:rPr>
              <w:t xml:space="preserve"> </w:t>
            </w:r>
            <w:r w:rsidRPr="00C17FE8">
              <w:rPr>
                <w:rFonts w:eastAsia="Trebuchet MS"/>
                <w:color w:val="231F20"/>
                <w:w w:val="95"/>
                <w:sz w:val="28"/>
                <w:szCs w:val="28"/>
              </w:rPr>
              <w:t>в</w:t>
            </w:r>
            <w:r w:rsidRPr="00C17FE8">
              <w:rPr>
                <w:rFonts w:eastAsia="Trebuchet MS"/>
                <w:color w:val="231F20"/>
                <w:spacing w:val="9"/>
                <w:w w:val="95"/>
                <w:sz w:val="28"/>
                <w:szCs w:val="28"/>
              </w:rPr>
              <w:t xml:space="preserve"> </w:t>
            </w:r>
            <w:r w:rsidRPr="00C17FE8">
              <w:rPr>
                <w:rFonts w:eastAsia="Trebuchet MS"/>
                <w:color w:val="231F20"/>
                <w:w w:val="95"/>
                <w:sz w:val="28"/>
                <w:szCs w:val="28"/>
              </w:rPr>
              <w:t>семье</w:t>
            </w:r>
            <w:r w:rsidRPr="00C17FE8">
              <w:rPr>
                <w:rFonts w:eastAsia="Trebuchet MS"/>
                <w:color w:val="231F20"/>
                <w:spacing w:val="9"/>
                <w:w w:val="95"/>
                <w:sz w:val="28"/>
                <w:szCs w:val="28"/>
              </w:rPr>
              <w:t xml:space="preserve"> </w:t>
            </w:r>
            <w:r w:rsidRPr="00C17FE8">
              <w:rPr>
                <w:rFonts w:eastAsia="Trebuchet MS"/>
                <w:color w:val="231F20"/>
                <w:w w:val="95"/>
                <w:sz w:val="28"/>
                <w:szCs w:val="28"/>
              </w:rPr>
              <w:t>берутся</w:t>
            </w:r>
            <w:r w:rsidRPr="00C17FE8">
              <w:rPr>
                <w:rFonts w:eastAsia="Trebuchet MS"/>
                <w:color w:val="231F20"/>
                <w:spacing w:val="-63"/>
                <w:w w:val="95"/>
                <w:sz w:val="28"/>
                <w:szCs w:val="28"/>
              </w:rPr>
              <w:t xml:space="preserve"> </w:t>
            </w:r>
            <w:r w:rsidRPr="00C17FE8">
              <w:rPr>
                <w:rFonts w:eastAsia="Trebuchet MS"/>
                <w:color w:val="231F20"/>
                <w:sz w:val="28"/>
                <w:szCs w:val="28"/>
              </w:rPr>
              <w:t>деньги. Заработная плата.</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339"/>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18</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Откуда</w:t>
            </w:r>
            <w:r w:rsidRPr="00C17FE8">
              <w:rPr>
                <w:rFonts w:eastAsia="Trebuchet MS"/>
                <w:color w:val="231F20"/>
                <w:spacing w:val="9"/>
                <w:w w:val="95"/>
                <w:sz w:val="28"/>
                <w:szCs w:val="28"/>
              </w:rPr>
              <w:t xml:space="preserve"> </w:t>
            </w:r>
            <w:r w:rsidRPr="00C17FE8">
              <w:rPr>
                <w:rFonts w:eastAsia="Trebuchet MS"/>
                <w:color w:val="231F20"/>
                <w:w w:val="95"/>
                <w:sz w:val="28"/>
                <w:szCs w:val="28"/>
              </w:rPr>
              <w:t>в</w:t>
            </w:r>
            <w:r w:rsidRPr="00C17FE8">
              <w:rPr>
                <w:rFonts w:eastAsia="Trebuchet MS"/>
                <w:color w:val="231F20"/>
                <w:spacing w:val="9"/>
                <w:w w:val="95"/>
                <w:sz w:val="28"/>
                <w:szCs w:val="28"/>
              </w:rPr>
              <w:t xml:space="preserve"> </w:t>
            </w:r>
            <w:r w:rsidRPr="00C17FE8">
              <w:rPr>
                <w:rFonts w:eastAsia="Trebuchet MS"/>
                <w:color w:val="231F20"/>
                <w:w w:val="95"/>
                <w:sz w:val="28"/>
                <w:szCs w:val="28"/>
              </w:rPr>
              <w:t>семье</w:t>
            </w:r>
            <w:r w:rsidRPr="00C17FE8">
              <w:rPr>
                <w:rFonts w:eastAsia="Trebuchet MS"/>
                <w:color w:val="231F20"/>
                <w:spacing w:val="9"/>
                <w:w w:val="95"/>
                <w:sz w:val="28"/>
                <w:szCs w:val="28"/>
              </w:rPr>
              <w:t xml:space="preserve"> </w:t>
            </w:r>
            <w:r w:rsidRPr="00C17FE8">
              <w:rPr>
                <w:rFonts w:eastAsia="Trebuchet MS"/>
                <w:color w:val="231F20"/>
                <w:w w:val="95"/>
                <w:sz w:val="28"/>
                <w:szCs w:val="28"/>
              </w:rPr>
              <w:t>берутся</w:t>
            </w:r>
            <w:r w:rsidRPr="00C17FE8">
              <w:rPr>
                <w:rFonts w:eastAsia="Trebuchet MS"/>
                <w:color w:val="231F20"/>
                <w:spacing w:val="-63"/>
                <w:w w:val="95"/>
                <w:sz w:val="28"/>
                <w:szCs w:val="28"/>
              </w:rPr>
              <w:t xml:space="preserve"> </w:t>
            </w:r>
            <w:r w:rsidRPr="00C17FE8">
              <w:rPr>
                <w:rFonts w:eastAsia="Trebuchet MS"/>
                <w:color w:val="231F20"/>
                <w:sz w:val="28"/>
                <w:szCs w:val="28"/>
              </w:rPr>
              <w:t>деньги. Пенсии, пособия, стипендии.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01"/>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19</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Откуда</w:t>
            </w:r>
            <w:r w:rsidRPr="00C17FE8">
              <w:rPr>
                <w:rFonts w:eastAsia="Trebuchet MS"/>
                <w:color w:val="231F20"/>
                <w:spacing w:val="9"/>
                <w:w w:val="95"/>
                <w:sz w:val="28"/>
                <w:szCs w:val="28"/>
              </w:rPr>
              <w:t xml:space="preserve"> </w:t>
            </w:r>
            <w:r w:rsidRPr="00C17FE8">
              <w:rPr>
                <w:rFonts w:eastAsia="Trebuchet MS"/>
                <w:color w:val="231F20"/>
                <w:w w:val="95"/>
                <w:sz w:val="28"/>
                <w:szCs w:val="28"/>
              </w:rPr>
              <w:t>в</w:t>
            </w:r>
            <w:r w:rsidRPr="00C17FE8">
              <w:rPr>
                <w:rFonts w:eastAsia="Trebuchet MS"/>
                <w:color w:val="231F20"/>
                <w:spacing w:val="9"/>
                <w:w w:val="95"/>
                <w:sz w:val="28"/>
                <w:szCs w:val="28"/>
              </w:rPr>
              <w:t xml:space="preserve"> </w:t>
            </w:r>
            <w:r w:rsidRPr="00C17FE8">
              <w:rPr>
                <w:rFonts w:eastAsia="Trebuchet MS"/>
                <w:color w:val="231F20"/>
                <w:w w:val="95"/>
                <w:sz w:val="28"/>
                <w:szCs w:val="28"/>
              </w:rPr>
              <w:t>семье</w:t>
            </w:r>
            <w:r w:rsidRPr="00C17FE8">
              <w:rPr>
                <w:rFonts w:eastAsia="Trebuchet MS"/>
                <w:color w:val="231F20"/>
                <w:spacing w:val="9"/>
                <w:w w:val="95"/>
                <w:sz w:val="28"/>
                <w:szCs w:val="28"/>
              </w:rPr>
              <w:t xml:space="preserve"> </w:t>
            </w:r>
            <w:r w:rsidRPr="00C17FE8">
              <w:rPr>
                <w:rFonts w:eastAsia="Trebuchet MS"/>
                <w:color w:val="231F20"/>
                <w:w w:val="95"/>
                <w:sz w:val="28"/>
                <w:szCs w:val="28"/>
              </w:rPr>
              <w:t>берутся</w:t>
            </w:r>
            <w:r w:rsidRPr="00C17FE8">
              <w:rPr>
                <w:rFonts w:eastAsia="Trebuchet MS"/>
                <w:color w:val="231F20"/>
                <w:spacing w:val="-63"/>
                <w:w w:val="95"/>
                <w:sz w:val="28"/>
                <w:szCs w:val="28"/>
              </w:rPr>
              <w:t xml:space="preserve"> </w:t>
            </w:r>
            <w:r w:rsidRPr="00C17FE8">
              <w:rPr>
                <w:rFonts w:eastAsia="Trebuchet MS"/>
                <w:color w:val="231F20"/>
                <w:sz w:val="28"/>
                <w:szCs w:val="28"/>
              </w:rPr>
              <w:t>деньги. Аренда и проценты в банке, кредиты.</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08"/>
        </w:trPr>
        <w:tc>
          <w:tcPr>
            <w:tcW w:w="1417" w:type="dxa"/>
            <w:shd w:val="clear" w:color="auto" w:fill="FFFFFF" w:themeFill="background1"/>
          </w:tcPr>
          <w:p w:rsidR="002C6834" w:rsidRPr="00C17FE8" w:rsidRDefault="002C6834" w:rsidP="002C6834">
            <w:pPr>
              <w:spacing w:before="39"/>
              <w:ind w:left="10"/>
              <w:jc w:val="center"/>
              <w:rPr>
                <w:rFonts w:eastAsia="Trebuchet MS"/>
                <w:sz w:val="28"/>
                <w:szCs w:val="28"/>
              </w:rPr>
            </w:pPr>
            <w:r w:rsidRPr="00C17FE8">
              <w:rPr>
                <w:rFonts w:eastAsia="Trebuchet MS"/>
                <w:color w:val="231F20"/>
                <w:w w:val="117"/>
                <w:sz w:val="28"/>
                <w:szCs w:val="28"/>
              </w:rPr>
              <w:t>20</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sz w:val="28"/>
                <w:szCs w:val="28"/>
              </w:rPr>
              <w:t>Основные доходы в семье. Мини – исследование.</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408"/>
        </w:trPr>
        <w:tc>
          <w:tcPr>
            <w:tcW w:w="1417" w:type="dxa"/>
            <w:shd w:val="clear" w:color="auto" w:fill="FFFFFF" w:themeFill="background1"/>
          </w:tcPr>
          <w:p w:rsidR="002C6834" w:rsidRPr="00C17FE8" w:rsidRDefault="002C6834" w:rsidP="002C6834">
            <w:pPr>
              <w:spacing w:before="39"/>
              <w:ind w:left="10"/>
              <w:jc w:val="center"/>
              <w:rPr>
                <w:rFonts w:eastAsia="Trebuchet MS"/>
                <w:color w:val="231F20"/>
                <w:w w:val="117"/>
                <w:sz w:val="28"/>
                <w:szCs w:val="28"/>
              </w:rPr>
            </w:pPr>
            <w:r w:rsidRPr="00C17FE8">
              <w:rPr>
                <w:rFonts w:eastAsia="Trebuchet MS"/>
                <w:color w:val="231F20"/>
                <w:w w:val="117"/>
                <w:sz w:val="28"/>
                <w:szCs w:val="28"/>
              </w:rPr>
              <w:t xml:space="preserve">21 </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sz w:val="28"/>
                <w:szCs w:val="28"/>
              </w:rPr>
              <w:t>Тест по теме «Откуда в семье берутся деньги»</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629"/>
        </w:trPr>
        <w:tc>
          <w:tcPr>
            <w:tcW w:w="13608" w:type="dxa"/>
            <w:gridSpan w:val="3"/>
            <w:shd w:val="clear" w:color="auto" w:fill="FFFFFF" w:themeFill="background1"/>
          </w:tcPr>
          <w:p w:rsidR="002C6834" w:rsidRPr="00C17FE8" w:rsidRDefault="002C6834" w:rsidP="002C6834">
            <w:pPr>
              <w:spacing w:before="39"/>
              <w:ind w:right="376"/>
              <w:rPr>
                <w:rFonts w:eastAsia="Trebuchet MS"/>
                <w:b/>
                <w:sz w:val="28"/>
                <w:szCs w:val="28"/>
              </w:rPr>
            </w:pPr>
            <w:r w:rsidRPr="00C17FE8">
              <w:rPr>
                <w:rFonts w:eastAsia="Trebuchet MS"/>
                <w:sz w:val="28"/>
                <w:szCs w:val="28"/>
              </w:rPr>
              <w:t xml:space="preserve">     </w:t>
            </w:r>
            <w:r w:rsidRPr="00C17FE8">
              <w:rPr>
                <w:rFonts w:eastAsia="Trebuchet MS"/>
                <w:b/>
                <w:sz w:val="28"/>
                <w:szCs w:val="28"/>
              </w:rPr>
              <w:t xml:space="preserve">Раздел 3. Почему семьям часто  не хватает денег на жизнь и как этого избежать. </w:t>
            </w:r>
            <w:proofErr w:type="gramStart"/>
            <w:r w:rsidRPr="00C17FE8">
              <w:rPr>
                <w:rFonts w:eastAsia="Trebuchet MS"/>
                <w:b/>
                <w:sz w:val="28"/>
                <w:szCs w:val="28"/>
              </w:rPr>
              <w:t xml:space="preserve">( </w:t>
            </w:r>
            <w:proofErr w:type="gramEnd"/>
            <w:r w:rsidRPr="00C17FE8">
              <w:rPr>
                <w:rFonts w:eastAsia="Trebuchet MS"/>
                <w:b/>
                <w:sz w:val="28"/>
                <w:szCs w:val="28"/>
              </w:rPr>
              <w:t>4 ч)</w:t>
            </w:r>
          </w:p>
        </w:tc>
      </w:tr>
      <w:tr w:rsidR="002C6834" w:rsidRPr="00C17FE8" w:rsidTr="002C6834">
        <w:trPr>
          <w:trHeight w:val="351"/>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color w:val="231F20"/>
                <w:w w:val="115"/>
                <w:sz w:val="28"/>
                <w:szCs w:val="28"/>
              </w:rPr>
              <w:t>22</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На</w:t>
            </w:r>
            <w:r w:rsidRPr="00C17FE8">
              <w:rPr>
                <w:rFonts w:eastAsia="Trebuchet MS"/>
                <w:color w:val="231F20"/>
                <w:spacing w:val="3"/>
                <w:w w:val="95"/>
                <w:sz w:val="28"/>
                <w:szCs w:val="28"/>
              </w:rPr>
              <w:t xml:space="preserve"> </w:t>
            </w:r>
            <w:r w:rsidRPr="00C17FE8">
              <w:rPr>
                <w:rFonts w:eastAsia="Trebuchet MS"/>
                <w:color w:val="231F20"/>
                <w:w w:val="95"/>
                <w:sz w:val="28"/>
                <w:szCs w:val="28"/>
              </w:rPr>
              <w:t>что</w:t>
            </w:r>
            <w:r w:rsidRPr="00C17FE8">
              <w:rPr>
                <w:rFonts w:eastAsia="Trebuchet MS"/>
                <w:color w:val="231F20"/>
                <w:spacing w:val="4"/>
                <w:w w:val="95"/>
                <w:sz w:val="28"/>
                <w:szCs w:val="28"/>
              </w:rPr>
              <w:t xml:space="preserve"> </w:t>
            </w:r>
            <w:r w:rsidRPr="00C17FE8">
              <w:rPr>
                <w:rFonts w:eastAsia="Trebuchet MS"/>
                <w:color w:val="231F20"/>
                <w:w w:val="95"/>
                <w:sz w:val="28"/>
                <w:szCs w:val="28"/>
              </w:rPr>
              <w:t>тратятся</w:t>
            </w:r>
            <w:r w:rsidRPr="00C17FE8">
              <w:rPr>
                <w:rFonts w:eastAsia="Trebuchet MS"/>
                <w:color w:val="231F20"/>
                <w:spacing w:val="3"/>
                <w:w w:val="95"/>
                <w:sz w:val="28"/>
                <w:szCs w:val="28"/>
              </w:rPr>
              <w:t xml:space="preserve"> </w:t>
            </w:r>
            <w:r w:rsidRPr="00C17FE8">
              <w:rPr>
                <w:rFonts w:eastAsia="Trebuchet MS"/>
                <w:color w:val="231F20"/>
                <w:w w:val="95"/>
                <w:sz w:val="28"/>
                <w:szCs w:val="28"/>
              </w:rPr>
              <w:t xml:space="preserve">деньги. Расходы на </w:t>
            </w:r>
            <w:proofErr w:type="gramStart"/>
            <w:r w:rsidRPr="00C17FE8">
              <w:rPr>
                <w:rFonts w:eastAsia="Trebuchet MS"/>
                <w:color w:val="231F20"/>
                <w:w w:val="95"/>
                <w:sz w:val="28"/>
                <w:szCs w:val="28"/>
              </w:rPr>
              <w:t>самое</w:t>
            </w:r>
            <w:proofErr w:type="gramEnd"/>
            <w:r w:rsidRPr="00C17FE8">
              <w:rPr>
                <w:rFonts w:eastAsia="Trebuchet MS"/>
                <w:color w:val="231F20"/>
                <w:w w:val="95"/>
                <w:sz w:val="28"/>
                <w:szCs w:val="28"/>
              </w:rPr>
              <w:t xml:space="preserve"> необходимое.</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414"/>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color w:val="231F20"/>
                <w:w w:val="115"/>
                <w:sz w:val="28"/>
                <w:szCs w:val="28"/>
              </w:rPr>
              <w:t>23</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На</w:t>
            </w:r>
            <w:r w:rsidRPr="00C17FE8">
              <w:rPr>
                <w:rFonts w:eastAsia="Trebuchet MS"/>
                <w:color w:val="231F20"/>
                <w:spacing w:val="3"/>
                <w:w w:val="95"/>
                <w:sz w:val="28"/>
                <w:szCs w:val="28"/>
              </w:rPr>
              <w:t xml:space="preserve"> </w:t>
            </w:r>
            <w:r w:rsidRPr="00C17FE8">
              <w:rPr>
                <w:rFonts w:eastAsia="Trebuchet MS"/>
                <w:color w:val="231F20"/>
                <w:w w:val="95"/>
                <w:sz w:val="28"/>
                <w:szCs w:val="28"/>
              </w:rPr>
              <w:t>что</w:t>
            </w:r>
            <w:r w:rsidRPr="00C17FE8">
              <w:rPr>
                <w:rFonts w:eastAsia="Trebuchet MS"/>
                <w:color w:val="231F20"/>
                <w:spacing w:val="4"/>
                <w:w w:val="95"/>
                <w:sz w:val="28"/>
                <w:szCs w:val="28"/>
              </w:rPr>
              <w:t xml:space="preserve"> </w:t>
            </w:r>
            <w:r w:rsidRPr="00C17FE8">
              <w:rPr>
                <w:rFonts w:eastAsia="Trebuchet MS"/>
                <w:color w:val="231F20"/>
                <w:w w:val="95"/>
                <w:sz w:val="28"/>
                <w:szCs w:val="28"/>
              </w:rPr>
              <w:t>тратятся</w:t>
            </w:r>
            <w:r w:rsidRPr="00C17FE8">
              <w:rPr>
                <w:rFonts w:eastAsia="Trebuchet MS"/>
                <w:color w:val="231F20"/>
                <w:spacing w:val="3"/>
                <w:w w:val="95"/>
                <w:sz w:val="28"/>
                <w:szCs w:val="28"/>
              </w:rPr>
              <w:t xml:space="preserve"> </w:t>
            </w:r>
            <w:r w:rsidRPr="00C17FE8">
              <w:rPr>
                <w:rFonts w:eastAsia="Trebuchet MS"/>
                <w:color w:val="231F20"/>
                <w:w w:val="95"/>
                <w:sz w:val="28"/>
                <w:szCs w:val="28"/>
              </w:rPr>
              <w:t>деньги. Сбережения и непредвиденные расходы.</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277"/>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24</w:t>
            </w:r>
          </w:p>
        </w:tc>
        <w:tc>
          <w:tcPr>
            <w:tcW w:w="10064" w:type="dxa"/>
            <w:shd w:val="clear" w:color="auto" w:fill="FFFFFF" w:themeFill="background1"/>
          </w:tcPr>
          <w:p w:rsidR="002C6834" w:rsidRPr="00C17FE8" w:rsidRDefault="002C6834" w:rsidP="002C6834">
            <w:r w:rsidRPr="00C17FE8">
              <w:rPr>
                <w:rFonts w:eastAsia="Trebuchet MS"/>
                <w:color w:val="231F20"/>
                <w:w w:val="95"/>
                <w:sz w:val="28"/>
                <w:szCs w:val="28"/>
              </w:rPr>
              <w:t>На</w:t>
            </w:r>
            <w:r w:rsidRPr="00C17FE8">
              <w:rPr>
                <w:rFonts w:eastAsia="Trebuchet MS"/>
                <w:color w:val="231F20"/>
                <w:spacing w:val="3"/>
                <w:w w:val="95"/>
                <w:sz w:val="28"/>
                <w:szCs w:val="28"/>
              </w:rPr>
              <w:t xml:space="preserve"> </w:t>
            </w:r>
            <w:r w:rsidRPr="00C17FE8">
              <w:rPr>
                <w:rFonts w:eastAsia="Trebuchet MS"/>
                <w:color w:val="231F20"/>
                <w:w w:val="95"/>
                <w:sz w:val="28"/>
                <w:szCs w:val="28"/>
              </w:rPr>
              <w:t>что</w:t>
            </w:r>
            <w:r w:rsidRPr="00C17FE8">
              <w:rPr>
                <w:rFonts w:eastAsia="Trebuchet MS"/>
                <w:color w:val="231F20"/>
                <w:spacing w:val="4"/>
                <w:w w:val="95"/>
                <w:sz w:val="28"/>
                <w:szCs w:val="28"/>
              </w:rPr>
              <w:t xml:space="preserve"> </w:t>
            </w:r>
            <w:r w:rsidRPr="00C17FE8">
              <w:rPr>
                <w:rFonts w:eastAsia="Trebuchet MS"/>
                <w:color w:val="231F20"/>
                <w:w w:val="95"/>
                <w:sz w:val="28"/>
                <w:szCs w:val="28"/>
              </w:rPr>
              <w:t>тратятся</w:t>
            </w:r>
            <w:r w:rsidRPr="00C17FE8">
              <w:rPr>
                <w:rFonts w:eastAsia="Trebuchet MS"/>
                <w:color w:val="231F20"/>
                <w:spacing w:val="3"/>
                <w:w w:val="95"/>
                <w:sz w:val="28"/>
                <w:szCs w:val="28"/>
              </w:rPr>
              <w:t xml:space="preserve"> </w:t>
            </w:r>
            <w:r w:rsidRPr="00C17FE8">
              <w:rPr>
                <w:rFonts w:eastAsia="Trebuchet MS"/>
                <w:color w:val="231F20"/>
                <w:w w:val="95"/>
                <w:sz w:val="28"/>
                <w:szCs w:val="28"/>
              </w:rPr>
              <w:t>деньги. Вредные привычки. Хобби.</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325"/>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25</w:t>
            </w:r>
          </w:p>
        </w:tc>
        <w:tc>
          <w:tcPr>
            <w:tcW w:w="10064" w:type="dxa"/>
            <w:shd w:val="clear" w:color="auto" w:fill="FFFFFF" w:themeFill="background1"/>
          </w:tcPr>
          <w:p w:rsidR="002C6834" w:rsidRPr="00C17FE8" w:rsidRDefault="002C6834" w:rsidP="002C6834">
            <w:r w:rsidRPr="00C17FE8">
              <w:rPr>
                <w:rFonts w:eastAsia="Trebuchet MS"/>
                <w:color w:val="231F20"/>
                <w:w w:val="95"/>
                <w:sz w:val="28"/>
                <w:szCs w:val="28"/>
              </w:rPr>
              <w:t>На</w:t>
            </w:r>
            <w:r w:rsidRPr="00C17FE8">
              <w:rPr>
                <w:rFonts w:eastAsia="Trebuchet MS"/>
                <w:color w:val="231F20"/>
                <w:spacing w:val="3"/>
                <w:w w:val="95"/>
                <w:sz w:val="28"/>
                <w:szCs w:val="28"/>
              </w:rPr>
              <w:t xml:space="preserve"> </w:t>
            </w:r>
            <w:r w:rsidRPr="00C17FE8">
              <w:rPr>
                <w:rFonts w:eastAsia="Trebuchet MS"/>
                <w:color w:val="231F20"/>
                <w:w w:val="95"/>
                <w:sz w:val="28"/>
                <w:szCs w:val="28"/>
              </w:rPr>
              <w:t>что</w:t>
            </w:r>
            <w:r w:rsidRPr="00C17FE8">
              <w:rPr>
                <w:rFonts w:eastAsia="Trebuchet MS"/>
                <w:color w:val="231F20"/>
                <w:spacing w:val="4"/>
                <w:w w:val="95"/>
                <w:sz w:val="28"/>
                <w:szCs w:val="28"/>
              </w:rPr>
              <w:t xml:space="preserve"> </w:t>
            </w:r>
            <w:r w:rsidRPr="00C17FE8">
              <w:rPr>
                <w:rFonts w:eastAsia="Trebuchet MS"/>
                <w:color w:val="231F20"/>
                <w:w w:val="95"/>
                <w:sz w:val="28"/>
                <w:szCs w:val="28"/>
              </w:rPr>
              <w:t>тратятся</w:t>
            </w:r>
            <w:r w:rsidRPr="00C17FE8">
              <w:rPr>
                <w:rFonts w:eastAsia="Trebuchet MS"/>
                <w:color w:val="231F20"/>
                <w:spacing w:val="3"/>
                <w:w w:val="95"/>
                <w:sz w:val="28"/>
                <w:szCs w:val="28"/>
              </w:rPr>
              <w:t xml:space="preserve"> </w:t>
            </w:r>
            <w:r w:rsidRPr="00C17FE8">
              <w:rPr>
                <w:rFonts w:eastAsia="Trebuchet MS"/>
                <w:color w:val="231F20"/>
                <w:w w:val="95"/>
                <w:sz w:val="28"/>
                <w:szCs w:val="28"/>
              </w:rPr>
              <w:t>деньги. Составление примерной сметы на неделю.</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629"/>
        </w:trPr>
        <w:tc>
          <w:tcPr>
            <w:tcW w:w="13608" w:type="dxa"/>
            <w:gridSpan w:val="3"/>
            <w:shd w:val="clear" w:color="auto" w:fill="FFFFFF" w:themeFill="background1"/>
          </w:tcPr>
          <w:p w:rsidR="002C6834" w:rsidRPr="00C17FE8" w:rsidRDefault="002C6834" w:rsidP="002C6834">
            <w:pPr>
              <w:spacing w:before="39"/>
              <w:ind w:right="375"/>
              <w:rPr>
                <w:rFonts w:eastAsia="Trebuchet MS"/>
                <w:b/>
                <w:sz w:val="28"/>
                <w:szCs w:val="28"/>
              </w:rPr>
            </w:pPr>
            <w:r w:rsidRPr="00C17FE8">
              <w:rPr>
                <w:rFonts w:eastAsia="Trebuchet MS"/>
                <w:b/>
                <w:sz w:val="28"/>
                <w:szCs w:val="28"/>
              </w:rPr>
              <w:t xml:space="preserve">        Раздел 4. Деньги счёт любят, или как управлять своим кошельком, чтобы он не пустовал.</w:t>
            </w:r>
          </w:p>
        </w:tc>
      </w:tr>
      <w:tr w:rsidR="002C6834" w:rsidRPr="00C17FE8" w:rsidTr="002C6834">
        <w:trPr>
          <w:trHeight w:val="298"/>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sz w:val="28"/>
                <w:szCs w:val="28"/>
              </w:rPr>
              <w:t>26</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Как</w:t>
            </w:r>
            <w:r w:rsidRPr="00C17FE8">
              <w:rPr>
                <w:rFonts w:eastAsia="Trebuchet MS"/>
                <w:color w:val="231F20"/>
                <w:spacing w:val="11"/>
                <w:w w:val="95"/>
                <w:sz w:val="28"/>
                <w:szCs w:val="28"/>
              </w:rPr>
              <w:t xml:space="preserve"> </w:t>
            </w:r>
            <w:r w:rsidRPr="00C17FE8">
              <w:rPr>
                <w:rFonts w:eastAsia="Trebuchet MS"/>
                <w:color w:val="231F20"/>
                <w:w w:val="95"/>
                <w:sz w:val="28"/>
                <w:szCs w:val="28"/>
              </w:rPr>
              <w:t>с</w:t>
            </w:r>
            <w:r w:rsidRPr="00C17FE8">
              <w:rPr>
                <w:rFonts w:eastAsia="Trebuchet MS"/>
                <w:color w:val="231F20"/>
                <w:spacing w:val="11"/>
                <w:w w:val="95"/>
                <w:sz w:val="28"/>
                <w:szCs w:val="28"/>
              </w:rPr>
              <w:t xml:space="preserve"> </w:t>
            </w:r>
            <w:r w:rsidRPr="00C17FE8">
              <w:rPr>
                <w:rFonts w:eastAsia="Trebuchet MS"/>
                <w:color w:val="231F20"/>
                <w:w w:val="95"/>
                <w:sz w:val="28"/>
                <w:szCs w:val="28"/>
              </w:rPr>
              <w:t>умом</w:t>
            </w:r>
            <w:r w:rsidRPr="00C17FE8">
              <w:rPr>
                <w:rFonts w:eastAsia="Trebuchet MS"/>
                <w:color w:val="231F20"/>
                <w:spacing w:val="12"/>
                <w:w w:val="95"/>
                <w:sz w:val="28"/>
                <w:szCs w:val="28"/>
              </w:rPr>
              <w:t xml:space="preserve"> </w:t>
            </w:r>
            <w:r w:rsidRPr="00C17FE8">
              <w:rPr>
                <w:rFonts w:eastAsia="Trebuchet MS"/>
                <w:color w:val="231F20"/>
                <w:w w:val="95"/>
                <w:sz w:val="28"/>
                <w:szCs w:val="28"/>
              </w:rPr>
              <w:t>управлять</w:t>
            </w:r>
            <w:r w:rsidRPr="00C17FE8">
              <w:rPr>
                <w:rFonts w:eastAsia="Trebuchet MS"/>
                <w:color w:val="231F20"/>
                <w:spacing w:val="-63"/>
                <w:w w:val="95"/>
                <w:sz w:val="28"/>
                <w:szCs w:val="28"/>
              </w:rPr>
              <w:t xml:space="preserve"> </w:t>
            </w:r>
            <w:r w:rsidRPr="00C17FE8">
              <w:rPr>
                <w:rFonts w:eastAsia="Trebuchet MS"/>
                <w:color w:val="231F20"/>
                <w:sz w:val="28"/>
                <w:szCs w:val="28"/>
              </w:rPr>
              <w:t>своими</w:t>
            </w:r>
            <w:r w:rsidRPr="00C17FE8">
              <w:rPr>
                <w:rFonts w:eastAsia="Trebuchet MS"/>
                <w:color w:val="231F20"/>
                <w:spacing w:val="-10"/>
                <w:sz w:val="28"/>
                <w:szCs w:val="28"/>
              </w:rPr>
              <w:t xml:space="preserve"> </w:t>
            </w:r>
            <w:r w:rsidRPr="00C17FE8">
              <w:rPr>
                <w:rFonts w:eastAsia="Trebuchet MS"/>
                <w:color w:val="231F20"/>
                <w:sz w:val="28"/>
                <w:szCs w:val="28"/>
              </w:rPr>
              <w:t>деньгами. Расходы и доходы.</w:t>
            </w:r>
          </w:p>
        </w:tc>
        <w:tc>
          <w:tcPr>
            <w:tcW w:w="2127" w:type="dxa"/>
            <w:shd w:val="clear" w:color="auto" w:fill="FFFFFF" w:themeFill="background1"/>
          </w:tcPr>
          <w:p w:rsidR="002C6834" w:rsidRPr="00C17FE8" w:rsidRDefault="002C6834" w:rsidP="002C6834">
            <w:pPr>
              <w:spacing w:before="39"/>
              <w:ind w:right="375"/>
              <w:jc w:val="right"/>
              <w:rPr>
                <w:rFonts w:eastAsia="Trebuchet MS"/>
                <w:sz w:val="28"/>
                <w:szCs w:val="28"/>
              </w:rPr>
            </w:pPr>
            <w:r w:rsidRPr="00C17FE8">
              <w:rPr>
                <w:rFonts w:eastAsia="Trebuchet MS"/>
                <w:sz w:val="28"/>
                <w:szCs w:val="28"/>
              </w:rPr>
              <w:t>1</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sz w:val="28"/>
                <w:szCs w:val="28"/>
              </w:rPr>
              <w:t>27</w:t>
            </w:r>
          </w:p>
        </w:tc>
        <w:tc>
          <w:tcPr>
            <w:tcW w:w="10064" w:type="dxa"/>
            <w:shd w:val="clear" w:color="auto" w:fill="FFFFFF" w:themeFill="background1"/>
          </w:tcPr>
          <w:p w:rsidR="002C6834" w:rsidRPr="00C17FE8" w:rsidRDefault="002C6834" w:rsidP="002C6834">
            <w:pPr>
              <w:spacing w:before="16" w:line="290" w:lineRule="atLeast"/>
              <w:ind w:left="56"/>
              <w:rPr>
                <w:rFonts w:eastAsia="Trebuchet MS"/>
                <w:sz w:val="28"/>
                <w:szCs w:val="28"/>
              </w:rPr>
            </w:pPr>
            <w:r w:rsidRPr="00C17FE8">
              <w:rPr>
                <w:rFonts w:eastAsia="Trebuchet MS"/>
                <w:color w:val="231F20"/>
                <w:w w:val="95"/>
                <w:sz w:val="28"/>
                <w:szCs w:val="28"/>
              </w:rPr>
              <w:t>Как</w:t>
            </w:r>
            <w:r w:rsidRPr="00C17FE8">
              <w:rPr>
                <w:rFonts w:eastAsia="Trebuchet MS"/>
                <w:color w:val="231F20"/>
                <w:spacing w:val="11"/>
                <w:w w:val="95"/>
                <w:sz w:val="28"/>
                <w:szCs w:val="28"/>
              </w:rPr>
              <w:t xml:space="preserve"> </w:t>
            </w:r>
            <w:r w:rsidRPr="00C17FE8">
              <w:rPr>
                <w:rFonts w:eastAsia="Trebuchet MS"/>
                <w:color w:val="231F20"/>
                <w:w w:val="95"/>
                <w:sz w:val="28"/>
                <w:szCs w:val="28"/>
              </w:rPr>
              <w:t>с</w:t>
            </w:r>
            <w:r w:rsidRPr="00C17FE8">
              <w:rPr>
                <w:rFonts w:eastAsia="Trebuchet MS"/>
                <w:color w:val="231F20"/>
                <w:spacing w:val="11"/>
                <w:w w:val="95"/>
                <w:sz w:val="28"/>
                <w:szCs w:val="28"/>
              </w:rPr>
              <w:t xml:space="preserve"> </w:t>
            </w:r>
            <w:r w:rsidRPr="00C17FE8">
              <w:rPr>
                <w:rFonts w:eastAsia="Trebuchet MS"/>
                <w:color w:val="231F20"/>
                <w:w w:val="95"/>
                <w:sz w:val="28"/>
                <w:szCs w:val="28"/>
              </w:rPr>
              <w:t>умом</w:t>
            </w:r>
            <w:r w:rsidRPr="00C17FE8">
              <w:rPr>
                <w:rFonts w:eastAsia="Trebuchet MS"/>
                <w:color w:val="231F20"/>
                <w:spacing w:val="12"/>
                <w:w w:val="95"/>
                <w:sz w:val="28"/>
                <w:szCs w:val="28"/>
              </w:rPr>
              <w:t xml:space="preserve"> </w:t>
            </w:r>
            <w:r w:rsidRPr="00C17FE8">
              <w:rPr>
                <w:rFonts w:eastAsia="Trebuchet MS"/>
                <w:color w:val="231F20"/>
                <w:w w:val="95"/>
                <w:sz w:val="28"/>
                <w:szCs w:val="28"/>
              </w:rPr>
              <w:t>управлять</w:t>
            </w:r>
            <w:r w:rsidRPr="00C17FE8">
              <w:rPr>
                <w:rFonts w:eastAsia="Trebuchet MS"/>
                <w:color w:val="231F20"/>
                <w:spacing w:val="-63"/>
                <w:w w:val="95"/>
                <w:sz w:val="28"/>
                <w:szCs w:val="28"/>
              </w:rPr>
              <w:t xml:space="preserve"> </w:t>
            </w:r>
            <w:r w:rsidRPr="00C17FE8">
              <w:rPr>
                <w:rFonts w:eastAsia="Trebuchet MS"/>
                <w:color w:val="231F20"/>
                <w:sz w:val="28"/>
                <w:szCs w:val="28"/>
              </w:rPr>
              <w:t>своими</w:t>
            </w:r>
            <w:r w:rsidRPr="00C17FE8">
              <w:rPr>
                <w:rFonts w:eastAsia="Trebuchet MS"/>
                <w:color w:val="231F20"/>
                <w:spacing w:val="-10"/>
                <w:sz w:val="28"/>
                <w:szCs w:val="28"/>
              </w:rPr>
              <w:t xml:space="preserve"> </w:t>
            </w:r>
            <w:r w:rsidRPr="00C17FE8">
              <w:rPr>
                <w:rFonts w:eastAsia="Trebuchet MS"/>
                <w:color w:val="231F20"/>
                <w:sz w:val="28"/>
                <w:szCs w:val="28"/>
              </w:rPr>
              <w:t>деньгами. Учимся экономить.</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sz w:val="28"/>
                <w:szCs w:val="28"/>
              </w:rPr>
              <w:t>28</w:t>
            </w:r>
          </w:p>
        </w:tc>
        <w:tc>
          <w:tcPr>
            <w:tcW w:w="10064" w:type="dxa"/>
            <w:shd w:val="clear" w:color="auto" w:fill="FFFFFF" w:themeFill="background1"/>
          </w:tcPr>
          <w:p w:rsidR="002C6834" w:rsidRPr="00C17FE8" w:rsidRDefault="002C6834" w:rsidP="002C6834">
            <w:r w:rsidRPr="00C17FE8">
              <w:rPr>
                <w:rFonts w:eastAsia="Trebuchet MS"/>
                <w:color w:val="231F20"/>
                <w:w w:val="95"/>
                <w:sz w:val="28"/>
                <w:szCs w:val="28"/>
              </w:rPr>
              <w:t>Как</w:t>
            </w:r>
            <w:r w:rsidRPr="00C17FE8">
              <w:rPr>
                <w:rFonts w:eastAsia="Trebuchet MS"/>
                <w:color w:val="231F20"/>
                <w:spacing w:val="11"/>
                <w:w w:val="95"/>
                <w:sz w:val="28"/>
                <w:szCs w:val="28"/>
              </w:rPr>
              <w:t xml:space="preserve"> </w:t>
            </w:r>
            <w:r w:rsidRPr="00C17FE8">
              <w:rPr>
                <w:rFonts w:eastAsia="Trebuchet MS"/>
                <w:color w:val="231F20"/>
                <w:w w:val="95"/>
                <w:sz w:val="28"/>
                <w:szCs w:val="28"/>
              </w:rPr>
              <w:t>с</w:t>
            </w:r>
            <w:r w:rsidRPr="00C17FE8">
              <w:rPr>
                <w:rFonts w:eastAsia="Trebuchet MS"/>
                <w:color w:val="231F20"/>
                <w:spacing w:val="11"/>
                <w:w w:val="95"/>
                <w:sz w:val="28"/>
                <w:szCs w:val="28"/>
              </w:rPr>
              <w:t xml:space="preserve"> </w:t>
            </w:r>
            <w:r w:rsidRPr="00C17FE8">
              <w:rPr>
                <w:rFonts w:eastAsia="Trebuchet MS"/>
                <w:color w:val="231F20"/>
                <w:w w:val="95"/>
                <w:sz w:val="28"/>
                <w:szCs w:val="28"/>
              </w:rPr>
              <w:t>умом</w:t>
            </w:r>
            <w:r w:rsidRPr="00C17FE8">
              <w:rPr>
                <w:rFonts w:eastAsia="Trebuchet MS"/>
                <w:color w:val="231F20"/>
                <w:spacing w:val="12"/>
                <w:w w:val="95"/>
                <w:sz w:val="28"/>
                <w:szCs w:val="28"/>
              </w:rPr>
              <w:t xml:space="preserve"> </w:t>
            </w:r>
            <w:r w:rsidRPr="00C17FE8">
              <w:rPr>
                <w:rFonts w:eastAsia="Trebuchet MS"/>
                <w:color w:val="231F20"/>
                <w:w w:val="95"/>
                <w:sz w:val="28"/>
                <w:szCs w:val="28"/>
              </w:rPr>
              <w:t>управлять</w:t>
            </w:r>
            <w:r w:rsidRPr="00C17FE8">
              <w:rPr>
                <w:rFonts w:eastAsia="Trebuchet MS"/>
                <w:color w:val="231F20"/>
                <w:spacing w:val="-63"/>
                <w:w w:val="95"/>
                <w:sz w:val="28"/>
                <w:szCs w:val="28"/>
              </w:rPr>
              <w:t xml:space="preserve"> </w:t>
            </w:r>
            <w:r w:rsidRPr="00C17FE8">
              <w:rPr>
                <w:rFonts w:eastAsia="Trebuchet MS"/>
                <w:color w:val="231F20"/>
                <w:sz w:val="28"/>
                <w:szCs w:val="28"/>
              </w:rPr>
              <w:t>своими</w:t>
            </w:r>
            <w:r w:rsidRPr="00C17FE8">
              <w:rPr>
                <w:rFonts w:eastAsia="Trebuchet MS"/>
                <w:color w:val="231F20"/>
                <w:spacing w:val="-10"/>
                <w:sz w:val="28"/>
                <w:szCs w:val="28"/>
              </w:rPr>
              <w:t xml:space="preserve"> </w:t>
            </w:r>
            <w:r w:rsidRPr="00C17FE8">
              <w:rPr>
                <w:rFonts w:eastAsia="Trebuchet MS"/>
                <w:color w:val="231F20"/>
                <w:sz w:val="28"/>
                <w:szCs w:val="28"/>
              </w:rPr>
              <w:t>деньгами. Карманные деньги.</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335"/>
        </w:trPr>
        <w:tc>
          <w:tcPr>
            <w:tcW w:w="1417" w:type="dxa"/>
            <w:shd w:val="clear" w:color="auto" w:fill="FFFFFF" w:themeFill="background1"/>
          </w:tcPr>
          <w:p w:rsidR="002C6834" w:rsidRPr="00C17FE8" w:rsidRDefault="002C6834" w:rsidP="002C6834">
            <w:pPr>
              <w:spacing w:before="39"/>
              <w:ind w:left="54" w:right="44"/>
              <w:jc w:val="center"/>
              <w:rPr>
                <w:rFonts w:eastAsia="Trebuchet MS"/>
                <w:sz w:val="28"/>
                <w:szCs w:val="28"/>
              </w:rPr>
            </w:pPr>
            <w:r w:rsidRPr="00C17FE8">
              <w:rPr>
                <w:rFonts w:eastAsia="Trebuchet MS"/>
                <w:sz w:val="28"/>
                <w:szCs w:val="28"/>
              </w:rPr>
              <w:t>29</w:t>
            </w:r>
          </w:p>
        </w:tc>
        <w:tc>
          <w:tcPr>
            <w:tcW w:w="10064" w:type="dxa"/>
            <w:shd w:val="clear" w:color="auto" w:fill="FFFFFF" w:themeFill="background1"/>
          </w:tcPr>
          <w:p w:rsidR="002C6834" w:rsidRPr="00C17FE8" w:rsidRDefault="002C6834" w:rsidP="002C6834">
            <w:r w:rsidRPr="00C17FE8">
              <w:rPr>
                <w:rFonts w:eastAsia="Trebuchet MS"/>
                <w:color w:val="231F20"/>
                <w:w w:val="95"/>
                <w:sz w:val="28"/>
                <w:szCs w:val="28"/>
              </w:rPr>
              <w:t>Как</w:t>
            </w:r>
            <w:r w:rsidRPr="00C17FE8">
              <w:rPr>
                <w:rFonts w:eastAsia="Trebuchet MS"/>
                <w:color w:val="231F20"/>
                <w:spacing w:val="11"/>
                <w:w w:val="95"/>
                <w:sz w:val="28"/>
                <w:szCs w:val="28"/>
              </w:rPr>
              <w:t xml:space="preserve"> </w:t>
            </w:r>
            <w:r w:rsidRPr="00C17FE8">
              <w:rPr>
                <w:rFonts w:eastAsia="Trebuchet MS"/>
                <w:color w:val="231F20"/>
                <w:w w:val="95"/>
                <w:sz w:val="28"/>
                <w:szCs w:val="28"/>
              </w:rPr>
              <w:t>с</w:t>
            </w:r>
            <w:r w:rsidRPr="00C17FE8">
              <w:rPr>
                <w:rFonts w:eastAsia="Trebuchet MS"/>
                <w:color w:val="231F20"/>
                <w:spacing w:val="11"/>
                <w:w w:val="95"/>
                <w:sz w:val="28"/>
                <w:szCs w:val="28"/>
              </w:rPr>
              <w:t xml:space="preserve"> </w:t>
            </w:r>
            <w:r w:rsidRPr="00C17FE8">
              <w:rPr>
                <w:rFonts w:eastAsia="Trebuchet MS"/>
                <w:color w:val="231F20"/>
                <w:w w:val="95"/>
                <w:sz w:val="28"/>
                <w:szCs w:val="28"/>
              </w:rPr>
              <w:t>умом</w:t>
            </w:r>
            <w:r w:rsidRPr="00C17FE8">
              <w:rPr>
                <w:rFonts w:eastAsia="Trebuchet MS"/>
                <w:color w:val="231F20"/>
                <w:spacing w:val="12"/>
                <w:w w:val="95"/>
                <w:sz w:val="28"/>
                <w:szCs w:val="28"/>
              </w:rPr>
              <w:t xml:space="preserve"> </w:t>
            </w:r>
            <w:r w:rsidRPr="00C17FE8">
              <w:rPr>
                <w:rFonts w:eastAsia="Trebuchet MS"/>
                <w:color w:val="231F20"/>
                <w:w w:val="95"/>
                <w:sz w:val="28"/>
                <w:szCs w:val="28"/>
              </w:rPr>
              <w:t>управлять</w:t>
            </w:r>
            <w:r w:rsidRPr="00C17FE8">
              <w:rPr>
                <w:rFonts w:eastAsia="Trebuchet MS"/>
                <w:color w:val="231F20"/>
                <w:spacing w:val="-63"/>
                <w:w w:val="95"/>
                <w:sz w:val="28"/>
                <w:szCs w:val="28"/>
              </w:rPr>
              <w:t xml:space="preserve"> </w:t>
            </w:r>
            <w:r w:rsidRPr="00C17FE8">
              <w:rPr>
                <w:rFonts w:eastAsia="Trebuchet MS"/>
                <w:color w:val="231F20"/>
                <w:sz w:val="28"/>
                <w:szCs w:val="28"/>
              </w:rPr>
              <w:t>своими</w:t>
            </w:r>
            <w:r w:rsidRPr="00C17FE8">
              <w:rPr>
                <w:rFonts w:eastAsia="Trebuchet MS"/>
                <w:color w:val="231F20"/>
                <w:spacing w:val="-10"/>
                <w:sz w:val="28"/>
                <w:szCs w:val="28"/>
              </w:rPr>
              <w:t xml:space="preserve"> </w:t>
            </w:r>
            <w:r w:rsidRPr="00C17FE8">
              <w:rPr>
                <w:rFonts w:eastAsia="Trebuchet MS"/>
                <w:color w:val="231F20"/>
                <w:sz w:val="28"/>
                <w:szCs w:val="28"/>
              </w:rPr>
              <w:t>деньгами. Игра «Распредели семейный бюджет»</w:t>
            </w:r>
          </w:p>
        </w:tc>
        <w:tc>
          <w:tcPr>
            <w:tcW w:w="2127" w:type="dxa"/>
            <w:shd w:val="clear" w:color="auto" w:fill="FFFFFF" w:themeFill="background1"/>
          </w:tcPr>
          <w:p w:rsidR="002C6834" w:rsidRPr="00C17FE8" w:rsidRDefault="002C6834" w:rsidP="002C6834">
            <w:pPr>
              <w:spacing w:before="39"/>
              <w:ind w:right="376"/>
              <w:jc w:val="right"/>
              <w:rPr>
                <w:rFonts w:eastAsia="Trebuchet MS"/>
                <w:sz w:val="28"/>
                <w:szCs w:val="28"/>
              </w:rPr>
            </w:pPr>
            <w:r w:rsidRPr="00C17FE8">
              <w:rPr>
                <w:rFonts w:eastAsia="Trebuchet MS"/>
                <w:sz w:val="28"/>
                <w:szCs w:val="28"/>
              </w:rPr>
              <w:t>1</w:t>
            </w:r>
          </w:p>
        </w:tc>
      </w:tr>
      <w:tr w:rsidR="002C6834" w:rsidRPr="00C17FE8" w:rsidTr="002C6834">
        <w:trPr>
          <w:trHeight w:val="390"/>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30</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Как</w:t>
            </w:r>
            <w:r w:rsidRPr="00C17FE8">
              <w:rPr>
                <w:rFonts w:eastAsia="Trebuchet MS"/>
                <w:color w:val="231F20"/>
                <w:spacing w:val="8"/>
                <w:w w:val="95"/>
                <w:sz w:val="28"/>
                <w:szCs w:val="28"/>
              </w:rPr>
              <w:t xml:space="preserve"> </w:t>
            </w:r>
            <w:r w:rsidRPr="00C17FE8">
              <w:rPr>
                <w:rFonts w:eastAsia="Trebuchet MS"/>
                <w:color w:val="231F20"/>
                <w:w w:val="95"/>
                <w:sz w:val="28"/>
                <w:szCs w:val="28"/>
              </w:rPr>
              <w:t>делать</w:t>
            </w:r>
            <w:r w:rsidRPr="00C17FE8">
              <w:rPr>
                <w:rFonts w:eastAsia="Trebuchet MS"/>
                <w:color w:val="231F20"/>
                <w:spacing w:val="9"/>
                <w:w w:val="95"/>
                <w:sz w:val="28"/>
                <w:szCs w:val="28"/>
              </w:rPr>
              <w:t xml:space="preserve"> </w:t>
            </w:r>
            <w:r w:rsidRPr="00C17FE8">
              <w:rPr>
                <w:rFonts w:eastAsia="Trebuchet MS"/>
                <w:color w:val="231F20"/>
                <w:w w:val="95"/>
                <w:sz w:val="28"/>
                <w:szCs w:val="28"/>
              </w:rPr>
              <w:t>сбережения. Как откладывать деньги.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09"/>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31</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Как</w:t>
            </w:r>
            <w:r w:rsidRPr="00C17FE8">
              <w:rPr>
                <w:rFonts w:eastAsia="Trebuchet MS"/>
                <w:color w:val="231F20"/>
                <w:spacing w:val="8"/>
                <w:w w:val="95"/>
                <w:sz w:val="28"/>
                <w:szCs w:val="28"/>
              </w:rPr>
              <w:t xml:space="preserve"> </w:t>
            </w:r>
            <w:r w:rsidRPr="00C17FE8">
              <w:rPr>
                <w:rFonts w:eastAsia="Trebuchet MS"/>
                <w:color w:val="231F20"/>
                <w:w w:val="95"/>
                <w:sz w:val="28"/>
                <w:szCs w:val="28"/>
              </w:rPr>
              <w:t>делать</w:t>
            </w:r>
            <w:r w:rsidRPr="00C17FE8">
              <w:rPr>
                <w:rFonts w:eastAsia="Trebuchet MS"/>
                <w:color w:val="231F20"/>
                <w:spacing w:val="9"/>
                <w:w w:val="95"/>
                <w:sz w:val="28"/>
                <w:szCs w:val="28"/>
              </w:rPr>
              <w:t xml:space="preserve"> </w:t>
            </w:r>
            <w:r w:rsidRPr="00C17FE8">
              <w:rPr>
                <w:rFonts w:eastAsia="Trebuchet MS"/>
                <w:color w:val="231F20"/>
                <w:w w:val="95"/>
                <w:sz w:val="28"/>
                <w:szCs w:val="28"/>
              </w:rPr>
              <w:t>сбережения. Как распорядиться своими сбережениями.</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415"/>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32</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color w:val="231F20"/>
                <w:w w:val="95"/>
                <w:sz w:val="28"/>
                <w:szCs w:val="28"/>
              </w:rPr>
              <w:t>Как</w:t>
            </w:r>
            <w:r w:rsidRPr="00C17FE8">
              <w:rPr>
                <w:rFonts w:eastAsia="Trebuchet MS"/>
                <w:color w:val="231F20"/>
                <w:spacing w:val="8"/>
                <w:w w:val="95"/>
                <w:sz w:val="28"/>
                <w:szCs w:val="28"/>
              </w:rPr>
              <w:t xml:space="preserve"> </w:t>
            </w:r>
            <w:r w:rsidRPr="00C17FE8">
              <w:rPr>
                <w:rFonts w:eastAsia="Trebuchet MS"/>
                <w:color w:val="231F20"/>
                <w:w w:val="95"/>
                <w:sz w:val="28"/>
                <w:szCs w:val="28"/>
              </w:rPr>
              <w:t>делать</w:t>
            </w:r>
            <w:r w:rsidRPr="00C17FE8">
              <w:rPr>
                <w:rFonts w:eastAsia="Trebuchet MS"/>
                <w:color w:val="231F20"/>
                <w:spacing w:val="9"/>
                <w:w w:val="95"/>
                <w:sz w:val="28"/>
                <w:szCs w:val="28"/>
              </w:rPr>
              <w:t xml:space="preserve"> </w:t>
            </w:r>
            <w:r w:rsidRPr="00C17FE8">
              <w:rPr>
                <w:rFonts w:eastAsia="Trebuchet MS"/>
                <w:color w:val="231F20"/>
                <w:w w:val="95"/>
                <w:sz w:val="28"/>
                <w:szCs w:val="28"/>
              </w:rPr>
              <w:t>сбережения. Как накопить на мечту (проект)</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33</w:t>
            </w:r>
          </w:p>
        </w:tc>
        <w:tc>
          <w:tcPr>
            <w:tcW w:w="10064" w:type="dxa"/>
            <w:shd w:val="clear" w:color="auto" w:fill="FFFFFF" w:themeFill="background1"/>
          </w:tcPr>
          <w:p w:rsidR="002C6834" w:rsidRPr="00C17FE8" w:rsidRDefault="002C6834" w:rsidP="002C6834">
            <w:pPr>
              <w:spacing w:before="39"/>
              <w:ind w:left="56"/>
              <w:rPr>
                <w:rFonts w:eastAsia="Trebuchet MS"/>
                <w:sz w:val="28"/>
                <w:szCs w:val="28"/>
              </w:rPr>
            </w:pPr>
            <w:r w:rsidRPr="00C17FE8">
              <w:rPr>
                <w:rFonts w:eastAsia="Trebuchet MS"/>
                <w:sz w:val="28"/>
                <w:szCs w:val="28"/>
              </w:rPr>
              <w:t>Итоговая проверочная работа.</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r w:rsidRPr="00C17FE8">
              <w:rPr>
                <w:rFonts w:eastAsia="Trebuchet MS"/>
                <w:color w:val="231F20"/>
                <w:w w:val="115"/>
                <w:sz w:val="28"/>
                <w:szCs w:val="28"/>
              </w:rPr>
              <w:t>34</w:t>
            </w:r>
          </w:p>
        </w:tc>
        <w:tc>
          <w:tcPr>
            <w:tcW w:w="10064" w:type="dxa"/>
            <w:shd w:val="clear" w:color="auto" w:fill="FFFFFF" w:themeFill="background1"/>
          </w:tcPr>
          <w:p w:rsidR="002C6834" w:rsidRPr="00C17FE8" w:rsidRDefault="002C6834" w:rsidP="002C6834">
            <w:pPr>
              <w:spacing w:before="16" w:line="290" w:lineRule="atLeast"/>
              <w:ind w:left="56" w:right="424"/>
              <w:rPr>
                <w:rFonts w:eastAsia="Trebuchet MS"/>
                <w:sz w:val="28"/>
                <w:szCs w:val="28"/>
              </w:rPr>
            </w:pPr>
            <w:r w:rsidRPr="00C17FE8">
              <w:rPr>
                <w:rFonts w:eastAsia="Trebuchet MS"/>
                <w:sz w:val="28"/>
                <w:szCs w:val="28"/>
              </w:rPr>
              <w:t>Рефлексия. Путешествие по стране финансов.</w:t>
            </w: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r w:rsidRPr="00C17FE8">
              <w:rPr>
                <w:rFonts w:eastAsia="Trebuchet MS"/>
                <w:color w:val="231F20"/>
                <w:w w:val="117"/>
                <w:sz w:val="28"/>
                <w:szCs w:val="28"/>
              </w:rPr>
              <w:t>1</w:t>
            </w:r>
          </w:p>
        </w:tc>
      </w:tr>
      <w:tr w:rsidR="002C6834" w:rsidRPr="00C17FE8" w:rsidTr="002C6834">
        <w:trPr>
          <w:trHeight w:val="629"/>
        </w:trPr>
        <w:tc>
          <w:tcPr>
            <w:tcW w:w="1417" w:type="dxa"/>
            <w:shd w:val="clear" w:color="auto" w:fill="FFFFFF" w:themeFill="background1"/>
          </w:tcPr>
          <w:p w:rsidR="002C6834" w:rsidRPr="00C17FE8" w:rsidRDefault="002C6834" w:rsidP="002C6834">
            <w:pPr>
              <w:spacing w:before="39"/>
              <w:ind w:left="54" w:right="44"/>
              <w:jc w:val="center"/>
              <w:rPr>
                <w:rFonts w:eastAsia="Trebuchet MS"/>
                <w:color w:val="231F20"/>
                <w:w w:val="115"/>
                <w:sz w:val="28"/>
                <w:szCs w:val="28"/>
              </w:rPr>
            </w:pPr>
          </w:p>
        </w:tc>
        <w:tc>
          <w:tcPr>
            <w:tcW w:w="10064" w:type="dxa"/>
            <w:shd w:val="clear" w:color="auto" w:fill="FFFFFF" w:themeFill="background1"/>
          </w:tcPr>
          <w:p w:rsidR="002C6834" w:rsidRPr="00C17FE8" w:rsidRDefault="002C6834" w:rsidP="002C6834">
            <w:pPr>
              <w:spacing w:before="16" w:line="290" w:lineRule="atLeast"/>
              <w:ind w:left="56" w:right="424"/>
              <w:rPr>
                <w:rFonts w:eastAsia="Trebuchet MS"/>
                <w:sz w:val="28"/>
                <w:szCs w:val="28"/>
              </w:rPr>
            </w:pPr>
          </w:p>
        </w:tc>
        <w:tc>
          <w:tcPr>
            <w:tcW w:w="2127" w:type="dxa"/>
            <w:shd w:val="clear" w:color="auto" w:fill="FFFFFF" w:themeFill="background1"/>
          </w:tcPr>
          <w:p w:rsidR="002C6834" w:rsidRPr="00C17FE8" w:rsidRDefault="002C6834" w:rsidP="002C6834">
            <w:pPr>
              <w:spacing w:before="39"/>
              <w:ind w:right="375"/>
              <w:jc w:val="right"/>
              <w:rPr>
                <w:rFonts w:eastAsia="Trebuchet MS"/>
                <w:color w:val="231F20"/>
                <w:w w:val="117"/>
                <w:sz w:val="28"/>
                <w:szCs w:val="28"/>
              </w:rPr>
            </w:pPr>
          </w:p>
        </w:tc>
      </w:tr>
    </w:tbl>
    <w:p w:rsidR="002C6834" w:rsidRPr="00C17FE8" w:rsidRDefault="002C6834" w:rsidP="002C6834">
      <w:pPr>
        <w:spacing w:line="266" w:lineRule="auto"/>
        <w:jc w:val="both"/>
        <w:rPr>
          <w:rFonts w:ascii="Trebuchet MS" w:eastAsia="Trebuchet MS" w:hAnsi="Trebuchet MS" w:cs="Trebuchet MS"/>
          <w:sz w:val="25"/>
        </w:rPr>
      </w:pPr>
    </w:p>
    <w:p w:rsidR="002C6834" w:rsidRPr="00C17FE8" w:rsidRDefault="002C6834" w:rsidP="002C6834">
      <w:pPr>
        <w:spacing w:line="266" w:lineRule="auto"/>
        <w:jc w:val="both"/>
        <w:rPr>
          <w:rFonts w:ascii="Trebuchet MS" w:eastAsia="Trebuchet MS" w:hAnsi="Trebuchet MS" w:cs="Trebuchet MS"/>
          <w:sz w:val="25"/>
          <w:lang w:val="en-US"/>
        </w:rPr>
      </w:pPr>
    </w:p>
    <w:p w:rsidR="002C6834" w:rsidRPr="00C17FE8" w:rsidRDefault="002C6834" w:rsidP="002C6834">
      <w:pPr>
        <w:ind w:left="2822"/>
        <w:outlineLvl w:val="0"/>
        <w:rPr>
          <w:rFonts w:eastAsia="Tahoma"/>
          <w:b/>
          <w:color w:val="231F20"/>
          <w:w w:val="95"/>
          <w:sz w:val="32"/>
          <w:szCs w:val="32"/>
        </w:rPr>
      </w:pPr>
      <w:bookmarkStart w:id="4" w:name="_TOC_250003"/>
    </w:p>
    <w:p w:rsidR="002C6834" w:rsidRPr="00C17FE8" w:rsidRDefault="002C6834" w:rsidP="002C6834">
      <w:pPr>
        <w:ind w:left="2822"/>
        <w:outlineLvl w:val="0"/>
        <w:rPr>
          <w:rFonts w:eastAsia="Tahoma"/>
          <w:b/>
          <w:color w:val="231F20"/>
          <w:w w:val="95"/>
          <w:sz w:val="32"/>
          <w:szCs w:val="32"/>
        </w:rPr>
      </w:pPr>
    </w:p>
    <w:p w:rsidR="002C6834" w:rsidRPr="00C17FE8" w:rsidRDefault="002C6834" w:rsidP="002C6834">
      <w:pPr>
        <w:ind w:left="2822"/>
        <w:outlineLvl w:val="0"/>
        <w:rPr>
          <w:rFonts w:eastAsia="Tahoma"/>
          <w:b/>
          <w:color w:val="231F20"/>
          <w:w w:val="95"/>
          <w:sz w:val="32"/>
          <w:szCs w:val="32"/>
        </w:rPr>
      </w:pPr>
      <w:r w:rsidRPr="00C17FE8">
        <w:rPr>
          <w:rFonts w:eastAsia="Tahoma"/>
          <w:b/>
          <w:color w:val="231F20"/>
          <w:w w:val="95"/>
          <w:sz w:val="32"/>
          <w:szCs w:val="32"/>
        </w:rPr>
        <w:t>Содержание</w:t>
      </w:r>
      <w:r w:rsidRPr="00C17FE8">
        <w:rPr>
          <w:rFonts w:eastAsia="Tahoma"/>
          <w:b/>
          <w:color w:val="231F20"/>
          <w:spacing w:val="10"/>
          <w:w w:val="95"/>
          <w:sz w:val="32"/>
          <w:szCs w:val="32"/>
        </w:rPr>
        <w:t xml:space="preserve"> </w:t>
      </w:r>
      <w:bookmarkEnd w:id="4"/>
      <w:r w:rsidRPr="00C17FE8">
        <w:rPr>
          <w:rFonts w:eastAsia="Tahoma"/>
          <w:b/>
          <w:color w:val="231F20"/>
          <w:w w:val="95"/>
          <w:sz w:val="32"/>
          <w:szCs w:val="32"/>
        </w:rPr>
        <w:t>курса</w:t>
      </w:r>
    </w:p>
    <w:p w:rsidR="002C6834" w:rsidRPr="00C17FE8" w:rsidRDefault="002C6834" w:rsidP="002C6834">
      <w:pPr>
        <w:ind w:left="2822"/>
        <w:outlineLvl w:val="0"/>
        <w:rPr>
          <w:rFonts w:eastAsia="Tahoma"/>
          <w:b/>
          <w:sz w:val="32"/>
          <w:szCs w:val="32"/>
        </w:rPr>
      </w:pPr>
    </w:p>
    <w:p w:rsidR="002C6834" w:rsidRPr="00C17FE8" w:rsidRDefault="002C6834" w:rsidP="002C6834">
      <w:pPr>
        <w:rPr>
          <w:rFonts w:eastAsia="Trebuchet MS"/>
          <w:sz w:val="28"/>
          <w:szCs w:val="28"/>
        </w:rPr>
      </w:pPr>
      <w:r w:rsidRPr="00C17FE8">
        <w:rPr>
          <w:rFonts w:eastAsia="Trebuchet MS"/>
          <w:sz w:val="28"/>
          <w:szCs w:val="28"/>
        </w:rPr>
        <w:t>1. Что такое деньги и откуда они взялись</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1. Как появились деньги.</w:t>
      </w:r>
    </w:p>
    <w:p w:rsidR="002C6834" w:rsidRPr="00C17FE8" w:rsidRDefault="002C6834" w:rsidP="002C6834">
      <w:pPr>
        <w:rPr>
          <w:rFonts w:eastAsia="Trebuchet MS"/>
          <w:sz w:val="28"/>
          <w:szCs w:val="28"/>
        </w:rPr>
      </w:pPr>
      <w:r w:rsidRPr="00C17FE8">
        <w:rPr>
          <w:rFonts w:eastAsia="Trebuchet MS"/>
          <w:sz w:val="28"/>
          <w:szCs w:val="28"/>
        </w:rPr>
        <w:t xml:space="preserve">         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p w:rsidR="002C6834" w:rsidRPr="00C17FE8" w:rsidRDefault="002C6834" w:rsidP="002C6834">
      <w:pPr>
        <w:rPr>
          <w:rFonts w:eastAsia="Trebuchet MS"/>
          <w:sz w:val="28"/>
          <w:szCs w:val="28"/>
        </w:rPr>
      </w:pPr>
      <w:r w:rsidRPr="00C17FE8">
        <w:rPr>
          <w:rFonts w:eastAsia="Trebuchet MS"/>
          <w:sz w:val="28"/>
          <w:szCs w:val="28"/>
        </w:rPr>
        <w:t xml:space="preserve"> Причиной возникновения обмена является специализация. В результате обмена должны выиграть обе стороны. Бартерный обмен не­удобен в связи с несовпадением интересов и проблемой определения ценности.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Бартер. Деньги. Товарные деньги. Благородные металлы. Монеты. Банкноты (банковские билеты). Купюры. Номинал. Покупательная сила. Товары. Услуги.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Объяснять выгоды обмена.</w:t>
      </w:r>
    </w:p>
    <w:p w:rsidR="002C6834" w:rsidRPr="00C17FE8" w:rsidRDefault="002C6834" w:rsidP="002C6834">
      <w:pPr>
        <w:rPr>
          <w:rFonts w:eastAsia="Trebuchet MS"/>
          <w:sz w:val="28"/>
          <w:szCs w:val="28"/>
        </w:rPr>
      </w:pPr>
      <w:r w:rsidRPr="00C17FE8">
        <w:rPr>
          <w:rFonts w:eastAsia="Trebuchet MS"/>
          <w:sz w:val="28"/>
          <w:szCs w:val="28"/>
        </w:rPr>
        <w:t>• Описывать свойства предмета, выполняющего роль денег.</w:t>
      </w:r>
    </w:p>
    <w:p w:rsidR="002C6834" w:rsidRPr="00C17FE8" w:rsidRDefault="002C6834" w:rsidP="002C6834">
      <w:pPr>
        <w:rPr>
          <w:rFonts w:eastAsia="Trebuchet MS"/>
          <w:sz w:val="28"/>
          <w:szCs w:val="28"/>
        </w:rPr>
      </w:pPr>
      <w:r w:rsidRPr="00C17FE8">
        <w:rPr>
          <w:rFonts w:eastAsia="Trebuchet MS"/>
          <w:sz w:val="28"/>
          <w:szCs w:val="28"/>
        </w:rPr>
        <w:t>• Объяснять, почему драгоценные металлы стали деньгами.</w:t>
      </w:r>
    </w:p>
    <w:p w:rsidR="002C6834" w:rsidRPr="00C17FE8" w:rsidRDefault="002C6834" w:rsidP="002C6834">
      <w:pPr>
        <w:rPr>
          <w:rFonts w:eastAsia="Trebuchet MS"/>
          <w:sz w:val="28"/>
          <w:szCs w:val="28"/>
        </w:rPr>
      </w:pPr>
      <w:r w:rsidRPr="00C17FE8">
        <w:rPr>
          <w:rFonts w:eastAsia="Trebuchet MS"/>
          <w:sz w:val="28"/>
          <w:szCs w:val="28"/>
        </w:rPr>
        <w:t>• Описывать ситуации, в которых используются деньги.</w:t>
      </w:r>
    </w:p>
    <w:p w:rsidR="002C6834" w:rsidRPr="00C17FE8" w:rsidRDefault="002C6834" w:rsidP="002C6834">
      <w:pPr>
        <w:rPr>
          <w:rFonts w:eastAsia="Trebuchet MS"/>
          <w:sz w:val="28"/>
          <w:szCs w:val="28"/>
        </w:rPr>
      </w:pPr>
      <w:r w:rsidRPr="00C17FE8">
        <w:rPr>
          <w:rFonts w:eastAsia="Trebuchet MS"/>
          <w:sz w:val="28"/>
          <w:szCs w:val="28"/>
        </w:rPr>
        <w:t>• Объяснять, почему бумажные деньги могут обесцениваться.</w:t>
      </w:r>
    </w:p>
    <w:p w:rsidR="002C6834" w:rsidRPr="00C17FE8" w:rsidRDefault="002C6834" w:rsidP="002C6834">
      <w:pPr>
        <w:rPr>
          <w:rFonts w:eastAsia="Trebuchet MS"/>
          <w:sz w:val="28"/>
          <w:szCs w:val="28"/>
        </w:rPr>
      </w:pPr>
      <w:r w:rsidRPr="00C17FE8">
        <w:rPr>
          <w:rFonts w:eastAsia="Trebuchet MS"/>
          <w:sz w:val="28"/>
          <w:szCs w:val="28"/>
        </w:rPr>
        <w:t>• Сравнивать преимущества и недостатки разных видов денег.</w:t>
      </w:r>
    </w:p>
    <w:p w:rsidR="002C6834" w:rsidRPr="00C17FE8" w:rsidRDefault="002C6834" w:rsidP="002C6834">
      <w:pPr>
        <w:rPr>
          <w:rFonts w:eastAsia="Trebuchet MS"/>
          <w:sz w:val="28"/>
          <w:szCs w:val="28"/>
        </w:rPr>
      </w:pPr>
      <w:r w:rsidRPr="00C17FE8">
        <w:rPr>
          <w:rFonts w:eastAsia="Trebuchet MS"/>
          <w:sz w:val="28"/>
          <w:szCs w:val="28"/>
        </w:rPr>
        <w:t>• Составлять задачи с денежными расчётами.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2. История монет.</w:t>
      </w:r>
    </w:p>
    <w:p w:rsidR="002C6834" w:rsidRPr="00C17FE8" w:rsidRDefault="002C6834" w:rsidP="002C6834">
      <w:pPr>
        <w:rPr>
          <w:rFonts w:eastAsia="Trebuchet MS"/>
          <w:sz w:val="28"/>
          <w:szCs w:val="28"/>
        </w:rPr>
      </w:pPr>
      <w:r w:rsidRPr="00C17FE8">
        <w:rPr>
          <w:rFonts w:eastAsia="Trebuchet MS"/>
          <w:sz w:val="28"/>
          <w:szCs w:val="28"/>
        </w:rPr>
        <w:t xml:space="preserve">    Монеты чеканили из благородных металлов. Первые </w:t>
      </w:r>
      <w:proofErr w:type="gramStart"/>
      <w:r w:rsidRPr="00C17FE8">
        <w:rPr>
          <w:rFonts w:eastAsia="Trebuchet MS"/>
          <w:sz w:val="28"/>
          <w:szCs w:val="28"/>
        </w:rPr>
        <w:t>монеты</w:t>
      </w:r>
      <w:proofErr w:type="gramEnd"/>
      <w:r w:rsidRPr="00C17FE8">
        <w:rPr>
          <w:rFonts w:eastAsia="Trebuchet MS"/>
          <w:sz w:val="28"/>
          <w:szCs w:val="28"/>
        </w:rPr>
        <w:t xml:space="preserve"> поя­вились в Лидийском царстве. Качество монет гарантировалось </w:t>
      </w:r>
      <w:proofErr w:type="gramStart"/>
      <w:r w:rsidRPr="00C17FE8">
        <w:rPr>
          <w:rFonts w:eastAsia="Trebuchet MS"/>
          <w:sz w:val="28"/>
          <w:szCs w:val="28"/>
        </w:rPr>
        <w:t>государ­ственной</w:t>
      </w:r>
      <w:proofErr w:type="gramEnd"/>
      <w:r w:rsidRPr="00C17FE8">
        <w:rPr>
          <w:rFonts w:eastAsia="Trebuchet MS"/>
          <w:sz w:val="28"/>
          <w:szCs w:val="28"/>
        </w:rPr>
        <w:t xml:space="preserve"> печатью. Монеты имели хождение в Греции, Иране, Римской империи. В Китае и Индии были собственные монеты. На Руси монеты появились в X веке. Монеты чеканили княжества. При образовании </w:t>
      </w:r>
      <w:proofErr w:type="gramStart"/>
      <w:r w:rsidRPr="00C17FE8">
        <w:rPr>
          <w:rFonts w:eastAsia="Trebuchet MS"/>
          <w:sz w:val="28"/>
          <w:szCs w:val="28"/>
        </w:rPr>
        <w:t>цен­трализованного</w:t>
      </w:r>
      <w:proofErr w:type="gramEnd"/>
      <w:r w:rsidRPr="00C17FE8">
        <w:rPr>
          <w:rFonts w:eastAsia="Trebuchet MS"/>
          <w:sz w:val="28"/>
          <w:szCs w:val="28"/>
        </w:rPr>
        <w:t xml:space="preserve"> государства монеты стали едиными.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Аверс. Реверс. Гербовая царская печать. Гривна. Рубль. Копейка. Полушка. Алтын. Деньга. Пятак. Гривен­ник. Двугривенный. Полтинник. Червонец. «Орёл». «</w:t>
      </w:r>
      <w:proofErr w:type="gramStart"/>
      <w:r w:rsidRPr="00C17FE8">
        <w:rPr>
          <w:rFonts w:eastAsia="Trebuchet MS"/>
          <w:sz w:val="28"/>
          <w:szCs w:val="28"/>
        </w:rPr>
        <w:t>Решка</w:t>
      </w:r>
      <w:proofErr w:type="gramEnd"/>
      <w:r w:rsidRPr="00C17FE8">
        <w:rPr>
          <w:rFonts w:eastAsia="Trebuchet MS"/>
          <w:sz w:val="28"/>
          <w:szCs w:val="28"/>
        </w:rPr>
        <w:t>».</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Объяснять, почему появились монеты.</w:t>
      </w:r>
    </w:p>
    <w:p w:rsidR="002C6834" w:rsidRPr="00C17FE8" w:rsidRDefault="002C6834" w:rsidP="002C6834">
      <w:pPr>
        <w:rPr>
          <w:rFonts w:eastAsia="Trebuchet MS"/>
          <w:sz w:val="28"/>
          <w:szCs w:val="28"/>
        </w:rPr>
      </w:pPr>
      <w:r w:rsidRPr="00C17FE8">
        <w:rPr>
          <w:rFonts w:eastAsia="Trebuchet MS"/>
          <w:sz w:val="28"/>
          <w:szCs w:val="28"/>
        </w:rPr>
        <w:t>• Описывать устройство монеты.</w:t>
      </w:r>
    </w:p>
    <w:p w:rsidR="002C6834" w:rsidRPr="00C17FE8" w:rsidRDefault="002C6834" w:rsidP="002C6834">
      <w:pPr>
        <w:rPr>
          <w:rFonts w:eastAsia="Trebuchet MS"/>
          <w:sz w:val="28"/>
          <w:szCs w:val="28"/>
        </w:rPr>
      </w:pPr>
      <w:r w:rsidRPr="00C17FE8">
        <w:rPr>
          <w:rFonts w:eastAsia="Trebuchet MS"/>
          <w:sz w:val="28"/>
          <w:szCs w:val="28"/>
        </w:rPr>
        <w:t>• Приводить примеры первых монет.</w:t>
      </w:r>
    </w:p>
    <w:p w:rsidR="002C6834" w:rsidRPr="00C17FE8" w:rsidRDefault="002C6834" w:rsidP="002C6834">
      <w:pPr>
        <w:rPr>
          <w:rFonts w:eastAsia="Trebuchet MS"/>
          <w:sz w:val="28"/>
          <w:szCs w:val="28"/>
        </w:rPr>
      </w:pPr>
      <w:r w:rsidRPr="00C17FE8">
        <w:rPr>
          <w:rFonts w:eastAsia="Trebuchet MS"/>
          <w:sz w:val="28"/>
          <w:szCs w:val="28"/>
        </w:rPr>
        <w:t>• Описывать старинные российские деньги.</w:t>
      </w:r>
    </w:p>
    <w:p w:rsidR="002C6834" w:rsidRPr="00C17FE8" w:rsidRDefault="002C6834" w:rsidP="002C6834">
      <w:pPr>
        <w:rPr>
          <w:rFonts w:eastAsia="Trebuchet MS"/>
          <w:sz w:val="28"/>
          <w:szCs w:val="28"/>
        </w:rPr>
      </w:pPr>
      <w:r w:rsidRPr="00C17FE8">
        <w:rPr>
          <w:rFonts w:eastAsia="Trebuchet MS"/>
          <w:sz w:val="28"/>
          <w:szCs w:val="28"/>
        </w:rPr>
        <w:t>• Объяснять происхождение названий денег.</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lastRenderedPageBreak/>
        <w:t>Тема 3. Бумажные деньги.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 xml:space="preserve">Монеты и купюры являются наличными деньгами. </w:t>
      </w:r>
      <w:proofErr w:type="gramStart"/>
      <w:r w:rsidRPr="00C17FE8">
        <w:rPr>
          <w:rFonts w:eastAsia="Trebuchet MS"/>
          <w:sz w:val="28"/>
          <w:szCs w:val="28"/>
        </w:rPr>
        <w:t>Первоначаль­но</w:t>
      </w:r>
      <w:proofErr w:type="gramEnd"/>
      <w:r w:rsidRPr="00C17FE8">
        <w:rPr>
          <w:rFonts w:eastAsia="Trebuchet MS"/>
          <w:sz w:val="28"/>
          <w:szCs w:val="28"/>
        </w:rPr>
        <w:t xml:space="preserve"> бумажные деньги были обеспечены золотом. В России бумажные деньги </w:t>
      </w:r>
      <w:proofErr w:type="gramStart"/>
      <w:r w:rsidRPr="00C17FE8">
        <w:rPr>
          <w:rFonts w:eastAsia="Trebuchet MS"/>
          <w:sz w:val="28"/>
          <w:szCs w:val="28"/>
        </w:rPr>
        <w:t>появились в XVIII веке при Екатерине П. Бумажные деньги удобны</w:t>
      </w:r>
      <w:proofErr w:type="gramEnd"/>
      <w:r w:rsidRPr="00C17FE8">
        <w:rPr>
          <w:rFonts w:eastAsia="Trebuchet MS"/>
          <w:sz w:val="28"/>
          <w:szCs w:val="28"/>
        </w:rPr>
        <w:t xml:space="preserve"> в обращении, но менее долговечны. Бумажные деньги </w:t>
      </w:r>
      <w:proofErr w:type="gramStart"/>
      <w:r w:rsidRPr="00C17FE8">
        <w:rPr>
          <w:rFonts w:eastAsia="Trebuchet MS"/>
          <w:sz w:val="28"/>
          <w:szCs w:val="28"/>
        </w:rPr>
        <w:t>защи­щают</w:t>
      </w:r>
      <w:proofErr w:type="gramEnd"/>
      <w:r w:rsidRPr="00C17FE8">
        <w:rPr>
          <w:rFonts w:eastAsia="Trebuchet MS"/>
          <w:sz w:val="28"/>
          <w:szCs w:val="28"/>
        </w:rPr>
        <w:t xml:space="preserve"> от подделок. Изготовление фальшивых денег является </w:t>
      </w:r>
      <w:proofErr w:type="gramStart"/>
      <w:r w:rsidRPr="00C17FE8">
        <w:rPr>
          <w:rFonts w:eastAsia="Trebuchet MS"/>
          <w:sz w:val="28"/>
          <w:szCs w:val="28"/>
        </w:rPr>
        <w:t>престу­плением</w:t>
      </w:r>
      <w:proofErr w:type="gramEnd"/>
      <w:r w:rsidRPr="00C17FE8">
        <w:rPr>
          <w:rFonts w:eastAsia="Trebuchet MS"/>
          <w:sz w:val="28"/>
          <w:szCs w:val="28"/>
        </w:rPr>
        <w:t>.</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 xml:space="preserve">Бумажные деньги. Наличные деньги. Безналичные деньги. Купюры. Банковские билеты. Водяные знаки. </w:t>
      </w:r>
      <w:proofErr w:type="gramStart"/>
      <w:r w:rsidRPr="00C17FE8">
        <w:rPr>
          <w:rFonts w:eastAsia="Trebuchet MS"/>
          <w:sz w:val="28"/>
          <w:szCs w:val="28"/>
        </w:rPr>
        <w:t>Фальшивомо­нетчики</w:t>
      </w:r>
      <w:proofErr w:type="gramEnd"/>
      <w:r w:rsidRPr="00C17FE8">
        <w:rPr>
          <w:rFonts w:eastAsia="Trebuchet MS"/>
          <w:sz w:val="28"/>
          <w:szCs w:val="28"/>
        </w:rPr>
        <w:t>.</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Объяснять, почему появились бумажные деньги.</w:t>
      </w:r>
    </w:p>
    <w:p w:rsidR="002C6834" w:rsidRPr="00C17FE8" w:rsidRDefault="002C6834" w:rsidP="002C6834">
      <w:pPr>
        <w:rPr>
          <w:rFonts w:eastAsia="Trebuchet MS"/>
          <w:sz w:val="28"/>
          <w:szCs w:val="28"/>
        </w:rPr>
      </w:pPr>
      <w:r w:rsidRPr="00C17FE8">
        <w:rPr>
          <w:rFonts w:eastAsia="Trebuchet MS"/>
          <w:sz w:val="28"/>
          <w:szCs w:val="28"/>
        </w:rPr>
        <w:t xml:space="preserve">• Оценивать преимущества и недостатки использования </w:t>
      </w:r>
      <w:proofErr w:type="gramStart"/>
      <w:r w:rsidRPr="00C17FE8">
        <w:rPr>
          <w:rFonts w:eastAsia="Trebuchet MS"/>
          <w:sz w:val="28"/>
          <w:szCs w:val="28"/>
        </w:rPr>
        <w:t>бумаж­ных</w:t>
      </w:r>
      <w:proofErr w:type="gramEnd"/>
      <w:r w:rsidRPr="00C17FE8">
        <w:rPr>
          <w:rFonts w:eastAsia="Trebuchet MS"/>
          <w:sz w:val="28"/>
          <w:szCs w:val="28"/>
        </w:rPr>
        <w:t xml:space="preserve"> денег.</w:t>
      </w:r>
    </w:p>
    <w:p w:rsidR="002C6834" w:rsidRPr="00C17FE8" w:rsidRDefault="002C6834" w:rsidP="002C6834">
      <w:pPr>
        <w:rPr>
          <w:rFonts w:eastAsia="Trebuchet MS"/>
          <w:sz w:val="28"/>
          <w:szCs w:val="28"/>
        </w:rPr>
      </w:pPr>
      <w:r w:rsidRPr="00C17FE8">
        <w:rPr>
          <w:rFonts w:eastAsia="Trebuchet MS"/>
          <w:sz w:val="28"/>
          <w:szCs w:val="28"/>
        </w:rPr>
        <w:t>• Приводить примеры первых бумажных денег.</w:t>
      </w:r>
    </w:p>
    <w:p w:rsidR="002C6834" w:rsidRPr="00C17FE8" w:rsidRDefault="002C6834" w:rsidP="002C6834">
      <w:pPr>
        <w:rPr>
          <w:rFonts w:eastAsia="Trebuchet MS"/>
          <w:sz w:val="28"/>
          <w:szCs w:val="28"/>
        </w:rPr>
      </w:pPr>
      <w:r w:rsidRPr="00C17FE8">
        <w:rPr>
          <w:rFonts w:eastAsia="Trebuchet MS"/>
          <w:sz w:val="28"/>
          <w:szCs w:val="28"/>
        </w:rPr>
        <w:t>• Описывать первые российские бумажные деньги.</w:t>
      </w:r>
    </w:p>
    <w:p w:rsidR="002C6834" w:rsidRPr="00C17FE8" w:rsidRDefault="002C6834" w:rsidP="002C6834">
      <w:pPr>
        <w:rPr>
          <w:rFonts w:eastAsia="Trebuchet MS"/>
          <w:sz w:val="28"/>
          <w:szCs w:val="28"/>
        </w:rPr>
      </w:pPr>
      <w:r w:rsidRPr="00C17FE8">
        <w:rPr>
          <w:rFonts w:eastAsia="Trebuchet MS"/>
          <w:sz w:val="28"/>
          <w:szCs w:val="28"/>
        </w:rPr>
        <w:t>• Объяснять, почему изготовление фальшивых денег является преступлением.</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4. Безналичные деньги.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 xml:space="preserve">Банк. Сбережения. Кредит. Вклад. Вкладчик. Заёмщик. Плательщик. Получатель. Безналичные денежные расчёты. Банковские карты. Банкоматы. </w:t>
      </w:r>
      <w:proofErr w:type="spellStart"/>
      <w:r w:rsidRPr="00C17FE8">
        <w:rPr>
          <w:rFonts w:eastAsia="Trebuchet MS"/>
          <w:sz w:val="28"/>
          <w:szCs w:val="28"/>
        </w:rPr>
        <w:t>Пин-код</w:t>
      </w:r>
      <w:proofErr w:type="spellEnd"/>
      <w:r w:rsidRPr="00C17FE8">
        <w:rPr>
          <w:rFonts w:eastAsia="Trebuchet MS"/>
          <w:sz w:val="28"/>
          <w:szCs w:val="28"/>
        </w:rPr>
        <w:t>. Расчётные (дебетовые) карты. Кредитные карты.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Сравнивать виды денег.</w:t>
      </w:r>
    </w:p>
    <w:p w:rsidR="002C6834" w:rsidRPr="00C17FE8" w:rsidRDefault="002C6834" w:rsidP="002C6834">
      <w:pPr>
        <w:rPr>
          <w:rFonts w:eastAsia="Trebuchet MS"/>
          <w:sz w:val="28"/>
          <w:szCs w:val="28"/>
        </w:rPr>
      </w:pPr>
      <w:r w:rsidRPr="00C17FE8">
        <w:rPr>
          <w:rFonts w:eastAsia="Trebuchet MS"/>
          <w:sz w:val="28"/>
          <w:szCs w:val="28"/>
        </w:rPr>
        <w:t>• Объяснять роль банков.</w:t>
      </w:r>
    </w:p>
    <w:p w:rsidR="002C6834" w:rsidRPr="00C17FE8" w:rsidRDefault="002C6834" w:rsidP="002C6834">
      <w:pPr>
        <w:rPr>
          <w:rFonts w:eastAsia="Trebuchet MS"/>
          <w:sz w:val="28"/>
          <w:szCs w:val="28"/>
        </w:rPr>
      </w:pPr>
      <w:r w:rsidRPr="00C17FE8">
        <w:rPr>
          <w:rFonts w:eastAsia="Trebuchet MS"/>
          <w:sz w:val="28"/>
          <w:szCs w:val="28"/>
        </w:rPr>
        <w:t>• Объяснять условия вкладов и кредитов.</w:t>
      </w:r>
    </w:p>
    <w:p w:rsidR="002C6834" w:rsidRPr="00C17FE8" w:rsidRDefault="002C6834" w:rsidP="002C6834">
      <w:pPr>
        <w:rPr>
          <w:rFonts w:eastAsia="Trebuchet MS"/>
          <w:sz w:val="28"/>
          <w:szCs w:val="28"/>
        </w:rPr>
      </w:pPr>
      <w:r w:rsidRPr="00C17FE8">
        <w:rPr>
          <w:rFonts w:eastAsia="Trebuchet MS"/>
          <w:sz w:val="28"/>
          <w:szCs w:val="28"/>
        </w:rPr>
        <w:t>• Рассчитывать проценты на простых примерах*.</w:t>
      </w:r>
    </w:p>
    <w:p w:rsidR="002C6834" w:rsidRPr="00C17FE8" w:rsidRDefault="002C6834" w:rsidP="002C6834">
      <w:pPr>
        <w:rPr>
          <w:rFonts w:eastAsia="Trebuchet MS"/>
          <w:sz w:val="28"/>
          <w:szCs w:val="28"/>
        </w:rPr>
      </w:pPr>
      <w:r w:rsidRPr="00C17FE8">
        <w:rPr>
          <w:rFonts w:eastAsia="Trebuchet MS"/>
          <w:sz w:val="28"/>
          <w:szCs w:val="28"/>
        </w:rPr>
        <w:t>• Объяснять принцип работы пластиковой карты.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5. Валюты.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 xml:space="preserve">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w:t>
      </w:r>
      <w:proofErr w:type="gramStart"/>
      <w:r w:rsidRPr="00C17FE8">
        <w:rPr>
          <w:rFonts w:eastAsia="Trebuchet MS"/>
          <w:sz w:val="28"/>
          <w:szCs w:val="28"/>
        </w:rPr>
        <w:t>золотова­лютными</w:t>
      </w:r>
      <w:proofErr w:type="gramEnd"/>
      <w:r w:rsidRPr="00C17FE8">
        <w:rPr>
          <w:rFonts w:eastAsia="Trebuchet MS"/>
          <w:sz w:val="28"/>
          <w:szCs w:val="28"/>
        </w:rPr>
        <w:t xml:space="preserve">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lastRenderedPageBreak/>
        <w:t>Основные понятия</w:t>
      </w:r>
    </w:p>
    <w:p w:rsidR="002C6834" w:rsidRPr="00C17FE8" w:rsidRDefault="002C6834" w:rsidP="002C6834">
      <w:pPr>
        <w:rPr>
          <w:rFonts w:eastAsia="Trebuchet MS"/>
          <w:sz w:val="28"/>
          <w:szCs w:val="28"/>
        </w:rPr>
      </w:pPr>
      <w:r w:rsidRPr="00C17FE8">
        <w:rPr>
          <w:rFonts w:eastAsia="Trebuchet MS"/>
          <w:sz w:val="28"/>
          <w:szCs w:val="28"/>
        </w:rPr>
        <w:t>Валюта. Резервная валюта. Валютные резервы. Мировая валюта. Доллар. Евро. Фунт стерлингов. Иена. Швейцарский франк.</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Приводить примеры валют.</w:t>
      </w:r>
    </w:p>
    <w:p w:rsidR="002C6834" w:rsidRPr="00C17FE8" w:rsidRDefault="002C6834" w:rsidP="002C6834">
      <w:pPr>
        <w:rPr>
          <w:rFonts w:eastAsia="Trebuchet MS"/>
          <w:sz w:val="28"/>
          <w:szCs w:val="28"/>
        </w:rPr>
      </w:pPr>
      <w:r w:rsidRPr="00C17FE8">
        <w:rPr>
          <w:rFonts w:eastAsia="Trebuchet MS"/>
          <w:sz w:val="28"/>
          <w:szCs w:val="28"/>
        </w:rPr>
        <w:t>• Объяснять, что такое резервная валюта.</w:t>
      </w:r>
    </w:p>
    <w:p w:rsidR="002C6834" w:rsidRPr="00C17FE8" w:rsidRDefault="002C6834" w:rsidP="002C6834">
      <w:pPr>
        <w:rPr>
          <w:rFonts w:eastAsia="Trebuchet MS"/>
          <w:sz w:val="28"/>
          <w:szCs w:val="28"/>
        </w:rPr>
      </w:pPr>
      <w:r w:rsidRPr="00C17FE8">
        <w:rPr>
          <w:rFonts w:eastAsia="Trebuchet MS"/>
          <w:sz w:val="28"/>
          <w:szCs w:val="28"/>
        </w:rPr>
        <w:t>• Объяснять понятие валютного курса.</w:t>
      </w:r>
    </w:p>
    <w:p w:rsidR="002C6834" w:rsidRPr="00C17FE8" w:rsidRDefault="002C6834" w:rsidP="002C6834">
      <w:pPr>
        <w:rPr>
          <w:rFonts w:eastAsia="Trebuchet MS"/>
          <w:sz w:val="28"/>
          <w:szCs w:val="28"/>
        </w:rPr>
      </w:pPr>
      <w:r w:rsidRPr="00C17FE8">
        <w:rPr>
          <w:rFonts w:eastAsia="Trebuchet MS"/>
          <w:sz w:val="28"/>
          <w:szCs w:val="28"/>
        </w:rPr>
        <w:t>• Проводить простые расчёты с использованием валютного курса.</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Раздел 2. Из чего складываются доходы в семье</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6. Откуда в семье берутся деньги.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 xml:space="preserve">Основным источником дохода современного человека является заработная плата. Размер заработной платы зависит от профессии, сложности работы, отрасли. Государство устанавливает минимальный </w:t>
      </w:r>
      <w:proofErr w:type="gramStart"/>
      <w:r w:rsidRPr="00C17FE8">
        <w:rPr>
          <w:rFonts w:eastAsia="Trebuchet MS"/>
          <w:sz w:val="28"/>
          <w:szCs w:val="28"/>
        </w:rPr>
        <w:t>размер оплаты труда</w:t>
      </w:r>
      <w:proofErr w:type="gramEnd"/>
      <w:r w:rsidRPr="00C17FE8">
        <w:rPr>
          <w:rFonts w:eastAsia="Trebuchet MS"/>
          <w:sz w:val="28"/>
          <w:szCs w:val="28"/>
        </w:rPr>
        <w:t xml:space="preserve"> (МРОТ). Собственник может получать арендную плату и проценты. Доход также приносит предпринимательская деятельность.</w:t>
      </w:r>
    </w:p>
    <w:p w:rsidR="002C6834" w:rsidRPr="00C17FE8" w:rsidRDefault="002C6834" w:rsidP="002C6834">
      <w:pPr>
        <w:rPr>
          <w:rFonts w:eastAsia="Trebuchet MS"/>
          <w:sz w:val="28"/>
          <w:szCs w:val="28"/>
        </w:rPr>
      </w:pPr>
      <w:r w:rsidRPr="00C17FE8">
        <w:rPr>
          <w:rFonts w:eastAsia="Trebuchet MS"/>
          <w:sz w:val="28"/>
          <w:szCs w:val="28"/>
        </w:rPr>
        <w:t>Государство помогает пожилым людям, инвалидам, студентам, семьям с детьми и безработным, выплачивая пенсии, стипендии, пособия.</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 xml:space="preserve">Доход. Зарплата. Клад. Выигрыш в лотерею. Премия. Гонорар. Минимальный </w:t>
      </w:r>
      <w:proofErr w:type="gramStart"/>
      <w:r w:rsidRPr="00C17FE8">
        <w:rPr>
          <w:rFonts w:eastAsia="Trebuchet MS"/>
          <w:sz w:val="28"/>
          <w:szCs w:val="28"/>
        </w:rPr>
        <w:t>размер оплаты труда</w:t>
      </w:r>
      <w:proofErr w:type="gramEnd"/>
      <w:r w:rsidRPr="00C17FE8">
        <w:rPr>
          <w:rFonts w:eastAsia="Trebuchet MS"/>
          <w:sz w:val="28"/>
          <w:szCs w:val="28"/>
        </w:rPr>
        <w:t xml:space="preserve"> (МРОТ). Потребительская корзина. Прожиточный минимум. Пенсия. Стипендия. Наследство. Собственность. Ценные бумаги. Акции. Предпринимательская деятельность. Бизнес.</w:t>
      </w:r>
      <w:r w:rsidRPr="00C17FE8">
        <w:rPr>
          <w:rFonts w:eastAsia="Trebuchet MS"/>
          <w:sz w:val="28"/>
          <w:szCs w:val="28"/>
        </w:rPr>
        <w:cr/>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Описывать и сравнивать источники доходов семьи.</w:t>
      </w:r>
    </w:p>
    <w:p w:rsidR="002C6834" w:rsidRPr="00C17FE8" w:rsidRDefault="002C6834" w:rsidP="002C6834">
      <w:pPr>
        <w:rPr>
          <w:rFonts w:eastAsia="Trebuchet MS"/>
          <w:sz w:val="28"/>
          <w:szCs w:val="28"/>
        </w:rPr>
      </w:pPr>
      <w:r w:rsidRPr="00C17FE8">
        <w:rPr>
          <w:rFonts w:eastAsia="Trebuchet MS"/>
          <w:sz w:val="28"/>
          <w:szCs w:val="28"/>
        </w:rPr>
        <w:t>• Объяснять причины различий в заработной плате.</w:t>
      </w:r>
    </w:p>
    <w:p w:rsidR="002C6834" w:rsidRPr="00C17FE8" w:rsidRDefault="002C6834" w:rsidP="002C6834">
      <w:pPr>
        <w:rPr>
          <w:rFonts w:eastAsia="Trebuchet MS"/>
          <w:sz w:val="28"/>
          <w:szCs w:val="28"/>
        </w:rPr>
      </w:pPr>
      <w:r w:rsidRPr="00C17FE8">
        <w:rPr>
          <w:rFonts w:eastAsia="Trebuchet MS"/>
          <w:sz w:val="28"/>
          <w:szCs w:val="28"/>
        </w:rPr>
        <w:t>• Объяснять, как связаны профессии и образование.</w:t>
      </w:r>
    </w:p>
    <w:p w:rsidR="002C6834" w:rsidRPr="00C17FE8" w:rsidRDefault="002C6834" w:rsidP="002C6834">
      <w:pPr>
        <w:rPr>
          <w:rFonts w:eastAsia="Trebuchet MS"/>
          <w:sz w:val="28"/>
          <w:szCs w:val="28"/>
        </w:rPr>
      </w:pPr>
      <w:r w:rsidRPr="00C17FE8">
        <w:rPr>
          <w:rFonts w:eastAsia="Trebuchet MS"/>
          <w:sz w:val="28"/>
          <w:szCs w:val="28"/>
        </w:rPr>
        <w:t>• Объяснять, что взять деньги взаймы можно у знакомых и в банке.</w:t>
      </w:r>
    </w:p>
    <w:p w:rsidR="002C6834" w:rsidRPr="00C17FE8" w:rsidRDefault="002C6834" w:rsidP="002C6834">
      <w:pPr>
        <w:rPr>
          <w:rFonts w:eastAsia="Trebuchet MS"/>
          <w:sz w:val="28"/>
          <w:szCs w:val="28"/>
        </w:rPr>
      </w:pPr>
      <w:r w:rsidRPr="00C17FE8">
        <w:rPr>
          <w:rFonts w:eastAsia="Trebuchet MS"/>
          <w:sz w:val="28"/>
          <w:szCs w:val="28"/>
        </w:rPr>
        <w:t xml:space="preserve">• Описывать ситуации, при которых выплачиваются пособия, </w:t>
      </w:r>
      <w:proofErr w:type="gramStart"/>
      <w:r w:rsidRPr="00C17FE8">
        <w:rPr>
          <w:rFonts w:eastAsia="Trebuchet MS"/>
          <w:sz w:val="28"/>
          <w:szCs w:val="28"/>
        </w:rPr>
        <w:t>при</w:t>
      </w:r>
      <w:proofErr w:type="gramEnd"/>
      <w:r w:rsidRPr="00C17FE8">
        <w:rPr>
          <w:rFonts w:eastAsia="Trebuchet MS"/>
          <w:sz w:val="28"/>
          <w:szCs w:val="28"/>
        </w:rPr>
        <w:t>­водить примеры пособий.</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Раздел 3. Почему семьям часто не хватает денег на жизнь и как этого избежать</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7. На что семьи тратят деньги.</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 xml:space="preserve">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 Расходы можно разделить </w:t>
      </w:r>
      <w:proofErr w:type="gramStart"/>
      <w:r w:rsidRPr="00C17FE8">
        <w:rPr>
          <w:rFonts w:eastAsia="Trebuchet MS"/>
          <w:sz w:val="28"/>
          <w:szCs w:val="28"/>
        </w:rPr>
        <w:t>на</w:t>
      </w:r>
      <w:proofErr w:type="gramEnd"/>
      <w:r w:rsidRPr="00C17FE8">
        <w:rPr>
          <w:rFonts w:eastAsia="Trebuchet MS"/>
          <w:sz w:val="28"/>
          <w:szCs w:val="28"/>
        </w:rPr>
        <w:t xml:space="preserve"> необходимые, желательные и престижные. По срокам расходы делятся на ежедневные, ежемесячные, ежегодные, сезонные и переменные.</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lastRenderedPageBreak/>
        <w:t>Необходимые расходы. Питание. Одежда. Жильё. Коммунальные услуги. Обязательные расходы. Налоги. Долги. Штрафы. Желательные расходы. Престижные расходы. Ежемесячные расходы. Ежегодные расходы. Переменные расходы. Сезонные расходы.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Объяснять причины, по которым люди делают покупки.</w:t>
      </w:r>
    </w:p>
    <w:p w:rsidR="002C6834" w:rsidRPr="00C17FE8" w:rsidRDefault="002C6834" w:rsidP="002C6834">
      <w:pPr>
        <w:rPr>
          <w:rFonts w:eastAsia="Trebuchet MS"/>
          <w:sz w:val="28"/>
          <w:szCs w:val="28"/>
        </w:rPr>
      </w:pPr>
      <w:r w:rsidRPr="00C17FE8">
        <w:rPr>
          <w:rFonts w:eastAsia="Trebuchet MS"/>
          <w:sz w:val="28"/>
          <w:szCs w:val="28"/>
        </w:rPr>
        <w:t>• Описывать направления расходов семьи.</w:t>
      </w:r>
    </w:p>
    <w:p w:rsidR="002C6834" w:rsidRPr="00C17FE8" w:rsidRDefault="002C6834" w:rsidP="002C6834">
      <w:pPr>
        <w:rPr>
          <w:rFonts w:eastAsia="Trebuchet MS"/>
          <w:sz w:val="28"/>
          <w:szCs w:val="28"/>
        </w:rPr>
      </w:pPr>
      <w:r w:rsidRPr="00C17FE8">
        <w:rPr>
          <w:rFonts w:eastAsia="Trebuchet MS"/>
          <w:sz w:val="28"/>
          <w:szCs w:val="28"/>
        </w:rPr>
        <w:t>• Рассчитывать доли расходов на разные товары и услуги.</w:t>
      </w:r>
    </w:p>
    <w:p w:rsidR="002C6834" w:rsidRPr="00C17FE8" w:rsidRDefault="002C6834" w:rsidP="002C6834">
      <w:pPr>
        <w:rPr>
          <w:rFonts w:eastAsia="Trebuchet MS"/>
          <w:sz w:val="28"/>
          <w:szCs w:val="28"/>
        </w:rPr>
      </w:pPr>
      <w:r w:rsidRPr="00C17FE8">
        <w:rPr>
          <w:rFonts w:eastAsia="Trebuchet MS"/>
          <w:sz w:val="28"/>
          <w:szCs w:val="28"/>
        </w:rPr>
        <w:t>• Сравнивать и оценивать виды рекламы.</w:t>
      </w:r>
    </w:p>
    <w:p w:rsidR="002C6834" w:rsidRPr="00C17FE8" w:rsidRDefault="002C6834" w:rsidP="002C6834">
      <w:pPr>
        <w:rPr>
          <w:rFonts w:eastAsia="Trebuchet MS"/>
          <w:sz w:val="28"/>
          <w:szCs w:val="28"/>
        </w:rPr>
      </w:pPr>
      <w:r w:rsidRPr="00C17FE8">
        <w:rPr>
          <w:rFonts w:eastAsia="Trebuchet MS"/>
          <w:sz w:val="28"/>
          <w:szCs w:val="28"/>
        </w:rPr>
        <w:t xml:space="preserve">• Обсуждать воздействие рекламы и </w:t>
      </w:r>
      <w:proofErr w:type="spellStart"/>
      <w:r w:rsidRPr="00C17FE8">
        <w:rPr>
          <w:rFonts w:eastAsia="Trebuchet MS"/>
          <w:sz w:val="28"/>
          <w:szCs w:val="28"/>
        </w:rPr>
        <w:t>промоакций</w:t>
      </w:r>
      <w:proofErr w:type="spellEnd"/>
      <w:r w:rsidRPr="00C17FE8">
        <w:rPr>
          <w:rFonts w:eastAsia="Trebuchet MS"/>
          <w:sz w:val="28"/>
          <w:szCs w:val="28"/>
        </w:rPr>
        <w:t xml:space="preserve"> на принятие решений о покупке.</w:t>
      </w:r>
    </w:p>
    <w:p w:rsidR="002C6834" w:rsidRPr="00C17FE8" w:rsidRDefault="002C6834" w:rsidP="002C6834">
      <w:pPr>
        <w:rPr>
          <w:rFonts w:eastAsia="Trebuchet MS"/>
          <w:sz w:val="28"/>
          <w:szCs w:val="28"/>
        </w:rPr>
      </w:pPr>
      <w:r w:rsidRPr="00C17FE8">
        <w:rPr>
          <w:rFonts w:eastAsia="Trebuchet MS"/>
          <w:sz w:val="28"/>
          <w:szCs w:val="28"/>
        </w:rPr>
        <w:t>• Составлять собственный план расходов.</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Раздел 4. Деньги счёт любят, или как управлять своим кошельком, чтобы он не пустовал</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Тема 8. Как правильно планировать семейный бюджет.</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Бюджет - план доходов и расходов. Люди ведут учёт доходов и расходов, чтобы избежать финансовых проблем. Если доходы превышают расходы, образуются сбережения. Если расходы превышают доходы, образуются долги. В этом случае необходимо либо сократить расходы, либо найти дополнительный источник доходов. Для крупных покупок или для непредвиденных расходов надо делать сбережения. В противном случае придётся брать кредит и платить проценты.</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Основные понятия</w:t>
      </w:r>
    </w:p>
    <w:p w:rsidR="002C6834" w:rsidRPr="00C17FE8" w:rsidRDefault="002C6834" w:rsidP="002C6834">
      <w:pPr>
        <w:rPr>
          <w:rFonts w:eastAsia="Trebuchet MS"/>
          <w:sz w:val="28"/>
          <w:szCs w:val="28"/>
        </w:rPr>
      </w:pPr>
      <w:r w:rsidRPr="00C17FE8">
        <w:rPr>
          <w:rFonts w:eastAsia="Trebuchet MS"/>
          <w:sz w:val="28"/>
          <w:szCs w:val="28"/>
        </w:rPr>
        <w:t>Семейный бюджет. Бюджет Российской Федерации. Сбережения (накопления). Долг.</w:t>
      </w:r>
    </w:p>
    <w:p w:rsidR="002C6834" w:rsidRPr="00C17FE8" w:rsidRDefault="002C6834" w:rsidP="002C6834">
      <w:pPr>
        <w:rPr>
          <w:rFonts w:eastAsia="Trebuchet MS"/>
          <w:sz w:val="28"/>
          <w:szCs w:val="28"/>
        </w:rPr>
      </w:pPr>
    </w:p>
    <w:p w:rsidR="002C6834" w:rsidRPr="00C17FE8" w:rsidRDefault="002C6834" w:rsidP="002C6834">
      <w:pPr>
        <w:rPr>
          <w:rFonts w:eastAsia="Trebuchet MS"/>
          <w:sz w:val="28"/>
          <w:szCs w:val="28"/>
        </w:rPr>
      </w:pPr>
      <w:r w:rsidRPr="00C17FE8">
        <w:rPr>
          <w:rFonts w:eastAsia="Trebuchet MS"/>
          <w:sz w:val="28"/>
          <w:szCs w:val="28"/>
        </w:rPr>
        <w:t>Компетенции</w:t>
      </w:r>
    </w:p>
    <w:p w:rsidR="002C6834" w:rsidRPr="00C17FE8" w:rsidRDefault="002C6834" w:rsidP="002C6834">
      <w:pPr>
        <w:rPr>
          <w:rFonts w:eastAsia="Trebuchet MS"/>
          <w:sz w:val="28"/>
          <w:szCs w:val="28"/>
        </w:rPr>
      </w:pPr>
      <w:r w:rsidRPr="00C17FE8">
        <w:rPr>
          <w:rFonts w:eastAsia="Trebuchet MS"/>
          <w:sz w:val="28"/>
          <w:szCs w:val="28"/>
        </w:rPr>
        <w:t>• Сравнивать доходы и расходы и принимать решения.</w:t>
      </w:r>
    </w:p>
    <w:p w:rsidR="002C6834" w:rsidRPr="00C17FE8" w:rsidRDefault="002C6834" w:rsidP="002C6834">
      <w:pPr>
        <w:rPr>
          <w:rFonts w:eastAsia="Trebuchet MS"/>
          <w:sz w:val="28"/>
          <w:szCs w:val="28"/>
        </w:rPr>
      </w:pPr>
      <w:r w:rsidRPr="00C17FE8">
        <w:rPr>
          <w:rFonts w:eastAsia="Trebuchet MS"/>
          <w:sz w:val="28"/>
          <w:szCs w:val="28"/>
        </w:rPr>
        <w:t>• Объяснять последствия образования долгов.</w:t>
      </w:r>
    </w:p>
    <w:p w:rsidR="002C6834" w:rsidRPr="00C17FE8" w:rsidRDefault="002C6834" w:rsidP="002C6834">
      <w:pPr>
        <w:rPr>
          <w:rFonts w:eastAsia="Trebuchet MS"/>
          <w:sz w:val="28"/>
          <w:szCs w:val="28"/>
        </w:rPr>
      </w:pPr>
      <w:r w:rsidRPr="00C17FE8">
        <w:rPr>
          <w:rFonts w:eastAsia="Trebuchet MS"/>
          <w:sz w:val="28"/>
          <w:szCs w:val="28"/>
        </w:rPr>
        <w:t>• Составлять семейный бюджет на условных примерах.</w:t>
      </w:r>
    </w:p>
    <w:p w:rsidR="002C6834" w:rsidRPr="00C17FE8" w:rsidRDefault="002C6834" w:rsidP="002C6834">
      <w:pPr>
        <w:tabs>
          <w:tab w:val="left" w:pos="2608"/>
        </w:tabs>
        <w:spacing w:line="288" w:lineRule="exact"/>
        <w:rPr>
          <w:rFonts w:eastAsia="Trebuchet MS"/>
          <w:sz w:val="28"/>
          <w:szCs w:val="28"/>
        </w:rPr>
      </w:pPr>
    </w:p>
    <w:p w:rsidR="002C6834" w:rsidRPr="00C17FE8" w:rsidRDefault="002C6834" w:rsidP="002C6834">
      <w:pPr>
        <w:tabs>
          <w:tab w:val="left" w:pos="2608"/>
        </w:tabs>
        <w:spacing w:line="288" w:lineRule="exact"/>
        <w:rPr>
          <w:rFonts w:eastAsia="Trebuchet MS"/>
          <w:sz w:val="28"/>
          <w:szCs w:val="28"/>
        </w:rPr>
      </w:pPr>
    </w:p>
    <w:p w:rsidR="002C6834" w:rsidRPr="00C17FE8" w:rsidRDefault="002C6834" w:rsidP="002C6834">
      <w:pPr>
        <w:spacing w:before="87" w:line="230" w:lineRule="auto"/>
        <w:ind w:right="1683"/>
        <w:outlineLvl w:val="0"/>
        <w:rPr>
          <w:rFonts w:eastAsia="Tahoma"/>
          <w:b/>
          <w:sz w:val="28"/>
          <w:szCs w:val="28"/>
        </w:rPr>
      </w:pPr>
      <w:bookmarkStart w:id="5" w:name="_TOC_250002"/>
      <w:r w:rsidRPr="00C17FE8">
        <w:rPr>
          <w:rFonts w:eastAsia="Tahoma"/>
          <w:b/>
          <w:color w:val="231F20"/>
          <w:w w:val="90"/>
          <w:sz w:val="28"/>
          <w:szCs w:val="28"/>
        </w:rPr>
        <w:t xml:space="preserve">Форма и критерии </w:t>
      </w:r>
      <w:r w:rsidRPr="00C17FE8">
        <w:rPr>
          <w:rFonts w:eastAsia="Tahoma"/>
          <w:b/>
          <w:color w:val="231F20"/>
          <w:spacing w:val="60"/>
          <w:w w:val="90"/>
          <w:sz w:val="28"/>
          <w:szCs w:val="28"/>
        </w:rPr>
        <w:t xml:space="preserve"> </w:t>
      </w:r>
      <w:r w:rsidRPr="00C17FE8">
        <w:rPr>
          <w:rFonts w:eastAsia="Tahoma"/>
          <w:b/>
          <w:color w:val="231F20"/>
          <w:w w:val="90"/>
          <w:sz w:val="28"/>
          <w:szCs w:val="28"/>
        </w:rPr>
        <w:t>оценивания</w:t>
      </w:r>
      <w:r w:rsidRPr="00C17FE8">
        <w:rPr>
          <w:rFonts w:eastAsia="Tahoma"/>
          <w:b/>
          <w:color w:val="231F20"/>
          <w:spacing w:val="60"/>
          <w:w w:val="90"/>
          <w:sz w:val="28"/>
          <w:szCs w:val="28"/>
        </w:rPr>
        <w:t xml:space="preserve"> </w:t>
      </w:r>
      <w:r w:rsidRPr="00C17FE8">
        <w:rPr>
          <w:rFonts w:eastAsia="Tahoma"/>
          <w:b/>
          <w:color w:val="231F20"/>
          <w:w w:val="90"/>
          <w:sz w:val="28"/>
          <w:szCs w:val="28"/>
        </w:rPr>
        <w:t>образовательных</w:t>
      </w:r>
      <w:r w:rsidRPr="00C17FE8">
        <w:rPr>
          <w:rFonts w:eastAsia="Tahoma"/>
          <w:b/>
          <w:color w:val="231F20"/>
          <w:spacing w:val="-90"/>
          <w:w w:val="90"/>
          <w:sz w:val="28"/>
          <w:szCs w:val="28"/>
        </w:rPr>
        <w:t xml:space="preserve">        </w:t>
      </w:r>
      <w:r w:rsidRPr="00C17FE8">
        <w:rPr>
          <w:rFonts w:eastAsia="Tahoma"/>
          <w:b/>
          <w:color w:val="231F20"/>
          <w:sz w:val="28"/>
          <w:szCs w:val="28"/>
        </w:rPr>
        <w:t xml:space="preserve">  достижений</w:t>
      </w:r>
      <w:r w:rsidRPr="00C17FE8">
        <w:rPr>
          <w:rFonts w:eastAsia="Tahoma"/>
          <w:b/>
          <w:color w:val="231F20"/>
          <w:spacing w:val="81"/>
          <w:sz w:val="28"/>
          <w:szCs w:val="28"/>
        </w:rPr>
        <w:t xml:space="preserve"> </w:t>
      </w:r>
      <w:bookmarkEnd w:id="5"/>
      <w:r w:rsidRPr="00C17FE8">
        <w:rPr>
          <w:rFonts w:eastAsia="Tahoma"/>
          <w:b/>
          <w:color w:val="231F20"/>
          <w:sz w:val="28"/>
          <w:szCs w:val="28"/>
        </w:rPr>
        <w:t>учащихся</w:t>
      </w:r>
    </w:p>
    <w:p w:rsidR="002C6834" w:rsidRPr="00C17FE8" w:rsidRDefault="002C6834" w:rsidP="002C6834">
      <w:pPr>
        <w:tabs>
          <w:tab w:val="left" w:pos="2608"/>
        </w:tabs>
        <w:spacing w:line="288" w:lineRule="exact"/>
        <w:rPr>
          <w:sz w:val="28"/>
          <w:szCs w:val="28"/>
        </w:rPr>
      </w:pPr>
      <w:r w:rsidRPr="00C17FE8">
        <w:rPr>
          <w:rFonts w:eastAsia="Trebuchet MS"/>
          <w:sz w:val="28"/>
          <w:szCs w:val="28"/>
        </w:rPr>
        <w:t xml:space="preserve">             </w:t>
      </w:r>
      <w:r w:rsidRPr="00C17FE8">
        <w:rPr>
          <w:sz w:val="28"/>
          <w:szCs w:val="28"/>
        </w:rPr>
        <w:t xml:space="preserve">Оценивание достижений школьников при изучении курса «Финансовая грамотность» в 3 классе предполагает </w:t>
      </w:r>
      <w:r w:rsidRPr="00C17FE8">
        <w:rPr>
          <w:b/>
          <w:sz w:val="28"/>
          <w:szCs w:val="28"/>
        </w:rPr>
        <w:t>текущее</w:t>
      </w:r>
      <w:r w:rsidRPr="00C17FE8">
        <w:rPr>
          <w:sz w:val="28"/>
          <w:szCs w:val="28"/>
        </w:rPr>
        <w:t xml:space="preserve"> и </w:t>
      </w:r>
      <w:r w:rsidRPr="00C17FE8">
        <w:rPr>
          <w:b/>
          <w:sz w:val="28"/>
          <w:szCs w:val="28"/>
        </w:rPr>
        <w:t>итоговое</w:t>
      </w:r>
      <w:r w:rsidRPr="00C17FE8">
        <w:rPr>
          <w:sz w:val="28"/>
          <w:szCs w:val="28"/>
        </w:rPr>
        <w:t xml:space="preserve"> оценивание. Текущее оценивание предназначено для организации контроля формирования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различных видов заданий (в том числе помещённых в рабочую тетрадь), их участия в общем обсуждении, устных выступлениях, играх. Итоговое оценивание предназначено для комплексной оценки достижения планируемых результатов по изучению каждой из двух частей курса. Средствами итогового оценивания являются отчёты о проведённых мини-исследованиях, учебные проекты и их защита (презентация, умение отвечать на вопросы). На занятиях по обобщению результатов изучения каждой из двух частей курса учащиеся выполняют контрольную работу</w:t>
      </w:r>
    </w:p>
    <w:p w:rsidR="002C6834" w:rsidRPr="00C17FE8" w:rsidRDefault="002C6834" w:rsidP="002C6834">
      <w:pPr>
        <w:tabs>
          <w:tab w:val="left" w:pos="2608"/>
        </w:tabs>
        <w:spacing w:line="288" w:lineRule="exact"/>
        <w:rPr>
          <w:sz w:val="28"/>
          <w:szCs w:val="28"/>
        </w:rPr>
      </w:pPr>
    </w:p>
    <w:p w:rsidR="002C6834" w:rsidRPr="00C17FE8" w:rsidRDefault="002C6834" w:rsidP="002C6834">
      <w:pPr>
        <w:tabs>
          <w:tab w:val="left" w:pos="2608"/>
        </w:tabs>
        <w:spacing w:line="288" w:lineRule="exact"/>
        <w:rPr>
          <w:b/>
          <w:sz w:val="28"/>
          <w:szCs w:val="28"/>
        </w:rPr>
      </w:pPr>
      <w:r w:rsidRPr="00C17FE8">
        <w:rPr>
          <w:b/>
          <w:sz w:val="28"/>
          <w:szCs w:val="28"/>
        </w:rPr>
        <w:t>Типы заданий для оценивания образовательных достижений</w:t>
      </w:r>
    </w:p>
    <w:p w:rsidR="002C6834" w:rsidRPr="00C17FE8" w:rsidRDefault="002C6834" w:rsidP="002C6834">
      <w:pPr>
        <w:tabs>
          <w:tab w:val="left" w:pos="2608"/>
        </w:tabs>
        <w:spacing w:line="288" w:lineRule="exact"/>
        <w:rPr>
          <w:sz w:val="28"/>
          <w:szCs w:val="28"/>
        </w:rPr>
      </w:pPr>
      <w:r w:rsidRPr="00C17FE8">
        <w:rPr>
          <w:sz w:val="28"/>
          <w:szCs w:val="28"/>
        </w:rPr>
        <w:lastRenderedPageBreak/>
        <w:t xml:space="preserve"> Текущее оценивание: </w:t>
      </w:r>
    </w:p>
    <w:p w:rsidR="002C6834" w:rsidRPr="00C17FE8" w:rsidRDefault="002C6834" w:rsidP="002C6834">
      <w:pPr>
        <w:tabs>
          <w:tab w:val="left" w:pos="2608"/>
        </w:tabs>
        <w:spacing w:line="288" w:lineRule="exact"/>
        <w:rPr>
          <w:sz w:val="28"/>
          <w:szCs w:val="28"/>
        </w:rPr>
      </w:pPr>
      <w:r w:rsidRPr="00C17FE8">
        <w:rPr>
          <w:sz w:val="28"/>
          <w:szCs w:val="28"/>
        </w:rPr>
        <w:t xml:space="preserve">• устный опрос; </w:t>
      </w:r>
    </w:p>
    <w:p w:rsidR="002C6834" w:rsidRPr="00C17FE8" w:rsidRDefault="002C6834" w:rsidP="002C6834">
      <w:pPr>
        <w:tabs>
          <w:tab w:val="left" w:pos="2608"/>
        </w:tabs>
        <w:spacing w:line="288" w:lineRule="exact"/>
        <w:rPr>
          <w:sz w:val="28"/>
          <w:szCs w:val="28"/>
        </w:rPr>
      </w:pPr>
      <w:r w:rsidRPr="00C17FE8">
        <w:rPr>
          <w:sz w:val="28"/>
          <w:szCs w:val="28"/>
        </w:rPr>
        <w:t>• письменная самостоятельная работа;</w:t>
      </w:r>
    </w:p>
    <w:p w:rsidR="002C6834" w:rsidRPr="00C17FE8" w:rsidRDefault="002C6834" w:rsidP="002C6834">
      <w:pPr>
        <w:tabs>
          <w:tab w:val="left" w:pos="2608"/>
        </w:tabs>
        <w:spacing w:line="288" w:lineRule="exact"/>
        <w:rPr>
          <w:sz w:val="28"/>
          <w:szCs w:val="28"/>
        </w:rPr>
      </w:pPr>
      <w:r w:rsidRPr="00C17FE8">
        <w:rPr>
          <w:sz w:val="28"/>
          <w:szCs w:val="28"/>
        </w:rPr>
        <w:t xml:space="preserve"> • тестовое задание; </w:t>
      </w:r>
    </w:p>
    <w:p w:rsidR="002C6834" w:rsidRPr="00C17FE8" w:rsidRDefault="002C6834" w:rsidP="002C6834">
      <w:pPr>
        <w:tabs>
          <w:tab w:val="left" w:pos="2608"/>
        </w:tabs>
        <w:spacing w:line="288" w:lineRule="exact"/>
        <w:rPr>
          <w:sz w:val="28"/>
          <w:szCs w:val="28"/>
        </w:rPr>
      </w:pPr>
      <w:r w:rsidRPr="00C17FE8">
        <w:rPr>
          <w:sz w:val="28"/>
          <w:szCs w:val="28"/>
        </w:rPr>
        <w:t xml:space="preserve">• решение задачи; </w:t>
      </w:r>
    </w:p>
    <w:p w:rsidR="002C6834" w:rsidRPr="00C17FE8" w:rsidRDefault="002C6834" w:rsidP="002C6834">
      <w:pPr>
        <w:tabs>
          <w:tab w:val="left" w:pos="2608"/>
        </w:tabs>
        <w:spacing w:line="288" w:lineRule="exact"/>
        <w:rPr>
          <w:sz w:val="28"/>
          <w:szCs w:val="28"/>
        </w:rPr>
      </w:pPr>
      <w:r w:rsidRPr="00C17FE8">
        <w:rPr>
          <w:sz w:val="28"/>
          <w:szCs w:val="28"/>
        </w:rPr>
        <w:t xml:space="preserve">• решение кроссворда и анаграммы; </w:t>
      </w:r>
    </w:p>
    <w:p w:rsidR="002C6834" w:rsidRPr="00C17FE8" w:rsidRDefault="002C6834" w:rsidP="002C6834">
      <w:pPr>
        <w:tabs>
          <w:tab w:val="left" w:pos="2608"/>
        </w:tabs>
        <w:spacing w:line="288" w:lineRule="exact"/>
        <w:rPr>
          <w:sz w:val="28"/>
          <w:szCs w:val="28"/>
        </w:rPr>
      </w:pPr>
      <w:r w:rsidRPr="00C17FE8">
        <w:rPr>
          <w:sz w:val="28"/>
          <w:szCs w:val="28"/>
        </w:rPr>
        <w:t>• викторина;</w:t>
      </w:r>
    </w:p>
    <w:p w:rsidR="002C6834" w:rsidRPr="00C17FE8" w:rsidRDefault="002C6834" w:rsidP="002C6834">
      <w:pPr>
        <w:tabs>
          <w:tab w:val="left" w:pos="2608"/>
        </w:tabs>
        <w:spacing w:line="288" w:lineRule="exact"/>
        <w:rPr>
          <w:sz w:val="28"/>
          <w:szCs w:val="28"/>
        </w:rPr>
      </w:pPr>
      <w:r w:rsidRPr="00C17FE8">
        <w:rPr>
          <w:sz w:val="28"/>
          <w:szCs w:val="28"/>
        </w:rPr>
        <w:t xml:space="preserve"> • ролевая игра; </w:t>
      </w:r>
    </w:p>
    <w:p w:rsidR="002C6834" w:rsidRPr="00C17FE8" w:rsidRDefault="002C6834" w:rsidP="002C6834">
      <w:pPr>
        <w:tabs>
          <w:tab w:val="left" w:pos="2608"/>
        </w:tabs>
        <w:spacing w:line="288" w:lineRule="exact"/>
        <w:rPr>
          <w:sz w:val="28"/>
          <w:szCs w:val="28"/>
        </w:rPr>
      </w:pPr>
      <w:r w:rsidRPr="00C17FE8">
        <w:rPr>
          <w:sz w:val="28"/>
          <w:szCs w:val="28"/>
        </w:rPr>
        <w:t xml:space="preserve">• учебное мини-исследование; </w:t>
      </w:r>
    </w:p>
    <w:p w:rsidR="002C6834" w:rsidRPr="00C17FE8" w:rsidRDefault="002C6834" w:rsidP="002C6834">
      <w:pPr>
        <w:tabs>
          <w:tab w:val="left" w:pos="2608"/>
        </w:tabs>
        <w:spacing w:line="288" w:lineRule="exact"/>
        <w:rPr>
          <w:sz w:val="28"/>
          <w:szCs w:val="28"/>
        </w:rPr>
      </w:pPr>
      <w:r w:rsidRPr="00C17FE8">
        <w:rPr>
          <w:sz w:val="28"/>
          <w:szCs w:val="28"/>
        </w:rPr>
        <w:t>• графическая работа: заполнение таблиц и создание простых схем;</w:t>
      </w:r>
    </w:p>
    <w:p w:rsidR="002C6834" w:rsidRPr="00C17FE8" w:rsidRDefault="002C6834" w:rsidP="002C6834">
      <w:pPr>
        <w:tabs>
          <w:tab w:val="left" w:pos="2608"/>
        </w:tabs>
        <w:spacing w:line="288" w:lineRule="exact"/>
        <w:rPr>
          <w:sz w:val="28"/>
          <w:szCs w:val="28"/>
        </w:rPr>
      </w:pPr>
      <w:r w:rsidRPr="00C17FE8">
        <w:rPr>
          <w:sz w:val="28"/>
          <w:szCs w:val="28"/>
        </w:rPr>
        <w:t xml:space="preserve"> • творческая работа: </w:t>
      </w:r>
      <w:proofErr w:type="spellStart"/>
      <w:r w:rsidRPr="00C17FE8">
        <w:rPr>
          <w:sz w:val="28"/>
          <w:szCs w:val="28"/>
        </w:rPr>
        <w:t>постер</w:t>
      </w:r>
      <w:proofErr w:type="spellEnd"/>
      <w:r w:rsidRPr="00C17FE8">
        <w:rPr>
          <w:sz w:val="28"/>
          <w:szCs w:val="28"/>
        </w:rPr>
        <w:t xml:space="preserve">, компьютерная презентация, интеллект-карта. </w:t>
      </w:r>
    </w:p>
    <w:p w:rsidR="002C6834" w:rsidRPr="00C17FE8" w:rsidRDefault="002C6834" w:rsidP="002C6834">
      <w:pPr>
        <w:tabs>
          <w:tab w:val="left" w:pos="2608"/>
        </w:tabs>
        <w:spacing w:line="288" w:lineRule="exact"/>
        <w:rPr>
          <w:sz w:val="28"/>
          <w:szCs w:val="28"/>
        </w:rPr>
      </w:pPr>
    </w:p>
    <w:p w:rsidR="002C6834" w:rsidRPr="00C17FE8" w:rsidRDefault="002C6834" w:rsidP="002C6834">
      <w:pPr>
        <w:tabs>
          <w:tab w:val="left" w:pos="2608"/>
        </w:tabs>
        <w:spacing w:line="288" w:lineRule="exact"/>
        <w:rPr>
          <w:sz w:val="28"/>
          <w:szCs w:val="28"/>
        </w:rPr>
      </w:pPr>
      <w:r w:rsidRPr="00C17FE8">
        <w:rPr>
          <w:sz w:val="28"/>
          <w:szCs w:val="28"/>
        </w:rPr>
        <w:t xml:space="preserve">Итоговое оценивание: </w:t>
      </w:r>
    </w:p>
    <w:p w:rsidR="002C6834" w:rsidRPr="00C17FE8" w:rsidRDefault="002C6834" w:rsidP="002C6834">
      <w:pPr>
        <w:tabs>
          <w:tab w:val="left" w:pos="2608"/>
        </w:tabs>
        <w:spacing w:line="288" w:lineRule="exact"/>
        <w:rPr>
          <w:sz w:val="28"/>
          <w:szCs w:val="28"/>
        </w:rPr>
      </w:pPr>
      <w:r w:rsidRPr="00C17FE8">
        <w:rPr>
          <w:sz w:val="28"/>
          <w:szCs w:val="28"/>
        </w:rPr>
        <w:t xml:space="preserve">• тест; </w:t>
      </w:r>
    </w:p>
    <w:p w:rsidR="002C6834" w:rsidRPr="00C17FE8" w:rsidRDefault="002C6834" w:rsidP="002C6834">
      <w:pPr>
        <w:tabs>
          <w:tab w:val="left" w:pos="2608"/>
        </w:tabs>
        <w:spacing w:line="288" w:lineRule="exact"/>
        <w:rPr>
          <w:sz w:val="28"/>
          <w:szCs w:val="28"/>
        </w:rPr>
      </w:pPr>
      <w:r w:rsidRPr="00C17FE8">
        <w:rPr>
          <w:sz w:val="28"/>
          <w:szCs w:val="28"/>
        </w:rPr>
        <w:t>• решение задач;</w:t>
      </w:r>
    </w:p>
    <w:p w:rsidR="002C6834" w:rsidRPr="00C17FE8" w:rsidRDefault="002C6834" w:rsidP="002C6834">
      <w:pPr>
        <w:tabs>
          <w:tab w:val="left" w:pos="2608"/>
        </w:tabs>
        <w:spacing w:line="288" w:lineRule="exact"/>
        <w:rPr>
          <w:sz w:val="28"/>
          <w:szCs w:val="28"/>
        </w:rPr>
      </w:pPr>
      <w:r w:rsidRPr="00C17FE8">
        <w:rPr>
          <w:sz w:val="28"/>
          <w:szCs w:val="28"/>
        </w:rPr>
        <w:t xml:space="preserve"> • графическая работа (заполнение схем); </w:t>
      </w:r>
    </w:p>
    <w:p w:rsidR="002C6834" w:rsidRPr="00C17FE8" w:rsidRDefault="002C6834" w:rsidP="002C6834">
      <w:pPr>
        <w:tabs>
          <w:tab w:val="left" w:pos="2608"/>
        </w:tabs>
        <w:spacing w:line="288" w:lineRule="exact"/>
        <w:rPr>
          <w:sz w:val="28"/>
          <w:szCs w:val="28"/>
        </w:rPr>
      </w:pPr>
      <w:r w:rsidRPr="00C17FE8">
        <w:rPr>
          <w:sz w:val="28"/>
          <w:szCs w:val="28"/>
        </w:rPr>
        <w:t>• учебный проект;</w:t>
      </w:r>
    </w:p>
    <w:p w:rsidR="002C6834" w:rsidRPr="00C17FE8" w:rsidRDefault="002C6834" w:rsidP="002C6834">
      <w:pPr>
        <w:tabs>
          <w:tab w:val="left" w:pos="2608"/>
        </w:tabs>
        <w:spacing w:line="288" w:lineRule="exact"/>
        <w:rPr>
          <w:sz w:val="28"/>
          <w:szCs w:val="28"/>
        </w:rPr>
      </w:pPr>
      <w:r w:rsidRPr="00C17FE8">
        <w:rPr>
          <w:sz w:val="28"/>
          <w:szCs w:val="28"/>
        </w:rPr>
        <w:t xml:space="preserve"> • проверочная работа.</w:t>
      </w:r>
    </w:p>
    <w:p w:rsidR="002C6834" w:rsidRPr="00C17FE8" w:rsidRDefault="002C6834" w:rsidP="002C6834">
      <w:pPr>
        <w:tabs>
          <w:tab w:val="left" w:pos="2608"/>
        </w:tabs>
        <w:spacing w:line="288" w:lineRule="exact"/>
        <w:rPr>
          <w:sz w:val="28"/>
          <w:szCs w:val="28"/>
        </w:rPr>
      </w:pPr>
    </w:p>
    <w:p w:rsidR="002C6834" w:rsidRDefault="002C6834" w:rsidP="002C6834"/>
    <w:p w:rsidR="001E26B0" w:rsidRDefault="001E26B0" w:rsidP="001E26B0">
      <w:pPr>
        <w:jc w:val="center"/>
        <w:rPr>
          <w:sz w:val="44"/>
          <w:szCs w:val="44"/>
        </w:rPr>
      </w:pPr>
    </w:p>
    <w:p w:rsidR="001E26B0" w:rsidRPr="001E26B0" w:rsidRDefault="001E26B0" w:rsidP="001E26B0">
      <w:pPr>
        <w:jc w:val="center"/>
        <w:rPr>
          <w:sz w:val="44"/>
          <w:szCs w:val="44"/>
        </w:rPr>
        <w:sectPr w:rsidR="001E26B0" w:rsidRPr="001E26B0">
          <w:pgSz w:w="11900" w:h="16840"/>
          <w:pgMar w:top="560" w:right="560" w:bottom="280" w:left="560" w:header="720" w:footer="720" w:gutter="0"/>
          <w:cols w:space="720"/>
        </w:sectPr>
      </w:pPr>
    </w:p>
    <w:p w:rsidR="001E26B0" w:rsidRDefault="001E26B0" w:rsidP="001E26B0">
      <w:pPr>
        <w:jc w:val="center"/>
        <w:rPr>
          <w:sz w:val="44"/>
          <w:szCs w:val="44"/>
        </w:rPr>
      </w:pPr>
    </w:p>
    <w:p w:rsidR="001E26B0" w:rsidRPr="00AE1DE1" w:rsidRDefault="001E26B0" w:rsidP="001E26B0">
      <w:pPr>
        <w:jc w:val="center"/>
        <w:rPr>
          <w:sz w:val="44"/>
          <w:szCs w:val="44"/>
        </w:rPr>
        <w:sectPr w:rsidR="001E26B0" w:rsidRPr="00AE1DE1">
          <w:pgSz w:w="11900" w:h="16840"/>
          <w:pgMar w:top="284" w:right="650" w:bottom="1440" w:left="666" w:header="720" w:footer="720" w:gutter="0"/>
          <w:cols w:space="720" w:equalWidth="0">
            <w:col w:w="10584" w:space="0"/>
          </w:cols>
          <w:docGrid w:linePitch="360"/>
        </w:sectPr>
      </w:pPr>
    </w:p>
    <w:p w:rsidR="00AE1DE1" w:rsidRDefault="00AE1DE1" w:rsidP="00AE1DE1">
      <w:pPr>
        <w:pStyle w:val="110"/>
        <w:spacing w:before="64"/>
        <w:ind w:left="107"/>
      </w:pPr>
    </w:p>
    <w:p w:rsidR="00AE1DE1" w:rsidRDefault="00AE1DE1" w:rsidP="00AE1DE1">
      <w:pPr>
        <w:pStyle w:val="110"/>
        <w:spacing w:before="64"/>
        <w:ind w:left="107"/>
      </w:pPr>
    </w:p>
    <w:p w:rsidR="00AE1DE1" w:rsidRPr="00620650" w:rsidRDefault="00AE1DE1" w:rsidP="00AE1DE1">
      <w:pPr>
        <w:rPr>
          <w:color w:val="FF0000"/>
          <w:lang w:val="en-US"/>
        </w:rPr>
        <w:sectPr w:rsidR="00AE1DE1" w:rsidRPr="00620650">
          <w:pgSz w:w="11900" w:h="16840"/>
          <w:pgMar w:top="500" w:right="760" w:bottom="280" w:left="560" w:header="720" w:footer="720" w:gutter="0"/>
          <w:cols w:space="720"/>
        </w:sectPr>
      </w:pPr>
    </w:p>
    <w:p w:rsidR="00AE1DE1" w:rsidRDefault="00AE1DE1" w:rsidP="00AE1DE1">
      <w:pPr>
        <w:sectPr w:rsidR="00AE1DE1">
          <w:pgSz w:w="11900" w:h="16840"/>
          <w:pgMar w:top="500" w:right="760" w:bottom="280" w:left="560" w:header="720" w:footer="720" w:gutter="0"/>
          <w:cols w:space="720"/>
        </w:sectPr>
      </w:pPr>
    </w:p>
    <w:p w:rsidR="008B3A09" w:rsidRPr="00A87989" w:rsidRDefault="008B3A09" w:rsidP="008B3A09">
      <w:pPr>
        <w:spacing w:after="78" w:line="220" w:lineRule="exact"/>
      </w:pPr>
    </w:p>
    <w:p w:rsidR="008B3A09" w:rsidRPr="00A87989" w:rsidRDefault="008B3A09" w:rsidP="008B3A09"/>
    <w:p w:rsidR="008B3A09" w:rsidRDefault="008B3A09" w:rsidP="008B3A09">
      <w:pPr>
        <w:spacing w:line="292" w:lineRule="auto"/>
        <w:jc w:val="center"/>
        <w:rPr>
          <w:sz w:val="44"/>
          <w:szCs w:val="44"/>
        </w:rPr>
      </w:pPr>
    </w:p>
    <w:p w:rsidR="008B3A09" w:rsidRPr="008B3A09" w:rsidRDefault="008B3A09" w:rsidP="008B3A09">
      <w:pPr>
        <w:spacing w:line="292" w:lineRule="auto"/>
        <w:jc w:val="center"/>
        <w:rPr>
          <w:sz w:val="44"/>
          <w:szCs w:val="44"/>
        </w:rPr>
        <w:sectPr w:rsidR="008B3A09" w:rsidRPr="008B3A09">
          <w:pgSz w:w="11900" w:h="16840"/>
          <w:pgMar w:top="560" w:right="560" w:bottom="280" w:left="560" w:header="720" w:footer="720" w:gutter="0"/>
          <w:cols w:space="720"/>
        </w:sectPr>
      </w:pPr>
    </w:p>
    <w:p w:rsidR="008B3A09" w:rsidRDefault="008B3A09" w:rsidP="008B3A09">
      <w:pPr>
        <w:spacing w:line="292" w:lineRule="auto"/>
        <w:jc w:val="center"/>
      </w:pPr>
    </w:p>
    <w:p w:rsidR="008B3A09" w:rsidRDefault="008B3A09" w:rsidP="008B3A09">
      <w:pPr>
        <w:spacing w:line="292" w:lineRule="auto"/>
        <w:jc w:val="center"/>
        <w:sectPr w:rsidR="008B3A09">
          <w:pgSz w:w="11900" w:h="16840"/>
          <w:pgMar w:top="520" w:right="560" w:bottom="280" w:left="560" w:header="720" w:footer="720" w:gutter="0"/>
          <w:cols w:space="720"/>
        </w:sectPr>
      </w:pPr>
    </w:p>
    <w:p w:rsidR="008B3A09" w:rsidRPr="008B3A09" w:rsidRDefault="008B3A09" w:rsidP="008B3A09">
      <w:pPr>
        <w:tabs>
          <w:tab w:val="left" w:pos="887"/>
        </w:tabs>
        <w:spacing w:before="117" w:line="292" w:lineRule="auto"/>
        <w:ind w:right="1240"/>
        <w:rPr>
          <w:sz w:val="24"/>
        </w:rPr>
        <w:sectPr w:rsidR="008B3A09" w:rsidRPr="008B3A09">
          <w:pgSz w:w="11900" w:h="16840"/>
          <w:pgMar w:top="800" w:right="560" w:bottom="280" w:left="560" w:header="720" w:footer="720" w:gutter="0"/>
          <w:cols w:space="720"/>
        </w:sectPr>
      </w:pPr>
    </w:p>
    <w:p w:rsidR="00DE6DEF" w:rsidRDefault="00DE6DEF">
      <w:pPr>
        <w:spacing w:line="292" w:lineRule="auto"/>
        <w:rPr>
          <w:sz w:val="24"/>
        </w:rPr>
        <w:sectPr w:rsidR="00DE6DEF">
          <w:pgSz w:w="11900" w:h="16840"/>
          <w:pgMar w:top="520" w:right="560" w:bottom="280" w:left="560" w:header="720" w:footer="720" w:gutter="0"/>
          <w:cols w:space="720"/>
        </w:sectPr>
      </w:pPr>
    </w:p>
    <w:p w:rsidR="00DE6DEF" w:rsidRDefault="00DE6DEF">
      <w:pPr>
        <w:spacing w:line="292" w:lineRule="auto"/>
        <w:sectPr w:rsidR="00DE6DEF">
          <w:pgSz w:w="11900" w:h="16840"/>
          <w:pgMar w:top="500" w:right="560" w:bottom="280" w:left="560" w:header="720" w:footer="720" w:gutter="0"/>
          <w:cols w:space="720"/>
        </w:sectPr>
      </w:pPr>
    </w:p>
    <w:p w:rsidR="00A17C87" w:rsidRDefault="00A17C87">
      <w:pPr>
        <w:rPr>
          <w:sz w:val="24"/>
        </w:rPr>
        <w:sectPr w:rsidR="00A17C87">
          <w:pgSz w:w="11900" w:h="16840"/>
          <w:pgMar w:top="520" w:right="560" w:bottom="280" w:left="560" w:header="720" w:footer="720" w:gutter="0"/>
          <w:cols w:space="720"/>
        </w:sectPr>
      </w:pPr>
    </w:p>
    <w:p w:rsidR="00DE6DEF" w:rsidRPr="008B3A09" w:rsidRDefault="00DE6DEF">
      <w:pPr>
        <w:spacing w:line="275" w:lineRule="exact"/>
        <w:sectPr w:rsidR="00DE6DEF" w:rsidRPr="008B3A09">
          <w:pgSz w:w="11900" w:h="16840"/>
          <w:pgMar w:top="520" w:right="560" w:bottom="280" w:left="560" w:header="720" w:footer="720" w:gutter="0"/>
          <w:cols w:space="720"/>
        </w:sectPr>
      </w:pPr>
    </w:p>
    <w:p w:rsidR="0037446E" w:rsidRDefault="0037446E">
      <w:pPr>
        <w:pStyle w:val="1"/>
        <w:ind w:left="106"/>
      </w:pPr>
    </w:p>
    <w:sectPr w:rsidR="0037446E" w:rsidSect="00926F16">
      <w:pgSz w:w="11900" w:h="16840"/>
      <w:pgMar w:top="520" w:right="5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2"/>
      <w:lvlText w:val="%1."/>
      <w:lvlJc w:val="left"/>
      <w:pPr>
        <w:tabs>
          <w:tab w:val="num" w:pos="1080"/>
        </w:tabs>
        <w:ind w:left="1080" w:hanging="360"/>
      </w:pPr>
    </w:lvl>
  </w:abstractNum>
  <w:abstractNum w:abstractNumId="3">
    <w:nsid w:val="FFFFFF7F"/>
    <w:multiLevelType w:val="singleLevel"/>
    <w:tmpl w:val="38441652"/>
    <w:lvl w:ilvl="0">
      <w:start w:val="1"/>
      <w:numFmt w:val="decimal"/>
      <w:pStyle w:val="a"/>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2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a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3"/>
      <w:lvlText w:val="%1."/>
      <w:lvlJc w:val="left"/>
      <w:pPr>
        <w:tabs>
          <w:tab w:val="num" w:pos="360"/>
        </w:tabs>
        <w:ind w:left="360" w:hanging="360"/>
      </w:pPr>
    </w:lvl>
  </w:abstractNum>
  <w:abstractNum w:abstractNumId="8">
    <w:nsid w:val="FFFFFF89"/>
    <w:multiLevelType w:val="singleLevel"/>
    <w:tmpl w:val="29761A62"/>
    <w:lvl w:ilvl="0">
      <w:start w:val="1"/>
      <w:numFmt w:val="bullet"/>
      <w:pStyle w:val="30"/>
      <w:lvlText w:val=""/>
      <w:lvlJc w:val="left"/>
      <w:pPr>
        <w:tabs>
          <w:tab w:val="num" w:pos="360"/>
        </w:tabs>
        <w:ind w:left="360" w:hanging="360"/>
      </w:pPr>
      <w:rPr>
        <w:rFonts w:ascii="Symbol" w:hAnsi="Symbol" w:hint="default"/>
      </w:rPr>
    </w:lvl>
  </w:abstractNum>
  <w:abstractNum w:abstractNumId="9">
    <w:nsid w:val="00AB3D6D"/>
    <w:multiLevelType w:val="hybridMultilevel"/>
    <w:tmpl w:val="A3B62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234E99"/>
    <w:multiLevelType w:val="hybridMultilevel"/>
    <w:tmpl w:val="F7761386"/>
    <w:lvl w:ilvl="0" w:tplc="44806E90">
      <w:numFmt w:val="bullet"/>
      <w:lvlText w:val="—"/>
      <w:lvlJc w:val="left"/>
      <w:pPr>
        <w:ind w:left="106" w:hanging="481"/>
      </w:pPr>
      <w:rPr>
        <w:rFonts w:ascii="Times New Roman" w:eastAsia="Times New Roman" w:hAnsi="Times New Roman" w:cs="Times New Roman" w:hint="default"/>
        <w:w w:val="100"/>
        <w:sz w:val="24"/>
        <w:szCs w:val="24"/>
        <w:lang w:val="ru-RU" w:eastAsia="en-US" w:bidi="ar-SA"/>
      </w:rPr>
    </w:lvl>
    <w:lvl w:ilvl="1" w:tplc="1C08E594">
      <w:numFmt w:val="bullet"/>
      <w:lvlText w:val="•"/>
      <w:lvlJc w:val="left"/>
      <w:pPr>
        <w:ind w:left="1168" w:hanging="481"/>
      </w:pPr>
      <w:rPr>
        <w:rFonts w:hint="default"/>
        <w:lang w:val="ru-RU" w:eastAsia="en-US" w:bidi="ar-SA"/>
      </w:rPr>
    </w:lvl>
    <w:lvl w:ilvl="2" w:tplc="1F3478A2">
      <w:numFmt w:val="bullet"/>
      <w:lvlText w:val="•"/>
      <w:lvlJc w:val="left"/>
      <w:pPr>
        <w:ind w:left="2236" w:hanging="481"/>
      </w:pPr>
      <w:rPr>
        <w:rFonts w:hint="default"/>
        <w:lang w:val="ru-RU" w:eastAsia="en-US" w:bidi="ar-SA"/>
      </w:rPr>
    </w:lvl>
    <w:lvl w:ilvl="3" w:tplc="4CF243CC">
      <w:numFmt w:val="bullet"/>
      <w:lvlText w:val="•"/>
      <w:lvlJc w:val="left"/>
      <w:pPr>
        <w:ind w:left="3304" w:hanging="481"/>
      </w:pPr>
      <w:rPr>
        <w:rFonts w:hint="default"/>
        <w:lang w:val="ru-RU" w:eastAsia="en-US" w:bidi="ar-SA"/>
      </w:rPr>
    </w:lvl>
    <w:lvl w:ilvl="4" w:tplc="6BE2575A">
      <w:numFmt w:val="bullet"/>
      <w:lvlText w:val="•"/>
      <w:lvlJc w:val="left"/>
      <w:pPr>
        <w:ind w:left="4372" w:hanging="481"/>
      </w:pPr>
      <w:rPr>
        <w:rFonts w:hint="default"/>
        <w:lang w:val="ru-RU" w:eastAsia="en-US" w:bidi="ar-SA"/>
      </w:rPr>
    </w:lvl>
    <w:lvl w:ilvl="5" w:tplc="8C761AAA">
      <w:numFmt w:val="bullet"/>
      <w:lvlText w:val="•"/>
      <w:lvlJc w:val="left"/>
      <w:pPr>
        <w:ind w:left="5440" w:hanging="481"/>
      </w:pPr>
      <w:rPr>
        <w:rFonts w:hint="default"/>
        <w:lang w:val="ru-RU" w:eastAsia="en-US" w:bidi="ar-SA"/>
      </w:rPr>
    </w:lvl>
    <w:lvl w:ilvl="6" w:tplc="491C2CC4">
      <w:numFmt w:val="bullet"/>
      <w:lvlText w:val="•"/>
      <w:lvlJc w:val="left"/>
      <w:pPr>
        <w:ind w:left="6508" w:hanging="481"/>
      </w:pPr>
      <w:rPr>
        <w:rFonts w:hint="default"/>
        <w:lang w:val="ru-RU" w:eastAsia="en-US" w:bidi="ar-SA"/>
      </w:rPr>
    </w:lvl>
    <w:lvl w:ilvl="7" w:tplc="C3DC69A4">
      <w:numFmt w:val="bullet"/>
      <w:lvlText w:val="•"/>
      <w:lvlJc w:val="left"/>
      <w:pPr>
        <w:ind w:left="7576" w:hanging="481"/>
      </w:pPr>
      <w:rPr>
        <w:rFonts w:hint="default"/>
        <w:lang w:val="ru-RU" w:eastAsia="en-US" w:bidi="ar-SA"/>
      </w:rPr>
    </w:lvl>
    <w:lvl w:ilvl="8" w:tplc="3FE6B292">
      <w:numFmt w:val="bullet"/>
      <w:lvlText w:val="•"/>
      <w:lvlJc w:val="left"/>
      <w:pPr>
        <w:ind w:left="8644" w:hanging="481"/>
      </w:pPr>
      <w:rPr>
        <w:rFonts w:hint="default"/>
        <w:lang w:val="ru-RU" w:eastAsia="en-US" w:bidi="ar-SA"/>
      </w:rPr>
    </w:lvl>
  </w:abstractNum>
  <w:abstractNum w:abstractNumId="11">
    <w:nsid w:val="114952A3"/>
    <w:multiLevelType w:val="multilevel"/>
    <w:tmpl w:val="042A0078"/>
    <w:lvl w:ilvl="0">
      <w:start w:val="1"/>
      <w:numFmt w:val="decimal"/>
      <w:lvlText w:val="%1)"/>
      <w:lvlJc w:val="left"/>
      <w:pPr>
        <w:ind w:left="750" w:hanging="326"/>
      </w:pPr>
      <w:rPr>
        <w:rFonts w:ascii="Times New Roman" w:hAnsi="Times New Roman"/>
        <w:i/>
        <w:sz w:val="24"/>
      </w:rPr>
    </w:lvl>
    <w:lvl w:ilvl="1">
      <w:numFmt w:val="bullet"/>
      <w:lvlText w:val="—"/>
      <w:lvlJc w:val="left"/>
      <w:pPr>
        <w:ind w:left="665" w:hanging="365"/>
      </w:pPr>
      <w:rPr>
        <w:rFonts w:ascii="Times New Roman" w:hAnsi="Times New Roman"/>
        <w:sz w:val="24"/>
      </w:rPr>
    </w:lvl>
    <w:lvl w:ilvl="2">
      <w:numFmt w:val="bullet"/>
      <w:lvlText w:val="•"/>
      <w:lvlJc w:val="left"/>
      <w:pPr>
        <w:ind w:left="760" w:hanging="365"/>
      </w:pPr>
    </w:lvl>
    <w:lvl w:ilvl="3">
      <w:numFmt w:val="bullet"/>
      <w:lvlText w:val="•"/>
      <w:lvlJc w:val="left"/>
      <w:pPr>
        <w:ind w:left="2029" w:hanging="365"/>
      </w:pPr>
    </w:lvl>
    <w:lvl w:ilvl="4">
      <w:numFmt w:val="bullet"/>
      <w:lvlText w:val="•"/>
      <w:lvlJc w:val="left"/>
      <w:pPr>
        <w:ind w:left="3299" w:hanging="365"/>
      </w:pPr>
    </w:lvl>
    <w:lvl w:ilvl="5">
      <w:numFmt w:val="bullet"/>
      <w:lvlText w:val="•"/>
      <w:lvlJc w:val="left"/>
      <w:pPr>
        <w:ind w:left="4569" w:hanging="365"/>
      </w:pPr>
    </w:lvl>
    <w:lvl w:ilvl="6">
      <w:numFmt w:val="bullet"/>
      <w:lvlText w:val="•"/>
      <w:lvlJc w:val="left"/>
      <w:pPr>
        <w:ind w:left="5839" w:hanging="365"/>
      </w:pPr>
    </w:lvl>
    <w:lvl w:ilvl="7">
      <w:numFmt w:val="bullet"/>
      <w:lvlText w:val="•"/>
      <w:lvlJc w:val="left"/>
      <w:pPr>
        <w:ind w:left="7109" w:hanging="365"/>
      </w:pPr>
    </w:lvl>
    <w:lvl w:ilvl="8">
      <w:numFmt w:val="bullet"/>
      <w:lvlText w:val="•"/>
      <w:lvlJc w:val="left"/>
      <w:pPr>
        <w:ind w:left="8379" w:hanging="365"/>
      </w:pPr>
    </w:lvl>
  </w:abstractNum>
  <w:abstractNum w:abstractNumId="12">
    <w:nsid w:val="19BB5997"/>
    <w:multiLevelType w:val="hybridMultilevel"/>
    <w:tmpl w:val="66FEB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B6FED"/>
    <w:multiLevelType w:val="multilevel"/>
    <w:tmpl w:val="36A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13E28"/>
    <w:multiLevelType w:val="hybridMultilevel"/>
    <w:tmpl w:val="77EE7A68"/>
    <w:lvl w:ilvl="0" w:tplc="45F4F4C2">
      <w:start w:val="1"/>
      <w:numFmt w:val="decimal"/>
      <w:lvlText w:val="%1."/>
      <w:lvlJc w:val="left"/>
      <w:pPr>
        <w:ind w:left="526" w:hanging="241"/>
        <w:jc w:val="left"/>
      </w:pPr>
      <w:rPr>
        <w:rFonts w:ascii="Times New Roman" w:eastAsia="Times New Roman" w:hAnsi="Times New Roman" w:cs="Times New Roman" w:hint="default"/>
        <w:b/>
        <w:bCs/>
        <w:w w:val="100"/>
        <w:sz w:val="24"/>
        <w:szCs w:val="24"/>
        <w:lang w:val="ru-RU" w:eastAsia="en-US" w:bidi="ar-SA"/>
      </w:rPr>
    </w:lvl>
    <w:lvl w:ilvl="1" w:tplc="4906FC4E">
      <w:numFmt w:val="bullet"/>
      <w:lvlText w:val="•"/>
      <w:lvlJc w:val="left"/>
      <w:pPr>
        <w:ind w:left="1546" w:hanging="241"/>
      </w:pPr>
      <w:rPr>
        <w:rFonts w:hint="default"/>
        <w:lang w:val="ru-RU" w:eastAsia="en-US" w:bidi="ar-SA"/>
      </w:rPr>
    </w:lvl>
    <w:lvl w:ilvl="2" w:tplc="E49A68B4">
      <w:numFmt w:val="bullet"/>
      <w:lvlText w:val="•"/>
      <w:lvlJc w:val="left"/>
      <w:pPr>
        <w:ind w:left="2572" w:hanging="241"/>
      </w:pPr>
      <w:rPr>
        <w:rFonts w:hint="default"/>
        <w:lang w:val="ru-RU" w:eastAsia="en-US" w:bidi="ar-SA"/>
      </w:rPr>
    </w:lvl>
    <w:lvl w:ilvl="3" w:tplc="4B1030FC">
      <w:numFmt w:val="bullet"/>
      <w:lvlText w:val="•"/>
      <w:lvlJc w:val="left"/>
      <w:pPr>
        <w:ind w:left="3598" w:hanging="241"/>
      </w:pPr>
      <w:rPr>
        <w:rFonts w:hint="default"/>
        <w:lang w:val="ru-RU" w:eastAsia="en-US" w:bidi="ar-SA"/>
      </w:rPr>
    </w:lvl>
    <w:lvl w:ilvl="4" w:tplc="795AFBBA">
      <w:numFmt w:val="bullet"/>
      <w:lvlText w:val="•"/>
      <w:lvlJc w:val="left"/>
      <w:pPr>
        <w:ind w:left="4624" w:hanging="241"/>
      </w:pPr>
      <w:rPr>
        <w:rFonts w:hint="default"/>
        <w:lang w:val="ru-RU" w:eastAsia="en-US" w:bidi="ar-SA"/>
      </w:rPr>
    </w:lvl>
    <w:lvl w:ilvl="5" w:tplc="C8F02D1C">
      <w:numFmt w:val="bullet"/>
      <w:lvlText w:val="•"/>
      <w:lvlJc w:val="left"/>
      <w:pPr>
        <w:ind w:left="5650" w:hanging="241"/>
      </w:pPr>
      <w:rPr>
        <w:rFonts w:hint="default"/>
        <w:lang w:val="ru-RU" w:eastAsia="en-US" w:bidi="ar-SA"/>
      </w:rPr>
    </w:lvl>
    <w:lvl w:ilvl="6" w:tplc="EA74FBE6">
      <w:numFmt w:val="bullet"/>
      <w:lvlText w:val="•"/>
      <w:lvlJc w:val="left"/>
      <w:pPr>
        <w:ind w:left="6676" w:hanging="241"/>
      </w:pPr>
      <w:rPr>
        <w:rFonts w:hint="default"/>
        <w:lang w:val="ru-RU" w:eastAsia="en-US" w:bidi="ar-SA"/>
      </w:rPr>
    </w:lvl>
    <w:lvl w:ilvl="7" w:tplc="6840D14C">
      <w:numFmt w:val="bullet"/>
      <w:lvlText w:val="•"/>
      <w:lvlJc w:val="left"/>
      <w:pPr>
        <w:ind w:left="7702" w:hanging="241"/>
      </w:pPr>
      <w:rPr>
        <w:rFonts w:hint="default"/>
        <w:lang w:val="ru-RU" w:eastAsia="en-US" w:bidi="ar-SA"/>
      </w:rPr>
    </w:lvl>
    <w:lvl w:ilvl="8" w:tplc="CE1240B6">
      <w:numFmt w:val="bullet"/>
      <w:lvlText w:val="•"/>
      <w:lvlJc w:val="left"/>
      <w:pPr>
        <w:ind w:left="8728" w:hanging="241"/>
      </w:pPr>
      <w:rPr>
        <w:rFonts w:hint="default"/>
        <w:lang w:val="ru-RU" w:eastAsia="en-US" w:bidi="ar-SA"/>
      </w:rPr>
    </w:lvl>
  </w:abstractNum>
  <w:abstractNum w:abstractNumId="15">
    <w:nsid w:val="475F52A1"/>
    <w:multiLevelType w:val="multilevel"/>
    <w:tmpl w:val="560471A4"/>
    <w:lvl w:ilvl="0">
      <w:start w:val="1"/>
      <w:numFmt w:val="decimal"/>
      <w:lvlText w:val="%1)"/>
      <w:lvlJc w:val="left"/>
      <w:pPr>
        <w:ind w:left="751" w:hanging="322"/>
      </w:pPr>
      <w:rPr>
        <w:rFonts w:ascii="Times New Roman" w:hAnsi="Times New Roman"/>
        <w:i/>
        <w:sz w:val="24"/>
      </w:rPr>
    </w:lvl>
    <w:lvl w:ilvl="1">
      <w:numFmt w:val="bullet"/>
      <w:lvlText w:val="—"/>
      <w:lvlJc w:val="left"/>
      <w:pPr>
        <w:ind w:left="670" w:hanging="365"/>
      </w:pPr>
      <w:rPr>
        <w:rFonts w:ascii="Times New Roman" w:hAnsi="Times New Roman"/>
        <w:sz w:val="24"/>
      </w:rPr>
    </w:lvl>
    <w:lvl w:ilvl="2">
      <w:numFmt w:val="bullet"/>
      <w:lvlText w:val="•"/>
      <w:lvlJc w:val="left"/>
      <w:pPr>
        <w:ind w:left="760" w:hanging="365"/>
      </w:pPr>
    </w:lvl>
    <w:lvl w:ilvl="3">
      <w:numFmt w:val="bullet"/>
      <w:lvlText w:val="•"/>
      <w:lvlJc w:val="left"/>
      <w:pPr>
        <w:ind w:left="2029" w:hanging="365"/>
      </w:pPr>
    </w:lvl>
    <w:lvl w:ilvl="4">
      <w:numFmt w:val="bullet"/>
      <w:lvlText w:val="•"/>
      <w:lvlJc w:val="left"/>
      <w:pPr>
        <w:ind w:left="3299" w:hanging="365"/>
      </w:pPr>
    </w:lvl>
    <w:lvl w:ilvl="5">
      <w:numFmt w:val="bullet"/>
      <w:lvlText w:val="•"/>
      <w:lvlJc w:val="left"/>
      <w:pPr>
        <w:ind w:left="4569" w:hanging="365"/>
      </w:pPr>
    </w:lvl>
    <w:lvl w:ilvl="6">
      <w:numFmt w:val="bullet"/>
      <w:lvlText w:val="•"/>
      <w:lvlJc w:val="left"/>
      <w:pPr>
        <w:ind w:left="5839" w:hanging="365"/>
      </w:pPr>
    </w:lvl>
    <w:lvl w:ilvl="7">
      <w:numFmt w:val="bullet"/>
      <w:lvlText w:val="•"/>
      <w:lvlJc w:val="left"/>
      <w:pPr>
        <w:ind w:left="7109" w:hanging="365"/>
      </w:pPr>
    </w:lvl>
    <w:lvl w:ilvl="8">
      <w:numFmt w:val="bullet"/>
      <w:lvlText w:val="•"/>
      <w:lvlJc w:val="left"/>
      <w:pPr>
        <w:ind w:left="8379" w:hanging="365"/>
      </w:pPr>
    </w:lvl>
  </w:abstractNum>
  <w:abstractNum w:abstractNumId="16">
    <w:nsid w:val="4780403B"/>
    <w:multiLevelType w:val="hybridMultilevel"/>
    <w:tmpl w:val="9724D856"/>
    <w:lvl w:ilvl="0" w:tplc="E2E02E14">
      <w:numFmt w:val="bullet"/>
      <w:lvlText w:val="-"/>
      <w:lvlJc w:val="left"/>
      <w:pPr>
        <w:ind w:left="76" w:hanging="91"/>
      </w:pPr>
      <w:rPr>
        <w:rFonts w:ascii="Times New Roman" w:eastAsia="Times New Roman" w:hAnsi="Times New Roman" w:cs="Times New Roman" w:hint="default"/>
        <w:w w:val="104"/>
        <w:sz w:val="15"/>
        <w:szCs w:val="15"/>
        <w:lang w:val="ru-RU" w:eastAsia="en-US" w:bidi="ar-SA"/>
      </w:rPr>
    </w:lvl>
    <w:lvl w:ilvl="1" w:tplc="43CE917E">
      <w:numFmt w:val="bullet"/>
      <w:lvlText w:val="•"/>
      <w:lvlJc w:val="left"/>
      <w:pPr>
        <w:ind w:left="475" w:hanging="91"/>
      </w:pPr>
      <w:rPr>
        <w:rFonts w:hint="default"/>
        <w:lang w:val="ru-RU" w:eastAsia="en-US" w:bidi="ar-SA"/>
      </w:rPr>
    </w:lvl>
    <w:lvl w:ilvl="2" w:tplc="24D8F2F0">
      <w:numFmt w:val="bullet"/>
      <w:lvlText w:val="•"/>
      <w:lvlJc w:val="left"/>
      <w:pPr>
        <w:ind w:left="870" w:hanging="91"/>
      </w:pPr>
      <w:rPr>
        <w:rFonts w:hint="default"/>
        <w:lang w:val="ru-RU" w:eastAsia="en-US" w:bidi="ar-SA"/>
      </w:rPr>
    </w:lvl>
    <w:lvl w:ilvl="3" w:tplc="7C0C45D6">
      <w:numFmt w:val="bullet"/>
      <w:lvlText w:val="•"/>
      <w:lvlJc w:val="left"/>
      <w:pPr>
        <w:ind w:left="1265" w:hanging="91"/>
      </w:pPr>
      <w:rPr>
        <w:rFonts w:hint="default"/>
        <w:lang w:val="ru-RU" w:eastAsia="en-US" w:bidi="ar-SA"/>
      </w:rPr>
    </w:lvl>
    <w:lvl w:ilvl="4" w:tplc="7BD04800">
      <w:numFmt w:val="bullet"/>
      <w:lvlText w:val="•"/>
      <w:lvlJc w:val="left"/>
      <w:pPr>
        <w:ind w:left="1660" w:hanging="91"/>
      </w:pPr>
      <w:rPr>
        <w:rFonts w:hint="default"/>
        <w:lang w:val="ru-RU" w:eastAsia="en-US" w:bidi="ar-SA"/>
      </w:rPr>
    </w:lvl>
    <w:lvl w:ilvl="5" w:tplc="B93CA92C">
      <w:numFmt w:val="bullet"/>
      <w:lvlText w:val="•"/>
      <w:lvlJc w:val="left"/>
      <w:pPr>
        <w:ind w:left="2055" w:hanging="91"/>
      </w:pPr>
      <w:rPr>
        <w:rFonts w:hint="default"/>
        <w:lang w:val="ru-RU" w:eastAsia="en-US" w:bidi="ar-SA"/>
      </w:rPr>
    </w:lvl>
    <w:lvl w:ilvl="6" w:tplc="AA7E464A">
      <w:numFmt w:val="bullet"/>
      <w:lvlText w:val="•"/>
      <w:lvlJc w:val="left"/>
      <w:pPr>
        <w:ind w:left="2450" w:hanging="91"/>
      </w:pPr>
      <w:rPr>
        <w:rFonts w:hint="default"/>
        <w:lang w:val="ru-RU" w:eastAsia="en-US" w:bidi="ar-SA"/>
      </w:rPr>
    </w:lvl>
    <w:lvl w:ilvl="7" w:tplc="02D61D6C">
      <w:numFmt w:val="bullet"/>
      <w:lvlText w:val="•"/>
      <w:lvlJc w:val="left"/>
      <w:pPr>
        <w:ind w:left="2845" w:hanging="91"/>
      </w:pPr>
      <w:rPr>
        <w:rFonts w:hint="default"/>
        <w:lang w:val="ru-RU" w:eastAsia="en-US" w:bidi="ar-SA"/>
      </w:rPr>
    </w:lvl>
    <w:lvl w:ilvl="8" w:tplc="1F52E90C">
      <w:numFmt w:val="bullet"/>
      <w:lvlText w:val="•"/>
      <w:lvlJc w:val="left"/>
      <w:pPr>
        <w:ind w:left="3240" w:hanging="91"/>
      </w:pPr>
      <w:rPr>
        <w:rFonts w:hint="default"/>
        <w:lang w:val="ru-RU" w:eastAsia="en-US" w:bidi="ar-SA"/>
      </w:rPr>
    </w:lvl>
  </w:abstractNum>
  <w:abstractNum w:abstractNumId="17">
    <w:nsid w:val="47D56F56"/>
    <w:multiLevelType w:val="hybridMultilevel"/>
    <w:tmpl w:val="0C1852A6"/>
    <w:lvl w:ilvl="0" w:tplc="4246C38E">
      <w:start w:val="1"/>
      <w:numFmt w:val="decimal"/>
      <w:lvlText w:val="%1."/>
      <w:lvlJc w:val="left"/>
      <w:pPr>
        <w:ind w:left="1814" w:hanging="288"/>
        <w:jc w:val="left"/>
      </w:pPr>
      <w:rPr>
        <w:rFonts w:ascii="Trebuchet MS" w:eastAsia="Trebuchet MS" w:hAnsi="Trebuchet MS" w:cs="Trebuchet MS" w:hint="default"/>
        <w:color w:val="231F20"/>
        <w:w w:val="100"/>
        <w:sz w:val="25"/>
        <w:szCs w:val="25"/>
        <w:lang w:val="ru-RU" w:eastAsia="en-US" w:bidi="ar-SA"/>
      </w:rPr>
    </w:lvl>
    <w:lvl w:ilvl="1" w:tplc="B0AC2344">
      <w:numFmt w:val="bullet"/>
      <w:lvlText w:val="•"/>
      <w:lvlJc w:val="left"/>
      <w:pPr>
        <w:ind w:left="2800" w:hanging="288"/>
      </w:pPr>
      <w:rPr>
        <w:rFonts w:hint="default"/>
        <w:lang w:val="ru-RU" w:eastAsia="en-US" w:bidi="ar-SA"/>
      </w:rPr>
    </w:lvl>
    <w:lvl w:ilvl="2" w:tplc="61FEE9FE">
      <w:numFmt w:val="bullet"/>
      <w:lvlText w:val="•"/>
      <w:lvlJc w:val="left"/>
      <w:pPr>
        <w:ind w:left="3780" w:hanging="288"/>
      </w:pPr>
      <w:rPr>
        <w:rFonts w:hint="default"/>
        <w:lang w:val="ru-RU" w:eastAsia="en-US" w:bidi="ar-SA"/>
      </w:rPr>
    </w:lvl>
    <w:lvl w:ilvl="3" w:tplc="33AA4CF8">
      <w:numFmt w:val="bullet"/>
      <w:lvlText w:val="•"/>
      <w:lvlJc w:val="left"/>
      <w:pPr>
        <w:ind w:left="4760" w:hanging="288"/>
      </w:pPr>
      <w:rPr>
        <w:rFonts w:hint="default"/>
        <w:lang w:val="ru-RU" w:eastAsia="en-US" w:bidi="ar-SA"/>
      </w:rPr>
    </w:lvl>
    <w:lvl w:ilvl="4" w:tplc="177E9404">
      <w:numFmt w:val="bullet"/>
      <w:lvlText w:val="•"/>
      <w:lvlJc w:val="left"/>
      <w:pPr>
        <w:ind w:left="5740" w:hanging="288"/>
      </w:pPr>
      <w:rPr>
        <w:rFonts w:hint="default"/>
        <w:lang w:val="ru-RU" w:eastAsia="en-US" w:bidi="ar-SA"/>
      </w:rPr>
    </w:lvl>
    <w:lvl w:ilvl="5" w:tplc="D5E2D126">
      <w:numFmt w:val="bullet"/>
      <w:lvlText w:val="•"/>
      <w:lvlJc w:val="left"/>
      <w:pPr>
        <w:ind w:left="6721" w:hanging="288"/>
      </w:pPr>
      <w:rPr>
        <w:rFonts w:hint="default"/>
        <w:lang w:val="ru-RU" w:eastAsia="en-US" w:bidi="ar-SA"/>
      </w:rPr>
    </w:lvl>
    <w:lvl w:ilvl="6" w:tplc="327063E0">
      <w:numFmt w:val="bullet"/>
      <w:lvlText w:val="•"/>
      <w:lvlJc w:val="left"/>
      <w:pPr>
        <w:ind w:left="7701" w:hanging="288"/>
      </w:pPr>
      <w:rPr>
        <w:rFonts w:hint="default"/>
        <w:lang w:val="ru-RU" w:eastAsia="en-US" w:bidi="ar-SA"/>
      </w:rPr>
    </w:lvl>
    <w:lvl w:ilvl="7" w:tplc="F1B2D9DC">
      <w:numFmt w:val="bullet"/>
      <w:lvlText w:val="•"/>
      <w:lvlJc w:val="left"/>
      <w:pPr>
        <w:ind w:left="8681" w:hanging="288"/>
      </w:pPr>
      <w:rPr>
        <w:rFonts w:hint="default"/>
        <w:lang w:val="ru-RU" w:eastAsia="en-US" w:bidi="ar-SA"/>
      </w:rPr>
    </w:lvl>
    <w:lvl w:ilvl="8" w:tplc="6AA8163E">
      <w:numFmt w:val="bullet"/>
      <w:lvlText w:val="•"/>
      <w:lvlJc w:val="left"/>
      <w:pPr>
        <w:ind w:left="9661" w:hanging="288"/>
      </w:pPr>
      <w:rPr>
        <w:rFonts w:hint="default"/>
        <w:lang w:val="ru-RU" w:eastAsia="en-US" w:bidi="ar-SA"/>
      </w:rPr>
    </w:lvl>
  </w:abstractNum>
  <w:abstractNum w:abstractNumId="18">
    <w:nsid w:val="596A7277"/>
    <w:multiLevelType w:val="hybridMultilevel"/>
    <w:tmpl w:val="371A3CA4"/>
    <w:lvl w:ilvl="0" w:tplc="BA20FA80">
      <w:numFmt w:val="bullet"/>
      <w:lvlText w:val="•"/>
      <w:lvlJc w:val="left"/>
      <w:pPr>
        <w:ind w:left="227" w:hanging="227"/>
      </w:pPr>
      <w:rPr>
        <w:rFonts w:ascii="Trebuchet MS" w:eastAsia="Trebuchet MS" w:hAnsi="Trebuchet MS" w:cs="Trebuchet MS" w:hint="default"/>
        <w:color w:val="231F20"/>
        <w:w w:val="72"/>
        <w:sz w:val="25"/>
        <w:szCs w:val="25"/>
        <w:lang w:val="ru-RU" w:eastAsia="en-US" w:bidi="ar-SA"/>
      </w:rPr>
    </w:lvl>
    <w:lvl w:ilvl="1" w:tplc="B5C4CBF8">
      <w:numFmt w:val="bullet"/>
      <w:lvlText w:val="•"/>
      <w:lvlJc w:val="left"/>
      <w:pPr>
        <w:ind w:left="2800" w:hanging="227"/>
      </w:pPr>
      <w:rPr>
        <w:rFonts w:hint="default"/>
        <w:lang w:val="ru-RU" w:eastAsia="en-US" w:bidi="ar-SA"/>
      </w:rPr>
    </w:lvl>
    <w:lvl w:ilvl="2" w:tplc="5DBA2AAC">
      <w:numFmt w:val="bullet"/>
      <w:lvlText w:val="•"/>
      <w:lvlJc w:val="left"/>
      <w:pPr>
        <w:ind w:left="3780" w:hanging="227"/>
      </w:pPr>
      <w:rPr>
        <w:rFonts w:hint="default"/>
        <w:lang w:val="ru-RU" w:eastAsia="en-US" w:bidi="ar-SA"/>
      </w:rPr>
    </w:lvl>
    <w:lvl w:ilvl="3" w:tplc="7158ABBA">
      <w:numFmt w:val="bullet"/>
      <w:lvlText w:val="•"/>
      <w:lvlJc w:val="left"/>
      <w:pPr>
        <w:ind w:left="4760" w:hanging="227"/>
      </w:pPr>
      <w:rPr>
        <w:rFonts w:hint="default"/>
        <w:lang w:val="ru-RU" w:eastAsia="en-US" w:bidi="ar-SA"/>
      </w:rPr>
    </w:lvl>
    <w:lvl w:ilvl="4" w:tplc="7B62C30A">
      <w:numFmt w:val="bullet"/>
      <w:lvlText w:val="•"/>
      <w:lvlJc w:val="left"/>
      <w:pPr>
        <w:ind w:left="5740" w:hanging="227"/>
      </w:pPr>
      <w:rPr>
        <w:rFonts w:hint="default"/>
        <w:lang w:val="ru-RU" w:eastAsia="en-US" w:bidi="ar-SA"/>
      </w:rPr>
    </w:lvl>
    <w:lvl w:ilvl="5" w:tplc="100E6E3E">
      <w:numFmt w:val="bullet"/>
      <w:lvlText w:val="•"/>
      <w:lvlJc w:val="left"/>
      <w:pPr>
        <w:ind w:left="6721" w:hanging="227"/>
      </w:pPr>
      <w:rPr>
        <w:rFonts w:hint="default"/>
        <w:lang w:val="ru-RU" w:eastAsia="en-US" w:bidi="ar-SA"/>
      </w:rPr>
    </w:lvl>
    <w:lvl w:ilvl="6" w:tplc="9976EBB2">
      <w:numFmt w:val="bullet"/>
      <w:lvlText w:val="•"/>
      <w:lvlJc w:val="left"/>
      <w:pPr>
        <w:ind w:left="7701" w:hanging="227"/>
      </w:pPr>
      <w:rPr>
        <w:rFonts w:hint="default"/>
        <w:lang w:val="ru-RU" w:eastAsia="en-US" w:bidi="ar-SA"/>
      </w:rPr>
    </w:lvl>
    <w:lvl w:ilvl="7" w:tplc="B240EBD8">
      <w:numFmt w:val="bullet"/>
      <w:lvlText w:val="•"/>
      <w:lvlJc w:val="left"/>
      <w:pPr>
        <w:ind w:left="8681" w:hanging="227"/>
      </w:pPr>
      <w:rPr>
        <w:rFonts w:hint="default"/>
        <w:lang w:val="ru-RU" w:eastAsia="en-US" w:bidi="ar-SA"/>
      </w:rPr>
    </w:lvl>
    <w:lvl w:ilvl="8" w:tplc="659EF2F0">
      <w:numFmt w:val="bullet"/>
      <w:lvlText w:val="•"/>
      <w:lvlJc w:val="left"/>
      <w:pPr>
        <w:ind w:left="9661" w:hanging="227"/>
      </w:pPr>
      <w:rPr>
        <w:rFonts w:hint="default"/>
        <w:lang w:val="ru-RU" w:eastAsia="en-US" w:bidi="ar-SA"/>
      </w:rPr>
    </w:lvl>
  </w:abstractNum>
  <w:abstractNum w:abstractNumId="19">
    <w:nsid w:val="69582C22"/>
    <w:multiLevelType w:val="multilevel"/>
    <w:tmpl w:val="8FE273E4"/>
    <w:lvl w:ilvl="0">
      <w:numFmt w:val="bullet"/>
      <w:lvlText w:val="—"/>
      <w:lvlJc w:val="left"/>
      <w:pPr>
        <w:ind w:left="670" w:hanging="365"/>
      </w:pPr>
      <w:rPr>
        <w:rFonts w:ascii="Times New Roman" w:hAnsi="Times New Roman"/>
        <w:sz w:val="24"/>
      </w:rPr>
    </w:lvl>
    <w:lvl w:ilvl="1">
      <w:numFmt w:val="bullet"/>
      <w:lvlText w:val="•"/>
      <w:lvlJc w:val="left"/>
      <w:pPr>
        <w:ind w:left="1703" w:hanging="365"/>
      </w:pPr>
    </w:lvl>
    <w:lvl w:ilvl="2">
      <w:numFmt w:val="bullet"/>
      <w:lvlText w:val="•"/>
      <w:lvlJc w:val="left"/>
      <w:pPr>
        <w:ind w:left="2727" w:hanging="365"/>
      </w:pPr>
    </w:lvl>
    <w:lvl w:ilvl="3">
      <w:numFmt w:val="bullet"/>
      <w:lvlText w:val="•"/>
      <w:lvlJc w:val="left"/>
      <w:pPr>
        <w:ind w:left="3751" w:hanging="365"/>
      </w:pPr>
    </w:lvl>
    <w:lvl w:ilvl="4">
      <w:numFmt w:val="bullet"/>
      <w:lvlText w:val="•"/>
      <w:lvlJc w:val="left"/>
      <w:pPr>
        <w:ind w:left="4775" w:hanging="365"/>
      </w:pPr>
    </w:lvl>
    <w:lvl w:ilvl="5">
      <w:numFmt w:val="bullet"/>
      <w:lvlText w:val="•"/>
      <w:lvlJc w:val="left"/>
      <w:pPr>
        <w:ind w:left="5799" w:hanging="365"/>
      </w:pPr>
    </w:lvl>
    <w:lvl w:ilvl="6">
      <w:numFmt w:val="bullet"/>
      <w:lvlText w:val="•"/>
      <w:lvlJc w:val="left"/>
      <w:pPr>
        <w:ind w:left="6823" w:hanging="365"/>
      </w:pPr>
    </w:lvl>
    <w:lvl w:ilvl="7">
      <w:numFmt w:val="bullet"/>
      <w:lvlText w:val="•"/>
      <w:lvlJc w:val="left"/>
      <w:pPr>
        <w:ind w:left="7847" w:hanging="365"/>
      </w:pPr>
    </w:lvl>
    <w:lvl w:ilvl="8">
      <w:numFmt w:val="bullet"/>
      <w:lvlText w:val="•"/>
      <w:lvlJc w:val="left"/>
      <w:pPr>
        <w:ind w:left="8871" w:hanging="365"/>
      </w:pPr>
    </w:lvl>
  </w:abstractNum>
  <w:abstractNum w:abstractNumId="20">
    <w:nsid w:val="7E6532BE"/>
    <w:multiLevelType w:val="hybridMultilevel"/>
    <w:tmpl w:val="ADEE31D2"/>
    <w:lvl w:ilvl="0" w:tplc="AA9A4034">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7A8485AE">
      <w:numFmt w:val="bullet"/>
      <w:lvlText w:val="•"/>
      <w:lvlJc w:val="left"/>
      <w:pPr>
        <w:ind w:left="1546" w:hanging="361"/>
      </w:pPr>
      <w:rPr>
        <w:rFonts w:hint="default"/>
        <w:lang w:val="ru-RU" w:eastAsia="en-US" w:bidi="ar-SA"/>
      </w:rPr>
    </w:lvl>
    <w:lvl w:ilvl="2" w:tplc="F2C293B8">
      <w:numFmt w:val="bullet"/>
      <w:lvlText w:val="•"/>
      <w:lvlJc w:val="left"/>
      <w:pPr>
        <w:ind w:left="2572" w:hanging="361"/>
      </w:pPr>
      <w:rPr>
        <w:rFonts w:hint="default"/>
        <w:lang w:val="ru-RU" w:eastAsia="en-US" w:bidi="ar-SA"/>
      </w:rPr>
    </w:lvl>
    <w:lvl w:ilvl="3" w:tplc="9E00D4A0">
      <w:numFmt w:val="bullet"/>
      <w:lvlText w:val="•"/>
      <w:lvlJc w:val="left"/>
      <w:pPr>
        <w:ind w:left="3598" w:hanging="361"/>
      </w:pPr>
      <w:rPr>
        <w:rFonts w:hint="default"/>
        <w:lang w:val="ru-RU" w:eastAsia="en-US" w:bidi="ar-SA"/>
      </w:rPr>
    </w:lvl>
    <w:lvl w:ilvl="4" w:tplc="BA1C527E">
      <w:numFmt w:val="bullet"/>
      <w:lvlText w:val="•"/>
      <w:lvlJc w:val="left"/>
      <w:pPr>
        <w:ind w:left="4624" w:hanging="361"/>
      </w:pPr>
      <w:rPr>
        <w:rFonts w:hint="default"/>
        <w:lang w:val="ru-RU" w:eastAsia="en-US" w:bidi="ar-SA"/>
      </w:rPr>
    </w:lvl>
    <w:lvl w:ilvl="5" w:tplc="07F82044">
      <w:numFmt w:val="bullet"/>
      <w:lvlText w:val="•"/>
      <w:lvlJc w:val="left"/>
      <w:pPr>
        <w:ind w:left="5650" w:hanging="361"/>
      </w:pPr>
      <w:rPr>
        <w:rFonts w:hint="default"/>
        <w:lang w:val="ru-RU" w:eastAsia="en-US" w:bidi="ar-SA"/>
      </w:rPr>
    </w:lvl>
    <w:lvl w:ilvl="6" w:tplc="2A8A5F98">
      <w:numFmt w:val="bullet"/>
      <w:lvlText w:val="•"/>
      <w:lvlJc w:val="left"/>
      <w:pPr>
        <w:ind w:left="6676" w:hanging="361"/>
      </w:pPr>
      <w:rPr>
        <w:rFonts w:hint="default"/>
        <w:lang w:val="ru-RU" w:eastAsia="en-US" w:bidi="ar-SA"/>
      </w:rPr>
    </w:lvl>
    <w:lvl w:ilvl="7" w:tplc="E968D9B0">
      <w:numFmt w:val="bullet"/>
      <w:lvlText w:val="•"/>
      <w:lvlJc w:val="left"/>
      <w:pPr>
        <w:ind w:left="7702" w:hanging="361"/>
      </w:pPr>
      <w:rPr>
        <w:rFonts w:hint="default"/>
        <w:lang w:val="ru-RU" w:eastAsia="en-US" w:bidi="ar-SA"/>
      </w:rPr>
    </w:lvl>
    <w:lvl w:ilvl="8" w:tplc="D5D6FDE6">
      <w:numFmt w:val="bullet"/>
      <w:lvlText w:val="•"/>
      <w:lvlJc w:val="left"/>
      <w:pPr>
        <w:ind w:left="8728" w:hanging="361"/>
      </w:pPr>
      <w:rPr>
        <w:rFonts w:hint="default"/>
        <w:lang w:val="ru-RU" w:eastAsia="en-US" w:bidi="ar-SA"/>
      </w:rPr>
    </w:lvl>
  </w:abstractNum>
  <w:num w:numId="1">
    <w:abstractNumId w:val="16"/>
  </w:num>
  <w:num w:numId="2">
    <w:abstractNumId w:val="10"/>
  </w:num>
  <w:num w:numId="3">
    <w:abstractNumId w:val="20"/>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9"/>
  </w:num>
  <w:num w:numId="14">
    <w:abstractNumId w:val="19"/>
  </w:num>
  <w:num w:numId="15">
    <w:abstractNumId w:val="15"/>
  </w:num>
  <w:num w:numId="16">
    <w:abstractNumId w:val="11"/>
  </w:num>
  <w:num w:numId="17">
    <w:abstractNumId w:val="14"/>
  </w:num>
  <w:num w:numId="18">
    <w:abstractNumId w:val="18"/>
  </w:num>
  <w:num w:numId="19">
    <w:abstractNumId w:val="17"/>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lTrailSpace/>
    <w:shapeLayoutLikeWW8/>
  </w:compat>
  <w:rsids>
    <w:rsidRoot w:val="00DE6DEF"/>
    <w:rsid w:val="000152EA"/>
    <w:rsid w:val="000323C8"/>
    <w:rsid w:val="00050CE4"/>
    <w:rsid w:val="0008007E"/>
    <w:rsid w:val="001E26B0"/>
    <w:rsid w:val="002615D7"/>
    <w:rsid w:val="0026692C"/>
    <w:rsid w:val="0028431E"/>
    <w:rsid w:val="00293BF0"/>
    <w:rsid w:val="002C6834"/>
    <w:rsid w:val="0037446E"/>
    <w:rsid w:val="00377CEB"/>
    <w:rsid w:val="00382511"/>
    <w:rsid w:val="00417FC2"/>
    <w:rsid w:val="00567C78"/>
    <w:rsid w:val="00581120"/>
    <w:rsid w:val="005A2BF8"/>
    <w:rsid w:val="005B1440"/>
    <w:rsid w:val="005B4963"/>
    <w:rsid w:val="0064660E"/>
    <w:rsid w:val="007117AC"/>
    <w:rsid w:val="008B3A09"/>
    <w:rsid w:val="008D3319"/>
    <w:rsid w:val="00926F16"/>
    <w:rsid w:val="00A17C87"/>
    <w:rsid w:val="00AE1DE1"/>
    <w:rsid w:val="00C116AC"/>
    <w:rsid w:val="00C227BB"/>
    <w:rsid w:val="00D16514"/>
    <w:rsid w:val="00DE6DEF"/>
    <w:rsid w:val="00F62BAF"/>
    <w:rsid w:val="00F83D80"/>
    <w:rsid w:val="00FA00F8"/>
    <w:rsid w:val="00FC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6F16"/>
    <w:rPr>
      <w:rFonts w:ascii="Times New Roman" w:eastAsia="Times New Roman" w:hAnsi="Times New Roman" w:cs="Times New Roman"/>
      <w:lang w:val="ru-RU"/>
    </w:rPr>
  </w:style>
  <w:style w:type="paragraph" w:styleId="1">
    <w:name w:val="heading 1"/>
    <w:basedOn w:val="a1"/>
    <w:link w:val="10"/>
    <w:uiPriority w:val="1"/>
    <w:qFormat/>
    <w:rsid w:val="00926F16"/>
    <w:pPr>
      <w:ind w:left="286"/>
      <w:outlineLvl w:val="0"/>
    </w:pPr>
    <w:rPr>
      <w:b/>
      <w:bCs/>
      <w:sz w:val="24"/>
      <w:szCs w:val="24"/>
    </w:rPr>
  </w:style>
  <w:style w:type="paragraph" w:styleId="21">
    <w:name w:val="heading 2"/>
    <w:basedOn w:val="a1"/>
    <w:next w:val="a1"/>
    <w:link w:val="22"/>
    <w:uiPriority w:val="9"/>
    <w:unhideWhenUsed/>
    <w:qFormat/>
    <w:rsid w:val="008B3A09"/>
    <w:pPr>
      <w:keepNext/>
      <w:keepLines/>
      <w:widowControl/>
      <w:autoSpaceDE/>
      <w:autoSpaceDN/>
      <w:spacing w:before="200" w:line="276" w:lineRule="auto"/>
      <w:outlineLvl w:val="1"/>
    </w:pPr>
    <w:rPr>
      <w:rFonts w:ascii="Calibri" w:eastAsia="MS Gothic" w:hAnsi="Calibri"/>
      <w:b/>
      <w:bCs/>
      <w:color w:val="4F81BD"/>
      <w:sz w:val="26"/>
      <w:szCs w:val="26"/>
      <w:lang w:val="en-US"/>
    </w:rPr>
  </w:style>
  <w:style w:type="paragraph" w:styleId="31">
    <w:name w:val="heading 3"/>
    <w:basedOn w:val="a1"/>
    <w:next w:val="a1"/>
    <w:link w:val="32"/>
    <w:uiPriority w:val="9"/>
    <w:unhideWhenUsed/>
    <w:qFormat/>
    <w:rsid w:val="008B3A09"/>
    <w:pPr>
      <w:keepNext/>
      <w:keepLines/>
      <w:widowControl/>
      <w:autoSpaceDE/>
      <w:autoSpaceDN/>
      <w:spacing w:before="200" w:line="276" w:lineRule="auto"/>
      <w:outlineLvl w:val="2"/>
    </w:pPr>
    <w:rPr>
      <w:rFonts w:ascii="Calibri" w:eastAsia="MS Gothic" w:hAnsi="Calibri"/>
      <w:b/>
      <w:bCs/>
      <w:color w:val="4F81BD"/>
      <w:lang w:val="en-US"/>
    </w:rPr>
  </w:style>
  <w:style w:type="paragraph" w:styleId="4">
    <w:name w:val="heading 4"/>
    <w:basedOn w:val="a1"/>
    <w:next w:val="a1"/>
    <w:link w:val="40"/>
    <w:uiPriority w:val="9"/>
    <w:unhideWhenUsed/>
    <w:qFormat/>
    <w:rsid w:val="008B3A09"/>
    <w:pPr>
      <w:keepNext/>
      <w:keepLines/>
      <w:widowControl/>
      <w:autoSpaceDE/>
      <w:autoSpaceDN/>
      <w:spacing w:before="200" w:line="276" w:lineRule="auto"/>
      <w:outlineLvl w:val="3"/>
    </w:pPr>
    <w:rPr>
      <w:rFonts w:ascii="Calibri" w:eastAsia="MS Gothic" w:hAnsi="Calibri"/>
      <w:b/>
      <w:bCs/>
      <w:i/>
      <w:iCs/>
      <w:color w:val="4F81BD"/>
      <w:lang w:val="en-US"/>
    </w:rPr>
  </w:style>
  <w:style w:type="paragraph" w:styleId="5">
    <w:name w:val="heading 5"/>
    <w:basedOn w:val="a1"/>
    <w:next w:val="a1"/>
    <w:link w:val="50"/>
    <w:uiPriority w:val="9"/>
    <w:unhideWhenUsed/>
    <w:qFormat/>
    <w:rsid w:val="008B3A09"/>
    <w:pPr>
      <w:keepNext/>
      <w:keepLines/>
      <w:widowControl/>
      <w:autoSpaceDE/>
      <w:autoSpaceDN/>
      <w:spacing w:before="200" w:line="276" w:lineRule="auto"/>
      <w:outlineLvl w:val="4"/>
    </w:pPr>
    <w:rPr>
      <w:rFonts w:ascii="Calibri" w:eastAsia="MS Gothic" w:hAnsi="Calibri"/>
      <w:color w:val="243F60"/>
      <w:lang w:val="en-US"/>
    </w:rPr>
  </w:style>
  <w:style w:type="paragraph" w:styleId="6">
    <w:name w:val="heading 6"/>
    <w:basedOn w:val="a1"/>
    <w:next w:val="a1"/>
    <w:link w:val="60"/>
    <w:uiPriority w:val="9"/>
    <w:semiHidden/>
    <w:unhideWhenUsed/>
    <w:qFormat/>
    <w:rsid w:val="008B3A09"/>
    <w:pPr>
      <w:keepNext/>
      <w:keepLines/>
      <w:widowControl/>
      <w:autoSpaceDE/>
      <w:autoSpaceDN/>
      <w:spacing w:before="200" w:line="276" w:lineRule="auto"/>
      <w:outlineLvl w:val="5"/>
    </w:pPr>
    <w:rPr>
      <w:rFonts w:ascii="Calibri" w:eastAsia="MS Gothic" w:hAnsi="Calibri"/>
      <w:i/>
      <w:iCs/>
      <w:color w:val="243F60"/>
      <w:lang w:val="en-US"/>
    </w:rPr>
  </w:style>
  <w:style w:type="paragraph" w:styleId="7">
    <w:name w:val="heading 7"/>
    <w:basedOn w:val="a1"/>
    <w:next w:val="a1"/>
    <w:link w:val="70"/>
    <w:uiPriority w:val="9"/>
    <w:semiHidden/>
    <w:unhideWhenUsed/>
    <w:qFormat/>
    <w:rsid w:val="008B3A09"/>
    <w:pPr>
      <w:keepNext/>
      <w:keepLines/>
      <w:widowControl/>
      <w:autoSpaceDE/>
      <w:autoSpaceDN/>
      <w:spacing w:before="200" w:line="276" w:lineRule="auto"/>
      <w:outlineLvl w:val="6"/>
    </w:pPr>
    <w:rPr>
      <w:rFonts w:ascii="Calibri" w:eastAsia="MS Gothic" w:hAnsi="Calibri"/>
      <w:i/>
      <w:iCs/>
      <w:color w:val="404040"/>
      <w:lang w:val="en-US"/>
    </w:rPr>
  </w:style>
  <w:style w:type="paragraph" w:styleId="8">
    <w:name w:val="heading 8"/>
    <w:basedOn w:val="a1"/>
    <w:next w:val="a1"/>
    <w:link w:val="80"/>
    <w:uiPriority w:val="9"/>
    <w:semiHidden/>
    <w:unhideWhenUsed/>
    <w:qFormat/>
    <w:rsid w:val="008B3A09"/>
    <w:pPr>
      <w:keepNext/>
      <w:keepLines/>
      <w:widowControl/>
      <w:autoSpaceDE/>
      <w:autoSpaceDN/>
      <w:spacing w:before="200" w:line="276" w:lineRule="auto"/>
      <w:outlineLvl w:val="7"/>
    </w:pPr>
    <w:rPr>
      <w:rFonts w:ascii="Calibri" w:eastAsia="MS Gothic" w:hAnsi="Calibri"/>
      <w:color w:val="4F81BD"/>
      <w:sz w:val="20"/>
      <w:szCs w:val="20"/>
      <w:lang w:val="en-US"/>
    </w:rPr>
  </w:style>
  <w:style w:type="paragraph" w:styleId="9">
    <w:name w:val="heading 9"/>
    <w:basedOn w:val="a1"/>
    <w:next w:val="a1"/>
    <w:link w:val="90"/>
    <w:uiPriority w:val="9"/>
    <w:semiHidden/>
    <w:unhideWhenUsed/>
    <w:qFormat/>
    <w:rsid w:val="008B3A09"/>
    <w:pPr>
      <w:keepNext/>
      <w:keepLines/>
      <w:widowControl/>
      <w:autoSpaceDE/>
      <w:autoSpaceDN/>
      <w:spacing w:before="200" w:line="276" w:lineRule="auto"/>
      <w:outlineLvl w:val="8"/>
    </w:pPr>
    <w:rPr>
      <w:rFonts w:ascii="Calibri" w:eastAsia="MS Gothic" w:hAnsi="Calibri"/>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1"/>
    <w:rsid w:val="008B3A09"/>
    <w:rPr>
      <w:rFonts w:ascii="Times New Roman" w:eastAsia="Times New Roman" w:hAnsi="Times New Roman" w:cs="Times New Roman"/>
      <w:b/>
      <w:bCs/>
      <w:sz w:val="24"/>
      <w:szCs w:val="24"/>
      <w:lang w:val="ru-RU"/>
    </w:rPr>
  </w:style>
  <w:style w:type="character" w:customStyle="1" w:styleId="22">
    <w:name w:val="Заголовок 2 Знак"/>
    <w:basedOn w:val="a2"/>
    <w:link w:val="21"/>
    <w:rsid w:val="008B3A09"/>
    <w:rPr>
      <w:rFonts w:ascii="Calibri" w:eastAsia="MS Gothic" w:hAnsi="Calibri" w:cs="Times New Roman"/>
      <w:b/>
      <w:bCs/>
      <w:color w:val="4F81BD"/>
      <w:sz w:val="26"/>
      <w:szCs w:val="26"/>
    </w:rPr>
  </w:style>
  <w:style w:type="character" w:customStyle="1" w:styleId="32">
    <w:name w:val="Заголовок 3 Знак"/>
    <w:basedOn w:val="a2"/>
    <w:link w:val="31"/>
    <w:rsid w:val="008B3A09"/>
    <w:rPr>
      <w:rFonts w:ascii="Calibri" w:eastAsia="MS Gothic" w:hAnsi="Calibri" w:cs="Times New Roman"/>
      <w:b/>
      <w:bCs/>
      <w:color w:val="4F81BD"/>
    </w:rPr>
  </w:style>
  <w:style w:type="character" w:customStyle="1" w:styleId="40">
    <w:name w:val="Заголовок 4 Знак"/>
    <w:basedOn w:val="a2"/>
    <w:link w:val="4"/>
    <w:rsid w:val="008B3A09"/>
    <w:rPr>
      <w:rFonts w:ascii="Calibri" w:eastAsia="MS Gothic" w:hAnsi="Calibri" w:cs="Times New Roman"/>
      <w:b/>
      <w:bCs/>
      <w:i/>
      <w:iCs/>
      <w:color w:val="4F81BD"/>
    </w:rPr>
  </w:style>
  <w:style w:type="character" w:customStyle="1" w:styleId="50">
    <w:name w:val="Заголовок 5 Знак"/>
    <w:basedOn w:val="a2"/>
    <w:link w:val="5"/>
    <w:rsid w:val="008B3A09"/>
    <w:rPr>
      <w:rFonts w:ascii="Calibri" w:eastAsia="MS Gothic" w:hAnsi="Calibri" w:cs="Times New Roman"/>
      <w:color w:val="243F60"/>
    </w:rPr>
  </w:style>
  <w:style w:type="character" w:customStyle="1" w:styleId="60">
    <w:name w:val="Заголовок 6 Знак"/>
    <w:basedOn w:val="a2"/>
    <w:link w:val="6"/>
    <w:uiPriority w:val="9"/>
    <w:semiHidden/>
    <w:rsid w:val="008B3A09"/>
    <w:rPr>
      <w:rFonts w:ascii="Calibri" w:eastAsia="MS Gothic" w:hAnsi="Calibri" w:cs="Times New Roman"/>
      <w:i/>
      <w:iCs/>
      <w:color w:val="243F60"/>
    </w:rPr>
  </w:style>
  <w:style w:type="character" w:customStyle="1" w:styleId="70">
    <w:name w:val="Заголовок 7 Знак"/>
    <w:basedOn w:val="a2"/>
    <w:link w:val="7"/>
    <w:uiPriority w:val="9"/>
    <w:semiHidden/>
    <w:rsid w:val="008B3A09"/>
    <w:rPr>
      <w:rFonts w:ascii="Calibri" w:eastAsia="MS Gothic" w:hAnsi="Calibri" w:cs="Times New Roman"/>
      <w:i/>
      <w:iCs/>
      <w:color w:val="404040"/>
    </w:rPr>
  </w:style>
  <w:style w:type="character" w:customStyle="1" w:styleId="80">
    <w:name w:val="Заголовок 8 Знак"/>
    <w:basedOn w:val="a2"/>
    <w:link w:val="8"/>
    <w:uiPriority w:val="9"/>
    <w:semiHidden/>
    <w:rsid w:val="008B3A09"/>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8B3A09"/>
    <w:rPr>
      <w:rFonts w:ascii="Calibri" w:eastAsia="MS Gothic" w:hAnsi="Calibri" w:cs="Times New Roman"/>
      <w:i/>
      <w:iCs/>
      <w:color w:val="404040"/>
      <w:sz w:val="20"/>
      <w:szCs w:val="20"/>
    </w:rPr>
  </w:style>
  <w:style w:type="table" w:customStyle="1" w:styleId="TableNormal">
    <w:name w:val="Table Normal"/>
    <w:uiPriority w:val="2"/>
    <w:unhideWhenUsed/>
    <w:qFormat/>
    <w:rsid w:val="00926F16"/>
    <w:tblPr>
      <w:tblInd w:w="0" w:type="dxa"/>
      <w:tblCellMar>
        <w:top w:w="0" w:type="dxa"/>
        <w:left w:w="0" w:type="dxa"/>
        <w:bottom w:w="0" w:type="dxa"/>
        <w:right w:w="0" w:type="dxa"/>
      </w:tblCellMar>
    </w:tblPr>
  </w:style>
  <w:style w:type="paragraph" w:styleId="a5">
    <w:name w:val="Body Text"/>
    <w:basedOn w:val="a1"/>
    <w:link w:val="a6"/>
    <w:uiPriority w:val="1"/>
    <w:qFormat/>
    <w:rsid w:val="00926F16"/>
    <w:pPr>
      <w:ind w:left="106"/>
    </w:pPr>
    <w:rPr>
      <w:sz w:val="24"/>
      <w:szCs w:val="24"/>
    </w:rPr>
  </w:style>
  <w:style w:type="character" w:customStyle="1" w:styleId="a6">
    <w:name w:val="Основной текст Знак"/>
    <w:basedOn w:val="a2"/>
    <w:link w:val="a5"/>
    <w:uiPriority w:val="1"/>
    <w:rsid w:val="008B3A09"/>
    <w:rPr>
      <w:rFonts w:ascii="Times New Roman" w:eastAsia="Times New Roman" w:hAnsi="Times New Roman" w:cs="Times New Roman"/>
      <w:sz w:val="24"/>
      <w:szCs w:val="24"/>
      <w:lang w:val="ru-RU"/>
    </w:rPr>
  </w:style>
  <w:style w:type="paragraph" w:styleId="a7">
    <w:name w:val="List Paragraph"/>
    <w:basedOn w:val="a1"/>
    <w:link w:val="a8"/>
    <w:uiPriority w:val="1"/>
    <w:qFormat/>
    <w:rsid w:val="00926F16"/>
    <w:pPr>
      <w:ind w:left="106" w:firstLine="180"/>
    </w:pPr>
  </w:style>
  <w:style w:type="character" w:customStyle="1" w:styleId="a8">
    <w:name w:val="Абзац списка Знак"/>
    <w:basedOn w:val="11"/>
    <w:link w:val="a7"/>
    <w:rsid w:val="00AE1DE1"/>
    <w:rPr>
      <w:rFonts w:eastAsia="Times New Roman" w:cs="Times New Roman"/>
      <w:lang w:val="ru-RU"/>
    </w:rPr>
  </w:style>
  <w:style w:type="character" w:customStyle="1" w:styleId="11">
    <w:name w:val="Обычный1"/>
    <w:rsid w:val="00AE1DE1"/>
    <w:rPr>
      <w:rFonts w:ascii="Times New Roman" w:hAnsi="Times New Roman"/>
    </w:rPr>
  </w:style>
  <w:style w:type="paragraph" w:customStyle="1" w:styleId="TableParagraph">
    <w:name w:val="Table Paragraph"/>
    <w:basedOn w:val="a1"/>
    <w:uiPriority w:val="1"/>
    <w:qFormat/>
    <w:rsid w:val="00926F16"/>
    <w:pPr>
      <w:spacing w:before="86"/>
      <w:ind w:left="76"/>
    </w:pPr>
  </w:style>
  <w:style w:type="character" w:styleId="a9">
    <w:name w:val="Strong"/>
    <w:basedOn w:val="a2"/>
    <w:link w:val="12"/>
    <w:qFormat/>
    <w:rsid w:val="00C116AC"/>
    <w:rPr>
      <w:b/>
      <w:bCs/>
    </w:rPr>
  </w:style>
  <w:style w:type="paragraph" w:customStyle="1" w:styleId="12">
    <w:name w:val="Строгий1"/>
    <w:basedOn w:val="13"/>
    <w:link w:val="a9"/>
    <w:rsid w:val="00AE1DE1"/>
    <w:rPr>
      <w:rFonts w:eastAsiaTheme="minorHAnsi" w:cstheme="minorBidi"/>
      <w:b/>
      <w:bCs/>
      <w:color w:val="auto"/>
      <w:szCs w:val="22"/>
      <w:lang w:val="en-US" w:eastAsia="en-US"/>
    </w:rPr>
  </w:style>
  <w:style w:type="paragraph" w:customStyle="1" w:styleId="13">
    <w:name w:val="Основной шрифт абзаца1"/>
    <w:rsid w:val="00AE1DE1"/>
    <w:pPr>
      <w:autoSpaceDE/>
      <w:autoSpaceDN/>
    </w:pPr>
    <w:rPr>
      <w:rFonts w:eastAsia="Times New Roman" w:cs="Times New Roman"/>
      <w:color w:val="000000"/>
      <w:szCs w:val="20"/>
      <w:lang w:val="ru-RU" w:eastAsia="ru-RU"/>
    </w:rPr>
  </w:style>
  <w:style w:type="table" w:styleId="aa">
    <w:name w:val="Table Grid"/>
    <w:basedOn w:val="a3"/>
    <w:uiPriority w:val="59"/>
    <w:rsid w:val="00A17C87"/>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A17C87"/>
    <w:pPr>
      <w:widowControl/>
      <w:autoSpaceDE/>
      <w:autoSpaceDN/>
      <w:spacing w:after="160" w:line="259" w:lineRule="auto"/>
    </w:pPr>
    <w:rPr>
      <w:rFonts w:ascii="Calibri" w:eastAsia="Calibri" w:hAnsi="Calibri" w:cs="Calibri"/>
      <w:lang w:val="ru-RU" w:eastAsia="ru-RU"/>
    </w:rPr>
  </w:style>
  <w:style w:type="paragraph" w:styleId="ab">
    <w:name w:val="header"/>
    <w:basedOn w:val="a1"/>
    <w:link w:val="ac"/>
    <w:uiPriority w:val="99"/>
    <w:unhideWhenUsed/>
    <w:rsid w:val="008B3A09"/>
    <w:pPr>
      <w:widowControl/>
      <w:tabs>
        <w:tab w:val="center" w:pos="4680"/>
        <w:tab w:val="right" w:pos="9360"/>
      </w:tabs>
      <w:autoSpaceDE/>
      <w:autoSpaceDN/>
    </w:pPr>
    <w:rPr>
      <w:rFonts w:ascii="Cambria" w:eastAsia="MS Mincho" w:hAnsi="Cambria"/>
      <w:lang w:val="en-US"/>
    </w:rPr>
  </w:style>
  <w:style w:type="character" w:customStyle="1" w:styleId="ac">
    <w:name w:val="Верхний колонтитул Знак"/>
    <w:basedOn w:val="a2"/>
    <w:link w:val="ab"/>
    <w:uiPriority w:val="99"/>
    <w:rsid w:val="008B3A09"/>
    <w:rPr>
      <w:rFonts w:ascii="Cambria" w:eastAsia="MS Mincho" w:hAnsi="Cambria" w:cs="Times New Roman"/>
    </w:rPr>
  </w:style>
  <w:style w:type="paragraph" w:styleId="ad">
    <w:name w:val="footer"/>
    <w:basedOn w:val="a1"/>
    <w:link w:val="ae"/>
    <w:uiPriority w:val="99"/>
    <w:unhideWhenUsed/>
    <w:rsid w:val="008B3A09"/>
    <w:pPr>
      <w:widowControl/>
      <w:tabs>
        <w:tab w:val="center" w:pos="4680"/>
        <w:tab w:val="right" w:pos="9360"/>
      </w:tabs>
      <w:autoSpaceDE/>
      <w:autoSpaceDN/>
    </w:pPr>
    <w:rPr>
      <w:rFonts w:ascii="Cambria" w:eastAsia="MS Mincho" w:hAnsi="Cambria"/>
      <w:lang w:val="en-US"/>
    </w:rPr>
  </w:style>
  <w:style w:type="character" w:customStyle="1" w:styleId="ae">
    <w:name w:val="Нижний колонтитул Знак"/>
    <w:basedOn w:val="a2"/>
    <w:link w:val="ad"/>
    <w:uiPriority w:val="99"/>
    <w:rsid w:val="008B3A09"/>
    <w:rPr>
      <w:rFonts w:ascii="Cambria" w:eastAsia="MS Mincho" w:hAnsi="Cambria" w:cs="Times New Roman"/>
    </w:rPr>
  </w:style>
  <w:style w:type="paragraph" w:styleId="af">
    <w:name w:val="No Spacing"/>
    <w:uiPriority w:val="1"/>
    <w:qFormat/>
    <w:rsid w:val="008B3A09"/>
    <w:pPr>
      <w:widowControl/>
      <w:autoSpaceDE/>
      <w:autoSpaceDN/>
    </w:pPr>
    <w:rPr>
      <w:rFonts w:ascii="Cambria" w:eastAsia="MS Mincho" w:hAnsi="Cambria" w:cs="Times New Roman"/>
    </w:rPr>
  </w:style>
  <w:style w:type="paragraph" w:styleId="af0">
    <w:name w:val="Title"/>
    <w:basedOn w:val="a1"/>
    <w:next w:val="a1"/>
    <w:link w:val="af1"/>
    <w:uiPriority w:val="10"/>
    <w:qFormat/>
    <w:rsid w:val="008B3A09"/>
    <w:pPr>
      <w:widowControl/>
      <w:pBdr>
        <w:bottom w:val="single" w:sz="8" w:space="4" w:color="4F81BD"/>
      </w:pBdr>
      <w:autoSpaceDE/>
      <w:autoSpaceDN/>
      <w:spacing w:after="300"/>
      <w:contextualSpacing/>
    </w:pPr>
    <w:rPr>
      <w:rFonts w:ascii="Calibri" w:eastAsia="MS Gothic" w:hAnsi="Calibri"/>
      <w:color w:val="17365D"/>
      <w:spacing w:val="5"/>
      <w:kern w:val="28"/>
      <w:sz w:val="52"/>
      <w:szCs w:val="52"/>
      <w:lang w:val="en-US"/>
    </w:rPr>
  </w:style>
  <w:style w:type="character" w:customStyle="1" w:styleId="af1">
    <w:name w:val="Название Знак"/>
    <w:basedOn w:val="a2"/>
    <w:link w:val="af0"/>
    <w:rsid w:val="008B3A09"/>
    <w:rPr>
      <w:rFonts w:ascii="Calibri" w:eastAsia="MS Gothic" w:hAnsi="Calibri" w:cs="Times New Roman"/>
      <w:color w:val="17365D"/>
      <w:spacing w:val="5"/>
      <w:kern w:val="28"/>
      <w:sz w:val="52"/>
      <w:szCs w:val="52"/>
    </w:rPr>
  </w:style>
  <w:style w:type="paragraph" w:styleId="af2">
    <w:name w:val="Subtitle"/>
    <w:basedOn w:val="a1"/>
    <w:next w:val="a1"/>
    <w:link w:val="af3"/>
    <w:uiPriority w:val="11"/>
    <w:qFormat/>
    <w:rsid w:val="008B3A09"/>
    <w:pPr>
      <w:widowControl/>
      <w:numPr>
        <w:ilvl w:val="1"/>
      </w:numPr>
      <w:autoSpaceDE/>
      <w:autoSpaceDN/>
      <w:spacing w:after="200" w:line="276" w:lineRule="auto"/>
    </w:pPr>
    <w:rPr>
      <w:rFonts w:ascii="Calibri" w:eastAsia="MS Gothic" w:hAnsi="Calibri"/>
      <w:i/>
      <w:iCs/>
      <w:color w:val="4F81BD"/>
      <w:spacing w:val="15"/>
      <w:sz w:val="24"/>
      <w:szCs w:val="24"/>
      <w:lang w:val="en-US"/>
    </w:rPr>
  </w:style>
  <w:style w:type="character" w:customStyle="1" w:styleId="af3">
    <w:name w:val="Подзаголовок Знак"/>
    <w:basedOn w:val="a2"/>
    <w:link w:val="af2"/>
    <w:rsid w:val="008B3A09"/>
    <w:rPr>
      <w:rFonts w:ascii="Calibri" w:eastAsia="MS Gothic" w:hAnsi="Calibri" w:cs="Times New Roman"/>
      <w:i/>
      <w:iCs/>
      <w:color w:val="4F81BD"/>
      <w:spacing w:val="15"/>
      <w:sz w:val="24"/>
      <w:szCs w:val="24"/>
    </w:rPr>
  </w:style>
  <w:style w:type="paragraph" w:styleId="23">
    <w:name w:val="Body Text 2"/>
    <w:basedOn w:val="a1"/>
    <w:link w:val="24"/>
    <w:uiPriority w:val="99"/>
    <w:unhideWhenUsed/>
    <w:rsid w:val="008B3A09"/>
    <w:pPr>
      <w:widowControl/>
      <w:autoSpaceDE/>
      <w:autoSpaceDN/>
      <w:spacing w:after="120" w:line="480" w:lineRule="auto"/>
    </w:pPr>
    <w:rPr>
      <w:rFonts w:ascii="Cambria" w:eastAsia="MS Mincho" w:hAnsi="Cambria"/>
      <w:lang w:val="en-US"/>
    </w:rPr>
  </w:style>
  <w:style w:type="character" w:customStyle="1" w:styleId="24">
    <w:name w:val="Основной текст 2 Знак"/>
    <w:basedOn w:val="a2"/>
    <w:link w:val="23"/>
    <w:uiPriority w:val="99"/>
    <w:rsid w:val="008B3A09"/>
    <w:rPr>
      <w:rFonts w:ascii="Cambria" w:eastAsia="MS Mincho" w:hAnsi="Cambria" w:cs="Times New Roman"/>
    </w:rPr>
  </w:style>
  <w:style w:type="paragraph" w:styleId="33">
    <w:name w:val="Body Text 3"/>
    <w:basedOn w:val="a1"/>
    <w:link w:val="30"/>
    <w:uiPriority w:val="99"/>
    <w:unhideWhenUsed/>
    <w:rsid w:val="008B3A09"/>
    <w:pPr>
      <w:widowControl/>
      <w:autoSpaceDE/>
      <w:autoSpaceDN/>
      <w:spacing w:after="120" w:line="276" w:lineRule="auto"/>
    </w:pPr>
    <w:rPr>
      <w:rFonts w:ascii="Cambria" w:eastAsia="MS Mincho" w:hAnsi="Cambria"/>
      <w:sz w:val="16"/>
      <w:szCs w:val="16"/>
      <w:lang w:val="en-US"/>
    </w:rPr>
  </w:style>
  <w:style w:type="character" w:customStyle="1" w:styleId="30">
    <w:name w:val="Основной текст 3 Знак"/>
    <w:basedOn w:val="a2"/>
    <w:link w:val="33"/>
    <w:uiPriority w:val="99"/>
    <w:rsid w:val="008B3A09"/>
    <w:rPr>
      <w:rFonts w:ascii="Cambria" w:eastAsia="MS Mincho" w:hAnsi="Cambria" w:cs="Times New Roman"/>
      <w:sz w:val="16"/>
      <w:szCs w:val="16"/>
    </w:rPr>
  </w:style>
  <w:style w:type="paragraph" w:styleId="a0">
    <w:name w:val="List"/>
    <w:basedOn w:val="a1"/>
    <w:uiPriority w:val="99"/>
    <w:unhideWhenUsed/>
    <w:rsid w:val="008B3A09"/>
    <w:pPr>
      <w:widowControl/>
      <w:autoSpaceDE/>
      <w:autoSpaceDN/>
      <w:spacing w:after="200" w:line="276" w:lineRule="auto"/>
      <w:ind w:left="360" w:hanging="360"/>
      <w:contextualSpacing/>
    </w:pPr>
    <w:rPr>
      <w:rFonts w:ascii="Cambria" w:eastAsia="MS Mincho" w:hAnsi="Cambria"/>
      <w:lang w:val="en-US"/>
    </w:rPr>
  </w:style>
  <w:style w:type="paragraph" w:styleId="20">
    <w:name w:val="List 2"/>
    <w:basedOn w:val="a1"/>
    <w:uiPriority w:val="99"/>
    <w:unhideWhenUsed/>
    <w:rsid w:val="008B3A09"/>
    <w:pPr>
      <w:widowControl/>
      <w:autoSpaceDE/>
      <w:autoSpaceDN/>
      <w:spacing w:after="200" w:line="276" w:lineRule="auto"/>
      <w:ind w:left="720" w:hanging="360"/>
      <w:contextualSpacing/>
    </w:pPr>
    <w:rPr>
      <w:rFonts w:ascii="Cambria" w:eastAsia="MS Mincho" w:hAnsi="Cambria"/>
      <w:lang w:val="en-US"/>
    </w:rPr>
  </w:style>
  <w:style w:type="paragraph" w:styleId="3">
    <w:name w:val="List 3"/>
    <w:basedOn w:val="a1"/>
    <w:uiPriority w:val="99"/>
    <w:unhideWhenUsed/>
    <w:rsid w:val="008B3A09"/>
    <w:pPr>
      <w:widowControl/>
      <w:autoSpaceDE/>
      <w:autoSpaceDN/>
      <w:spacing w:after="200" w:line="276" w:lineRule="auto"/>
      <w:ind w:left="1080" w:hanging="360"/>
      <w:contextualSpacing/>
    </w:pPr>
    <w:rPr>
      <w:rFonts w:ascii="Cambria" w:eastAsia="MS Mincho" w:hAnsi="Cambria"/>
      <w:lang w:val="en-US"/>
    </w:rPr>
  </w:style>
  <w:style w:type="paragraph" w:styleId="a">
    <w:name w:val="List Bullet"/>
    <w:basedOn w:val="a1"/>
    <w:uiPriority w:val="99"/>
    <w:unhideWhenUsed/>
    <w:rsid w:val="008B3A09"/>
    <w:pPr>
      <w:widowControl/>
      <w:numPr>
        <w:numId w:val="4"/>
      </w:numPr>
      <w:autoSpaceDE/>
      <w:autoSpaceDN/>
      <w:spacing w:after="200" w:line="276" w:lineRule="auto"/>
      <w:contextualSpacing/>
    </w:pPr>
    <w:rPr>
      <w:rFonts w:ascii="Cambria" w:eastAsia="MS Mincho" w:hAnsi="Cambria"/>
      <w:lang w:val="en-US"/>
    </w:rPr>
  </w:style>
  <w:style w:type="paragraph" w:styleId="2">
    <w:name w:val="List Bullet 2"/>
    <w:basedOn w:val="a1"/>
    <w:uiPriority w:val="99"/>
    <w:unhideWhenUsed/>
    <w:rsid w:val="008B3A09"/>
    <w:pPr>
      <w:widowControl/>
      <w:numPr>
        <w:numId w:val="5"/>
      </w:numPr>
      <w:autoSpaceDE/>
      <w:autoSpaceDN/>
      <w:spacing w:after="200" w:line="276" w:lineRule="auto"/>
      <w:contextualSpacing/>
    </w:pPr>
    <w:rPr>
      <w:rFonts w:ascii="Cambria" w:eastAsia="MS Mincho" w:hAnsi="Cambria"/>
      <w:lang w:val="en-US"/>
    </w:rPr>
  </w:style>
  <w:style w:type="paragraph" w:styleId="34">
    <w:name w:val="List Bullet 3"/>
    <w:basedOn w:val="a1"/>
    <w:uiPriority w:val="99"/>
    <w:unhideWhenUsed/>
    <w:rsid w:val="008B3A09"/>
    <w:pPr>
      <w:widowControl/>
      <w:numPr>
        <w:numId w:val="6"/>
      </w:numPr>
      <w:autoSpaceDE/>
      <w:autoSpaceDN/>
      <w:spacing w:after="200" w:line="276" w:lineRule="auto"/>
      <w:contextualSpacing/>
    </w:pPr>
    <w:rPr>
      <w:rFonts w:ascii="Cambria" w:eastAsia="MS Mincho" w:hAnsi="Cambria"/>
      <w:lang w:val="en-US"/>
    </w:rPr>
  </w:style>
  <w:style w:type="paragraph" w:styleId="af4">
    <w:name w:val="List Number"/>
    <w:basedOn w:val="a1"/>
    <w:uiPriority w:val="99"/>
    <w:unhideWhenUsed/>
    <w:rsid w:val="008B3A09"/>
    <w:pPr>
      <w:widowControl/>
      <w:numPr>
        <w:numId w:val="8"/>
      </w:numPr>
      <w:autoSpaceDE/>
      <w:autoSpaceDN/>
      <w:spacing w:after="200" w:line="276" w:lineRule="auto"/>
      <w:contextualSpacing/>
    </w:pPr>
    <w:rPr>
      <w:rFonts w:ascii="Cambria" w:eastAsia="MS Mincho" w:hAnsi="Cambria"/>
      <w:lang w:val="en-US"/>
    </w:rPr>
  </w:style>
  <w:style w:type="paragraph" w:styleId="25">
    <w:name w:val="List Number 2"/>
    <w:basedOn w:val="a1"/>
    <w:uiPriority w:val="99"/>
    <w:unhideWhenUsed/>
    <w:rsid w:val="008B3A09"/>
    <w:pPr>
      <w:widowControl/>
      <w:numPr>
        <w:numId w:val="9"/>
      </w:numPr>
      <w:autoSpaceDE/>
      <w:autoSpaceDN/>
      <w:spacing w:after="200" w:line="276" w:lineRule="auto"/>
      <w:contextualSpacing/>
    </w:pPr>
    <w:rPr>
      <w:rFonts w:ascii="Cambria" w:eastAsia="MS Mincho" w:hAnsi="Cambria"/>
      <w:lang w:val="en-US"/>
    </w:rPr>
  </w:style>
  <w:style w:type="paragraph" w:styleId="35">
    <w:name w:val="List Number 3"/>
    <w:basedOn w:val="a1"/>
    <w:uiPriority w:val="99"/>
    <w:unhideWhenUsed/>
    <w:rsid w:val="008B3A09"/>
    <w:pPr>
      <w:widowControl/>
      <w:numPr>
        <w:numId w:val="10"/>
      </w:numPr>
      <w:autoSpaceDE/>
      <w:autoSpaceDN/>
      <w:spacing w:after="200" w:line="276" w:lineRule="auto"/>
      <w:contextualSpacing/>
    </w:pPr>
    <w:rPr>
      <w:rFonts w:ascii="Cambria" w:eastAsia="MS Mincho" w:hAnsi="Cambria"/>
      <w:lang w:val="en-US"/>
    </w:rPr>
  </w:style>
  <w:style w:type="paragraph" w:styleId="af5">
    <w:name w:val="List Continue"/>
    <w:basedOn w:val="a1"/>
    <w:uiPriority w:val="99"/>
    <w:unhideWhenUsed/>
    <w:rsid w:val="008B3A09"/>
    <w:pPr>
      <w:widowControl/>
      <w:autoSpaceDE/>
      <w:autoSpaceDN/>
      <w:spacing w:after="120" w:line="276" w:lineRule="auto"/>
      <w:ind w:left="360"/>
      <w:contextualSpacing/>
    </w:pPr>
    <w:rPr>
      <w:rFonts w:ascii="Cambria" w:eastAsia="MS Mincho" w:hAnsi="Cambria"/>
      <w:lang w:val="en-US"/>
    </w:rPr>
  </w:style>
  <w:style w:type="paragraph" w:styleId="26">
    <w:name w:val="List Continue 2"/>
    <w:basedOn w:val="a1"/>
    <w:uiPriority w:val="99"/>
    <w:unhideWhenUsed/>
    <w:rsid w:val="008B3A09"/>
    <w:pPr>
      <w:widowControl/>
      <w:autoSpaceDE/>
      <w:autoSpaceDN/>
      <w:spacing w:after="120" w:line="276" w:lineRule="auto"/>
      <w:ind w:left="720"/>
      <w:contextualSpacing/>
    </w:pPr>
    <w:rPr>
      <w:rFonts w:ascii="Cambria" w:eastAsia="MS Mincho" w:hAnsi="Cambria"/>
      <w:lang w:val="en-US"/>
    </w:rPr>
  </w:style>
  <w:style w:type="paragraph" w:styleId="36">
    <w:name w:val="List Continue 3"/>
    <w:basedOn w:val="a1"/>
    <w:uiPriority w:val="99"/>
    <w:unhideWhenUsed/>
    <w:rsid w:val="008B3A09"/>
    <w:pPr>
      <w:widowControl/>
      <w:autoSpaceDE/>
      <w:autoSpaceDN/>
      <w:spacing w:after="120" w:line="276" w:lineRule="auto"/>
      <w:ind w:left="1080"/>
      <w:contextualSpacing/>
    </w:pPr>
    <w:rPr>
      <w:rFonts w:ascii="Cambria" w:eastAsia="MS Mincho" w:hAnsi="Cambria"/>
      <w:lang w:val="en-US"/>
    </w:rPr>
  </w:style>
  <w:style w:type="paragraph" w:styleId="af6">
    <w:name w:val="macro"/>
    <w:link w:val="af7"/>
    <w:uiPriority w:val="99"/>
    <w:unhideWhenUsed/>
    <w:rsid w:val="008B3A09"/>
    <w:pPr>
      <w:widowControl/>
      <w:tabs>
        <w:tab w:val="left" w:pos="576"/>
        <w:tab w:val="left" w:pos="1152"/>
        <w:tab w:val="left" w:pos="1728"/>
        <w:tab w:val="left" w:pos="2304"/>
        <w:tab w:val="left" w:pos="2880"/>
        <w:tab w:val="left" w:pos="3456"/>
        <w:tab w:val="left" w:pos="4032"/>
      </w:tabs>
      <w:autoSpaceDE/>
      <w:autoSpaceDN/>
      <w:spacing w:after="200" w:line="276" w:lineRule="auto"/>
    </w:pPr>
    <w:rPr>
      <w:rFonts w:ascii="Courier" w:eastAsia="MS Mincho" w:hAnsi="Courier" w:cs="Times New Roman"/>
      <w:sz w:val="20"/>
      <w:szCs w:val="20"/>
    </w:rPr>
  </w:style>
  <w:style w:type="character" w:customStyle="1" w:styleId="af7">
    <w:name w:val="Текст макроса Знак"/>
    <w:basedOn w:val="a2"/>
    <w:link w:val="af6"/>
    <w:uiPriority w:val="99"/>
    <w:rsid w:val="008B3A09"/>
    <w:rPr>
      <w:rFonts w:ascii="Courier" w:eastAsia="MS Mincho" w:hAnsi="Courier" w:cs="Times New Roman"/>
      <w:sz w:val="20"/>
      <w:szCs w:val="20"/>
    </w:rPr>
  </w:style>
  <w:style w:type="paragraph" w:styleId="27">
    <w:name w:val="Quote"/>
    <w:basedOn w:val="a1"/>
    <w:next w:val="a1"/>
    <w:link w:val="28"/>
    <w:uiPriority w:val="29"/>
    <w:qFormat/>
    <w:rsid w:val="008B3A09"/>
    <w:pPr>
      <w:widowControl/>
      <w:autoSpaceDE/>
      <w:autoSpaceDN/>
      <w:spacing w:after="200" w:line="276" w:lineRule="auto"/>
    </w:pPr>
    <w:rPr>
      <w:rFonts w:ascii="Cambria" w:eastAsia="MS Mincho" w:hAnsi="Cambria"/>
      <w:i/>
      <w:iCs/>
      <w:color w:val="000000"/>
      <w:lang w:val="en-US"/>
    </w:rPr>
  </w:style>
  <w:style w:type="character" w:customStyle="1" w:styleId="28">
    <w:name w:val="Цитата 2 Знак"/>
    <w:basedOn w:val="a2"/>
    <w:link w:val="27"/>
    <w:uiPriority w:val="29"/>
    <w:rsid w:val="008B3A09"/>
    <w:rPr>
      <w:rFonts w:ascii="Cambria" w:eastAsia="MS Mincho" w:hAnsi="Cambria" w:cs="Times New Roman"/>
      <w:i/>
      <w:iCs/>
      <w:color w:val="000000"/>
    </w:rPr>
  </w:style>
  <w:style w:type="paragraph" w:styleId="af8">
    <w:name w:val="caption"/>
    <w:basedOn w:val="a1"/>
    <w:next w:val="a1"/>
    <w:uiPriority w:val="35"/>
    <w:semiHidden/>
    <w:unhideWhenUsed/>
    <w:qFormat/>
    <w:rsid w:val="008B3A09"/>
    <w:pPr>
      <w:widowControl/>
      <w:autoSpaceDE/>
      <w:autoSpaceDN/>
      <w:spacing w:after="200"/>
    </w:pPr>
    <w:rPr>
      <w:rFonts w:ascii="Cambria" w:eastAsia="MS Mincho" w:hAnsi="Cambria"/>
      <w:b/>
      <w:bCs/>
      <w:color w:val="4F81BD"/>
      <w:sz w:val="18"/>
      <w:szCs w:val="18"/>
      <w:lang w:val="en-US"/>
    </w:rPr>
  </w:style>
  <w:style w:type="character" w:styleId="af9">
    <w:name w:val="Emphasis"/>
    <w:uiPriority w:val="20"/>
    <w:qFormat/>
    <w:rsid w:val="008B3A09"/>
    <w:rPr>
      <w:i/>
      <w:iCs/>
    </w:rPr>
  </w:style>
  <w:style w:type="paragraph" w:styleId="afa">
    <w:name w:val="Intense Quote"/>
    <w:basedOn w:val="a1"/>
    <w:next w:val="a1"/>
    <w:link w:val="afb"/>
    <w:uiPriority w:val="30"/>
    <w:qFormat/>
    <w:rsid w:val="008B3A09"/>
    <w:pPr>
      <w:widowControl/>
      <w:pBdr>
        <w:bottom w:val="single" w:sz="4" w:space="4" w:color="4F81BD"/>
      </w:pBdr>
      <w:autoSpaceDE/>
      <w:autoSpaceDN/>
      <w:spacing w:before="200" w:after="280" w:line="276" w:lineRule="auto"/>
      <w:ind w:left="936" w:right="936"/>
    </w:pPr>
    <w:rPr>
      <w:rFonts w:ascii="Cambria" w:eastAsia="MS Mincho" w:hAnsi="Cambria"/>
      <w:b/>
      <w:bCs/>
      <w:i/>
      <w:iCs/>
      <w:color w:val="4F81BD"/>
      <w:lang w:val="en-US"/>
    </w:rPr>
  </w:style>
  <w:style w:type="character" w:customStyle="1" w:styleId="afb">
    <w:name w:val="Выделенная цитата Знак"/>
    <w:basedOn w:val="a2"/>
    <w:link w:val="afa"/>
    <w:uiPriority w:val="30"/>
    <w:rsid w:val="008B3A09"/>
    <w:rPr>
      <w:rFonts w:ascii="Cambria" w:eastAsia="MS Mincho" w:hAnsi="Cambria" w:cs="Times New Roman"/>
      <w:b/>
      <w:bCs/>
      <w:i/>
      <w:iCs/>
      <w:color w:val="4F81BD"/>
    </w:rPr>
  </w:style>
  <w:style w:type="character" w:styleId="afc">
    <w:name w:val="Subtle Emphasis"/>
    <w:uiPriority w:val="19"/>
    <w:qFormat/>
    <w:rsid w:val="008B3A09"/>
    <w:rPr>
      <w:i/>
      <w:iCs/>
      <w:color w:val="808080"/>
    </w:rPr>
  </w:style>
  <w:style w:type="character" w:styleId="afd">
    <w:name w:val="Intense Emphasis"/>
    <w:uiPriority w:val="21"/>
    <w:qFormat/>
    <w:rsid w:val="008B3A09"/>
    <w:rPr>
      <w:b/>
      <w:bCs/>
      <w:i/>
      <w:iCs/>
      <w:color w:val="4F81BD"/>
    </w:rPr>
  </w:style>
  <w:style w:type="character" w:styleId="afe">
    <w:name w:val="Subtle Reference"/>
    <w:uiPriority w:val="31"/>
    <w:qFormat/>
    <w:rsid w:val="008B3A09"/>
    <w:rPr>
      <w:smallCaps/>
      <w:color w:val="C0504D"/>
      <w:u w:val="single"/>
    </w:rPr>
  </w:style>
  <w:style w:type="character" w:styleId="aff">
    <w:name w:val="Intense Reference"/>
    <w:uiPriority w:val="32"/>
    <w:qFormat/>
    <w:rsid w:val="008B3A09"/>
    <w:rPr>
      <w:b/>
      <w:bCs/>
      <w:smallCaps/>
      <w:color w:val="C0504D"/>
      <w:spacing w:val="5"/>
      <w:u w:val="single"/>
    </w:rPr>
  </w:style>
  <w:style w:type="character" w:styleId="aff0">
    <w:name w:val="Book Title"/>
    <w:uiPriority w:val="33"/>
    <w:qFormat/>
    <w:rsid w:val="008B3A09"/>
    <w:rPr>
      <w:b/>
      <w:bCs/>
      <w:smallCaps/>
      <w:spacing w:val="5"/>
    </w:rPr>
  </w:style>
  <w:style w:type="paragraph" w:styleId="aff1">
    <w:name w:val="TOC Heading"/>
    <w:basedOn w:val="1"/>
    <w:next w:val="a1"/>
    <w:uiPriority w:val="39"/>
    <w:semiHidden/>
    <w:unhideWhenUsed/>
    <w:qFormat/>
    <w:rsid w:val="008B3A09"/>
    <w:pPr>
      <w:keepNext/>
      <w:keepLines/>
      <w:widowControl/>
      <w:autoSpaceDE/>
      <w:autoSpaceDN/>
      <w:spacing w:before="480" w:line="276" w:lineRule="auto"/>
      <w:ind w:left="0"/>
      <w:outlineLvl w:val="9"/>
    </w:pPr>
    <w:rPr>
      <w:rFonts w:ascii="Calibri" w:eastAsia="MS Gothic" w:hAnsi="Calibri"/>
      <w:color w:val="365F91"/>
      <w:sz w:val="28"/>
      <w:szCs w:val="28"/>
      <w:lang w:val="en-US"/>
    </w:rPr>
  </w:style>
  <w:style w:type="table" w:customStyle="1" w:styleId="aff2">
    <w:name w:val="Light Shading"/>
    <w:basedOn w:val="a3"/>
    <w:uiPriority w:val="60"/>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
    <w:name w:val="Light Shading Accent 1"/>
    <w:basedOn w:val="a3"/>
    <w:uiPriority w:val="60"/>
    <w:rsid w:val="008B3A09"/>
    <w:pPr>
      <w:widowControl/>
      <w:autoSpaceDE/>
      <w:autoSpaceDN/>
    </w:pPr>
    <w:rPr>
      <w:rFonts w:ascii="Cambria" w:eastAsia="MS Mincho" w:hAnsi="Cambria"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8B3A09"/>
    <w:pPr>
      <w:widowControl/>
      <w:autoSpaceDE/>
      <w:autoSpaceDN/>
    </w:pPr>
    <w:rPr>
      <w:rFonts w:ascii="Cambria" w:eastAsia="MS Mincho" w:hAnsi="Cambria"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8B3A09"/>
    <w:pPr>
      <w:widowControl/>
      <w:autoSpaceDE/>
      <w:autoSpaceDN/>
    </w:pPr>
    <w:rPr>
      <w:rFonts w:ascii="Cambria" w:eastAsia="MS Mincho" w:hAnsi="Cambria" w:cs="Times New Roman"/>
      <w:color w:val="76923C"/>
      <w:sz w:val="20"/>
      <w:szCs w:val="20"/>
      <w:lang w:val="ru-RU"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8B3A09"/>
    <w:pPr>
      <w:widowControl/>
      <w:autoSpaceDE/>
      <w:autoSpaceDN/>
    </w:pPr>
    <w:rPr>
      <w:rFonts w:ascii="Cambria" w:eastAsia="MS Mincho" w:hAnsi="Cambria" w:cs="Times New Roman"/>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8B3A09"/>
    <w:pPr>
      <w:widowControl/>
      <w:autoSpaceDE/>
      <w:autoSpaceDN/>
    </w:pPr>
    <w:rPr>
      <w:rFonts w:ascii="Cambria" w:eastAsia="MS Mincho" w:hAnsi="Cambria" w:cs="Times New Roman"/>
      <w:color w:val="31849B"/>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8B3A09"/>
    <w:pPr>
      <w:widowControl/>
      <w:autoSpaceDE/>
      <w:autoSpaceDN/>
    </w:pPr>
    <w:rPr>
      <w:rFonts w:ascii="Cambria" w:eastAsia="MS Mincho" w:hAnsi="Cambria" w:cs="Times New Roman"/>
      <w:color w:val="E36C0A"/>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3">
    <w:name w:val="Light List"/>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0">
    <w:name w:val="Light List Accent 1"/>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ff4">
    <w:name w:val="Light Grid"/>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
    <w:name w:val="Medium Shading 1"/>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
    <w:name w:val="Medium Shading 1 Accent 1"/>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9">
    <w:name w:val="Medium Shading 2"/>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Medium Shading 2 Accent 1"/>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
    <w:name w:val="Medium List 1"/>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0">
    <w:name w:val="Medium List 1 Accent 1"/>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a">
    <w:name w:val="Medium List 2"/>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6">
    <w:name w:val="Medium Grid 1"/>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b">
    <w:name w:val="Medium Grid 2"/>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8B3A09"/>
    <w:pPr>
      <w:widowControl/>
      <w:autoSpaceDE/>
      <w:autoSpaceDN/>
    </w:pPr>
    <w:rPr>
      <w:rFonts w:ascii="Calibri" w:eastAsia="MS Gothic" w:hAnsi="Calibri" w:cs="Times New Roman"/>
      <w:color w:val="000000"/>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7">
    <w:name w:val="Medium Grid 3"/>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8B3A09"/>
    <w:pPr>
      <w:widowControl/>
      <w:autoSpaceDE/>
      <w:autoSpaceDN/>
    </w:pPr>
    <w:rPr>
      <w:rFonts w:ascii="Cambria" w:eastAsia="MS Mincho" w:hAnsi="Cambria" w:cs="Times New Roman"/>
      <w:sz w:val="20"/>
      <w:szCs w:val="20"/>
      <w:lang w:val="ru-RU"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aff5">
    <w:name w:val="Dark List"/>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8B3A09"/>
    <w:pPr>
      <w:widowControl/>
      <w:autoSpaceDE/>
      <w:autoSpaceDN/>
    </w:pPr>
    <w:rPr>
      <w:rFonts w:ascii="Cambria" w:eastAsia="MS Mincho" w:hAnsi="Cambria" w:cs="Times New Roman"/>
      <w:color w:val="FFFFFF"/>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aff6">
    <w:name w:val="Colorful Shading"/>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7">
    <w:name w:val="Colorful List"/>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aff8">
    <w:name w:val="Colorful Grid"/>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8B3A09"/>
    <w:pPr>
      <w:widowControl/>
      <w:autoSpaceDE/>
      <w:autoSpaceDN/>
    </w:pPr>
    <w:rPr>
      <w:rFonts w:ascii="Cambria" w:eastAsia="MS Mincho" w:hAnsi="Cambria" w:cs="Times New Roman"/>
      <w:color w:val="000000"/>
      <w:sz w:val="20"/>
      <w:szCs w:val="20"/>
      <w:lang w:val="ru-RU"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widgetinline">
    <w:name w:val="_widgetinline"/>
    <w:basedOn w:val="13"/>
    <w:rsid w:val="00AE1DE1"/>
  </w:style>
  <w:style w:type="paragraph" w:styleId="2c">
    <w:name w:val="toc 2"/>
    <w:basedOn w:val="a1"/>
    <w:next w:val="a1"/>
    <w:link w:val="2d"/>
    <w:uiPriority w:val="39"/>
    <w:rsid w:val="00AE1DE1"/>
    <w:pPr>
      <w:autoSpaceDE/>
      <w:autoSpaceDN/>
      <w:ind w:left="200"/>
    </w:pPr>
    <w:rPr>
      <w:rFonts w:ascii="XO Thames" w:hAnsi="XO Thames"/>
      <w:color w:val="000000"/>
      <w:sz w:val="28"/>
      <w:szCs w:val="20"/>
      <w:lang w:eastAsia="ru-RU"/>
    </w:rPr>
  </w:style>
  <w:style w:type="character" w:customStyle="1" w:styleId="2d">
    <w:name w:val="Оглавление 2 Знак"/>
    <w:basedOn w:val="11"/>
    <w:link w:val="2c"/>
    <w:uiPriority w:val="39"/>
    <w:rsid w:val="00AE1DE1"/>
    <w:rPr>
      <w:rFonts w:ascii="XO Thames" w:eastAsia="Times New Roman" w:hAnsi="XO Thames" w:cs="Times New Roman"/>
      <w:color w:val="000000"/>
      <w:sz w:val="28"/>
      <w:szCs w:val="20"/>
      <w:lang w:val="ru-RU" w:eastAsia="ru-RU"/>
    </w:rPr>
  </w:style>
  <w:style w:type="paragraph" w:styleId="41">
    <w:name w:val="toc 4"/>
    <w:basedOn w:val="a1"/>
    <w:next w:val="a1"/>
    <w:link w:val="42"/>
    <w:uiPriority w:val="39"/>
    <w:rsid w:val="00AE1DE1"/>
    <w:pPr>
      <w:autoSpaceDE/>
      <w:autoSpaceDN/>
      <w:ind w:left="600"/>
    </w:pPr>
    <w:rPr>
      <w:rFonts w:ascii="XO Thames" w:hAnsi="XO Thames"/>
      <w:color w:val="000000"/>
      <w:sz w:val="28"/>
      <w:szCs w:val="20"/>
      <w:lang w:eastAsia="ru-RU"/>
    </w:rPr>
  </w:style>
  <w:style w:type="character" w:customStyle="1" w:styleId="42">
    <w:name w:val="Оглавление 4 Знак"/>
    <w:basedOn w:val="11"/>
    <w:link w:val="41"/>
    <w:uiPriority w:val="39"/>
    <w:rsid w:val="00AE1DE1"/>
    <w:rPr>
      <w:rFonts w:ascii="XO Thames" w:eastAsia="Times New Roman" w:hAnsi="XO Thames" w:cs="Times New Roman"/>
      <w:color w:val="000000"/>
      <w:sz w:val="28"/>
      <w:szCs w:val="20"/>
      <w:lang w:val="ru-RU" w:eastAsia="ru-RU"/>
    </w:rPr>
  </w:style>
  <w:style w:type="paragraph" w:styleId="61">
    <w:name w:val="toc 6"/>
    <w:basedOn w:val="a1"/>
    <w:next w:val="a1"/>
    <w:link w:val="62"/>
    <w:uiPriority w:val="39"/>
    <w:rsid w:val="00AE1DE1"/>
    <w:pPr>
      <w:autoSpaceDE/>
      <w:autoSpaceDN/>
      <w:ind w:left="1000"/>
    </w:pPr>
    <w:rPr>
      <w:rFonts w:ascii="XO Thames" w:hAnsi="XO Thames"/>
      <w:color w:val="000000"/>
      <w:sz w:val="28"/>
      <w:szCs w:val="20"/>
      <w:lang w:eastAsia="ru-RU"/>
    </w:rPr>
  </w:style>
  <w:style w:type="character" w:customStyle="1" w:styleId="62">
    <w:name w:val="Оглавление 6 Знак"/>
    <w:basedOn w:val="11"/>
    <w:link w:val="61"/>
    <w:uiPriority w:val="39"/>
    <w:rsid w:val="00AE1DE1"/>
    <w:rPr>
      <w:rFonts w:ascii="XO Thames" w:eastAsia="Times New Roman" w:hAnsi="XO Thames" w:cs="Times New Roman"/>
      <w:color w:val="000000"/>
      <w:sz w:val="28"/>
      <w:szCs w:val="20"/>
      <w:lang w:val="ru-RU" w:eastAsia="ru-RU"/>
    </w:rPr>
  </w:style>
  <w:style w:type="paragraph" w:styleId="71">
    <w:name w:val="toc 7"/>
    <w:basedOn w:val="a1"/>
    <w:next w:val="a1"/>
    <w:link w:val="72"/>
    <w:uiPriority w:val="39"/>
    <w:rsid w:val="00AE1DE1"/>
    <w:pPr>
      <w:autoSpaceDE/>
      <w:autoSpaceDN/>
      <w:ind w:left="1200"/>
    </w:pPr>
    <w:rPr>
      <w:rFonts w:ascii="XO Thames" w:hAnsi="XO Thames"/>
      <w:color w:val="000000"/>
      <w:sz w:val="28"/>
      <w:szCs w:val="20"/>
      <w:lang w:eastAsia="ru-RU"/>
    </w:rPr>
  </w:style>
  <w:style w:type="character" w:customStyle="1" w:styleId="72">
    <w:name w:val="Оглавление 7 Знак"/>
    <w:basedOn w:val="11"/>
    <w:link w:val="71"/>
    <w:uiPriority w:val="39"/>
    <w:rsid w:val="00AE1DE1"/>
    <w:rPr>
      <w:rFonts w:ascii="XO Thames" w:eastAsia="Times New Roman" w:hAnsi="XO Thames" w:cs="Times New Roman"/>
      <w:color w:val="000000"/>
      <w:sz w:val="28"/>
      <w:szCs w:val="20"/>
      <w:lang w:val="ru-RU" w:eastAsia="ru-RU"/>
    </w:rPr>
  </w:style>
  <w:style w:type="paragraph" w:customStyle="1" w:styleId="msonormal0">
    <w:name w:val="msonormal"/>
    <w:basedOn w:val="a1"/>
    <w:rsid w:val="00AE1DE1"/>
    <w:pPr>
      <w:widowControl/>
      <w:autoSpaceDE/>
      <w:autoSpaceDN/>
    </w:pPr>
    <w:rPr>
      <w:color w:val="000000"/>
      <w:sz w:val="24"/>
      <w:szCs w:val="20"/>
      <w:lang w:eastAsia="ru-RU"/>
    </w:rPr>
  </w:style>
  <w:style w:type="paragraph" w:styleId="38">
    <w:name w:val="toc 3"/>
    <w:basedOn w:val="a1"/>
    <w:next w:val="a1"/>
    <w:link w:val="39"/>
    <w:uiPriority w:val="39"/>
    <w:rsid w:val="00AE1DE1"/>
    <w:pPr>
      <w:autoSpaceDE/>
      <w:autoSpaceDN/>
      <w:ind w:left="400"/>
    </w:pPr>
    <w:rPr>
      <w:rFonts w:ascii="XO Thames" w:hAnsi="XO Thames"/>
      <w:color w:val="000000"/>
      <w:sz w:val="28"/>
      <w:szCs w:val="20"/>
      <w:lang w:eastAsia="ru-RU"/>
    </w:rPr>
  </w:style>
  <w:style w:type="character" w:customStyle="1" w:styleId="39">
    <w:name w:val="Оглавление 3 Знак"/>
    <w:basedOn w:val="11"/>
    <w:link w:val="38"/>
    <w:uiPriority w:val="39"/>
    <w:rsid w:val="00AE1DE1"/>
    <w:rPr>
      <w:rFonts w:ascii="XO Thames" w:eastAsia="Times New Roman" w:hAnsi="XO Thames" w:cs="Times New Roman"/>
      <w:color w:val="000000"/>
      <w:sz w:val="28"/>
      <w:szCs w:val="20"/>
      <w:lang w:val="ru-RU" w:eastAsia="ru-RU"/>
    </w:rPr>
  </w:style>
  <w:style w:type="paragraph" w:customStyle="1" w:styleId="17">
    <w:name w:val="Гиперссылка1"/>
    <w:basedOn w:val="13"/>
    <w:link w:val="aff9"/>
    <w:rsid w:val="00AE1DE1"/>
    <w:rPr>
      <w:color w:val="0000FF" w:themeColor="hyperlink"/>
      <w:u w:val="single"/>
    </w:rPr>
  </w:style>
  <w:style w:type="character" w:styleId="aff9">
    <w:name w:val="Hyperlink"/>
    <w:basedOn w:val="a2"/>
    <w:link w:val="17"/>
    <w:rsid w:val="00AE1DE1"/>
    <w:rPr>
      <w:rFonts w:eastAsia="Times New Roman" w:cs="Times New Roman"/>
      <w:color w:val="0000FF" w:themeColor="hyperlink"/>
      <w:szCs w:val="20"/>
      <w:u w:val="single"/>
      <w:lang w:val="ru-RU" w:eastAsia="ru-RU"/>
    </w:rPr>
  </w:style>
  <w:style w:type="paragraph" w:customStyle="1" w:styleId="Footnote">
    <w:name w:val="Footnote"/>
    <w:rsid w:val="00AE1DE1"/>
    <w:pPr>
      <w:autoSpaceDE/>
      <w:autoSpaceDN/>
      <w:ind w:firstLine="851"/>
      <w:jc w:val="both"/>
    </w:pPr>
    <w:rPr>
      <w:rFonts w:ascii="XO Thames" w:eastAsia="Times New Roman" w:hAnsi="XO Thames" w:cs="Times New Roman"/>
      <w:color w:val="000000"/>
      <w:szCs w:val="20"/>
      <w:lang w:val="ru-RU" w:eastAsia="ru-RU"/>
    </w:rPr>
  </w:style>
  <w:style w:type="paragraph" w:styleId="18">
    <w:name w:val="toc 1"/>
    <w:basedOn w:val="a1"/>
    <w:next w:val="a1"/>
    <w:link w:val="19"/>
    <w:uiPriority w:val="39"/>
    <w:rsid w:val="00AE1DE1"/>
    <w:pPr>
      <w:autoSpaceDE/>
      <w:autoSpaceDN/>
    </w:pPr>
    <w:rPr>
      <w:rFonts w:ascii="XO Thames" w:hAnsi="XO Thames"/>
      <w:b/>
      <w:color w:val="000000"/>
      <w:sz w:val="28"/>
      <w:szCs w:val="20"/>
      <w:lang w:eastAsia="ru-RU"/>
    </w:rPr>
  </w:style>
  <w:style w:type="character" w:customStyle="1" w:styleId="19">
    <w:name w:val="Оглавление 1 Знак"/>
    <w:basedOn w:val="11"/>
    <w:link w:val="18"/>
    <w:uiPriority w:val="39"/>
    <w:rsid w:val="00AE1DE1"/>
    <w:rPr>
      <w:rFonts w:ascii="XO Thames" w:eastAsia="Times New Roman" w:hAnsi="XO Thames" w:cs="Times New Roman"/>
      <w:b/>
      <w:color w:val="000000"/>
      <w:sz w:val="28"/>
      <w:szCs w:val="20"/>
      <w:lang w:val="ru-RU" w:eastAsia="ru-RU"/>
    </w:rPr>
  </w:style>
  <w:style w:type="paragraph" w:customStyle="1" w:styleId="HeaderandFooter">
    <w:name w:val="Header and Footer"/>
    <w:rsid w:val="00AE1DE1"/>
    <w:pPr>
      <w:autoSpaceDE/>
      <w:autoSpaceDN/>
      <w:jc w:val="both"/>
    </w:pPr>
    <w:rPr>
      <w:rFonts w:ascii="XO Thames" w:eastAsia="Times New Roman" w:hAnsi="XO Thames" w:cs="Times New Roman"/>
      <w:color w:val="000000"/>
      <w:sz w:val="20"/>
      <w:szCs w:val="20"/>
      <w:lang w:val="ru-RU" w:eastAsia="ru-RU"/>
    </w:rPr>
  </w:style>
  <w:style w:type="paragraph" w:styleId="91">
    <w:name w:val="toc 9"/>
    <w:basedOn w:val="a1"/>
    <w:next w:val="a1"/>
    <w:link w:val="92"/>
    <w:uiPriority w:val="39"/>
    <w:rsid w:val="00AE1DE1"/>
    <w:pPr>
      <w:autoSpaceDE/>
      <w:autoSpaceDN/>
      <w:ind w:left="1600"/>
    </w:pPr>
    <w:rPr>
      <w:rFonts w:ascii="XO Thames" w:hAnsi="XO Thames"/>
      <w:color w:val="000000"/>
      <w:sz w:val="28"/>
      <w:szCs w:val="20"/>
      <w:lang w:eastAsia="ru-RU"/>
    </w:rPr>
  </w:style>
  <w:style w:type="character" w:customStyle="1" w:styleId="92">
    <w:name w:val="Оглавление 9 Знак"/>
    <w:basedOn w:val="11"/>
    <w:link w:val="91"/>
    <w:uiPriority w:val="39"/>
    <w:rsid w:val="00AE1DE1"/>
    <w:rPr>
      <w:rFonts w:ascii="XO Thames" w:eastAsia="Times New Roman" w:hAnsi="XO Thames" w:cs="Times New Roman"/>
      <w:color w:val="000000"/>
      <w:sz w:val="28"/>
      <w:szCs w:val="20"/>
      <w:lang w:val="ru-RU" w:eastAsia="ru-RU"/>
    </w:rPr>
  </w:style>
  <w:style w:type="paragraph" w:styleId="81">
    <w:name w:val="toc 8"/>
    <w:basedOn w:val="a1"/>
    <w:next w:val="a1"/>
    <w:link w:val="82"/>
    <w:uiPriority w:val="39"/>
    <w:rsid w:val="00AE1DE1"/>
    <w:pPr>
      <w:autoSpaceDE/>
      <w:autoSpaceDN/>
      <w:ind w:left="1400"/>
    </w:pPr>
    <w:rPr>
      <w:rFonts w:ascii="XO Thames" w:hAnsi="XO Thames"/>
      <w:color w:val="000000"/>
      <w:sz w:val="28"/>
      <w:szCs w:val="20"/>
      <w:lang w:eastAsia="ru-RU"/>
    </w:rPr>
  </w:style>
  <w:style w:type="character" w:customStyle="1" w:styleId="82">
    <w:name w:val="Оглавление 8 Знак"/>
    <w:basedOn w:val="11"/>
    <w:link w:val="81"/>
    <w:uiPriority w:val="39"/>
    <w:rsid w:val="00AE1DE1"/>
    <w:rPr>
      <w:rFonts w:ascii="XO Thames" w:eastAsia="Times New Roman" w:hAnsi="XO Thames" w:cs="Times New Roman"/>
      <w:color w:val="000000"/>
      <w:sz w:val="28"/>
      <w:szCs w:val="20"/>
      <w:lang w:val="ru-RU" w:eastAsia="ru-RU"/>
    </w:rPr>
  </w:style>
  <w:style w:type="paragraph" w:styleId="51">
    <w:name w:val="toc 5"/>
    <w:basedOn w:val="a1"/>
    <w:next w:val="a1"/>
    <w:link w:val="52"/>
    <w:uiPriority w:val="39"/>
    <w:rsid w:val="00AE1DE1"/>
    <w:pPr>
      <w:autoSpaceDE/>
      <w:autoSpaceDN/>
      <w:ind w:left="800"/>
    </w:pPr>
    <w:rPr>
      <w:rFonts w:ascii="XO Thames" w:hAnsi="XO Thames"/>
      <w:color w:val="000000"/>
      <w:sz w:val="28"/>
      <w:szCs w:val="20"/>
      <w:lang w:eastAsia="ru-RU"/>
    </w:rPr>
  </w:style>
  <w:style w:type="character" w:customStyle="1" w:styleId="52">
    <w:name w:val="Оглавление 5 Знак"/>
    <w:basedOn w:val="11"/>
    <w:link w:val="51"/>
    <w:uiPriority w:val="39"/>
    <w:rsid w:val="00AE1DE1"/>
    <w:rPr>
      <w:rFonts w:ascii="XO Thames" w:eastAsia="Times New Roman" w:hAnsi="XO Thames" w:cs="Times New Roman"/>
      <w:color w:val="000000"/>
      <w:sz w:val="28"/>
      <w:szCs w:val="20"/>
      <w:lang w:val="ru-RU" w:eastAsia="ru-RU"/>
    </w:rPr>
  </w:style>
  <w:style w:type="paragraph" w:customStyle="1" w:styleId="110">
    <w:name w:val="Заголовок 11"/>
    <w:basedOn w:val="a1"/>
    <w:rsid w:val="00AE1DE1"/>
    <w:pPr>
      <w:autoSpaceDE/>
      <w:autoSpaceDN/>
      <w:ind w:left="247"/>
      <w:outlineLvl w:val="1"/>
    </w:pPr>
    <w:rPr>
      <w:b/>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0959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167</Pages>
  <Words>46858</Words>
  <Characters>267092</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3 класс школа России 2022-2023 по новым ФГОС</vt:lpstr>
    </vt:vector>
  </TitlesOfParts>
  <Company/>
  <LinksUpToDate>false</LinksUpToDate>
  <CharactersWithSpaces>313324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3 класс школа России 2022-2023 по новым ФГОС</dc:title>
  <dc:subject>Рабочая программа по русскому языку 3 класс школа России 2022-2023 по новым ФГОС</dc:subject>
  <dc:creator>100ballnik.com</dc:creator>
  <cp:keywords>рабочая программа по русскому языку 3 класс школа России 2022-2023 по новым ФГОС</cp:keywords>
  <cp:lastModifiedBy>Андрей</cp:lastModifiedBy>
  <cp:revision>14</cp:revision>
  <dcterms:created xsi:type="dcterms:W3CDTF">2022-08-25T05:56:00Z</dcterms:created>
  <dcterms:modified xsi:type="dcterms:W3CDTF">2022-10-12T09:54:00Z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2022-08-25T00:00:00Z</vt:filetime>
  </property>
</Properties>
</file>