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A3" w:rsidRPr="003546A3" w:rsidRDefault="003546A3" w:rsidP="003546A3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val="ru-RU"/>
        </w:rPr>
      </w:pPr>
      <w:r w:rsidRPr="003546A3">
        <w:rPr>
          <w:rFonts w:ascii="Times New Roman" w:eastAsia="Times New Roman" w:hAnsi="Times New Roman"/>
          <w:b/>
          <w:color w:val="000000"/>
          <w:sz w:val="40"/>
          <w:szCs w:val="40"/>
          <w:lang w:val="ru-RU"/>
        </w:rPr>
        <w:t>Русский язык</w:t>
      </w:r>
    </w:p>
    <w:p w:rsidR="003546A3" w:rsidRDefault="003546A3" w:rsidP="000239FB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239FB" w:rsidRPr="00D22F1F" w:rsidRDefault="000239FB" w:rsidP="000239FB">
      <w:pPr>
        <w:autoSpaceDE w:val="0"/>
        <w:autoSpaceDN w:val="0"/>
        <w:spacing w:after="0" w:line="230" w:lineRule="auto"/>
        <w:rPr>
          <w:lang w:val="ru-RU"/>
        </w:rPr>
      </w:pPr>
      <w:r w:rsidRPr="00D22F1F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0239FB" w:rsidRPr="00D22F1F" w:rsidRDefault="000239FB" w:rsidP="003546A3">
      <w:pPr>
        <w:autoSpaceDE w:val="0"/>
        <w:autoSpaceDN w:val="0"/>
        <w:spacing w:before="346" w:after="0" w:line="278" w:lineRule="auto"/>
        <w:ind w:firstLine="180"/>
        <w:jc w:val="both"/>
        <w:rPr>
          <w:lang w:val="ru-RU"/>
        </w:rPr>
      </w:pP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«Русский язык» для обучающихся 4 классов на уровне начального общего образования составлена на основе Требований к результатам освоения программы началь​ного общего образования Федерального государственного обра​зовательного стандарта начального общего образования (да​лее — ФГОС НОО), а также </w:t>
      </w:r>
      <w:r w:rsidR="003546A3">
        <w:rPr>
          <w:rFonts w:ascii="Times New Roman" w:eastAsia="Times New Roman" w:hAnsi="Times New Roman"/>
          <w:color w:val="000000"/>
          <w:sz w:val="24"/>
          <w:lang w:val="ru-RU"/>
        </w:rPr>
        <w:t>ориентирована на целевые приоритеты</w:t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, сформулированные в Примерной программе воспитания.</w:t>
      </w:r>
    </w:p>
    <w:p w:rsidR="000239FB" w:rsidRPr="00D22F1F" w:rsidRDefault="000239FB" w:rsidP="000239FB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22F1F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0239FB" w:rsidRPr="00D22F1F" w:rsidRDefault="000239FB" w:rsidP="003546A3">
      <w:pPr>
        <w:autoSpaceDE w:val="0"/>
        <w:autoSpaceDN w:val="0"/>
        <w:spacing w:after="0" w:line="240" w:lineRule="auto"/>
        <w:ind w:firstLine="180"/>
        <w:jc w:val="both"/>
        <w:rPr>
          <w:lang w:val="ru-RU"/>
        </w:rPr>
      </w:pP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является основой всего процесса обучения в на​чальной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D22F1F">
        <w:rPr>
          <w:lang w:val="ru-RU"/>
        </w:rPr>
        <w:br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значительным потенциа​лом в развитии функциональной грамотности младших школь​ников, особенно таких её компонентов, как языковая, комму​никативная, читательская, общекультурная и социальная гра​мотность.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различ​ных сферах и ситуациях общения способствуют успешной соци​ализации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фор​мировании самосознания и мировоззрения личности, является важнейшим средством хранения и передачи информации, куль​турных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духовно​нрав​ственных ценностей, принятых в обществе правил и норм пове​дения,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личност​ных результатов —длительный процесс, разворачивающийся на протяжении изучения содержания предмета.</w:t>
      </w:r>
    </w:p>
    <w:p w:rsidR="000239FB" w:rsidRPr="00D22F1F" w:rsidRDefault="000239FB" w:rsidP="003546A3">
      <w:pPr>
        <w:autoSpaceDE w:val="0"/>
        <w:autoSpaceDN w:val="0"/>
        <w:spacing w:after="0" w:line="240" w:lineRule="auto"/>
        <w:ind w:firstLine="180"/>
        <w:jc w:val="both"/>
        <w:rPr>
          <w:lang w:val="ru-RU"/>
        </w:rPr>
      </w:pP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планиру​емых результатов обучения является признание равной значимости работы по изучению системы языка и работы по совер​шенствованию речи младших школьников. Языковой материал призван сформировать первоначальные </w:t>
      </w:r>
      <w:r w:rsidRPr="00D22F1F">
        <w:rPr>
          <w:lang w:val="ru-RU"/>
        </w:rPr>
        <w:br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струк​туре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школь​ников направлено на решение практической задачи развития всех видов речевой деятельности, отработку навыков использо​вания усвоенных норм русского литературного языка, речевых норм и правил речевого этикета в процессе устного и письмен​ного общения. Ряд задач по </w:t>
      </w:r>
      <w:r w:rsidRPr="00D22F1F">
        <w:rPr>
          <w:lang w:val="ru-RU"/>
        </w:rPr>
        <w:br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совершенствованию речевой дея​тельности решаются совместно с учебным предметом «Литера​турное чтение».</w:t>
      </w:r>
    </w:p>
    <w:p w:rsidR="000239FB" w:rsidRPr="00D22F1F" w:rsidRDefault="000239FB" w:rsidP="003546A3">
      <w:pPr>
        <w:autoSpaceDE w:val="0"/>
        <w:autoSpaceDN w:val="0"/>
        <w:spacing w:after="0" w:line="240" w:lineRule="auto"/>
        <w:ind w:left="180"/>
        <w:jc w:val="both"/>
        <w:rPr>
          <w:lang w:val="ru-RU"/>
        </w:rPr>
      </w:pP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«Русского язы​ка», в 4 классе — 170 ч.</w:t>
      </w:r>
    </w:p>
    <w:p w:rsidR="000239FB" w:rsidRDefault="000239FB" w:rsidP="000239FB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239FB" w:rsidRDefault="000239FB" w:rsidP="003546A3">
      <w:pPr>
        <w:autoSpaceDE w:val="0"/>
        <w:autoSpaceDN w:val="0"/>
        <w:spacing w:before="190" w:after="0" w:line="230" w:lineRule="auto"/>
        <w:ind w:left="180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D22F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ЦЕЛИ ИЗУЧЕНИЯ </w:t>
      </w:r>
      <w:r w:rsidR="003546A3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УЧЕБНОГО ПРЕДМЕТА «РУССКИЙ ЯЗЫК»</w:t>
      </w:r>
    </w:p>
    <w:p w:rsidR="000239FB" w:rsidRPr="00D22F1F" w:rsidRDefault="000239FB" w:rsidP="000239FB">
      <w:pPr>
        <w:autoSpaceDE w:val="0"/>
        <w:autoSpaceDN w:val="0"/>
        <w:spacing w:after="0"/>
        <w:ind w:right="144" w:firstLine="180"/>
        <w:rPr>
          <w:lang w:val="ru-RU"/>
        </w:rPr>
      </w:pP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дей​</w:t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ствий на материале русского языка станут фундаментом обучения в основном звене школы, а также будут востребованы в жизни.</w:t>
      </w:r>
    </w:p>
    <w:p w:rsidR="000239FB" w:rsidRPr="00D22F1F" w:rsidRDefault="000239FB" w:rsidP="000239F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22F1F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0239FB" w:rsidRPr="00D22F1F" w:rsidRDefault="000239FB" w:rsidP="003546A3">
      <w:pPr>
        <w:autoSpaceDE w:val="0"/>
        <w:autoSpaceDN w:val="0"/>
        <w:spacing w:after="0" w:line="240" w:lineRule="auto"/>
        <w:ind w:left="420"/>
        <w:jc w:val="both"/>
        <w:rPr>
          <w:lang w:val="ru-RU"/>
        </w:rPr>
      </w:pP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D22F1F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нравственных ценностей народа; понимание роли языка как основного средства общения; осознание значения русского язы​ка как государственного языка Российской Федерации; пони​</w:t>
      </w:r>
      <w:r w:rsidRPr="00D22F1F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мание роли русского языка как языка межнационального об​щения; осознание правильной устной и письменной речи как показателя общей культуры человека;</w:t>
      </w:r>
    </w:p>
    <w:p w:rsidR="000239FB" w:rsidRPr="00D22F1F" w:rsidRDefault="000239FB" w:rsidP="003546A3">
      <w:pPr>
        <w:autoSpaceDE w:val="0"/>
        <w:autoSpaceDN w:val="0"/>
        <w:spacing w:after="0" w:line="240" w:lineRule="auto"/>
        <w:ind w:left="420" w:right="1152"/>
        <w:jc w:val="both"/>
        <w:rPr>
          <w:lang w:val="ru-RU"/>
        </w:rPr>
      </w:pP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овладение основными видами речевой деятельности на ос​нове первоначальных представлений о нормах современного русского литературного языка: аудированием, говорением, чте​нием, письмом;</w:t>
      </w:r>
    </w:p>
    <w:p w:rsidR="000239FB" w:rsidRPr="00D22F1F" w:rsidRDefault="000239FB" w:rsidP="003546A3">
      <w:pPr>
        <w:autoSpaceDE w:val="0"/>
        <w:autoSpaceDN w:val="0"/>
        <w:spacing w:after="0" w:line="240" w:lineRule="auto"/>
        <w:ind w:left="420"/>
        <w:jc w:val="both"/>
        <w:rPr>
          <w:lang w:val="ru-RU"/>
        </w:rPr>
      </w:pP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D22F1F">
        <w:rPr>
          <w:lang w:val="ru-RU"/>
        </w:rPr>
        <w:br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морфе​мике, морфологии и синтаксисе; об основных единицах языка, их признаках и особенностях употребления в речи; использова​ние в речевой деятельности норм современного русского литера​турного языка (орфоэпических, лексических, грамматических, орфографических, пунктуационных) и речевого этикета;</w:t>
      </w:r>
    </w:p>
    <w:p w:rsidR="000239FB" w:rsidRPr="00D22F1F" w:rsidRDefault="000239FB" w:rsidP="003546A3">
      <w:pPr>
        <w:autoSpaceDE w:val="0"/>
        <w:autoSpaceDN w:val="0"/>
        <w:spacing w:after="0" w:line="240" w:lineRule="auto"/>
        <w:ind w:left="420" w:right="1008"/>
        <w:jc w:val="both"/>
        <w:rPr>
          <w:lang w:val="ru-RU"/>
        </w:rPr>
      </w:pP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0239FB" w:rsidRPr="00D22F1F" w:rsidRDefault="000239FB" w:rsidP="000239FB">
      <w:pPr>
        <w:autoSpaceDE w:val="0"/>
        <w:autoSpaceDN w:val="0"/>
        <w:spacing w:after="78" w:line="220" w:lineRule="exact"/>
        <w:rPr>
          <w:lang w:val="ru-RU"/>
        </w:rPr>
      </w:pPr>
    </w:p>
    <w:p w:rsidR="000239FB" w:rsidRPr="00D22F1F" w:rsidRDefault="000239FB" w:rsidP="000239FB">
      <w:pPr>
        <w:autoSpaceDE w:val="0"/>
        <w:autoSpaceDN w:val="0"/>
        <w:spacing w:after="0" w:line="230" w:lineRule="auto"/>
        <w:rPr>
          <w:lang w:val="ru-RU"/>
        </w:rPr>
      </w:pPr>
      <w:r w:rsidRPr="00D22F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0239FB" w:rsidRPr="00D22F1F" w:rsidRDefault="000239FB" w:rsidP="000239FB">
      <w:pPr>
        <w:tabs>
          <w:tab w:val="left" w:pos="180"/>
        </w:tabs>
        <w:autoSpaceDE w:val="0"/>
        <w:autoSpaceDN w:val="0"/>
        <w:spacing w:before="346" w:after="0" w:line="271" w:lineRule="auto"/>
        <w:ind w:right="1296"/>
        <w:rPr>
          <w:lang w:val="ru-RU"/>
        </w:rPr>
      </w:pP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Сведения о русском языке </w:t>
      </w:r>
      <w:r w:rsidRPr="00D22F1F">
        <w:rPr>
          <w:lang w:val="ru-RU"/>
        </w:rPr>
        <w:br/>
      </w: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Русский язык как язык межнационального общения. Раз​личные методы познания языка: наблюдение, анализ, лингвистический эксперимент, мини-​исследование, проект.</w:t>
      </w:r>
    </w:p>
    <w:p w:rsidR="000239FB" w:rsidRPr="00D22F1F" w:rsidRDefault="000239FB" w:rsidP="000239FB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и графика </w:t>
      </w:r>
      <w:r w:rsidRPr="00D22F1F">
        <w:rPr>
          <w:lang w:val="ru-RU"/>
        </w:rPr>
        <w:br/>
      </w: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Характеристика, сравнение, классификация звуков вне сло​ва и в слове по заданным параметрам. Звуко​буквенный разбор слова.</w:t>
      </w:r>
    </w:p>
    <w:p w:rsidR="000239FB" w:rsidRPr="00D22F1F" w:rsidRDefault="000239FB" w:rsidP="000239FB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D22F1F">
        <w:rPr>
          <w:lang w:val="ru-RU"/>
        </w:rPr>
        <w:br/>
      </w: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Правильная интонация в процессе говорения и чтения. Нор​мы произношения звуков и сочетаний звуков; ударение в сло​вах в соответствии с нормами современного русского литератур​ного языка (на ограниченном перечне слов, отрабатываемом в учебнике). Использование орфоэпических словарей русского языка при определении правильного произношения слов.</w:t>
      </w:r>
    </w:p>
    <w:p w:rsidR="000239FB" w:rsidRPr="00D22F1F" w:rsidRDefault="000239FB" w:rsidP="000239FB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D22F1F">
        <w:rPr>
          <w:lang w:val="ru-RU"/>
        </w:rPr>
        <w:br/>
      </w: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Повторение и продолжение работы: наблюдение за использо​ванием в речи синонимов, антонимов, устаревших слов (про​стые случаи). Наблюдение за использованием в речи фразеологизмов (про​стые случаи).</w:t>
      </w:r>
    </w:p>
    <w:p w:rsidR="000239FB" w:rsidRPr="00D22F1F" w:rsidRDefault="000239FB" w:rsidP="000239FB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Состав слова (морфемика) </w:t>
      </w:r>
      <w:r w:rsidRPr="00D22F1F">
        <w:rPr>
          <w:lang w:val="ru-RU"/>
        </w:rPr>
        <w:br/>
      </w: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 изменяемых слов, выделение в словах с однозначно выделяемыми морфемами окончания, корня, приставки, суффикса (повторение изученного). Основа слова. Состав неизменяемых слов (ознакомление). Значение наиболее употребляемых суффиксов изученных ча​стей речи </w:t>
      </w:r>
      <w:r w:rsidRPr="00D22F1F">
        <w:rPr>
          <w:lang w:val="ru-RU"/>
        </w:rPr>
        <w:br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(ознакомление).</w:t>
      </w:r>
    </w:p>
    <w:p w:rsidR="000239FB" w:rsidRPr="00D22F1F" w:rsidRDefault="000239FB" w:rsidP="003546A3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D22F1F">
        <w:rPr>
          <w:lang w:val="ru-RU"/>
        </w:rPr>
        <w:lastRenderedPageBreak/>
        <w:tab/>
      </w:r>
      <w:r w:rsidRPr="00D22F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 </w:t>
      </w:r>
      <w:r w:rsidRPr="00D22F1F">
        <w:rPr>
          <w:lang w:val="ru-RU"/>
        </w:rPr>
        <w:br/>
      </w: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 xml:space="preserve">Части речи самостоятельные и служебные. Имя существительное. Склонение имён </w:t>
      </w:r>
      <w:r w:rsidRPr="00D22F1F">
        <w:rPr>
          <w:lang w:val="ru-RU"/>
        </w:rPr>
        <w:br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 xml:space="preserve">существительных (кроме существительных на -мя, -ий, -ие, -ия; на -ья типа гостья, на ​ье типа ожерелье во множественном числе); соб​ственных имён существительных на -ов, -ин, -ий; имена суще​ствительные 1, 2, 3-​го склонения (повторение изученного). Не​ склоняемые имена </w:t>
      </w:r>
      <w:r w:rsidRPr="00D22F1F">
        <w:rPr>
          <w:lang w:val="ru-RU"/>
        </w:rPr>
        <w:br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 xml:space="preserve">существительные (ознакомление). Имя прилагательное. Зависимость формы имени прилага​тельного от формы имени существительного (повторение). Склонение имён прилагательных во множественном числе. Местоимение. Личные местоимения (повторение). Личные местоимения 1-​го и 3​-го лица единственного и множественного числа; склонение личных местоимений. Глагол.  Изменение глаголов по лицам и числам  в настоящем и будущем времени (спряжение) І и ІІ спряжение глаголов. Способы определения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 xml:space="preserve"> спряжения глаголов. Наречие (общее представление). Значение, вопросы, употреб​ление в речи. Предлог. Отличие предлогов от приставок (повторение). Союз; союзы и, а, но в простых и сложных предложениях. Частица не, её значение (повторение).</w:t>
      </w:r>
    </w:p>
    <w:p w:rsidR="000239FB" w:rsidRPr="00D22F1F" w:rsidRDefault="000239FB" w:rsidP="000239FB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D22F1F">
        <w:rPr>
          <w:lang w:val="ru-RU"/>
        </w:rPr>
        <w:br/>
      </w: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Слово, сочетание слов (словосочетание) и предложение, осоз​нание их сходства и различий; виды предложений по цели высказывания (повествовательные, вопросительные и побуди​тельные);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вопро​сов); распространённые и нераспространённые предложения (повторение изученного). Предложения с однородными членами: без союзов, с союзами а, но, с одиночным союзом и. Интонация перечисления в пред​ложениях с однородными членами. 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0239FB" w:rsidRPr="00D22F1F" w:rsidRDefault="000239FB" w:rsidP="000239FB">
      <w:pPr>
        <w:autoSpaceDE w:val="0"/>
        <w:autoSpaceDN w:val="0"/>
        <w:spacing w:after="78" w:line="220" w:lineRule="exact"/>
        <w:rPr>
          <w:lang w:val="ru-RU"/>
        </w:rPr>
      </w:pPr>
    </w:p>
    <w:p w:rsidR="000239FB" w:rsidRPr="00D22F1F" w:rsidRDefault="000239FB" w:rsidP="000239FB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D22F1F">
        <w:rPr>
          <w:lang w:val="ru-RU"/>
        </w:rPr>
        <w:br/>
      </w: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орфо​граммы в слове; контроль при проверке собственных и предло​женных текстов (повторение и применение на новом орфогра​фическом материале). Использование орфографического словаря для определения (уточнения) написания слова.</w:t>
      </w:r>
    </w:p>
    <w:p w:rsidR="000239FB" w:rsidRPr="00D22F1F" w:rsidRDefault="000239FB" w:rsidP="000239F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0239FB" w:rsidRPr="00D22F1F" w:rsidRDefault="000239FB" w:rsidP="003546A3">
      <w:pPr>
        <w:autoSpaceDE w:val="0"/>
        <w:autoSpaceDN w:val="0"/>
        <w:spacing w:after="0" w:line="262" w:lineRule="auto"/>
        <w:ind w:left="420" w:right="288"/>
        <w:rPr>
          <w:lang w:val="ru-RU"/>
        </w:rPr>
      </w:pP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безударные падежные окончания имён существительных (кроме существительных на -мя, -ий, -ие, -ия, а также кроме собственных имён существительных на -ов, -ин, -ий);</w:t>
      </w:r>
    </w:p>
    <w:p w:rsidR="000239FB" w:rsidRPr="00D22F1F" w:rsidRDefault="000239FB" w:rsidP="003546A3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безударные падежные окончания имён прилагательных;</w:t>
      </w:r>
    </w:p>
    <w:p w:rsidR="000239FB" w:rsidRPr="00D22F1F" w:rsidRDefault="000239FB" w:rsidP="003546A3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мягкий знак после шипящих  на  конце  глаголов  в  форме 2-​го лица единственного числа;</w:t>
      </w:r>
    </w:p>
    <w:p w:rsidR="000239FB" w:rsidRPr="00D22F1F" w:rsidRDefault="000239FB" w:rsidP="003546A3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наличие или  отсутствие  мягкого  знака  в  глаголах  на -ться и -тся;</w:t>
      </w:r>
    </w:p>
    <w:p w:rsidR="000239FB" w:rsidRPr="00D22F1F" w:rsidRDefault="000239FB" w:rsidP="003546A3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безударные личные окончания глаголов;</w:t>
      </w:r>
    </w:p>
    <w:p w:rsidR="000239FB" w:rsidRPr="00D22F1F" w:rsidRDefault="000239FB" w:rsidP="003546A3">
      <w:pPr>
        <w:autoSpaceDE w:val="0"/>
        <w:autoSpaceDN w:val="0"/>
        <w:spacing w:after="0" w:line="262" w:lineRule="auto"/>
        <w:ind w:left="420"/>
        <w:rPr>
          <w:lang w:val="ru-RU"/>
        </w:rPr>
      </w:pP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знаки препинания в предложениях с однородными членами, соединёнными союзами и, а, но и без союзов.</w:t>
      </w:r>
    </w:p>
    <w:p w:rsidR="000239FB" w:rsidRPr="00D22F1F" w:rsidRDefault="000239FB" w:rsidP="003546A3">
      <w:pPr>
        <w:tabs>
          <w:tab w:val="left" w:pos="180"/>
        </w:tabs>
        <w:autoSpaceDE w:val="0"/>
        <w:autoSpaceDN w:val="0"/>
        <w:spacing w:after="0" w:line="262" w:lineRule="auto"/>
        <w:ind w:right="720"/>
        <w:rPr>
          <w:lang w:val="ru-RU"/>
        </w:rPr>
      </w:pP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Знаки препинания в сложном предложении, состоящем из двух простых (наблюдение). Знаки препинания в предложении с прямой речью после слов автора (наблюдение).</w:t>
      </w:r>
    </w:p>
    <w:p w:rsidR="000239FB" w:rsidRPr="00D22F1F" w:rsidRDefault="000239FB" w:rsidP="000239FB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D22F1F">
        <w:rPr>
          <w:lang w:val="ru-RU"/>
        </w:rPr>
        <w:br/>
      </w: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 xml:space="preserve">Повторение и продолжение работы, начатой в предыдущих классах: ситуации устного и </w:t>
      </w:r>
      <w:r w:rsidRPr="00D22F1F">
        <w:rPr>
          <w:lang w:val="ru-RU"/>
        </w:rPr>
        <w:br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 xml:space="preserve">письменного общения (письмо, поздравительная открытка, объявление и др.); диалог; монолог; отражение темы текста или основной мысли в заголовке. Корректирование текстов (заданных и собственных) с учётом точности, правильности, богатства и выразительности письмен​ной речи. </w:t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Изложение (подробный устный и письменный пересказ тек​ста; выборочный устный пересказ текста).</w:t>
      </w:r>
    </w:p>
    <w:p w:rsidR="000239FB" w:rsidRPr="00D22F1F" w:rsidRDefault="000239FB" w:rsidP="000239FB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Сочинение как вид письменной работы. Изучающее, ознакомительное чтение. Поиск информации, заданной в тексте в явном виде. Формулирование простых вы​водов на основе информации, содержащейся в тексте. Интер​претация и обобщение содержащейся в тексте информации.</w:t>
      </w:r>
    </w:p>
    <w:p w:rsidR="000239FB" w:rsidRPr="00D22F1F" w:rsidRDefault="000239FB" w:rsidP="000239FB">
      <w:pPr>
        <w:autoSpaceDE w:val="0"/>
        <w:autoSpaceDN w:val="0"/>
        <w:spacing w:after="78" w:line="220" w:lineRule="exact"/>
        <w:rPr>
          <w:lang w:val="ru-RU"/>
        </w:rPr>
      </w:pPr>
    </w:p>
    <w:p w:rsidR="000239FB" w:rsidRPr="00D22F1F" w:rsidRDefault="000239FB" w:rsidP="000239FB">
      <w:pPr>
        <w:autoSpaceDE w:val="0"/>
        <w:autoSpaceDN w:val="0"/>
        <w:spacing w:after="0" w:line="230" w:lineRule="auto"/>
        <w:rPr>
          <w:lang w:val="ru-RU"/>
        </w:rPr>
      </w:pPr>
      <w:r w:rsidRPr="00D22F1F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0239FB" w:rsidRPr="00D22F1F" w:rsidRDefault="000239FB" w:rsidP="000239FB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Изучение русского языка в 4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0239FB" w:rsidRPr="00D22F1F" w:rsidRDefault="000239FB" w:rsidP="000239FB">
      <w:pPr>
        <w:autoSpaceDE w:val="0"/>
        <w:autoSpaceDN w:val="0"/>
        <w:spacing w:before="382" w:after="0" w:line="230" w:lineRule="auto"/>
        <w:rPr>
          <w:lang w:val="ru-RU"/>
        </w:rPr>
      </w:pPr>
      <w:r w:rsidRPr="00D22F1F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0239FB" w:rsidRPr="00D22F1F" w:rsidRDefault="000239FB" w:rsidP="000239FB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D22F1F">
        <w:rPr>
          <w:lang w:val="ru-RU"/>
        </w:rPr>
        <w:br/>
      </w: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D22F1F">
        <w:rPr>
          <w:lang w:val="ru-RU"/>
        </w:rPr>
        <w:br/>
      </w: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D22F1F">
        <w:rPr>
          <w:lang w:val="ru-RU"/>
        </w:rPr>
        <w:br/>
      </w: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  осознание своей этнокультурной и российской граждан​ской идентичности, понимание роли русского языка как государственного языка Российской Федерации и языка межнацио​нального общения народов России;</w:t>
      </w:r>
      <w:r w:rsidRPr="00D22F1F">
        <w:rPr>
          <w:lang w:val="ru-RU"/>
        </w:rPr>
        <w:br/>
      </w: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  сопричастность к прошлому, настоящему и будущему сво​ей страны и родного края, в том числе через обсуждение ситуаций при работе с художественными произведениями;</w:t>
      </w:r>
      <w:r w:rsidRPr="00D22F1F">
        <w:rPr>
          <w:lang w:val="ru-RU"/>
        </w:rPr>
        <w:br/>
      </w: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D22F1F">
        <w:rPr>
          <w:lang w:val="ru-RU"/>
        </w:rPr>
        <w:br/>
      </w: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первоначальные представления о человеке как члене об​щества, о правах и ответственности, уважении и достоинстве человека, о нравственно​этических нормах поведения и прави​лах </w:t>
      </w:r>
      <w:r w:rsidRPr="00D22F1F">
        <w:rPr>
          <w:lang w:val="ru-RU"/>
        </w:rPr>
        <w:br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D22F1F">
        <w:rPr>
          <w:lang w:val="ru-RU"/>
        </w:rPr>
        <w:br/>
      </w: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D22F1F">
        <w:rPr>
          <w:lang w:val="ru-RU"/>
        </w:rPr>
        <w:br/>
      </w: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D22F1F">
        <w:rPr>
          <w:lang w:val="ru-RU"/>
        </w:rPr>
        <w:br/>
      </w: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  проявление сопереживания, уважения и доброжелатель​ ности, в том числе с использованием адекватных языковых средств для выражения своего состояния и чувств;</w:t>
      </w:r>
      <w:r w:rsidRPr="00D22F1F">
        <w:rPr>
          <w:lang w:val="ru-RU"/>
        </w:rPr>
        <w:br/>
      </w: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D22F1F">
        <w:rPr>
          <w:lang w:val="ru-RU"/>
        </w:rPr>
        <w:br/>
      </w: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D22F1F">
        <w:rPr>
          <w:lang w:val="ru-RU"/>
        </w:rPr>
        <w:br/>
      </w: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художе​ственной деятельности, в том числе в искусстве слова; осозна​ние важности русского языка как средства общения и самовы​ражения; </w:t>
      </w: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D22F1F">
        <w:rPr>
          <w:lang w:val="ru-RU"/>
        </w:rPr>
        <w:br/>
      </w: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здо​ровью, проявляющееся в выборе </w:t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приемлемых способов речевого самовыражения и соблюдении норм речевого этикета и пра​вил общения; </w:t>
      </w:r>
      <w:r w:rsidRPr="00D22F1F">
        <w:rPr>
          <w:lang w:val="ru-RU"/>
        </w:rPr>
        <w:br/>
      </w: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D22F1F">
        <w:rPr>
          <w:lang w:val="ru-RU"/>
        </w:rPr>
        <w:br/>
      </w: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трудо​вой деятельности, интерес к различным профессиям, возника​ющий при обсуждении примеров из художественных произве​дений; </w:t>
      </w:r>
      <w:r w:rsidRPr="00D22F1F">
        <w:rPr>
          <w:lang w:val="ru-RU"/>
        </w:rPr>
        <w:br/>
      </w: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0239FB" w:rsidRPr="00D22F1F" w:rsidRDefault="000239FB" w:rsidP="000239FB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D22F1F">
        <w:rPr>
          <w:lang w:val="ru-RU"/>
        </w:rPr>
        <w:br/>
      </w: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D22F1F">
        <w:rPr>
          <w:lang w:val="ru-RU"/>
        </w:rPr>
        <w:br/>
      </w: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D22F1F">
        <w:rPr>
          <w:lang w:val="ru-RU"/>
        </w:rPr>
        <w:br/>
      </w: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актив​ность и </w:t>
      </w:r>
      <w:r w:rsidRPr="00D22F1F">
        <w:rPr>
          <w:lang w:val="ru-RU"/>
        </w:rPr>
        <w:br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0239FB" w:rsidRPr="00D22F1F" w:rsidRDefault="000239FB" w:rsidP="000239FB">
      <w:pPr>
        <w:autoSpaceDE w:val="0"/>
        <w:autoSpaceDN w:val="0"/>
        <w:spacing w:before="262" w:after="0" w:line="230" w:lineRule="auto"/>
        <w:rPr>
          <w:lang w:val="ru-RU"/>
        </w:rPr>
      </w:pPr>
      <w:r w:rsidRPr="00D22F1F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0239FB" w:rsidRPr="00D22F1F" w:rsidRDefault="000239FB" w:rsidP="003546A3">
      <w:pPr>
        <w:tabs>
          <w:tab w:val="left" w:pos="180"/>
        </w:tabs>
        <w:autoSpaceDE w:val="0"/>
        <w:autoSpaceDN w:val="0"/>
        <w:spacing w:after="0" w:line="240" w:lineRule="auto"/>
        <w:ind w:right="864"/>
        <w:rPr>
          <w:lang w:val="ru-RU"/>
        </w:rPr>
      </w:pP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D22F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0239FB" w:rsidRPr="00D22F1F" w:rsidRDefault="000239FB" w:rsidP="003546A3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22F1F">
        <w:rPr>
          <w:lang w:val="ru-RU"/>
        </w:rPr>
        <w:br/>
      </w: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грамматиче​ский признак, лексическое значение и др.); устанавливать аналогии языковых единиц;</w:t>
      </w:r>
      <w:r w:rsidRPr="00D22F1F">
        <w:rPr>
          <w:lang w:val="ru-RU"/>
        </w:rPr>
        <w:br/>
      </w: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определённо​му признаку;</w:t>
      </w:r>
      <w:r w:rsidRPr="00D22F1F">
        <w:rPr>
          <w:lang w:val="ru-RU"/>
        </w:rPr>
        <w:br/>
      </w: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D22F1F">
        <w:rPr>
          <w:lang w:val="ru-RU"/>
        </w:rPr>
        <w:br/>
      </w: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  находить в языковом материале закономерности и проти​воречия на основе предложенного учителем алгоритма наблюдения; анализировать алгоритм действий при работе с языко​выми единицами, самостоятельно выделять учебные операции при анализе языковых единиц;</w:t>
      </w:r>
      <w:r w:rsidRPr="00D22F1F">
        <w:rPr>
          <w:lang w:val="ru-RU"/>
        </w:rPr>
        <w:br/>
      </w: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фор​мулировать запрос на дополнительную информацию;</w:t>
      </w:r>
      <w:r w:rsidRPr="00D22F1F">
        <w:rPr>
          <w:lang w:val="ru-RU"/>
        </w:rPr>
        <w:br/>
      </w: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причинно​следственные связи в ситуациях наблюдения за языковым материалом, делать выводы.</w:t>
      </w:r>
    </w:p>
    <w:p w:rsidR="000239FB" w:rsidRPr="00D22F1F" w:rsidRDefault="000239FB" w:rsidP="003546A3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22F1F">
        <w:rPr>
          <w:lang w:val="ru-RU"/>
        </w:rPr>
        <w:br/>
      </w: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из​менения языкового объекта, речевой ситуации;</w:t>
      </w:r>
      <w:r w:rsidRPr="00D22F1F">
        <w:rPr>
          <w:lang w:val="ru-RU"/>
        </w:rPr>
        <w:br/>
      </w: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D22F1F">
        <w:rPr>
          <w:lang w:val="ru-RU"/>
        </w:rPr>
        <w:br/>
      </w: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лингви​стическое мини​-исследование, </w:t>
      </w:r>
      <w:r w:rsidRPr="00D22F1F">
        <w:rPr>
          <w:lang w:val="ru-RU"/>
        </w:rPr>
        <w:br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D22F1F">
        <w:rPr>
          <w:lang w:val="ru-RU"/>
        </w:rPr>
        <w:br/>
      </w: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D22F1F">
        <w:rPr>
          <w:lang w:val="ru-RU"/>
        </w:rPr>
        <w:br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0239FB" w:rsidRPr="00D22F1F" w:rsidRDefault="000239FB" w:rsidP="003546A3">
      <w:pPr>
        <w:tabs>
          <w:tab w:val="left" w:pos="180"/>
        </w:tabs>
        <w:autoSpaceDE w:val="0"/>
        <w:autoSpaceDN w:val="0"/>
        <w:spacing w:after="0" w:line="240" w:lineRule="auto"/>
        <w:ind w:right="288"/>
        <w:rPr>
          <w:lang w:val="ru-RU"/>
        </w:rPr>
      </w:pP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22F1F">
        <w:rPr>
          <w:lang w:val="ru-RU"/>
        </w:rPr>
        <w:br/>
      </w: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D22F1F">
        <w:rPr>
          <w:lang w:val="ru-RU"/>
        </w:rPr>
        <w:br/>
      </w:r>
      <w:r w:rsidRPr="00D22F1F">
        <w:rPr>
          <w:lang w:val="ru-RU"/>
        </w:rPr>
        <w:lastRenderedPageBreak/>
        <w:tab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 w:rsidRPr="00D22F1F">
        <w:rPr>
          <w:lang w:val="ru-RU"/>
        </w:rPr>
        <w:br/>
      </w: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  соблюдать с помощью взрослых (педагогических работни​ков, родителей, законных</w:t>
      </w:r>
    </w:p>
    <w:p w:rsidR="000239FB" w:rsidRPr="00D22F1F" w:rsidRDefault="000239FB" w:rsidP="003546A3">
      <w:pPr>
        <w:tabs>
          <w:tab w:val="left" w:pos="180"/>
        </w:tabs>
        <w:autoSpaceDE w:val="0"/>
        <w:autoSpaceDN w:val="0"/>
        <w:spacing w:after="0" w:line="240" w:lineRule="auto"/>
        <w:ind w:right="720"/>
        <w:rPr>
          <w:lang w:val="ru-RU"/>
        </w:rPr>
      </w:pP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D22F1F">
        <w:rPr>
          <w:lang w:val="ru-RU"/>
        </w:rPr>
        <w:br/>
      </w: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  анализировать и создавать текстовую, видео​, графиче​скую, звуковую информацию в соответствии с учебной зада​чей;</w:t>
      </w:r>
      <w:r w:rsidRPr="00D22F1F">
        <w:rPr>
          <w:lang w:val="ru-RU"/>
        </w:rPr>
        <w:br/>
      </w: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зафиксирован​ную в виде таблиц, схем; самостоятельно создавать схемы, таблицы для представления лингвистической информации.</w:t>
      </w:r>
    </w:p>
    <w:p w:rsidR="000239FB" w:rsidRPr="00D22F1F" w:rsidRDefault="000239FB" w:rsidP="003546A3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форми​руются </w:t>
      </w:r>
      <w:r w:rsidRPr="00D22F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D22F1F">
        <w:rPr>
          <w:lang w:val="ru-RU"/>
        </w:rPr>
        <w:br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D22F1F">
        <w:rPr>
          <w:lang w:val="ru-RU"/>
        </w:rPr>
        <w:br/>
      </w: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22F1F">
        <w:rPr>
          <w:lang w:val="ru-RU"/>
        </w:rPr>
        <w:br/>
      </w: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  воспринимать и формулировать суждения, выражать эмо​ции в соответствии с целями и условиями общения в знакомой среде;</w:t>
      </w:r>
      <w:r w:rsidRPr="00D22F1F">
        <w:rPr>
          <w:lang w:val="ru-RU"/>
        </w:rPr>
        <w:br/>
      </w: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со​блюдать правила ведения диалоги и дискуссии;</w:t>
      </w:r>
      <w:r w:rsidRPr="00D22F1F">
        <w:rPr>
          <w:lang w:val="ru-RU"/>
        </w:rPr>
        <w:br/>
      </w: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D22F1F">
        <w:rPr>
          <w:lang w:val="ru-RU"/>
        </w:rPr>
        <w:br/>
      </w: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мне​ние;</w:t>
      </w:r>
      <w:r w:rsidRPr="00D22F1F">
        <w:rPr>
          <w:lang w:val="ru-RU"/>
        </w:rPr>
        <w:br/>
      </w: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D22F1F">
        <w:rPr>
          <w:lang w:val="ru-RU"/>
        </w:rPr>
        <w:br/>
      </w: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D22F1F">
        <w:rPr>
          <w:lang w:val="ru-RU"/>
        </w:rPr>
        <w:br/>
      </w: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  готовить небольшие публичные выступления о результа​тах парной и групповой работы, о результатах наблюдения, выполненного мини​-исследования, проектного задания;</w:t>
      </w:r>
      <w:r w:rsidRPr="00D22F1F">
        <w:rPr>
          <w:lang w:val="ru-RU"/>
        </w:rPr>
        <w:br/>
      </w: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0239FB" w:rsidRPr="00D22F1F" w:rsidRDefault="000239FB" w:rsidP="003546A3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форми​руются </w:t>
      </w:r>
      <w:r w:rsidRPr="00D22F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0239FB" w:rsidRPr="00D22F1F" w:rsidRDefault="000239FB" w:rsidP="003546A3">
      <w:pPr>
        <w:autoSpaceDE w:val="0"/>
        <w:autoSpaceDN w:val="0"/>
        <w:spacing w:after="0" w:line="240" w:lineRule="auto"/>
        <w:ind w:left="180" w:right="1728"/>
        <w:rPr>
          <w:lang w:val="ru-RU"/>
        </w:rPr>
      </w:pPr>
      <w:r w:rsidRPr="00D22F1F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22F1F">
        <w:rPr>
          <w:lang w:val="ru-RU"/>
        </w:rPr>
        <w:br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  планировать действия по решению учебной задачи для по​лучения результата;—    выстраивать последовательность выбранных действий.</w:t>
      </w:r>
    </w:p>
    <w:p w:rsidR="000239FB" w:rsidRPr="00D22F1F" w:rsidRDefault="000239FB" w:rsidP="003546A3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lang w:val="ru-RU"/>
        </w:rPr>
      </w:pP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22F1F">
        <w:rPr>
          <w:lang w:val="ru-RU"/>
        </w:rPr>
        <w:br/>
      </w: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причины успеха/неудач учебной деятель​ности;</w:t>
      </w:r>
      <w:r w:rsidRPr="00D22F1F">
        <w:rPr>
          <w:lang w:val="ru-RU"/>
        </w:rPr>
        <w:br/>
      </w: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D22F1F">
        <w:rPr>
          <w:lang w:val="ru-RU"/>
        </w:rPr>
        <w:br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D22F1F">
        <w:rPr>
          <w:lang w:val="ru-RU"/>
        </w:rPr>
        <w:br/>
      </w: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D22F1F">
        <w:rPr>
          <w:lang w:val="ru-RU"/>
        </w:rPr>
        <w:br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D22F1F">
        <w:rPr>
          <w:lang w:val="ru-RU"/>
        </w:rPr>
        <w:br/>
      </w: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деятельно​сти одноклассников, объективно оценивать их по предложен​ным критериям.</w:t>
      </w:r>
    </w:p>
    <w:p w:rsidR="000239FB" w:rsidRPr="00D22F1F" w:rsidRDefault="000239FB" w:rsidP="000239FB">
      <w:pPr>
        <w:autoSpaceDE w:val="0"/>
        <w:autoSpaceDN w:val="0"/>
        <w:spacing w:before="262" w:after="0" w:line="230" w:lineRule="auto"/>
        <w:rPr>
          <w:lang w:val="ru-RU"/>
        </w:rPr>
      </w:pPr>
      <w:r w:rsidRPr="00D22F1F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0239FB" w:rsidRPr="00D22F1F" w:rsidRDefault="000239FB" w:rsidP="000239FB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(ин​дивидуальные с учётом участия в коллективных задачах) в стандартной (типовой) ситуации на основе предложенного учи​телем формата планирования, распределения промежуточных шагов и сроков;</w:t>
      </w:r>
      <w:r w:rsidRPr="00D22F1F">
        <w:rPr>
          <w:lang w:val="ru-RU"/>
        </w:rPr>
        <w:br/>
      </w: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D22F1F">
        <w:rPr>
          <w:lang w:val="ru-RU"/>
        </w:rPr>
        <w:br/>
      </w: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проявлять готовность руководить, выполнять поручения, подчиняться, самостоятельно </w:t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разрешать конфликты;</w:t>
      </w:r>
      <w:r w:rsidRPr="00D22F1F">
        <w:rPr>
          <w:lang w:val="ru-RU"/>
        </w:rPr>
        <w:br/>
      </w:r>
      <w:r w:rsidRPr="00D22F1F">
        <w:rPr>
          <w:lang w:val="ru-RU"/>
        </w:rPr>
        <w:tab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0239FB" w:rsidRPr="00D22F1F" w:rsidRDefault="000239FB" w:rsidP="000239FB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D22F1F">
        <w:rPr>
          <w:lang w:val="ru-RU"/>
        </w:rPr>
        <w:br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:rsidR="000239FB" w:rsidRPr="00D22F1F" w:rsidRDefault="000239FB" w:rsidP="000239FB">
      <w:pPr>
        <w:autoSpaceDE w:val="0"/>
        <w:autoSpaceDN w:val="0"/>
        <w:spacing w:before="262" w:after="0" w:line="230" w:lineRule="auto"/>
        <w:rPr>
          <w:lang w:val="ru-RU"/>
        </w:rPr>
      </w:pPr>
      <w:r w:rsidRPr="00D22F1F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0239FB" w:rsidRPr="00D22F1F" w:rsidRDefault="000239FB" w:rsidP="003546A3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D22F1F">
        <w:rPr>
          <w:rFonts w:ascii="Times New Roman" w:eastAsia="Times New Roman" w:hAnsi="Times New Roman"/>
          <w:b/>
          <w:color w:val="000000"/>
          <w:sz w:val="24"/>
          <w:lang w:val="ru-RU"/>
        </w:rPr>
        <w:t>в четвёртом классе</w:t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обучающийся научится:</w:t>
      </w:r>
    </w:p>
    <w:p w:rsidR="000239FB" w:rsidRPr="00D22F1F" w:rsidRDefault="000239FB" w:rsidP="003546A3">
      <w:pPr>
        <w:autoSpaceDE w:val="0"/>
        <w:autoSpaceDN w:val="0"/>
        <w:spacing w:after="0" w:line="240" w:lineRule="auto"/>
        <w:ind w:left="420"/>
        <w:rPr>
          <w:lang w:val="ru-RU"/>
        </w:rPr>
      </w:pP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осознавать многообразие языков и культур на территории Российской Федерации, осознавать язык как одну из главных духовно​нравственных ценностей народа;</w:t>
      </w:r>
    </w:p>
    <w:p w:rsidR="000239FB" w:rsidRPr="00D22F1F" w:rsidRDefault="000239FB" w:rsidP="003546A3">
      <w:pPr>
        <w:autoSpaceDE w:val="0"/>
        <w:autoSpaceDN w:val="0"/>
        <w:spacing w:after="0" w:line="240" w:lineRule="auto"/>
        <w:ind w:left="420" w:right="288"/>
        <w:rPr>
          <w:lang w:val="ru-RU"/>
        </w:rPr>
      </w:pP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объяснять роль языка как основного средства общения; объяснять роль русского языка как государственного языка Российской Федерации и языка межнационального общения;</w:t>
      </w:r>
    </w:p>
    <w:p w:rsidR="000239FB" w:rsidRPr="00D22F1F" w:rsidRDefault="000239FB" w:rsidP="003546A3">
      <w:pPr>
        <w:autoSpaceDE w:val="0"/>
        <w:autoSpaceDN w:val="0"/>
        <w:spacing w:after="0" w:line="240" w:lineRule="auto"/>
        <w:ind w:left="420"/>
        <w:rPr>
          <w:lang w:val="ru-RU"/>
        </w:rPr>
      </w:pP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осознавать правильную устную и письменную речь как показатель общей культуры человека;</w:t>
      </w:r>
    </w:p>
    <w:p w:rsidR="000239FB" w:rsidRPr="00D22F1F" w:rsidRDefault="000239FB" w:rsidP="003546A3">
      <w:pPr>
        <w:autoSpaceDE w:val="0"/>
        <w:autoSpaceDN w:val="0"/>
        <w:spacing w:after="0" w:line="240" w:lineRule="auto"/>
        <w:ind w:left="420" w:right="1008"/>
        <w:rPr>
          <w:lang w:val="ru-RU"/>
        </w:rPr>
      </w:pP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проводить звуко​буквенный разбор слов (в соответствии с предложенным в учебнике алгоритмом);</w:t>
      </w:r>
    </w:p>
    <w:p w:rsidR="000239FB" w:rsidRPr="00D22F1F" w:rsidRDefault="000239FB" w:rsidP="003546A3">
      <w:pPr>
        <w:autoSpaceDE w:val="0"/>
        <w:autoSpaceDN w:val="0"/>
        <w:spacing w:after="0" w:line="240" w:lineRule="auto"/>
        <w:ind w:left="420"/>
        <w:rPr>
          <w:lang w:val="ru-RU"/>
        </w:rPr>
      </w:pP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подбирать к предложенным словам синонимы; подбирать к предложенным словам антонимы;</w:t>
      </w:r>
    </w:p>
    <w:p w:rsidR="000239FB" w:rsidRPr="00D22F1F" w:rsidRDefault="000239FB" w:rsidP="003546A3">
      <w:pPr>
        <w:autoSpaceDE w:val="0"/>
        <w:autoSpaceDN w:val="0"/>
        <w:spacing w:after="0" w:line="240" w:lineRule="auto"/>
        <w:ind w:left="420" w:right="288"/>
        <w:rPr>
          <w:lang w:val="ru-RU"/>
        </w:rPr>
      </w:pP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выявлять в речи слова, значение которых требует уточне​ния, определять значение слова по контексту;</w:t>
      </w:r>
    </w:p>
    <w:p w:rsidR="000239FB" w:rsidRPr="00D22F1F" w:rsidRDefault="000239FB" w:rsidP="003546A3">
      <w:pPr>
        <w:autoSpaceDE w:val="0"/>
        <w:autoSpaceDN w:val="0"/>
        <w:spacing w:after="0" w:line="240" w:lineRule="auto"/>
        <w:ind w:left="420" w:right="144"/>
        <w:rPr>
          <w:lang w:val="ru-RU"/>
        </w:rPr>
      </w:pP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проводить разбор по составу слов с однозначно выделяе​мыми морфемами; составлять схему состава слова; соотносить состав слова с представленной схемой;</w:t>
      </w:r>
    </w:p>
    <w:p w:rsidR="000239FB" w:rsidRPr="00D22F1F" w:rsidRDefault="000239FB" w:rsidP="003546A3">
      <w:pPr>
        <w:autoSpaceDE w:val="0"/>
        <w:autoSpaceDN w:val="0"/>
        <w:spacing w:after="0" w:line="240" w:lineRule="auto"/>
        <w:ind w:left="420" w:right="288"/>
        <w:rPr>
          <w:lang w:val="ru-RU"/>
        </w:rPr>
      </w:pP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принадлежность слова к определённой ча​сти речи (в объёме изученного) по комплексу освоенных грамматических признаков;</w:t>
      </w:r>
    </w:p>
    <w:p w:rsidR="000239FB" w:rsidRPr="00D22F1F" w:rsidRDefault="000239FB" w:rsidP="003546A3">
      <w:pPr>
        <w:autoSpaceDE w:val="0"/>
        <w:autoSpaceDN w:val="0"/>
        <w:spacing w:after="0" w:line="240" w:lineRule="auto"/>
        <w:ind w:left="420" w:right="144"/>
        <w:rPr>
          <w:lang w:val="ru-RU"/>
        </w:rPr>
      </w:pP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определять грамматические признаки имён существи​тельных: склонение, род, число, падеж; проводить разбор име​ни существительного как части речи;</w:t>
      </w:r>
    </w:p>
    <w:p w:rsidR="000239FB" w:rsidRPr="00D22F1F" w:rsidRDefault="000239FB" w:rsidP="003546A3">
      <w:pPr>
        <w:autoSpaceDE w:val="0"/>
        <w:autoSpaceDN w:val="0"/>
        <w:spacing w:after="0" w:line="240" w:lineRule="auto"/>
        <w:ind w:left="420" w:right="432"/>
        <w:rPr>
          <w:lang w:val="ru-RU"/>
        </w:rPr>
      </w:pP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определять грамматические признаки имён прилагатель​ных: род (в единственном числе), число, падеж; проводить разбор имени прилагательного как части речи;</w:t>
      </w:r>
    </w:p>
    <w:p w:rsidR="000239FB" w:rsidRPr="00D22F1F" w:rsidRDefault="000239FB" w:rsidP="003546A3">
      <w:pPr>
        <w:autoSpaceDE w:val="0"/>
        <w:autoSpaceDN w:val="0"/>
        <w:spacing w:after="0" w:line="240" w:lineRule="auto"/>
        <w:ind w:left="420" w:right="144"/>
        <w:rPr>
          <w:lang w:val="ru-RU"/>
        </w:rPr>
      </w:pP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глаго​лы в настоящем и будущем времени по лицам и числам (спря​гать); проводить разбор глагола как части речи;</w:t>
      </w:r>
    </w:p>
    <w:p w:rsidR="000239FB" w:rsidRPr="00D22F1F" w:rsidRDefault="000239FB" w:rsidP="003546A3">
      <w:pPr>
        <w:autoSpaceDE w:val="0"/>
        <w:autoSpaceDN w:val="0"/>
        <w:spacing w:after="0" w:line="240" w:lineRule="auto"/>
        <w:ind w:left="420"/>
        <w:rPr>
          <w:lang w:val="ru-RU"/>
        </w:rPr>
      </w:pP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определять грамматические признаки личного местоиме​ния в начальной  форме:  лицо, число,  род  (у  местоимений 3-го лица в единственном числе); использовать личные место​имения для устранения неоправданных повторов в тексте;</w:t>
      </w:r>
    </w:p>
    <w:p w:rsidR="000239FB" w:rsidRPr="00D22F1F" w:rsidRDefault="000239FB" w:rsidP="003546A3">
      <w:pPr>
        <w:autoSpaceDE w:val="0"/>
        <w:autoSpaceDN w:val="0"/>
        <w:spacing w:after="0" w:line="240" w:lineRule="auto"/>
        <w:ind w:left="420"/>
        <w:rPr>
          <w:lang w:val="ru-RU"/>
        </w:rPr>
      </w:pP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предложение, словосочетание и слово;</w:t>
      </w:r>
    </w:p>
    <w:p w:rsidR="000239FB" w:rsidRPr="00D22F1F" w:rsidRDefault="000239FB" w:rsidP="003546A3">
      <w:pPr>
        <w:autoSpaceDE w:val="0"/>
        <w:autoSpaceDN w:val="0"/>
        <w:spacing w:after="0" w:line="240" w:lineRule="auto"/>
        <w:ind w:left="420"/>
        <w:rPr>
          <w:lang w:val="ru-RU"/>
        </w:rPr>
      </w:pP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предложения по цели высказывания и по эмоциональной окраске;</w:t>
      </w:r>
    </w:p>
    <w:p w:rsidR="000239FB" w:rsidRPr="00D22F1F" w:rsidRDefault="000239FB" w:rsidP="003546A3">
      <w:pPr>
        <w:autoSpaceDE w:val="0"/>
        <w:autoSpaceDN w:val="0"/>
        <w:spacing w:after="0" w:line="240" w:lineRule="auto"/>
        <w:ind w:left="420"/>
        <w:rPr>
          <w:lang w:val="ru-RU"/>
        </w:rPr>
      </w:pP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различать распространённые и нераспространённые пред​ложения;</w:t>
      </w:r>
    </w:p>
    <w:p w:rsidR="000239FB" w:rsidRPr="00D22F1F" w:rsidRDefault="000239FB" w:rsidP="003546A3">
      <w:pPr>
        <w:autoSpaceDE w:val="0"/>
        <w:autoSpaceDN w:val="0"/>
        <w:spacing w:after="0" w:line="240" w:lineRule="auto"/>
        <w:ind w:left="420"/>
        <w:rPr>
          <w:lang w:val="ru-RU"/>
        </w:rPr>
      </w:pP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предложения с однородными членами; со​ставлять предложения с однородными членами; использовать предложения с однородными членами в речи;</w:t>
      </w:r>
    </w:p>
    <w:p w:rsidR="000239FB" w:rsidRPr="00D22F1F" w:rsidRDefault="000239FB" w:rsidP="003546A3">
      <w:pPr>
        <w:autoSpaceDE w:val="0"/>
        <w:autoSpaceDN w:val="0"/>
        <w:spacing w:after="0" w:line="240" w:lineRule="auto"/>
        <w:ind w:left="420"/>
        <w:rPr>
          <w:lang w:val="ru-RU"/>
        </w:rPr>
      </w:pP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на​</w:t>
      </w:r>
      <w:r w:rsidRPr="00D22F1F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предложе​ния без называния терминов);​</w:t>
      </w:r>
    </w:p>
    <w:p w:rsidR="000239FB" w:rsidRPr="00D22F1F" w:rsidRDefault="000239FB" w:rsidP="003546A3">
      <w:pPr>
        <w:autoSpaceDE w:val="0"/>
        <w:autoSpaceDN w:val="0"/>
        <w:spacing w:after="0" w:line="240" w:lineRule="auto"/>
        <w:rPr>
          <w:lang w:val="ru-RU"/>
        </w:rPr>
      </w:pP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производить синтаксический разбор простого предложе​ния;</w:t>
      </w:r>
      <w:r w:rsidRPr="00D22F1F">
        <w:rPr>
          <w:lang w:val="ru-RU"/>
        </w:rPr>
        <w:br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находить место орфограммы в слове и между словами на изученные правила;</w:t>
      </w:r>
      <w:r w:rsidRPr="00D22F1F">
        <w:rPr>
          <w:lang w:val="ru-RU"/>
        </w:rPr>
        <w:br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изученные правила правописания, в том чис​ле: непроверяемые гласные и </w:t>
      </w:r>
      <w:r w:rsidRPr="00D22F1F">
        <w:rPr>
          <w:lang w:val="ru-RU"/>
        </w:rPr>
        <w:br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согласные (перечень слов в орфографическом словаре учебника); безударные падежные оконча​</w:t>
      </w:r>
      <w:r w:rsidRPr="00D22F1F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 xml:space="preserve">ния имён существительных (кроме существительных на -мя, -ий, -ие, -ия, а также кроме </w:t>
      </w:r>
      <w:r w:rsidRPr="00D22F1F">
        <w:rPr>
          <w:lang w:val="ru-RU"/>
        </w:rPr>
        <w:br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 xml:space="preserve">собственных имён существитель​ных на -ов, -ин, -ий); безударные падежные окончания имён прилагательных; мягкий знак после шипящих на конце глаго​лов в форме 2-​го лица единственного числа; наличие или отсут​ствие мягкого знака в глаголах на -ться и -тся; безударные личные </w:t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окончания глаголов; знаки препинания в предложени​ях с однородными членами, соединёнными союзами и, а, но и без союзов;</w:t>
      </w:r>
    </w:p>
    <w:p w:rsidR="000239FB" w:rsidRPr="00D22F1F" w:rsidRDefault="000239FB" w:rsidP="003546A3">
      <w:pPr>
        <w:autoSpaceDE w:val="0"/>
        <w:autoSpaceDN w:val="0"/>
        <w:spacing w:after="0" w:line="240" w:lineRule="auto"/>
        <w:ind w:right="288"/>
        <w:rPr>
          <w:lang w:val="ru-RU"/>
        </w:rPr>
      </w:pP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правильно списывать тексты объёмом не более 85 слов;</w:t>
      </w:r>
      <w:r w:rsidRPr="00D22F1F">
        <w:rPr>
          <w:lang w:val="ru-RU"/>
        </w:rPr>
        <w:br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писать под диктовку тексты объёмом не более 80 слов с учётом изученных правил </w:t>
      </w:r>
      <w:r w:rsidRPr="00D22F1F">
        <w:rPr>
          <w:lang w:val="ru-RU"/>
        </w:rPr>
        <w:br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правописания;</w:t>
      </w:r>
      <w:r w:rsidRPr="00D22F1F">
        <w:rPr>
          <w:lang w:val="ru-RU"/>
        </w:rPr>
        <w:br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находить и исправлять орфографические и пунктуацион​ные ошибки на изученные правила, описки;</w:t>
      </w:r>
      <w:r w:rsidRPr="00D22F1F">
        <w:rPr>
          <w:lang w:val="ru-RU"/>
        </w:rPr>
        <w:br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осознавать ситуацию общения (с какой целью, с кем, где происходит общение); выбирать адекватные языковые средства в ситуации общения;</w:t>
      </w:r>
      <w:r w:rsidRPr="00D22F1F">
        <w:rPr>
          <w:lang w:val="ru-RU"/>
        </w:rPr>
        <w:br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строить устное диалогическое и монологическое высказы​вание (4—6 предложений), соблюдая орфоэпические нормы, правильную интонацию, нормы речевого взаимодействия;—  создавать небольшие устные и письменные тексты (3— 5 предложений) для конкретной ситуации письменного общения (письма, поздравительные открытки, объявления и др.);—  определять тему и основную мысль текста; самостоятель​но озаглавливать текст с опорой на тему или основную мысль;</w:t>
      </w:r>
      <w:r w:rsidRPr="00D22F1F">
        <w:rPr>
          <w:lang w:val="ru-RU"/>
        </w:rPr>
        <w:br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порядок предложений и частей текста;</w:t>
      </w:r>
      <w:r w:rsidRPr="00D22F1F">
        <w:rPr>
          <w:lang w:val="ru-RU"/>
        </w:rPr>
        <w:br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к заданным текстам;</w:t>
      </w:r>
      <w:r w:rsidRPr="00D22F1F">
        <w:rPr>
          <w:lang w:val="ru-RU"/>
        </w:rPr>
        <w:br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подробный пересказ текста (устно и пись​менно);</w:t>
      </w:r>
      <w:r w:rsidRPr="00D22F1F">
        <w:rPr>
          <w:lang w:val="ru-RU"/>
        </w:rPr>
        <w:br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выборочный пересказ текста (устно);</w:t>
      </w:r>
      <w:r w:rsidRPr="00D22F1F">
        <w:rPr>
          <w:lang w:val="ru-RU"/>
        </w:rPr>
        <w:br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писать (после предварительной подготовки) сочинения по заданным темам;</w:t>
      </w:r>
    </w:p>
    <w:p w:rsidR="000239FB" w:rsidRPr="00D22F1F" w:rsidRDefault="000239FB" w:rsidP="003546A3">
      <w:pPr>
        <w:autoSpaceDE w:val="0"/>
        <w:autoSpaceDN w:val="0"/>
        <w:spacing w:after="0" w:line="240" w:lineRule="auto"/>
        <w:rPr>
          <w:lang w:val="ru-RU"/>
        </w:rPr>
      </w:pP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ознакомительное, изучающее чтение, по​иск информации; формулировать устно и письменно простые выводы на основе прочитанной (услышанной) информации; ин​</w:t>
      </w:r>
      <w:r w:rsidRPr="00D22F1F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D22F1F">
        <w:rPr>
          <w:lang w:val="ru-RU"/>
        </w:rPr>
        <w:br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терпретировать и обобщать содержащуюся в тексте информацию;</w:t>
      </w:r>
      <w:r w:rsidRPr="00D22F1F">
        <w:rPr>
          <w:lang w:val="ru-RU"/>
        </w:rPr>
        <w:br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—  объяснять своими словами значение изученных понятий; использовать изученные понятия;—  уточнять значение слова с помощью толкового словаря (на бумажном и электронном носителе), в Интернете в условиях контролируемого входа.</w:t>
      </w:r>
    </w:p>
    <w:p w:rsidR="000239FB" w:rsidRPr="00D22F1F" w:rsidRDefault="000239FB" w:rsidP="000239FB">
      <w:pPr>
        <w:rPr>
          <w:lang w:val="ru-RU"/>
        </w:rPr>
        <w:sectPr w:rsidR="000239FB" w:rsidRPr="00D22F1F">
          <w:pgSz w:w="11900" w:h="16840"/>
          <w:pgMar w:top="328" w:right="690" w:bottom="1344" w:left="1086" w:header="720" w:footer="720" w:gutter="0"/>
          <w:cols w:space="720" w:equalWidth="0">
            <w:col w:w="10124" w:space="0"/>
          </w:cols>
          <w:docGrid w:linePitch="360"/>
        </w:sectPr>
      </w:pPr>
    </w:p>
    <w:p w:rsidR="000239FB" w:rsidRPr="00D22F1F" w:rsidRDefault="000239FB" w:rsidP="000239FB">
      <w:pPr>
        <w:autoSpaceDE w:val="0"/>
        <w:autoSpaceDN w:val="0"/>
        <w:spacing w:after="64" w:line="220" w:lineRule="exact"/>
        <w:rPr>
          <w:lang w:val="ru-RU"/>
        </w:rPr>
      </w:pPr>
    </w:p>
    <w:p w:rsidR="000239FB" w:rsidRDefault="000239FB" w:rsidP="000239FB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335"/>
        <w:gridCol w:w="905"/>
        <w:gridCol w:w="796"/>
        <w:gridCol w:w="851"/>
        <w:gridCol w:w="992"/>
        <w:gridCol w:w="2693"/>
        <w:gridCol w:w="1080"/>
        <w:gridCol w:w="1382"/>
      </w:tblGrid>
      <w:tr w:rsidR="000239FB" w:rsidRPr="00E030BA" w:rsidTr="000239FB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E030BA" w:rsidRDefault="000239FB" w:rsidP="000239FB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№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6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E030BA" w:rsidRDefault="000239FB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E030BA" w:rsidRDefault="000239FB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E030BA" w:rsidRDefault="000239FB" w:rsidP="000239FB">
            <w:pPr>
              <w:autoSpaceDE w:val="0"/>
              <w:autoSpaceDN w:val="0"/>
              <w:spacing w:before="78" w:after="0" w:line="245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Дата 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770154" w:rsidRDefault="00770154" w:rsidP="00770154">
            <w:pPr>
              <w:autoSpaceDE w:val="0"/>
              <w:autoSpaceDN w:val="0"/>
              <w:spacing w:before="78" w:after="0" w:line="247" w:lineRule="auto"/>
              <w:ind w:left="72" w:right="28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Модуль Программы воспитания «Школьный урок»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E030BA" w:rsidRDefault="000239FB" w:rsidP="000239FB">
            <w:pPr>
              <w:autoSpaceDE w:val="0"/>
              <w:autoSpaceDN w:val="0"/>
              <w:spacing w:before="78" w:after="0" w:line="247" w:lineRule="auto"/>
              <w:ind w:left="72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Виды, 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формы 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E030BA" w:rsidRDefault="000239FB" w:rsidP="000239FB">
            <w:pPr>
              <w:autoSpaceDE w:val="0"/>
              <w:autoSpaceDN w:val="0"/>
              <w:spacing w:before="78" w:after="0" w:line="25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Электронные 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(цифровые) 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образовательные ресурсы</w:t>
            </w:r>
          </w:p>
        </w:tc>
      </w:tr>
      <w:tr w:rsidR="000239FB" w:rsidRPr="00E030BA" w:rsidTr="000239FB">
        <w:trPr>
          <w:trHeight w:hRule="exact" w:val="1611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9FB" w:rsidRPr="00E030BA" w:rsidRDefault="000239FB" w:rsidP="0002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9FB" w:rsidRPr="00E030BA" w:rsidRDefault="000239FB" w:rsidP="0002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E030BA" w:rsidRDefault="000239FB" w:rsidP="000239F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E030BA" w:rsidRDefault="000239FB" w:rsidP="000239FB">
            <w:pPr>
              <w:autoSpaceDE w:val="0"/>
              <w:autoSpaceDN w:val="0"/>
              <w:spacing w:before="78" w:after="0" w:line="245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E030BA" w:rsidRDefault="000239FB" w:rsidP="000239FB">
            <w:pPr>
              <w:autoSpaceDE w:val="0"/>
              <w:autoSpaceDN w:val="0"/>
              <w:spacing w:before="78" w:after="0" w:line="245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9FB" w:rsidRPr="00E030BA" w:rsidRDefault="000239FB" w:rsidP="0002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9FB" w:rsidRPr="00E030BA" w:rsidRDefault="000239FB" w:rsidP="0002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9FB" w:rsidRPr="00E030BA" w:rsidRDefault="000239FB" w:rsidP="0002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9FB" w:rsidRPr="00E030BA" w:rsidRDefault="000239FB" w:rsidP="0002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FB" w:rsidRPr="00E030BA" w:rsidTr="000239F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E030BA" w:rsidRDefault="000239FB" w:rsidP="000239F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Раздел 1. Сведения о русском языке</w:t>
            </w:r>
          </w:p>
        </w:tc>
      </w:tr>
      <w:tr w:rsidR="00770154" w:rsidRPr="00E030BA" w:rsidTr="00740116">
        <w:trPr>
          <w:trHeight w:hRule="exact" w:val="2191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63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Русский язык как язык межнационального общения.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770154" w:rsidRDefault="00770154" w:rsidP="0077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Формирование представления: о некоторых нормах произношения и правописания. </w:t>
            </w:r>
          </w:p>
          <w:p w:rsidR="00770154" w:rsidRPr="00770154" w:rsidRDefault="00770154" w:rsidP="00770154">
            <w:pPr>
              <w:autoSpaceDE w:val="0"/>
              <w:autoSpaceDN w:val="0"/>
              <w:spacing w:before="76" w:after="0" w:line="25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Воспитание культуры общения( воспринимать звучащую речь, понимать адекватно ее содержание).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770154" w:rsidRPr="00E030BA" w:rsidTr="00740116">
        <w:trPr>
          <w:trHeight w:hRule="exact" w:val="28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Знакомство с различными методами познания языка: наблюдение, анализ, лингвистический эксперимент, мини-исследование, проект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6" w:after="0" w:line="252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0239FB" w:rsidRPr="00E030BA" w:rsidTr="000239FB">
        <w:trPr>
          <w:trHeight w:hRule="exact" w:val="348"/>
        </w:trPr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E030BA" w:rsidRDefault="000239FB" w:rsidP="000239F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E030BA" w:rsidRDefault="000239FB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E030BA" w:rsidRDefault="000239FB" w:rsidP="0002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FB" w:rsidRPr="00E030BA" w:rsidTr="000239F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E030BA" w:rsidRDefault="000239FB" w:rsidP="000239F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2. Фонетика и графика</w:t>
            </w:r>
          </w:p>
        </w:tc>
      </w:tr>
      <w:tr w:rsidR="00770154" w:rsidRPr="00E030BA" w:rsidTr="00C954D3">
        <w:trPr>
          <w:trHeight w:hRule="exact" w:val="15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Характеристика, сравнение, классификация звуков вне слова и в слове по заданным параметрам.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770154" w:rsidRDefault="00770154" w:rsidP="0077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Воспитание интереса к учению, к процессу познания (создание и поддержание интереса, активизации </w:t>
            </w:r>
            <w:r w:rsidRPr="007701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познавательной деятельности учащихся).</w:t>
            </w:r>
          </w:p>
          <w:p w:rsidR="00770154" w:rsidRDefault="00770154" w:rsidP="0077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познавательной деятельности учащихся).</w:t>
            </w:r>
          </w:p>
          <w:p w:rsidR="00770154" w:rsidRPr="00E030BA" w:rsidRDefault="00770154" w:rsidP="000239FB">
            <w:pPr>
              <w:autoSpaceDE w:val="0"/>
              <w:autoSpaceDN w:val="0"/>
              <w:spacing w:before="76" w:after="0" w:line="25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 xml:space="preserve">Устный 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770154" w:rsidRPr="00E030BA" w:rsidTr="00C954D3">
        <w:trPr>
          <w:trHeight w:hRule="exact" w:val="15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Звуко-буквенный разбор слова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6" w:after="0" w:line="25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0239FB" w:rsidRPr="00E030BA" w:rsidTr="000239FB">
        <w:trPr>
          <w:trHeight w:hRule="exact" w:val="348"/>
        </w:trPr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E030BA" w:rsidRDefault="000239FB" w:rsidP="000239F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E030BA" w:rsidRDefault="000239FB" w:rsidP="000239F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E030BA" w:rsidRDefault="000239FB" w:rsidP="0002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FB" w:rsidRPr="00E030BA" w:rsidTr="000239F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E030BA" w:rsidRDefault="000239FB" w:rsidP="000239F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3. Лексика</w:t>
            </w:r>
          </w:p>
        </w:tc>
      </w:tr>
      <w:tr w:rsidR="00770154" w:rsidRPr="00E030BA" w:rsidTr="00A36EF8">
        <w:trPr>
          <w:trHeight w:hRule="exact" w:val="341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Повторение и продолжение работы: наблюдение за использованием в речи синонимов, антонимов, устаревших слов (простые случаи).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770154" w:rsidRDefault="00770154" w:rsidP="000239FB">
            <w:pPr>
              <w:autoSpaceDE w:val="0"/>
              <w:autoSpaceDN w:val="0"/>
              <w:spacing w:before="78" w:after="0" w:line="252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Воспитание культуры общения (организация общения на уроке, формирование учителем умений слушать, высказывать и аргументировать своё мнение).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770154" w:rsidRPr="00E030BA" w:rsidTr="00A36EF8">
        <w:trPr>
          <w:trHeight w:hRule="exact" w:val="2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Наблюдение за использованием в речи фразеологизмов (простые случаи)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50" w:lineRule="auto"/>
              <w:ind w:left="72" w:right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0239FB" w:rsidRPr="00E030BA" w:rsidTr="000239FB">
        <w:trPr>
          <w:trHeight w:hRule="exact" w:val="348"/>
        </w:trPr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E030BA" w:rsidRDefault="000239FB" w:rsidP="000239F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E030BA" w:rsidRDefault="000239FB" w:rsidP="000239F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7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E030BA" w:rsidRDefault="000239FB" w:rsidP="0002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FB" w:rsidRPr="00E030BA" w:rsidTr="000239FB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E030BA" w:rsidRDefault="000239FB" w:rsidP="000239F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4. Состав слова (морфемика)</w:t>
            </w:r>
          </w:p>
        </w:tc>
      </w:tr>
    </w:tbl>
    <w:p w:rsidR="000239FB" w:rsidRPr="00E030BA" w:rsidRDefault="000239FB" w:rsidP="000239FB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335"/>
        <w:gridCol w:w="905"/>
        <w:gridCol w:w="796"/>
        <w:gridCol w:w="851"/>
        <w:gridCol w:w="992"/>
        <w:gridCol w:w="2693"/>
        <w:gridCol w:w="1080"/>
        <w:gridCol w:w="1382"/>
      </w:tblGrid>
      <w:tr w:rsidR="00770154" w:rsidRPr="00E030BA" w:rsidTr="00D44A9B">
        <w:trPr>
          <w:trHeight w:hRule="exact" w:val="15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Повторение: состав изменяемых слов, выделение в словах с однозначно выделяемыми морфемами окончания, корня, приставки, суффикса.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770154" w:rsidRDefault="00770154" w:rsidP="000239FB">
            <w:pPr>
              <w:autoSpaceDE w:val="0"/>
              <w:autoSpaceDN w:val="0"/>
              <w:spacing w:before="78" w:after="0" w:line="247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Побуждение обучающихся соблюдать нормы русского языка в </w:t>
            </w:r>
            <w:r w:rsidRPr="007701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собственной речи и оценивать соблюдение этих норм в речи собеседников (в объеме представленного в учебнике материала).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 xml:space="preserve">Устный 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770154" w:rsidRPr="00E030BA" w:rsidTr="00D44A9B">
        <w:trPr>
          <w:trHeight w:hRule="exact" w:val="15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Основа слова. Состав неизменяемых слов (ознакомление).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45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770154" w:rsidRPr="00E030BA" w:rsidTr="00D44A9B">
        <w:trPr>
          <w:trHeight w:hRule="exact" w:val="369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Значение наиболее употребляемых суффиксов изученных частей речи (ознакомление)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54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0239FB" w:rsidRPr="00E030BA" w:rsidTr="000239FB">
        <w:trPr>
          <w:trHeight w:hRule="exact" w:val="348"/>
        </w:trPr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E030BA" w:rsidRDefault="000239FB" w:rsidP="000239F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E030BA" w:rsidRDefault="000239FB" w:rsidP="000239F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7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E030BA" w:rsidRDefault="000239FB" w:rsidP="0002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FB" w:rsidRPr="00E030BA" w:rsidTr="000239F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E030BA" w:rsidRDefault="000239FB" w:rsidP="000239F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5. Морфология</w:t>
            </w:r>
          </w:p>
        </w:tc>
      </w:tr>
      <w:tr w:rsidR="00770154" w:rsidRPr="00E030BA" w:rsidTr="004F5DFA">
        <w:trPr>
          <w:trHeight w:hRule="exact" w:val="18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Части речи самостоятельные и служебные.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15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Формирование умений и навыков способам словообразования, с целью обогащения лексического запаса </w:t>
            </w:r>
            <w:r w:rsidRPr="0077015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обучающихся, успешного решения коммуникативных задач и повышения внутренней культуры.</w:t>
            </w:r>
            <w:r w:rsidRPr="0077015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b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 xml:space="preserve">Устный 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770154" w:rsidRPr="00E030BA" w:rsidTr="004F5DFA">
        <w:trPr>
          <w:trHeight w:hRule="exact" w:val="33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Имя существительное. Повторение: склонение имён существительных; имена существительные 1, 2, 3-го склонения.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54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E03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E03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Контрольная работа; </w:t>
            </w:r>
            <w:r w:rsidRPr="00E03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770154" w:rsidRPr="00E030BA" w:rsidTr="0070617D">
        <w:trPr>
          <w:trHeight w:hRule="exact" w:val="42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5.3.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Несклоняемые имена существительные (ознакомление).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770154" w:rsidRDefault="00770154" w:rsidP="000239FB">
            <w:pPr>
              <w:autoSpaceDE w:val="0"/>
              <w:autoSpaceDN w:val="0"/>
              <w:spacing w:before="76" w:after="0" w:line="254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15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Побуждение обучающихся к становлению личности с позитивным эмоционально-ценностным отношением к русскому языку и стремлением к грамотному использованию средств языка.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770154" w:rsidRPr="00E030BA" w:rsidTr="0070617D">
        <w:trPr>
          <w:trHeight w:hRule="exact" w:val="156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5.4.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Имя прилагательное. Повторение: зависимость формы имени прилагательного от формы имени существительного.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5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770154" w:rsidRPr="00E030BA" w:rsidTr="0070617D">
        <w:trPr>
          <w:trHeight w:hRule="exact" w:val="16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5.5.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Склонение имён прилагательных во множественном числе.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6" w:after="0" w:line="25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</w:tbl>
    <w:p w:rsidR="000239FB" w:rsidRPr="00E030BA" w:rsidRDefault="000239FB" w:rsidP="000239FB">
      <w:pPr>
        <w:autoSpaceDE w:val="0"/>
        <w:autoSpaceDN w:val="0"/>
        <w:spacing w:after="0" w:line="14" w:lineRule="exact"/>
      </w:pPr>
    </w:p>
    <w:p w:rsidR="000239FB" w:rsidRPr="00E030BA" w:rsidRDefault="000239FB" w:rsidP="000239FB">
      <w:pPr>
        <w:sectPr w:rsidR="000239FB" w:rsidRPr="00E030BA">
          <w:pgSz w:w="16840" w:h="11900"/>
          <w:pgMar w:top="284" w:right="640" w:bottom="5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239FB" w:rsidRPr="00E030BA" w:rsidRDefault="000239FB" w:rsidP="000239F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335"/>
        <w:gridCol w:w="905"/>
        <w:gridCol w:w="796"/>
        <w:gridCol w:w="851"/>
        <w:gridCol w:w="992"/>
        <w:gridCol w:w="2693"/>
        <w:gridCol w:w="1080"/>
        <w:gridCol w:w="1382"/>
      </w:tblGrid>
      <w:tr w:rsidR="00770154" w:rsidRPr="00E030BA" w:rsidTr="0055553C">
        <w:trPr>
          <w:trHeight w:hRule="exact" w:val="42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5.6.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Местоимение. Личные местоимения. Повторение: личные местоимения 1-го и 3-го лица единственного и множественного числа; склонение личных местоимений.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54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15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Формирование первоначальных представлений о единстве и  многообразии языкового и культурного пространства России, о языке как основе  национального самосознания.</w:t>
            </w:r>
            <w:r w:rsidRPr="0077015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лингвистических мировоззренческих понятий.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770154" w:rsidRPr="00E030BA" w:rsidTr="0055553C">
        <w:trPr>
          <w:trHeight w:hRule="exact" w:val="155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5.7.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80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</w:t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 </w:t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II</w:t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спряжения глаголов.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8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8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8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80" w:after="0" w:line="25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80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770154" w:rsidRPr="00E030BA" w:rsidTr="0055553C">
        <w:trPr>
          <w:trHeight w:hRule="exact" w:val="155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5.8.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Наречие (общее представление). Значение, вопросы, употребление в речи.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770154" w:rsidRPr="00E030BA" w:rsidTr="003F3BC5">
        <w:trPr>
          <w:trHeight w:hRule="exact" w:val="425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5.9.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Предлог. Повторение: отличие предлогов от приставок.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770154" w:rsidRDefault="00770154" w:rsidP="000239FB">
            <w:pPr>
              <w:autoSpaceDE w:val="0"/>
              <w:autoSpaceDN w:val="0"/>
              <w:spacing w:before="78" w:after="0" w:line="254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15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Обогащение словаря, устранение нелитературных слов, перевод их из активного общения словаря в пассивный; использование слов в собственной речи. </w:t>
            </w:r>
            <w:r w:rsidRPr="0077015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br/>
              <w:t>Воспитание культуры общения (организация общения на уроке, формирование учителем умений слушать, высказывать и аргументировать своё мнение).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770154" w:rsidRPr="00E030BA" w:rsidTr="003F3BC5">
        <w:trPr>
          <w:trHeight w:hRule="exact" w:val="42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5.10.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Союз; союзы и, а, но в простых и сложных предложениях.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6" w:after="0" w:line="254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0239FB" w:rsidRPr="00E030BA" w:rsidTr="000239FB">
        <w:trPr>
          <w:trHeight w:hRule="exact" w:val="425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E030BA" w:rsidRDefault="000239FB" w:rsidP="000239F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5.11.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E030BA" w:rsidRDefault="000239FB" w:rsidP="000239F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Частица не, её значение (повторение)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E030BA" w:rsidRDefault="000239FB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E030BA" w:rsidRDefault="000239FB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E030BA" w:rsidRDefault="000239FB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E030BA" w:rsidRDefault="000239FB" w:rsidP="0002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E030BA" w:rsidRDefault="000239FB" w:rsidP="000239FB">
            <w:pPr>
              <w:autoSpaceDE w:val="0"/>
              <w:autoSpaceDN w:val="0"/>
              <w:spacing w:before="78" w:after="0" w:line="254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E030BA" w:rsidRDefault="000239FB" w:rsidP="000239FB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E030BA" w:rsidRDefault="000239FB" w:rsidP="000239F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0239FB" w:rsidRPr="00E030BA" w:rsidTr="000239FB">
        <w:trPr>
          <w:trHeight w:hRule="exact" w:val="348"/>
        </w:trPr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E030BA" w:rsidRDefault="000239FB" w:rsidP="000239F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E030BA" w:rsidRDefault="000239FB" w:rsidP="000239F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43</w:t>
            </w:r>
          </w:p>
        </w:tc>
        <w:tc>
          <w:tcPr>
            <w:tcW w:w="7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E030BA" w:rsidRDefault="000239FB" w:rsidP="0002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FB" w:rsidRPr="00E030BA" w:rsidTr="000239FB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E030BA" w:rsidRDefault="000239FB" w:rsidP="000239F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6. Синтаксис</w:t>
            </w:r>
          </w:p>
        </w:tc>
      </w:tr>
    </w:tbl>
    <w:p w:rsidR="000239FB" w:rsidRPr="00E030BA" w:rsidRDefault="000239FB" w:rsidP="000239FB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335"/>
        <w:gridCol w:w="905"/>
        <w:gridCol w:w="796"/>
        <w:gridCol w:w="851"/>
        <w:gridCol w:w="992"/>
        <w:gridCol w:w="2693"/>
        <w:gridCol w:w="1080"/>
        <w:gridCol w:w="1382"/>
      </w:tblGrid>
      <w:tr w:rsidR="00770154" w:rsidRPr="00E030BA" w:rsidTr="00092210">
        <w:trPr>
          <w:trHeight w:hRule="exact" w:val="31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6.1.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Повторение: 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</w:t>
            </w:r>
            <w:r w:rsidRPr="00E03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770154" w:rsidRDefault="00770154" w:rsidP="000239FB">
            <w:pPr>
              <w:autoSpaceDE w:val="0"/>
              <w:autoSpaceDN w:val="0"/>
              <w:spacing w:before="78" w:after="0" w:line="252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15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Воспитание любви к русскому языку и привитие интереса к его познанию. </w:t>
            </w:r>
            <w:r w:rsidRPr="0077015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br/>
              <w:t xml:space="preserve">Побуждение обучающихся к высказыванию через развитие коммуникативных навыков </w:t>
            </w:r>
            <w:r w:rsidRPr="0077015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br/>
              <w:t xml:space="preserve">(логично выстраивать речь, связно говорить и давать развернутый, правильно выстроенный ответ, строить предложения по законам русской грамматики, </w:t>
            </w:r>
            <w:r w:rsidRPr="0077015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пользоваться ими в своей речи).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 xml:space="preserve">Устный </w:t>
            </w:r>
            <w:r w:rsidRPr="00E03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E03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Контрольная работа; </w:t>
            </w:r>
            <w:r w:rsidRPr="00E03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E03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770154" w:rsidRPr="00E030BA" w:rsidTr="00990BE6">
        <w:trPr>
          <w:trHeight w:hRule="exact" w:val="27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6.2.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Предложения с однородными членами: без союзов, с союзами </w:t>
            </w:r>
            <w:r w:rsidRPr="00E030BA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>а, но</w:t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, с одиночным союзом </w:t>
            </w:r>
            <w:r w:rsidRPr="00E030BA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>и</w:t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 Интонация перечисления в предложениях с однородными членами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52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770154" w:rsidRPr="00E030BA" w:rsidTr="00990BE6">
        <w:trPr>
          <w:trHeight w:hRule="exact" w:val="15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Простое и сложное предложение (ознакомление). Сложные предложения: сложносочинённые с союзами </w:t>
            </w:r>
            <w:r w:rsidRPr="00E030BA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>и, а, но</w:t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 бессоюзные сложные предложения (без называния терминов)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6" w:after="0" w:line="250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0239FB" w:rsidRPr="00E030BA" w:rsidTr="000239FB">
        <w:trPr>
          <w:trHeight w:hRule="exact" w:val="348"/>
        </w:trPr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E030BA" w:rsidRDefault="000239FB" w:rsidP="000239F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E030BA" w:rsidRDefault="000239FB" w:rsidP="000239F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16</w:t>
            </w:r>
          </w:p>
        </w:tc>
        <w:tc>
          <w:tcPr>
            <w:tcW w:w="7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E030BA" w:rsidRDefault="000239FB" w:rsidP="0002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FB" w:rsidRPr="00E030BA" w:rsidTr="000239F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E030BA" w:rsidRDefault="000239FB" w:rsidP="000239F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7. Орфография и пунктуация</w:t>
            </w:r>
          </w:p>
        </w:tc>
      </w:tr>
      <w:tr w:rsidR="000239FB" w:rsidRPr="00E030BA" w:rsidTr="000239FB">
        <w:trPr>
          <w:trHeight w:hRule="exact" w:val="695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E030BA" w:rsidRDefault="000239FB" w:rsidP="000239F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7.1.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E030BA" w:rsidRDefault="000239FB" w:rsidP="000239F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E030BA" w:rsidRDefault="000239FB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E030BA" w:rsidRDefault="000239FB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E030BA" w:rsidRDefault="000239FB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E030BA" w:rsidRDefault="000239FB" w:rsidP="0002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E030BA" w:rsidRDefault="00770154" w:rsidP="000239FB">
            <w:pPr>
              <w:autoSpaceDE w:val="0"/>
              <w:autoSpaceDN w:val="0"/>
              <w:spacing w:before="78" w:after="0" w:line="254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15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Формирование навыка орфографической грамотности, как части общей культуры человека, признака образованности и воспитанности личности; воспитание сознательного отношения к процессу обучения и к любой другой деятельности. </w:t>
            </w:r>
            <w:r w:rsidRPr="0077015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b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E030BA" w:rsidRDefault="000239FB" w:rsidP="000239FB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E030BA" w:rsidRDefault="000239FB" w:rsidP="000239F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770154" w:rsidRPr="00E030BA" w:rsidTr="0069751F">
        <w:trPr>
          <w:trHeight w:hRule="exact" w:val="39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Формирование орфографической зоркости: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54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15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Формирование представлений о назначении знаков препинания, их роли в процессе общения.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пунктуационной грамотности.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770154" w:rsidRPr="00E030BA" w:rsidTr="0069751F">
        <w:trPr>
          <w:trHeight w:hRule="exact" w:val="22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7.3.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Использование орфографического словаря для определения (уточнения) написания слова. </w:t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Формирование действия контроля при проверке собственных и предложенных текстов.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52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154" w:rsidRPr="00E030BA" w:rsidRDefault="00770154" w:rsidP="000239F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030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30B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</w:tbl>
    <w:p w:rsidR="000239FB" w:rsidRDefault="000239FB" w:rsidP="000239FB">
      <w:pPr>
        <w:autoSpaceDE w:val="0"/>
        <w:autoSpaceDN w:val="0"/>
        <w:spacing w:after="0" w:line="14" w:lineRule="exact"/>
      </w:pPr>
    </w:p>
    <w:p w:rsidR="000239FB" w:rsidRDefault="000239FB" w:rsidP="000239FB">
      <w:pPr>
        <w:sectPr w:rsidR="000239FB">
          <w:pgSz w:w="16840" w:h="11900"/>
          <w:pgMar w:top="284" w:right="640" w:bottom="7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239FB" w:rsidRDefault="000239FB" w:rsidP="000239F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335"/>
        <w:gridCol w:w="905"/>
        <w:gridCol w:w="796"/>
        <w:gridCol w:w="851"/>
        <w:gridCol w:w="992"/>
        <w:gridCol w:w="2693"/>
        <w:gridCol w:w="1080"/>
        <w:gridCol w:w="1382"/>
      </w:tblGrid>
      <w:tr w:rsidR="000239FB" w:rsidRPr="00E030BA" w:rsidTr="000239FB">
        <w:trPr>
          <w:trHeight w:hRule="exact" w:val="79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770154" w:rsidRDefault="000239FB" w:rsidP="000239F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7.4.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770154" w:rsidRDefault="000239FB" w:rsidP="000239FB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Ознакомление с правилами правописания и их применение:</w:t>
            </w:r>
            <w:r w:rsidRPr="007701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- безударные падежные окончания имён существительных (кроме существительных на </w:t>
            </w:r>
            <w:r w:rsidRPr="00770154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>-мя, -ий, -ие, -ия</w:t>
            </w: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 а также кроме собственных имён существительных на -</w:t>
            </w:r>
            <w:r w:rsidRPr="00770154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>ов, -ин, -ий</w:t>
            </w: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);</w:t>
            </w:r>
            <w:r w:rsidRPr="007701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 безударные падежные окончания имён прилагательных;</w:t>
            </w:r>
            <w:r w:rsidRPr="007701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- мягкий знак после шипящих на конце глаголов в форме 2-го лица единственного числа;- наличие или отсутствие мягкого знака в глаголах на </w:t>
            </w:r>
            <w:r w:rsidRPr="00770154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>-ться</w:t>
            </w: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 </w:t>
            </w:r>
            <w:r w:rsidRPr="00770154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>-тся</w:t>
            </w: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  <w:r w:rsidRPr="007701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 безударные личные окончания глаголов; знаки препинания в предложениях с однородными членами, соединёнными союзами и, а, но, и без союзов.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770154" w:rsidRDefault="000239FB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770154" w:rsidRDefault="000239FB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770154" w:rsidRDefault="000239FB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770154" w:rsidRDefault="000239FB" w:rsidP="0002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770154" w:rsidRDefault="000239FB" w:rsidP="000239FB">
            <w:pPr>
              <w:autoSpaceDE w:val="0"/>
              <w:autoSpaceDN w:val="0"/>
              <w:spacing w:before="78" w:after="0" w:line="254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770154" w:rsidRDefault="000239FB" w:rsidP="000239FB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7701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7701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Контрольная работа; </w:t>
            </w:r>
            <w:r w:rsidRPr="007701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770154" w:rsidRDefault="000239FB" w:rsidP="000239F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7701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0239FB" w:rsidRPr="00770154" w:rsidTr="000239FB">
        <w:trPr>
          <w:trHeight w:hRule="exact" w:val="539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770154" w:rsidRDefault="000239FB" w:rsidP="000239F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770154" w:rsidRDefault="000239FB" w:rsidP="000239F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Наблюдение за знаками препинания в сложном предложении, состоящем из двух простых.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770154" w:rsidRDefault="000239FB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770154" w:rsidRDefault="000239FB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770154" w:rsidRDefault="000239FB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770154" w:rsidRDefault="000239FB" w:rsidP="0002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770154" w:rsidRDefault="000239FB" w:rsidP="000239FB">
            <w:pPr>
              <w:autoSpaceDE w:val="0"/>
              <w:autoSpaceDN w:val="0"/>
              <w:spacing w:before="78" w:after="0" w:line="254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770154" w:rsidRDefault="000239FB" w:rsidP="000239FB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701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701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770154" w:rsidRDefault="000239FB" w:rsidP="000239F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7701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0239FB" w:rsidRPr="00770154" w:rsidTr="000239FB">
        <w:trPr>
          <w:trHeight w:hRule="exact" w:val="34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770154" w:rsidRDefault="000239FB" w:rsidP="000239F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7.6.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770154" w:rsidRDefault="000239FB" w:rsidP="000239F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770154" w:rsidRDefault="000239FB" w:rsidP="000239F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770154" w:rsidRDefault="000239FB" w:rsidP="000239F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770154" w:rsidRDefault="000239FB" w:rsidP="000239F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770154" w:rsidRDefault="000239FB" w:rsidP="0002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770154" w:rsidRDefault="000239FB" w:rsidP="000239FB">
            <w:pPr>
              <w:autoSpaceDE w:val="0"/>
              <w:autoSpaceDN w:val="0"/>
              <w:spacing w:before="76" w:after="0" w:line="254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770154" w:rsidRDefault="000239FB" w:rsidP="000239FB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701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701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770154" w:rsidRDefault="000239FB" w:rsidP="000239F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7701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0239FB" w:rsidRPr="00770154" w:rsidTr="000239FB">
        <w:trPr>
          <w:trHeight w:hRule="exact" w:val="348"/>
        </w:trPr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770154" w:rsidRDefault="000239FB" w:rsidP="000239F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770154" w:rsidRDefault="000239FB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50</w:t>
            </w:r>
          </w:p>
        </w:tc>
        <w:tc>
          <w:tcPr>
            <w:tcW w:w="7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770154" w:rsidRDefault="000239FB" w:rsidP="0002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FB" w:rsidRPr="00770154" w:rsidTr="000239F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770154" w:rsidRDefault="000239FB" w:rsidP="000239F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8. Развитие речи</w:t>
            </w:r>
          </w:p>
        </w:tc>
      </w:tr>
      <w:tr w:rsidR="00AB112D" w:rsidRPr="00770154" w:rsidTr="00302679">
        <w:trPr>
          <w:trHeight w:hRule="exact" w:val="227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770154" w:rsidRDefault="00AB112D" w:rsidP="000239F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770154" w:rsidRDefault="00AB112D" w:rsidP="000239FB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др.); диалог; монолог; отражение темы текста или основной мысли в заголовке.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770154" w:rsidRDefault="00AB112D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770154" w:rsidRDefault="00AB112D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770154" w:rsidRDefault="00AB112D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770154" w:rsidRDefault="00AB112D" w:rsidP="0002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AB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Воспитание интереса к учению, к процессу познания (создание и поддержание интереса, активизации познавательной деятельности учащихся).</w:t>
            </w:r>
          </w:p>
          <w:p w:rsidR="00AB112D" w:rsidRPr="00AB112D" w:rsidRDefault="00AB112D" w:rsidP="00AB1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Установление доверительных отношений между учителем и его учениками. </w:t>
            </w:r>
          </w:p>
          <w:p w:rsidR="00AB112D" w:rsidRPr="00770154" w:rsidRDefault="00AB112D" w:rsidP="000239FB">
            <w:pPr>
              <w:autoSpaceDE w:val="0"/>
              <w:autoSpaceDN w:val="0"/>
              <w:spacing w:before="78" w:after="0" w:line="25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770154" w:rsidRDefault="00AB112D" w:rsidP="000239FB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701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701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770154" w:rsidRDefault="00AB112D" w:rsidP="000239F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7701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AB112D" w:rsidRPr="00770154" w:rsidTr="00302679">
        <w:trPr>
          <w:trHeight w:hRule="exact" w:val="16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770154" w:rsidRDefault="00AB112D" w:rsidP="000239F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8.2.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770154" w:rsidRDefault="00AB112D" w:rsidP="000239F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Корректирование текстов (заданных и собственных) с учётом точности, правильности, богатства и выразительности письменной речи.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770154" w:rsidRDefault="00AB112D" w:rsidP="000239F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770154" w:rsidRDefault="00AB112D" w:rsidP="000239F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770154" w:rsidRDefault="00AB112D" w:rsidP="000239F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770154" w:rsidRDefault="00AB112D" w:rsidP="0002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770154" w:rsidRDefault="00AB112D" w:rsidP="000239FB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770154" w:rsidRDefault="00AB112D" w:rsidP="000239FB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701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701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770154" w:rsidRDefault="00AB112D" w:rsidP="000239F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7701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</w:tbl>
    <w:p w:rsidR="000239FB" w:rsidRPr="00770154" w:rsidRDefault="000239FB" w:rsidP="000239FB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335"/>
        <w:gridCol w:w="905"/>
        <w:gridCol w:w="796"/>
        <w:gridCol w:w="851"/>
        <w:gridCol w:w="992"/>
        <w:gridCol w:w="2693"/>
        <w:gridCol w:w="1080"/>
        <w:gridCol w:w="1382"/>
      </w:tblGrid>
      <w:tr w:rsidR="00AB112D" w:rsidRPr="00770154" w:rsidTr="00497FC6">
        <w:trPr>
          <w:trHeight w:hRule="exact" w:val="254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770154" w:rsidRDefault="00AB112D" w:rsidP="000239F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8.3.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770154" w:rsidRDefault="00AB112D" w:rsidP="000239F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Изложение (подробный устный и письменный пересказ текста; выборочный устный пересказ текста).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770154" w:rsidRDefault="00AB112D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770154" w:rsidRDefault="00AB112D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770154" w:rsidRDefault="00AB112D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770154" w:rsidRDefault="00AB112D" w:rsidP="0002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0239FB">
            <w:pPr>
              <w:autoSpaceDE w:val="0"/>
              <w:autoSpaceDN w:val="0"/>
              <w:spacing w:before="78" w:after="0" w:line="252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Воспитание культуры общения (организация общения на уроке, формирование учителем умений слушать, высказывать и аргументировать своё мнение).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770154" w:rsidRDefault="00AB112D" w:rsidP="000239FB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701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701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770154" w:rsidRDefault="00AB112D" w:rsidP="000239F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7701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AB112D" w:rsidRPr="00770154" w:rsidTr="00497FC6">
        <w:trPr>
          <w:trHeight w:hRule="exact" w:val="23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770154" w:rsidRDefault="00AB112D" w:rsidP="000239F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8.4.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770154" w:rsidRDefault="00AB112D" w:rsidP="000239F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Сочинение как вид письменной работы.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770154" w:rsidRDefault="00AB112D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770154" w:rsidRDefault="00AB112D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770154" w:rsidRDefault="00AB112D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770154" w:rsidRDefault="00AB112D" w:rsidP="0002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770154" w:rsidRDefault="00AB112D" w:rsidP="000239FB">
            <w:pPr>
              <w:autoSpaceDE w:val="0"/>
              <w:autoSpaceDN w:val="0"/>
              <w:spacing w:before="78" w:after="0" w:line="252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770154" w:rsidRDefault="00AB112D" w:rsidP="000239FB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701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701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770154" w:rsidRDefault="00AB112D" w:rsidP="000239F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7701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0239FB" w:rsidRPr="00770154" w:rsidTr="000239FB">
        <w:trPr>
          <w:trHeight w:hRule="exact" w:val="227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770154" w:rsidRDefault="000239FB" w:rsidP="000239F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8.5.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770154" w:rsidRDefault="000239FB" w:rsidP="000239F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Изучающее, ознакомительное чтение. Поиск информации, заданной в тексте в явном виде.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770154" w:rsidRDefault="000239FB" w:rsidP="000239F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770154" w:rsidRDefault="000239FB" w:rsidP="000239F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770154" w:rsidRDefault="000239FB" w:rsidP="000239F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770154" w:rsidRDefault="000239FB" w:rsidP="0002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770154" w:rsidRDefault="000239FB" w:rsidP="000239FB">
            <w:pPr>
              <w:autoSpaceDE w:val="0"/>
              <w:autoSpaceDN w:val="0"/>
              <w:spacing w:before="76" w:after="0" w:line="250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770154" w:rsidRDefault="000239FB" w:rsidP="000239FB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701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701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770154" w:rsidRDefault="000239FB" w:rsidP="000239F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7701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0239FB" w:rsidRPr="00770154" w:rsidTr="000239FB">
        <w:trPr>
          <w:trHeight w:hRule="exact" w:val="155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770154" w:rsidRDefault="000239FB" w:rsidP="000239F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8.6.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770154" w:rsidRDefault="000239FB" w:rsidP="000239FB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Формулирование простых выводов на основе информации, содержащейся в тексте. </w:t>
            </w: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Интерпретация и обобщение содержащейся в тексте информации.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770154" w:rsidRDefault="000239FB" w:rsidP="000239F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770154" w:rsidRDefault="000239FB" w:rsidP="000239F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770154" w:rsidRDefault="000239FB" w:rsidP="000239F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770154" w:rsidRDefault="000239FB" w:rsidP="0002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770154" w:rsidRDefault="000239FB" w:rsidP="000239FB">
            <w:pPr>
              <w:autoSpaceDE w:val="0"/>
              <w:autoSpaceDN w:val="0"/>
              <w:spacing w:before="76" w:after="0" w:line="250" w:lineRule="auto"/>
              <w:ind w:right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770154" w:rsidRDefault="000239FB" w:rsidP="000239FB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7701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7701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770154" w:rsidRDefault="000239FB" w:rsidP="000239F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7701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0239FB" w:rsidRPr="00770154" w:rsidTr="000239FB">
        <w:trPr>
          <w:trHeight w:hRule="exact" w:val="348"/>
        </w:trPr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770154" w:rsidRDefault="000239FB" w:rsidP="000239F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770154" w:rsidRDefault="000239FB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30</w:t>
            </w:r>
          </w:p>
        </w:tc>
        <w:tc>
          <w:tcPr>
            <w:tcW w:w="7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770154" w:rsidRDefault="000239FB" w:rsidP="0002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FB" w:rsidRPr="00770154" w:rsidTr="000239FB">
        <w:trPr>
          <w:trHeight w:hRule="exact" w:val="348"/>
        </w:trPr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770154" w:rsidRDefault="000239FB" w:rsidP="000239F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Резервное время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770154" w:rsidRDefault="000239FB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18</w:t>
            </w:r>
          </w:p>
        </w:tc>
        <w:tc>
          <w:tcPr>
            <w:tcW w:w="7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770154" w:rsidRDefault="000239FB" w:rsidP="0002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FB" w:rsidRPr="00770154" w:rsidTr="000239FB">
        <w:trPr>
          <w:trHeight w:hRule="exact" w:val="328"/>
        </w:trPr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770154" w:rsidRDefault="000239FB" w:rsidP="000239F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770154" w:rsidRDefault="000239FB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170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770154" w:rsidRDefault="000239FB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770154" w:rsidRDefault="000239FB" w:rsidP="000239F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5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149</w:t>
            </w:r>
          </w:p>
        </w:tc>
        <w:tc>
          <w:tcPr>
            <w:tcW w:w="6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39FB" w:rsidRPr="00770154" w:rsidRDefault="000239FB" w:rsidP="0002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9FB" w:rsidRPr="00770154" w:rsidRDefault="000239FB" w:rsidP="000239FB">
      <w:pPr>
        <w:autoSpaceDE w:val="0"/>
        <w:autoSpaceDN w:val="0"/>
        <w:spacing w:after="0" w:line="14" w:lineRule="exact"/>
      </w:pPr>
    </w:p>
    <w:p w:rsidR="000239FB" w:rsidRDefault="000239FB" w:rsidP="000239FB">
      <w:pPr>
        <w:sectPr w:rsidR="000239F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239FB" w:rsidRDefault="000239FB" w:rsidP="000239FB">
      <w:pPr>
        <w:autoSpaceDE w:val="0"/>
        <w:autoSpaceDN w:val="0"/>
        <w:spacing w:after="78" w:line="220" w:lineRule="exact"/>
      </w:pPr>
    </w:p>
    <w:p w:rsidR="000239FB" w:rsidRDefault="000239FB" w:rsidP="000239FB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p w:rsidR="003546A3" w:rsidRPr="003546A3" w:rsidRDefault="003546A3" w:rsidP="003546A3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tbl>
      <w:tblPr>
        <w:tblStyle w:val="2c"/>
        <w:tblW w:w="9782" w:type="dxa"/>
        <w:tblInd w:w="-289" w:type="dxa"/>
        <w:tblLook w:val="04A0" w:firstRow="1" w:lastRow="0" w:firstColumn="1" w:lastColumn="0" w:noHBand="0" w:noVBand="1"/>
      </w:tblPr>
      <w:tblGrid>
        <w:gridCol w:w="1075"/>
        <w:gridCol w:w="2753"/>
        <w:gridCol w:w="5954"/>
      </w:tblGrid>
      <w:tr w:rsidR="003546A3" w:rsidRPr="003546A3" w:rsidTr="003546A3">
        <w:tc>
          <w:tcPr>
            <w:tcW w:w="1075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Название раздела</w:t>
            </w:r>
          </w:p>
        </w:tc>
        <w:tc>
          <w:tcPr>
            <w:tcW w:w="5954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Тема урока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Сведения о русском язык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70" w:after="0" w:line="240" w:lineRule="auto"/>
              <w:ind w:left="72" w:right="28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Русский язык как язык межнационального общения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70" w:after="0" w:line="240" w:lineRule="auto"/>
              <w:ind w:right="144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Фонетика и графика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Характеристика, сравнение, классификация звуков вне слова и в слове по заданным параметрам.</w:t>
            </w:r>
          </w:p>
        </w:tc>
      </w:tr>
      <w:tr w:rsidR="003546A3" w:rsidRPr="003546A3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70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Звуко-буквенный разбор слова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70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Лексика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Работаем со словарём. Рассказ о слове</w:t>
            </w:r>
          </w:p>
        </w:tc>
      </w:tr>
      <w:tr w:rsidR="003546A3" w:rsidRPr="003546A3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Подбираем синонимы</w:t>
            </w:r>
          </w:p>
        </w:tc>
      </w:tr>
      <w:tr w:rsidR="003546A3" w:rsidRPr="003546A3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70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Подбираем антонимы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70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 за использованием в речи </w:t>
            </w:r>
            <w:r w:rsidRPr="003546A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фразеологизмов (простые случаи)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70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86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 за использованием в речи </w:t>
            </w:r>
            <w:r w:rsidRPr="003546A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фразеологизмов (простые случаи)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Состав слова (морфемика)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Повторение: состав изменяемых слов, выделение в словах с однозначно выделяемыми морфемами окончания, корня, приставки, суффикса.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70" w:after="0" w:line="240" w:lineRule="auto"/>
              <w:ind w:left="72" w:right="43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Основа слова. Состав неизменяемых слов (ознакомление).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72" w:after="0" w:line="240" w:lineRule="auto"/>
              <w:ind w:left="72" w:right="14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Значение наиболее употребляемых суффиксов изученных частей речи (ознакомление)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70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Значение наиболее употребляемых суффиксов изученных частей речи (ознакомление)</w:t>
            </w:r>
          </w:p>
        </w:tc>
      </w:tr>
      <w:tr w:rsidR="003546A3" w:rsidRPr="003546A3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86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 составе слова. Основа слова</w:t>
            </w:r>
          </w:p>
        </w:tc>
      </w:tr>
      <w:tr w:rsidR="003546A3" w:rsidRPr="003546A3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Морфология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Повторение: имя существительное</w:t>
            </w:r>
          </w:p>
        </w:tc>
      </w:tr>
      <w:tr w:rsidR="003546A3" w:rsidRPr="003546A3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100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Повторение: признаки имени существительного</w:t>
            </w:r>
          </w:p>
        </w:tc>
      </w:tr>
      <w:tr w:rsidR="003546A3" w:rsidRPr="003546A3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70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Повторение: признаки имени прилагательного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Повторение: части речи самостоятельные и служебные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речи. Самостоятельные и служебные части речи (предлог, союз, частица)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Имя существительное. Общее значение и </w:t>
            </w:r>
            <w:r w:rsidRPr="003546A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в речи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72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Диктант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Диктант. Повторение изученных орфограмм в 3 классе.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72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по падежам имён существительных</w:t>
            </w:r>
          </w:p>
        </w:tc>
      </w:tr>
      <w:tr w:rsidR="003546A3" w:rsidRPr="003546A3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70" w:after="0" w:line="240" w:lineRule="auto"/>
              <w:ind w:left="72" w:right="576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1296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Склонение имён существительных</w:t>
            </w:r>
          </w:p>
        </w:tc>
      </w:tr>
      <w:tr w:rsidR="003546A3" w:rsidRPr="003546A3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70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Имена существительные 1, 2, 3-го склонения</w:t>
            </w:r>
          </w:p>
        </w:tc>
      </w:tr>
      <w:tr w:rsidR="003546A3" w:rsidRPr="003546A3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70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86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Несклоняемые имена существительные (ознакомление)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существительное. Морфологический разбор имени существительного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70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</w:tr>
      <w:tr w:rsidR="003546A3" w:rsidRPr="003546A3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70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Число имён прилагательных</w:t>
            </w:r>
          </w:p>
        </w:tc>
      </w:tr>
      <w:tr w:rsidR="003546A3" w:rsidRPr="003546A3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Род имён прилагательных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по падежам имён прилагательных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70" w:after="0" w:line="240" w:lineRule="auto"/>
              <w:ind w:left="72" w:right="43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Склонение имён прилагательных мужского и среднего родов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Склонение имён прилагательных женского рода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Склонение имён прилагательных во </w:t>
            </w:r>
            <w:r w:rsidRPr="003546A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множественном числе</w:t>
            </w:r>
          </w:p>
        </w:tc>
      </w:tr>
      <w:tr w:rsidR="003546A3" w:rsidRPr="003546A3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Морфологический разбор имени прилагательного</w:t>
            </w:r>
          </w:p>
        </w:tc>
      </w:tr>
      <w:tr w:rsidR="003546A3" w:rsidRPr="003546A3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Местоимение. Личные местоимения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Личные местоимения 1-го, 2-го, 3-го лица</w:t>
            </w:r>
          </w:p>
        </w:tc>
      </w:tr>
      <w:tr w:rsidR="003546A3" w:rsidRPr="003546A3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Диктант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70" w:after="0" w:line="240" w:lineRule="auto"/>
              <w:ind w:left="72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Диктант за 1 четверть.</w:t>
            </w:r>
          </w:p>
        </w:tc>
      </w:tr>
      <w:tr w:rsidR="003546A3" w:rsidRPr="003546A3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по падежам личных местоимений.</w:t>
            </w:r>
          </w:p>
          <w:p w:rsidR="003546A3" w:rsidRPr="003546A3" w:rsidRDefault="003546A3" w:rsidP="003546A3">
            <w:pPr>
              <w:autoSpaceDE w:val="0"/>
              <w:autoSpaceDN w:val="0"/>
              <w:spacing w:before="70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Склонение местоимений</w:t>
            </w:r>
          </w:p>
        </w:tc>
      </w:tr>
      <w:tr w:rsidR="003546A3" w:rsidRPr="003546A3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 местоимении</w:t>
            </w:r>
          </w:p>
        </w:tc>
      </w:tr>
      <w:tr w:rsidR="003546A3" w:rsidRPr="00E030BA" w:rsidTr="003546A3">
        <w:trPr>
          <w:trHeight w:val="41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Частица не, её значение (повторение)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глаголов, отвечающих на вопросы "что делать?" и "что сделать?"</w:t>
            </w:r>
          </w:p>
        </w:tc>
      </w:tr>
      <w:tr w:rsidR="003546A3" w:rsidRPr="003546A3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 глагола (ознакомление)</w:t>
            </w:r>
          </w:p>
        </w:tc>
      </w:tr>
      <w:tr w:rsidR="003546A3" w:rsidRPr="003546A3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Начальная форма глагола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глаголов по лицам и числам</w:t>
            </w:r>
          </w:p>
        </w:tc>
      </w:tr>
      <w:tr w:rsidR="003546A3" w:rsidRPr="003546A3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Возвратные глаголы (ознакомление)</w:t>
            </w:r>
          </w:p>
        </w:tc>
      </w:tr>
      <w:tr w:rsidR="003546A3" w:rsidRPr="003546A3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Спряжение глаголов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I и II спряжение глаголов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Личные окончания глаголов I и II спряжения</w:t>
            </w:r>
          </w:p>
        </w:tc>
      </w:tr>
      <w:tr w:rsidR="003546A3" w:rsidRPr="003546A3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глаголов прошедшего времени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глаголов в настоящем и будущем времени по лицам и числам</w:t>
            </w:r>
          </w:p>
        </w:tc>
      </w:tr>
      <w:tr w:rsidR="003546A3" w:rsidRPr="003546A3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1296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Наклонение глаголов (ознакомление)</w:t>
            </w:r>
          </w:p>
        </w:tc>
      </w:tr>
      <w:tr w:rsidR="003546A3" w:rsidRPr="003546A3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 глаголе</w:t>
            </w:r>
          </w:p>
        </w:tc>
      </w:tr>
      <w:tr w:rsidR="003546A3" w:rsidRPr="003546A3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tabs>
                <w:tab w:val="left" w:pos="576"/>
              </w:tabs>
              <w:autoSpaceDE w:val="0"/>
              <w:autoSpaceDN w:val="0"/>
              <w:spacing w:before="98" w:after="0" w:line="240" w:lineRule="auto"/>
              <w:ind w:right="43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Морфологический разбор </w:t>
            </w:r>
            <w:r w:rsidRPr="003546A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ab/>
            </w: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глагола</w:t>
            </w:r>
          </w:p>
        </w:tc>
      </w:tr>
      <w:tr w:rsidR="003546A3" w:rsidRPr="003546A3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right="43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глаголов в тексте</w:t>
            </w:r>
          </w:p>
        </w:tc>
      </w:tr>
      <w:tr w:rsidR="003546A3" w:rsidRPr="003546A3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tabs>
                <w:tab w:val="left" w:pos="576"/>
              </w:tabs>
              <w:autoSpaceDE w:val="0"/>
              <w:autoSpaceDN w:val="0"/>
              <w:spacing w:before="98" w:after="0" w:line="240" w:lineRule="auto"/>
              <w:ind w:right="144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Наречие (общее представление)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tabs>
                <w:tab w:val="left" w:pos="576"/>
              </w:tabs>
              <w:autoSpaceDE w:val="0"/>
              <w:autoSpaceDN w:val="0"/>
              <w:spacing w:before="98" w:after="0" w:line="240" w:lineRule="auto"/>
              <w:ind w:right="100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Наречие: вопросы, </w:t>
            </w:r>
            <w:r w:rsidRPr="003546A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ab/>
            </w: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в речи</w:t>
            </w:r>
          </w:p>
        </w:tc>
      </w:tr>
      <w:tr w:rsidR="003546A3" w:rsidRPr="003546A3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tabs>
                <w:tab w:val="left" w:pos="576"/>
              </w:tabs>
              <w:autoSpaceDE w:val="0"/>
              <w:autoSpaceDN w:val="0"/>
              <w:spacing w:before="98" w:after="0" w:line="240" w:lineRule="auto"/>
              <w:ind w:right="72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наречий (ознакомление)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right="72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Предлог. Повторение: отличие предлогов от приставок</w:t>
            </w:r>
          </w:p>
        </w:tc>
      </w:tr>
      <w:tr w:rsidR="003546A3" w:rsidRPr="003546A3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Имя числительное (общее </w:t>
            </w:r>
            <w:r w:rsidRPr="003546A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ab/>
            </w: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представление)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Союз: союзы и, а, но в простых и сложных предложениях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Синтаксис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100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Повторение: слово, сочетание слов (словосочетание) и предложение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 и по эмоциональной окраске</w:t>
            </w:r>
          </w:p>
        </w:tc>
      </w:tr>
      <w:tr w:rsidR="003546A3" w:rsidRPr="003546A3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86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Распространённые и нераспространённые предложения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Главные и второстепенные члены предложений</w:t>
            </w:r>
          </w:p>
        </w:tc>
      </w:tr>
      <w:tr w:rsidR="003546A3" w:rsidRPr="003546A3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Второстепенные члены предложения</w:t>
            </w:r>
          </w:p>
        </w:tc>
      </w:tr>
      <w:tr w:rsidR="003546A3" w:rsidRPr="003546A3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86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 предложении</w:t>
            </w:r>
          </w:p>
        </w:tc>
      </w:tr>
      <w:tr w:rsidR="003546A3" w:rsidRPr="003546A3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Синтаксический разбор предложения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однородными членами: без союзов, с союзами а, но, с одиночным союзом и. Интонация перечисления в предложениях с однородными членами</w:t>
            </w:r>
          </w:p>
        </w:tc>
      </w:tr>
      <w:tr w:rsidR="003546A3" w:rsidRPr="003546A3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1296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Разбор по членам предложения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выполнять разбор по членам предложения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right="28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Словосочетание .Связь между словами в словосочетании и </w:t>
            </w:r>
            <w:r w:rsidRPr="003546A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предложении (при помощи смысловых вопросов)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tabs>
                <w:tab w:val="left" w:pos="576"/>
              </w:tabs>
              <w:autoSpaceDE w:val="0"/>
              <w:autoSpaceDN w:val="0"/>
              <w:spacing w:before="98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Простое и сложное </w:t>
            </w:r>
            <w:r w:rsidRPr="003546A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ab/>
            </w: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предложение (ознакомление)</w:t>
            </w:r>
          </w:p>
        </w:tc>
      </w:tr>
      <w:tr w:rsidR="003546A3" w:rsidRPr="003546A3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Диктант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Диктант за 2 четверть</w:t>
            </w:r>
          </w:p>
        </w:tc>
      </w:tr>
      <w:tr w:rsidR="003546A3" w:rsidRPr="003546A3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Сложное предложение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right="72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Союз: союзы и, а, но в простых и сложных предложениях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right="576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предложения: сложносочинённые с союзами и, а, но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right="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tabs>
                <w:tab w:val="left" w:pos="156"/>
              </w:tabs>
              <w:autoSpaceDE w:val="0"/>
              <w:autoSpaceDN w:val="0"/>
              <w:spacing w:before="100" w:after="0" w:line="240" w:lineRule="auto"/>
              <w:ind w:right="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сложном предложении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right="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Орфография и пунктуация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100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окончаний имён существительных 1-го склонения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окончаний имён существительных 2-го склонения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окончаний имён существительных 3-го склонения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падежных окончаний имён существительных (кроме существительных на -мя, -ий,-ие, -ия, а также кроме собственных имён </w:t>
            </w:r>
            <w:r w:rsidRPr="003546A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существительных на -ов, -ин,-ий)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орфограммы безударные падежные окончания имён существительных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86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Орфограммы в безударных падежных окончаниях имён прилагательных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падежных окончаний имён существительных в единственном числе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правописания безударных падежных окончаний имён существительных в единственном числе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Вспоминаем правило написания ь после шипящих на конце имён существительных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падежных окончаний имён </w:t>
            </w:r>
            <w:r w:rsidRPr="003546A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прилагательных мужского и среднего рода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окончаний имён </w:t>
            </w:r>
            <w:r w:rsidRPr="003546A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прилагательных мужского и среднего рода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имён прилагательных женского рода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100" w:after="0" w:line="240" w:lineRule="auto"/>
              <w:ind w:left="72" w:right="28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окончаний имён </w:t>
            </w:r>
            <w:r w:rsidRPr="003546A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прилагательных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имён прилагательных во </w:t>
            </w:r>
            <w:r w:rsidRPr="003546A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множественном числе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местоимений 1-го и 2-го лица </w:t>
            </w:r>
            <w:r w:rsidRPr="003546A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единственного и множественного числа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72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личных местоимений 3-го лица единственного и множественного числа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Мягкий знак после шипящих в глаголах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мягкого знака в глаголах после шипящих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-ться и -тся в глаголах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орфографической зоркости, осознание места возможного возникновения </w:t>
            </w:r>
            <w:r w:rsidRPr="003546A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орфографической ошибки, использование различных способов решения орфографической задачи в зависимости от места орфограммы в слове. 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орфографической зоркости, осознание места возможного возникновения </w:t>
            </w:r>
            <w:r w:rsidRPr="003546A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орфографической ошибки, использование различных способов решения орфографической задачи в зависимости от места орфограммы в слове.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глаголов с безударными личными окончаниями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писать безударные личные окончания глаголов</w:t>
            </w:r>
          </w:p>
        </w:tc>
      </w:tr>
      <w:tr w:rsidR="003546A3" w:rsidRPr="003546A3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глаголов</w:t>
            </w:r>
          </w:p>
        </w:tc>
      </w:tr>
      <w:tr w:rsidR="003546A3" w:rsidRPr="003546A3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tabs>
                <w:tab w:val="left" w:pos="576"/>
              </w:tabs>
              <w:autoSpaceDE w:val="0"/>
              <w:autoSpaceDN w:val="0"/>
              <w:spacing w:before="98" w:after="0" w:line="240" w:lineRule="auto"/>
              <w:ind w:right="576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глаголов-исключений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Формирование 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слове: правописание глаголов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tabs>
                <w:tab w:val="left" w:pos="576"/>
              </w:tabs>
              <w:autoSpaceDE w:val="0"/>
              <w:autoSpaceDN w:val="0"/>
              <w:spacing w:before="98" w:after="0" w:line="240" w:lineRule="auto"/>
              <w:ind w:right="576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слове: правописание суффиксов глаголов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окончаний глаголов настоящего и будущего времени в единственном числе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tabs>
                <w:tab w:val="left" w:pos="576"/>
              </w:tabs>
              <w:autoSpaceDE w:val="0"/>
              <w:autoSpaceDN w:val="0"/>
              <w:spacing w:before="98" w:after="0" w:line="240" w:lineRule="auto"/>
              <w:ind w:right="86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right="43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окончаний глаголов в прошедшем времени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156" w:right="288" w:hanging="156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писать изученные орфограммы правописания глаголов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орфографической зоркости, осознание места возможного возникновения орфографической ошибки, использование различных способов решения </w:t>
            </w:r>
            <w:r w:rsidRPr="003546A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орфографической задачи в зависимости от места орфограммы в слове: правописание глаголов с </w:t>
            </w:r>
            <w:r w:rsidRPr="003546A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орфограммами в корне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орфографической зоркости, осознание места возможного возникновения </w:t>
            </w:r>
            <w:r w:rsidRPr="003546A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орфографической ошибки, использование различных способов решения орфографической задачи в зависимости от места орфограммы в слове: правописание глаголов с орфограммами в суффиксах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орфографической зоркости, осознание места возможного возникновения орфографической ошибки, использование различных способов решения </w:t>
            </w:r>
            <w:r w:rsidRPr="003546A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орфографической задачи в зависимости от места орфограммы в слове: правописание глаголов с орфограммами в окончаниях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орфографической зоркости, осознание места возможного возникновения орфографической ошибки, использование различных способов решения </w:t>
            </w:r>
            <w:r w:rsidRPr="003546A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орфографической задачи в зависимости от места орфограммы в слове: правописание числительных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156" w:hanging="156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правила правописания мягкого знака в словах</w:t>
            </w:r>
          </w:p>
        </w:tc>
      </w:tr>
      <w:tr w:rsidR="003546A3" w:rsidRPr="003546A3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right="86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в словосочетаниях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tabs>
                <w:tab w:val="left" w:pos="576"/>
              </w:tabs>
              <w:autoSpaceDE w:val="0"/>
              <w:autoSpaceDN w:val="0"/>
              <w:spacing w:before="98" w:after="0" w:line="240" w:lineRule="auto"/>
              <w:ind w:right="86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Учимся ставить запятые между частями сложного предложения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right="43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глаголов в прошедшем времени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156" w:right="288" w:hanging="156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орфографической зоркости, осознание места возможного возникновения </w:t>
            </w:r>
            <w:r w:rsidRPr="003546A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орфографической ошибки, использование различных способов решения орфографической задачи в зависимости от места орфограммы в слове: правописание приставок в глаголах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орфограммы окончаний имён </w:t>
            </w:r>
            <w:r w:rsidRPr="003546A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существительных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правил правописания, изученных в 1-3 классах: орфограммы корня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правил правописания, изученных в 1-3 классах: орфограммы корня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tabs>
                <w:tab w:val="left" w:pos="576"/>
              </w:tabs>
              <w:autoSpaceDE w:val="0"/>
              <w:autoSpaceDN w:val="0"/>
              <w:spacing w:before="98" w:after="0" w:line="240" w:lineRule="auto"/>
              <w:ind w:right="43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писать орфограммы, изученные в 4 классе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right="43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писать орфограммы, изученные в 4 классе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tabs>
                <w:tab w:val="left" w:pos="576"/>
              </w:tabs>
              <w:autoSpaceDE w:val="0"/>
              <w:autoSpaceDN w:val="0"/>
              <w:spacing w:before="98" w:after="0" w:line="240" w:lineRule="auto"/>
              <w:ind w:right="43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писать орфограммы, изученные в 4 классе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right="43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писать орфограммы, изученные в 4 классе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right="43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Учимся писать орфограммы, изученные в начальной </w:t>
            </w:r>
            <w:r w:rsidRPr="003546A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tabs>
                <w:tab w:val="left" w:pos="156"/>
              </w:tabs>
              <w:autoSpaceDE w:val="0"/>
              <w:autoSpaceDN w:val="0"/>
              <w:spacing w:before="98" w:after="0" w:line="240" w:lineRule="auto"/>
              <w:ind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Учимся писать орфограммы, изученные в начальной </w:t>
            </w:r>
            <w:r w:rsidRPr="003546A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</w:p>
        </w:tc>
      </w:tr>
      <w:tr w:rsidR="003546A3" w:rsidRPr="00E030BA" w:rsidTr="003546A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156" w:right="144" w:hanging="156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Учимся писать орфограммы, изученные в начальной </w:t>
            </w:r>
            <w:r w:rsidRPr="003546A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</w:p>
        </w:tc>
      </w:tr>
      <w:tr w:rsidR="003546A3" w:rsidRPr="003546A3" w:rsidTr="003546A3">
        <w:tc>
          <w:tcPr>
            <w:tcW w:w="1075" w:type="dxa"/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156" w:right="144" w:hanging="156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Диктант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Диктант за 3 четверть</w:t>
            </w:r>
          </w:p>
        </w:tc>
      </w:tr>
      <w:tr w:rsidR="003546A3" w:rsidRPr="00E030BA" w:rsidTr="003546A3">
        <w:tc>
          <w:tcPr>
            <w:tcW w:w="1075" w:type="dxa"/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156" w:right="144" w:hanging="156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продолжение работы, начатой в предыдущих классах: ситуации устного и </w:t>
            </w:r>
            <w:r w:rsidRPr="003546A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письменного общения (письмо, поздравительная открытка, объявление и др.)</w:t>
            </w:r>
          </w:p>
        </w:tc>
      </w:tr>
      <w:tr w:rsidR="003546A3" w:rsidRPr="003546A3" w:rsidTr="003546A3">
        <w:tc>
          <w:tcPr>
            <w:tcW w:w="1075" w:type="dxa"/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Речевая культура диалога</w:t>
            </w:r>
          </w:p>
        </w:tc>
      </w:tr>
      <w:tr w:rsidR="003546A3" w:rsidRPr="00E030BA" w:rsidTr="003546A3">
        <w:tc>
          <w:tcPr>
            <w:tcW w:w="1075" w:type="dxa"/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100" w:after="0" w:line="240" w:lineRule="auto"/>
              <w:ind w:left="72" w:right="43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Нормы речевого этикета: диалог и монолог</w:t>
            </w:r>
          </w:p>
        </w:tc>
      </w:tr>
      <w:tr w:rsidR="003546A3" w:rsidRPr="00E030BA" w:rsidTr="003546A3">
        <w:tc>
          <w:tcPr>
            <w:tcW w:w="1075" w:type="dxa"/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продолжение работы, начатой в предыдущих классах: отражение темы текста или основной мысли в заголовке</w:t>
            </w:r>
          </w:p>
        </w:tc>
      </w:tr>
      <w:tr w:rsidR="003546A3" w:rsidRPr="003546A3" w:rsidTr="003546A3">
        <w:tc>
          <w:tcPr>
            <w:tcW w:w="1075" w:type="dxa"/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Повествование. Изучающее, ознакомительное чтение</w:t>
            </w:r>
          </w:p>
        </w:tc>
      </w:tr>
      <w:tr w:rsidR="003546A3" w:rsidRPr="003546A3" w:rsidTr="003546A3">
        <w:tc>
          <w:tcPr>
            <w:tcW w:w="1075" w:type="dxa"/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Описание. Изучающее, ознакомительное чтение</w:t>
            </w:r>
          </w:p>
        </w:tc>
      </w:tr>
      <w:tr w:rsidR="003546A3" w:rsidRPr="003546A3" w:rsidTr="003546A3">
        <w:tc>
          <w:tcPr>
            <w:tcW w:w="1075" w:type="dxa"/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Рассуждение. Изучающее, ознакомительное чтение</w:t>
            </w:r>
          </w:p>
        </w:tc>
      </w:tr>
      <w:tr w:rsidR="003546A3" w:rsidRPr="00E030BA" w:rsidTr="003546A3">
        <w:tc>
          <w:tcPr>
            <w:tcW w:w="1075" w:type="dxa"/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right="28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текстом: поиск информации, заданной в тексте в явном виде</w:t>
            </w:r>
          </w:p>
        </w:tc>
      </w:tr>
      <w:tr w:rsidR="003546A3" w:rsidRPr="00E030BA" w:rsidTr="003546A3">
        <w:tc>
          <w:tcPr>
            <w:tcW w:w="1075" w:type="dxa"/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текстом: анализ текста и нахождение в нём смысловых ошибок</w:t>
            </w:r>
          </w:p>
        </w:tc>
      </w:tr>
      <w:tr w:rsidR="003546A3" w:rsidRPr="00E030BA" w:rsidTr="003546A3">
        <w:tc>
          <w:tcPr>
            <w:tcW w:w="1075" w:type="dxa"/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tabs>
                <w:tab w:val="left" w:pos="576"/>
              </w:tabs>
              <w:autoSpaceDE w:val="0"/>
              <w:autoSpaceDN w:val="0"/>
              <w:spacing w:before="98" w:after="0" w:line="240" w:lineRule="auto"/>
              <w:ind w:right="86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tabs>
                <w:tab w:val="left" w:pos="576"/>
              </w:tabs>
              <w:autoSpaceDE w:val="0"/>
              <w:autoSpaceDN w:val="0"/>
              <w:spacing w:before="98" w:after="0" w:line="240" w:lineRule="auto"/>
              <w:ind w:right="86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Изложение (подробный устный и письменный </w:t>
            </w:r>
            <w:r w:rsidRPr="003546A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пересказ текста; выборочный устный пересказ текста)</w:t>
            </w:r>
          </w:p>
        </w:tc>
      </w:tr>
      <w:tr w:rsidR="003546A3" w:rsidRPr="00E030BA" w:rsidTr="003546A3">
        <w:tc>
          <w:tcPr>
            <w:tcW w:w="1075" w:type="dxa"/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tabs>
                <w:tab w:val="left" w:pos="576"/>
              </w:tabs>
              <w:autoSpaceDE w:val="0"/>
              <w:autoSpaceDN w:val="0"/>
              <w:spacing w:before="98" w:after="0" w:line="240" w:lineRule="auto"/>
              <w:ind w:right="115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Сочинение-описание по личным наблюдениям</w:t>
            </w:r>
          </w:p>
        </w:tc>
      </w:tr>
      <w:tr w:rsidR="003546A3" w:rsidRPr="003546A3" w:rsidTr="003546A3">
        <w:tc>
          <w:tcPr>
            <w:tcW w:w="1075" w:type="dxa"/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Сочинение-рассуждение</w:t>
            </w:r>
          </w:p>
        </w:tc>
      </w:tr>
      <w:tr w:rsidR="003546A3" w:rsidRPr="00E030BA" w:rsidTr="003546A3">
        <w:tc>
          <w:tcPr>
            <w:tcW w:w="1075" w:type="dxa"/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tabs>
                <w:tab w:val="left" w:pos="156"/>
              </w:tabs>
              <w:autoSpaceDE w:val="0"/>
              <w:autoSpaceDN w:val="0"/>
              <w:spacing w:before="98" w:after="0" w:line="240" w:lineRule="auto"/>
              <w:ind w:right="28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текстом: изучающее, ознакомительное чтение</w:t>
            </w:r>
          </w:p>
        </w:tc>
      </w:tr>
      <w:tr w:rsidR="003546A3" w:rsidRPr="00E030BA" w:rsidTr="003546A3">
        <w:tc>
          <w:tcPr>
            <w:tcW w:w="1075" w:type="dxa"/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86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Изложение по самостоятельно составленному плану. Формулирование простых выводов на основе информации, содержащейся в тексте</w:t>
            </w:r>
          </w:p>
        </w:tc>
      </w:tr>
      <w:tr w:rsidR="003546A3" w:rsidRPr="003546A3" w:rsidTr="003546A3">
        <w:tc>
          <w:tcPr>
            <w:tcW w:w="1075" w:type="dxa"/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Изложение (подробный </w:t>
            </w:r>
            <w:r w:rsidRPr="003546A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ab/>
            </w: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пересказ текста)</w:t>
            </w:r>
          </w:p>
        </w:tc>
      </w:tr>
      <w:tr w:rsidR="003546A3" w:rsidRPr="00E030BA" w:rsidTr="003546A3">
        <w:tc>
          <w:tcPr>
            <w:tcW w:w="1075" w:type="dxa"/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right="72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Изложение подробное. Интерпретация и обобщение содержащейся в тексте информации</w:t>
            </w:r>
          </w:p>
        </w:tc>
      </w:tr>
      <w:tr w:rsidR="003546A3" w:rsidRPr="00E030BA" w:rsidTr="003546A3">
        <w:tc>
          <w:tcPr>
            <w:tcW w:w="1075" w:type="dxa"/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right="576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Написание отзыва на прочитанную книгу</w:t>
            </w:r>
          </w:p>
        </w:tc>
      </w:tr>
      <w:tr w:rsidR="003546A3" w:rsidRPr="00E030BA" w:rsidTr="003546A3">
        <w:tc>
          <w:tcPr>
            <w:tcW w:w="1075" w:type="dxa"/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tabs>
                <w:tab w:val="left" w:pos="156"/>
              </w:tabs>
              <w:autoSpaceDE w:val="0"/>
              <w:autoSpaceDN w:val="0"/>
              <w:spacing w:before="10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Изложение повествовательного текста. Поиск информации, заданной в тексте в явном виде</w:t>
            </w:r>
          </w:p>
        </w:tc>
      </w:tr>
      <w:tr w:rsidR="003546A3" w:rsidRPr="003546A3" w:rsidTr="003546A3">
        <w:tc>
          <w:tcPr>
            <w:tcW w:w="1075" w:type="dxa"/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right="43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глаголов в тексте</w:t>
            </w:r>
          </w:p>
        </w:tc>
      </w:tr>
      <w:tr w:rsidR="003546A3" w:rsidRPr="003546A3" w:rsidTr="003546A3">
        <w:tc>
          <w:tcPr>
            <w:tcW w:w="1075" w:type="dxa"/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right="576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Текст. Образные языковые средства</w:t>
            </w:r>
          </w:p>
        </w:tc>
      </w:tr>
      <w:tr w:rsidR="003546A3" w:rsidRPr="003546A3" w:rsidTr="003546A3">
        <w:tc>
          <w:tcPr>
            <w:tcW w:w="1075" w:type="dxa"/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right="43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писать сочинения-повествования</w:t>
            </w:r>
          </w:p>
        </w:tc>
      </w:tr>
      <w:tr w:rsidR="003546A3" w:rsidRPr="00E030BA" w:rsidTr="003546A3">
        <w:tc>
          <w:tcPr>
            <w:tcW w:w="1075" w:type="dxa"/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текстов по критериям: правильность, богатство, выразительность</w:t>
            </w:r>
          </w:p>
        </w:tc>
      </w:tr>
      <w:tr w:rsidR="003546A3" w:rsidRPr="003546A3" w:rsidTr="003546A3">
        <w:tc>
          <w:tcPr>
            <w:tcW w:w="1075" w:type="dxa"/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Диктант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tabs>
                <w:tab w:val="left" w:pos="156"/>
              </w:tabs>
              <w:autoSpaceDE w:val="0"/>
              <w:autoSpaceDN w:val="0"/>
              <w:spacing w:before="98" w:after="0" w:line="240" w:lineRule="auto"/>
              <w:ind w:right="288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Диктант за 4 четверть</w:t>
            </w:r>
          </w:p>
        </w:tc>
      </w:tr>
      <w:tr w:rsidR="003546A3" w:rsidRPr="003546A3" w:rsidTr="003546A3">
        <w:tc>
          <w:tcPr>
            <w:tcW w:w="1075" w:type="dxa"/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tabs>
                <w:tab w:val="left" w:pos="156"/>
              </w:tabs>
              <w:autoSpaceDE w:val="0"/>
              <w:autoSpaceDN w:val="0"/>
              <w:spacing w:before="98" w:after="0" w:line="240" w:lineRule="auto"/>
              <w:ind w:right="28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Учимся писать сочинения-</w:t>
            </w:r>
            <w:r w:rsidRPr="003546A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ab/>
            </w: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рассуждения</w:t>
            </w:r>
          </w:p>
        </w:tc>
      </w:tr>
      <w:tr w:rsidR="003546A3" w:rsidRPr="00E030BA" w:rsidTr="003546A3">
        <w:tc>
          <w:tcPr>
            <w:tcW w:w="1075" w:type="dxa"/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текстом: анализ смысловых и речевых ошибок</w:t>
            </w:r>
          </w:p>
        </w:tc>
      </w:tr>
      <w:tr w:rsidR="003546A3" w:rsidRPr="003546A3" w:rsidTr="003546A3">
        <w:tc>
          <w:tcPr>
            <w:tcW w:w="1075" w:type="dxa"/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типов текста и создание собственных текстов заданного типа. </w:t>
            </w:r>
            <w:r w:rsidRPr="003546A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текста, написание текста по заданному плану</w:t>
            </w:r>
          </w:p>
        </w:tc>
      </w:tr>
      <w:tr w:rsidR="003546A3" w:rsidRPr="003546A3" w:rsidTr="003546A3">
        <w:tc>
          <w:tcPr>
            <w:tcW w:w="1075" w:type="dxa"/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К/р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Контрольная работа за год</w:t>
            </w:r>
          </w:p>
        </w:tc>
      </w:tr>
      <w:tr w:rsidR="003546A3" w:rsidRPr="003546A3" w:rsidTr="003546A3">
        <w:tc>
          <w:tcPr>
            <w:tcW w:w="1075" w:type="dxa"/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писать сочинения-описания</w:t>
            </w:r>
          </w:p>
        </w:tc>
      </w:tr>
      <w:tr w:rsidR="003546A3" w:rsidRPr="003546A3" w:rsidTr="003546A3">
        <w:tc>
          <w:tcPr>
            <w:tcW w:w="1075" w:type="dxa"/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действия контроля при проверке собственных и предложенных текстов. Использование орфографического словаря для определения (уточнения) написания слова</w:t>
            </w:r>
          </w:p>
        </w:tc>
      </w:tr>
      <w:tr w:rsidR="003546A3" w:rsidRPr="00E030BA" w:rsidTr="003546A3">
        <w:tc>
          <w:tcPr>
            <w:tcW w:w="1075" w:type="dxa"/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tabs>
                <w:tab w:val="left" w:pos="576"/>
              </w:tabs>
              <w:autoSpaceDE w:val="0"/>
              <w:autoSpaceDN w:val="0"/>
              <w:spacing w:before="98" w:after="0" w:line="240" w:lineRule="auto"/>
              <w:ind w:right="576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</w:tr>
      <w:tr w:rsidR="003546A3" w:rsidRPr="00E030BA" w:rsidTr="003546A3">
        <w:tc>
          <w:tcPr>
            <w:tcW w:w="1075" w:type="dxa"/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текстом: интерпретация и обобщение содержащейся в тексте информации</w:t>
            </w:r>
          </w:p>
        </w:tc>
      </w:tr>
      <w:tr w:rsidR="003546A3" w:rsidRPr="00E030BA" w:rsidTr="003546A3">
        <w:tc>
          <w:tcPr>
            <w:tcW w:w="1075" w:type="dxa"/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tabs>
                <w:tab w:val="left" w:pos="156"/>
              </w:tabs>
              <w:autoSpaceDE w:val="0"/>
              <w:autoSpaceDN w:val="0"/>
              <w:spacing w:before="98" w:after="0" w:line="240" w:lineRule="auto"/>
              <w:ind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Творческое задание: защита мини-проекта</w:t>
            </w:r>
          </w:p>
        </w:tc>
      </w:tr>
      <w:tr w:rsidR="003546A3" w:rsidRPr="003546A3" w:rsidTr="003546A3">
        <w:tc>
          <w:tcPr>
            <w:tcW w:w="1075" w:type="dxa"/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right="28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Повторение.</w:t>
            </w:r>
          </w:p>
        </w:tc>
      </w:tr>
      <w:tr w:rsidR="003546A3" w:rsidRPr="00E030BA" w:rsidTr="003546A3">
        <w:tc>
          <w:tcPr>
            <w:tcW w:w="1075" w:type="dxa"/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tabs>
                <w:tab w:val="left" w:pos="576"/>
              </w:tabs>
              <w:autoSpaceDE w:val="0"/>
              <w:autoSpaceDN w:val="0"/>
              <w:spacing w:before="98" w:after="0" w:line="240" w:lineRule="auto"/>
              <w:ind w:right="576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Повторение. Орфограммы в корне слов.</w:t>
            </w:r>
          </w:p>
        </w:tc>
      </w:tr>
      <w:tr w:rsidR="003546A3" w:rsidRPr="00E030BA" w:rsidTr="003546A3">
        <w:tc>
          <w:tcPr>
            <w:tcW w:w="1075" w:type="dxa"/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tabs>
                <w:tab w:val="left" w:pos="576"/>
              </w:tabs>
              <w:autoSpaceDE w:val="0"/>
              <w:autoSpaceDN w:val="0"/>
              <w:spacing w:before="98" w:after="0" w:line="240" w:lineRule="auto"/>
              <w:ind w:right="576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Повторение. Орфограммы в суффиксе слов.</w:t>
            </w:r>
          </w:p>
        </w:tc>
      </w:tr>
      <w:tr w:rsidR="003546A3" w:rsidRPr="003546A3" w:rsidTr="003546A3">
        <w:tc>
          <w:tcPr>
            <w:tcW w:w="1075" w:type="dxa"/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tabs>
                <w:tab w:val="left" w:pos="576"/>
              </w:tabs>
              <w:autoSpaceDE w:val="0"/>
              <w:autoSpaceDN w:val="0"/>
              <w:spacing w:before="98" w:after="0" w:line="240" w:lineRule="auto"/>
              <w:ind w:right="1296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Повторение. Орфограммы в приставках.</w:t>
            </w:r>
          </w:p>
        </w:tc>
      </w:tr>
      <w:tr w:rsidR="003546A3" w:rsidRPr="00E030BA" w:rsidTr="003546A3">
        <w:tc>
          <w:tcPr>
            <w:tcW w:w="1075" w:type="dxa"/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tabs>
                <w:tab w:val="left" w:pos="576"/>
              </w:tabs>
              <w:autoSpaceDE w:val="0"/>
              <w:autoSpaceDN w:val="0"/>
              <w:spacing w:before="98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Повторение. Орфограммы в окончаниях слов.</w:t>
            </w:r>
          </w:p>
        </w:tc>
      </w:tr>
      <w:tr w:rsidR="003546A3" w:rsidRPr="003546A3" w:rsidTr="003546A3">
        <w:tc>
          <w:tcPr>
            <w:tcW w:w="1075" w:type="dxa"/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156" w:hanging="156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Повторение. Фонетический разбор слов.</w:t>
            </w:r>
          </w:p>
        </w:tc>
      </w:tr>
      <w:tr w:rsidR="003546A3" w:rsidRPr="003546A3" w:rsidTr="003546A3">
        <w:tc>
          <w:tcPr>
            <w:tcW w:w="1075" w:type="dxa"/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Повторение. Морфологический разбор слов.</w:t>
            </w:r>
          </w:p>
        </w:tc>
      </w:tr>
      <w:tr w:rsidR="003546A3" w:rsidRPr="003546A3" w:rsidTr="003546A3">
        <w:tc>
          <w:tcPr>
            <w:tcW w:w="1075" w:type="dxa"/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tabs>
                <w:tab w:val="left" w:pos="156"/>
              </w:tabs>
              <w:autoSpaceDE w:val="0"/>
              <w:autoSpaceDN w:val="0"/>
              <w:spacing w:before="98" w:after="0" w:line="240" w:lineRule="auto"/>
              <w:ind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Повторение. Словообразовательный анализ слов.</w:t>
            </w:r>
          </w:p>
        </w:tc>
      </w:tr>
      <w:tr w:rsidR="003546A3" w:rsidRPr="003546A3" w:rsidTr="003546A3">
        <w:tc>
          <w:tcPr>
            <w:tcW w:w="1075" w:type="dxa"/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tabs>
                <w:tab w:val="left" w:pos="156"/>
              </w:tabs>
              <w:autoSpaceDE w:val="0"/>
              <w:autoSpaceDN w:val="0"/>
              <w:spacing w:before="98" w:after="0" w:line="240" w:lineRule="auto"/>
              <w:ind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Повторение. Словообразовательный анализ слов.</w:t>
            </w:r>
          </w:p>
        </w:tc>
      </w:tr>
      <w:tr w:rsidR="003546A3" w:rsidRPr="003546A3" w:rsidTr="003546A3">
        <w:tc>
          <w:tcPr>
            <w:tcW w:w="1075" w:type="dxa"/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98" w:after="0" w:line="240" w:lineRule="auto"/>
              <w:ind w:left="156" w:right="144" w:hanging="156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Повторение. Синтаксический разбор предложений</w:t>
            </w:r>
          </w:p>
        </w:tc>
      </w:tr>
      <w:tr w:rsidR="003546A3" w:rsidRPr="003546A3" w:rsidTr="003546A3">
        <w:tc>
          <w:tcPr>
            <w:tcW w:w="1075" w:type="dxa"/>
          </w:tcPr>
          <w:p w:rsidR="003546A3" w:rsidRPr="003546A3" w:rsidRDefault="003546A3" w:rsidP="003546A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3" w:type="dxa"/>
          </w:tcPr>
          <w:p w:rsidR="003546A3" w:rsidRPr="003546A3" w:rsidRDefault="003546A3" w:rsidP="003546A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546A3" w:rsidRPr="003546A3" w:rsidRDefault="003546A3" w:rsidP="003546A3">
            <w:pPr>
              <w:autoSpaceDE w:val="0"/>
              <w:autoSpaceDN w:val="0"/>
              <w:spacing w:before="100" w:after="0" w:line="240" w:lineRule="auto"/>
              <w:ind w:right="319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46A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Повторение. Синтаксический разбор предложений</w:t>
            </w:r>
          </w:p>
        </w:tc>
      </w:tr>
    </w:tbl>
    <w:p w:rsidR="003546A3" w:rsidRPr="003546A3" w:rsidRDefault="003546A3" w:rsidP="003546A3">
      <w:pPr>
        <w:spacing w:after="160"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0239FB" w:rsidRPr="000239FB" w:rsidRDefault="000239FB" w:rsidP="000239FB">
      <w:pPr>
        <w:autoSpaceDE w:val="0"/>
        <w:autoSpaceDN w:val="0"/>
        <w:spacing w:after="0" w:line="230" w:lineRule="auto"/>
        <w:rPr>
          <w:lang w:val="ru-RU"/>
        </w:rPr>
      </w:pPr>
      <w:r w:rsidRPr="000239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0239FB" w:rsidRPr="000239FB" w:rsidRDefault="000239FB" w:rsidP="000239FB">
      <w:pPr>
        <w:autoSpaceDE w:val="0"/>
        <w:autoSpaceDN w:val="0"/>
        <w:spacing w:before="346" w:after="0" w:line="230" w:lineRule="auto"/>
        <w:rPr>
          <w:lang w:val="ru-RU"/>
        </w:rPr>
      </w:pPr>
      <w:r w:rsidRPr="000239FB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0239FB" w:rsidRPr="00D22F1F" w:rsidRDefault="000239FB" w:rsidP="000239FB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 xml:space="preserve">Канакина В.П., Горецкий В.Г., Русский язык (в 2 частях). Учебник. 4 класс. Акционерное общество«Издательство «Просвещение»; </w:t>
      </w:r>
      <w:r w:rsidRPr="00D22F1F">
        <w:rPr>
          <w:lang w:val="ru-RU"/>
        </w:rPr>
        <w:br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0239FB" w:rsidRPr="00D22F1F" w:rsidRDefault="000239FB" w:rsidP="000239FB">
      <w:pPr>
        <w:autoSpaceDE w:val="0"/>
        <w:autoSpaceDN w:val="0"/>
        <w:spacing w:before="262" w:after="0" w:line="230" w:lineRule="auto"/>
        <w:rPr>
          <w:lang w:val="ru-RU"/>
        </w:rPr>
      </w:pPr>
      <w:r w:rsidRPr="00D22F1F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0239FB" w:rsidRPr="00D22F1F" w:rsidRDefault="000239FB" w:rsidP="000239FB">
      <w:pPr>
        <w:autoSpaceDE w:val="0"/>
        <w:autoSpaceDN w:val="0"/>
        <w:spacing w:before="166" w:after="0" w:line="262" w:lineRule="auto"/>
        <w:ind w:right="7488"/>
        <w:rPr>
          <w:lang w:val="ru-RU"/>
        </w:rPr>
      </w:pP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Методические рекомендации </w:t>
      </w:r>
      <w:r w:rsidRPr="00D22F1F">
        <w:rPr>
          <w:lang w:val="ru-RU"/>
        </w:rPr>
        <w:br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Поурочное планирование</w:t>
      </w:r>
    </w:p>
    <w:p w:rsidR="000239FB" w:rsidRPr="00D22F1F" w:rsidRDefault="000239FB" w:rsidP="000239FB">
      <w:pPr>
        <w:autoSpaceDE w:val="0"/>
        <w:autoSpaceDN w:val="0"/>
        <w:spacing w:before="264" w:after="0" w:line="230" w:lineRule="auto"/>
        <w:rPr>
          <w:lang w:val="ru-RU"/>
        </w:rPr>
      </w:pPr>
      <w:r w:rsidRPr="00D22F1F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0239FB" w:rsidRDefault="000239FB" w:rsidP="000239FB">
      <w:pPr>
        <w:autoSpaceDE w:val="0"/>
        <w:autoSpaceDN w:val="0"/>
        <w:spacing w:before="168" w:after="0"/>
        <w:ind w:right="4752"/>
        <w:rPr>
          <w:rFonts w:ascii="Times New Roman" w:eastAsia="Times New Roman" w:hAnsi="Times New Roman"/>
          <w:color w:val="000000"/>
          <w:sz w:val="24"/>
          <w:lang w:val="ru-RU"/>
        </w:rPr>
      </w:pP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 xml:space="preserve">РЭШ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D22F1F">
        <w:rPr>
          <w:lang w:val="ru-RU"/>
        </w:rPr>
        <w:br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Инфоурок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infourok</w:t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D22F1F">
        <w:rPr>
          <w:lang w:val="ru-RU"/>
        </w:rPr>
        <w:br/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Единая коллекция цифровых образовательных ресурсов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D22F1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0239FB" w:rsidRPr="00D95EC2" w:rsidRDefault="00D95EC2" w:rsidP="00D95EC2">
      <w:pPr>
        <w:autoSpaceDE w:val="0"/>
        <w:autoSpaceDN w:val="0"/>
        <w:spacing w:before="168" w:after="0"/>
        <w:ind w:right="803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val="ru-RU"/>
        </w:rPr>
      </w:pPr>
      <w:r w:rsidRPr="00D95EC2">
        <w:rPr>
          <w:rFonts w:ascii="Times New Roman" w:eastAsia="Times New Roman" w:hAnsi="Times New Roman"/>
          <w:b/>
          <w:color w:val="000000"/>
          <w:sz w:val="40"/>
          <w:szCs w:val="40"/>
          <w:lang w:val="ru-RU"/>
        </w:rPr>
        <w:lastRenderedPageBreak/>
        <w:t>Литературное чтение</w:t>
      </w:r>
    </w:p>
    <w:p w:rsidR="00DE7644" w:rsidRPr="00CE347B" w:rsidRDefault="00DE7644" w:rsidP="00DE7644">
      <w:pPr>
        <w:rPr>
          <w:lang w:val="ru-RU"/>
        </w:rPr>
      </w:pPr>
      <w:r>
        <w:rPr>
          <w:lang w:val="ru-RU"/>
        </w:rPr>
        <w:t xml:space="preserve">                                    </w:t>
      </w:r>
      <w:r w:rsidR="00AB112D">
        <w:rPr>
          <w:lang w:val="ru-RU"/>
        </w:rPr>
        <w:t xml:space="preserve">                         </w:t>
      </w:r>
      <w:r>
        <w:rPr>
          <w:lang w:val="ru-RU"/>
        </w:rPr>
        <w:t xml:space="preserve"> </w:t>
      </w:r>
      <w:r w:rsidRPr="00CE347B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DE7644" w:rsidRPr="00CE347B" w:rsidRDefault="00DE7644" w:rsidP="00DE7644">
      <w:pPr>
        <w:autoSpaceDE w:val="0"/>
        <w:autoSpaceDN w:val="0"/>
        <w:spacing w:before="346" w:after="0" w:line="281" w:lineRule="auto"/>
        <w:ind w:firstLine="180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«Литературное чтение» для обучающихся 4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 w:rsidRPr="00CE347B">
        <w:rPr>
          <w:lang w:val="ru-RU"/>
        </w:rPr>
        <w:br/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 w:rsidRPr="00CE347B">
        <w:rPr>
          <w:lang w:val="ru-RU"/>
        </w:rPr>
        <w:br/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сформулированные в Примерной программе воспитания.</w:t>
      </w:r>
    </w:p>
    <w:p w:rsidR="00DE7644" w:rsidRPr="00CE347B" w:rsidRDefault="00DE7644" w:rsidP="00DE7644">
      <w:pPr>
        <w:autoSpaceDE w:val="0"/>
        <w:autoSpaceDN w:val="0"/>
        <w:spacing w:before="190" w:after="0" w:line="230" w:lineRule="auto"/>
        <w:ind w:left="180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"ЛИТЕРАТУРНОЕ ЧТЕНИЕ"</w:t>
      </w:r>
    </w:p>
    <w:p w:rsidR="00DE7644" w:rsidRPr="00CE347B" w:rsidRDefault="00DE7644" w:rsidP="00DE7644">
      <w:pPr>
        <w:autoSpaceDE w:val="0"/>
        <w:autoSpaceDN w:val="0"/>
        <w:spacing w:before="192" w:after="0" w:line="286" w:lineRule="auto"/>
        <w:ind w:right="144" w:firstLine="180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DE7644" w:rsidRPr="00CE347B" w:rsidRDefault="00DE7644" w:rsidP="00DE7644">
      <w:pPr>
        <w:autoSpaceDE w:val="0"/>
        <w:autoSpaceDN w:val="0"/>
        <w:spacing w:before="70" w:after="0" w:line="271" w:lineRule="auto"/>
        <w:ind w:right="144" w:firstLine="180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DE7644" w:rsidRPr="00CE347B" w:rsidRDefault="00DE7644" w:rsidP="00DE7644">
      <w:pPr>
        <w:autoSpaceDE w:val="0"/>
        <w:autoSpaceDN w:val="0"/>
        <w:spacing w:before="70" w:after="0" w:line="288" w:lineRule="auto"/>
        <w:ind w:firstLine="180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 xml:space="preserve">В основу отбора произведений положены общедидактические принципы обучения: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CE347B">
        <w:rPr>
          <w:lang w:val="ru-RU"/>
        </w:rPr>
        <w:br/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 грамотности  младшего  школьника,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DE7644" w:rsidRPr="00CE347B" w:rsidRDefault="00DE7644" w:rsidP="00DE7644">
      <w:pPr>
        <w:tabs>
          <w:tab w:val="left" w:pos="180"/>
        </w:tabs>
        <w:autoSpaceDE w:val="0"/>
        <w:autoSpaceDN w:val="0"/>
        <w:spacing w:before="70" w:after="0" w:line="271" w:lineRule="auto"/>
        <w:jc w:val="both"/>
        <w:rPr>
          <w:lang w:val="ru-RU"/>
        </w:rPr>
      </w:pPr>
      <w:r w:rsidRPr="00CE347B">
        <w:rPr>
          <w:lang w:val="ru-RU"/>
        </w:rPr>
        <w:tab/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 </w:t>
      </w:r>
      <w:r w:rsidRPr="00CE347B">
        <w:rPr>
          <w:lang w:val="ru-RU"/>
        </w:rPr>
        <w:tab/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На курс «Литературное чтение» в 4 классе отводится 136 ч.</w:t>
      </w:r>
    </w:p>
    <w:p w:rsidR="00DE7644" w:rsidRPr="00CE347B" w:rsidRDefault="00DE7644" w:rsidP="00DE7644">
      <w:pPr>
        <w:autoSpaceDE w:val="0"/>
        <w:autoSpaceDN w:val="0"/>
        <w:spacing w:before="190" w:after="0" w:line="230" w:lineRule="auto"/>
        <w:ind w:left="180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"ЛИТЕРАТУРНОЕ ЧТЕНИЕ"</w:t>
      </w:r>
    </w:p>
    <w:p w:rsidR="00DE7644" w:rsidRPr="00CE347B" w:rsidRDefault="00DE7644" w:rsidP="00D95EC2">
      <w:pPr>
        <w:autoSpaceDE w:val="0"/>
        <w:autoSpaceDN w:val="0"/>
        <w:spacing w:before="190" w:after="0" w:line="281" w:lineRule="auto"/>
        <w:ind w:right="432" w:firstLine="180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Приоритетная </w:t>
      </w:r>
      <w:r w:rsidRPr="00CE347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 w:rsidRPr="00CE347B">
        <w:rPr>
          <w:lang w:val="ru-RU"/>
        </w:rPr>
        <w:br/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эмоционально откликающегося на прослушанное или прочитанное произведение. Приобретённые младшими школьниками знания, полученный опы</w:t>
      </w:r>
      <w:r w:rsidR="00D95EC2">
        <w:rPr>
          <w:rFonts w:ascii="Times New Roman" w:eastAsia="Times New Roman" w:hAnsi="Times New Roman"/>
          <w:color w:val="000000"/>
          <w:sz w:val="24"/>
          <w:lang w:val="ru-RU"/>
        </w:rPr>
        <w:t xml:space="preserve">т решения учебных задач, а </w:t>
      </w:r>
      <w:r w:rsidR="00D95EC2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также</w:t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предметных и универсальных действий в процессе изучения предмета«Литературное чтение» станут фундаментом обучения в основном звене школы, а также будут востребованы в жизни.</w:t>
      </w:r>
    </w:p>
    <w:p w:rsidR="00DE7644" w:rsidRPr="00CE347B" w:rsidRDefault="00DE7644" w:rsidP="00DE7644">
      <w:pPr>
        <w:tabs>
          <w:tab w:val="left" w:pos="180"/>
        </w:tabs>
        <w:autoSpaceDE w:val="0"/>
        <w:autoSpaceDN w:val="0"/>
        <w:spacing w:before="190" w:after="0" w:line="262" w:lineRule="auto"/>
        <w:ind w:right="432"/>
        <w:jc w:val="both"/>
        <w:rPr>
          <w:lang w:val="ru-RU"/>
        </w:rPr>
      </w:pPr>
      <w:r w:rsidRPr="00CE347B">
        <w:rPr>
          <w:lang w:val="ru-RU"/>
        </w:rPr>
        <w:tab/>
      </w:r>
      <w:r w:rsidRPr="00CE347B">
        <w:rPr>
          <w:rFonts w:ascii="Times New Roman" w:eastAsia="Times New Roman" w:hAnsi="Times New Roman"/>
          <w:b/>
          <w:color w:val="000000"/>
          <w:sz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left="420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left="420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—  достижение необходимого для продолжения образования уровня общего речевого развития;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left="420" w:right="576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left="420" w:right="432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left="420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элементарными умениями анализа и интерпретации текста, осознанного </w:t>
      </w:r>
      <w:r w:rsidRPr="00CE347B">
        <w:rPr>
          <w:lang w:val="ru-RU"/>
        </w:rPr>
        <w:br/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при анализе текста изученных литературных понятий: прозаическая и </w:t>
      </w:r>
      <w:r w:rsidRPr="00CE347B">
        <w:rPr>
          <w:lang w:val="ru-RU"/>
        </w:rPr>
        <w:br/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 xml:space="preserve"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</w:t>
      </w:r>
      <w:r w:rsidRPr="00CE347B">
        <w:rPr>
          <w:lang w:val="ru-RU"/>
        </w:rPr>
        <w:br/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(сравнение, эпитет, олицетворение);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left="420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DE7644" w:rsidRPr="00CE347B" w:rsidRDefault="00DE7644" w:rsidP="00DE7644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DE7644" w:rsidRPr="00CE347B" w:rsidRDefault="00DE7644" w:rsidP="00DE7644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firstLine="180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i/>
          <w:color w:val="000000"/>
          <w:sz w:val="24"/>
          <w:lang w:val="ru-RU"/>
        </w:rPr>
        <w:t>О Родине, героические страницы истории.</w:t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 xml:space="preserve">Х и ХХ веков (по выбору, не менее четырёх, например произведения И. С. Никитина, Н. М.  Языкова, С. Т.  Романовского, А. Т.  Твардовского, М. 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М. Пришвина, С. Д. Дрожжина, В. М. Пескова и др.).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Дмитрия Пожарского, Дмитрия Донского, Александра Суворова, Михаила Кутузова и других выдающихся защитников Отечества  в  литературе 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А. П. Платонова, Л. А. Кассиля, В. К. Железняка, С. П. Алексеева). Осознание понятия: поступок, подвиг.</w:t>
      </w:r>
    </w:p>
    <w:p w:rsidR="00DE7644" w:rsidRPr="00CE347B" w:rsidRDefault="00DE7644" w:rsidP="00D95EC2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lang w:val="ru-RU"/>
        </w:rPr>
      </w:pPr>
      <w:r w:rsidRPr="00CE347B">
        <w:rPr>
          <w:lang w:val="ru-RU"/>
        </w:rPr>
        <w:tab/>
      </w:r>
      <w:r w:rsidRPr="00CE347B">
        <w:rPr>
          <w:rFonts w:ascii="Times New Roman" w:eastAsia="Times New Roman" w:hAnsi="Times New Roman"/>
          <w:i/>
          <w:color w:val="000000"/>
          <w:sz w:val="24"/>
          <w:lang w:val="ru-RU"/>
        </w:rPr>
        <w:t>Круг чтения</w:t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: народная и авторская песня: понятие исторической песни, знакомство с песнями на тему Великой Отечественной войны.</w:t>
      </w:r>
    </w:p>
    <w:p w:rsidR="00DE7644" w:rsidRPr="00CE347B" w:rsidRDefault="00DE7644" w:rsidP="00D95EC2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CE347B">
        <w:rPr>
          <w:lang w:val="ru-RU"/>
        </w:rPr>
        <w:tab/>
      </w:r>
      <w:r w:rsidRPr="00CE347B">
        <w:rPr>
          <w:rFonts w:ascii="Times New Roman" w:eastAsia="Times New Roman" w:hAnsi="Times New Roman"/>
          <w:i/>
          <w:color w:val="000000"/>
          <w:sz w:val="24"/>
          <w:lang w:val="ru-RU"/>
        </w:rPr>
        <w:t>Фольклор (устное народное творчество)</w:t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. Фольклор как народная духовная культура (произведения по выбору). Многообразие видов фольклора: словесный, музыкальный, обрядовый (календарный).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Культурное значение фольклора для появления художественной литературы. Малые жанры фольклора (назначение,   сравнение,   классификация).   Собиратели   фольклора (А. Н. Афанасьев, В.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right="432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 xml:space="preserve">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firstLine="180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i/>
          <w:color w:val="000000"/>
          <w:sz w:val="24"/>
          <w:lang w:val="ru-RU"/>
        </w:rPr>
        <w:t>Круг чтения</w:t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: былина как эпическая песня о героическом событии. Герой былины — защитник страны. Образы русских богатырей: Ильи Муромца, Алёши Поповича, Добрыни Никитича, Никиты Кожемяки (где жил, чем занимался, какими качествами  обладал).   Средства 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firstLine="180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Творчество А. С. Пушкина. </w:t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 xml:space="preserve"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олицетворение, метафора). Круг чтения: литературные сказки  А.  С.  Пушкина  в  стихах:  «Сказка  о  мёртвой царевне и о семи богатырях». Фольклорная основа авторской сказки. Положительные и </w:t>
      </w:r>
      <w:r w:rsidRPr="00CE347B">
        <w:rPr>
          <w:lang w:val="ru-RU"/>
        </w:rPr>
        <w:br/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отрицательные герои, волшебные помощники, язык авторской сказки.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firstLine="180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i/>
          <w:color w:val="000000"/>
          <w:sz w:val="24"/>
          <w:lang w:val="ru-RU"/>
        </w:rPr>
        <w:lastRenderedPageBreak/>
        <w:t xml:space="preserve">Творчество И. А. Крылова. </w:t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басне как лиро-эпическом жанре. Круг чтения: басни на примере произведений И. А. Крылова, И. И. Хемницера, Л. Н. Толстого, С. В. Михалкова. Басни стихотворные и прозаические (не менее трёх).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right="144" w:firstLine="180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i/>
          <w:color w:val="000000"/>
          <w:sz w:val="24"/>
          <w:lang w:val="ru-RU"/>
        </w:rPr>
        <w:t>Творчество М. Ю. Лермонтова</w:t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. Круг чтения: лирические произведения М. Ю. Лермонтова (не менее трёх).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Переносное значение   слов   в   метафоре. Метафора   в   стихотворениях М. Ю. Лермонтова.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right="576" w:firstLine="180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i/>
          <w:color w:val="000000"/>
          <w:sz w:val="24"/>
          <w:lang w:val="ru-RU"/>
        </w:rPr>
        <w:t>Литературная сказка.</w:t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 xml:space="preserve"> Тематика авторских стихотворных сказок (две-три по выбору). Герои литературных сказок (произведения   М.  Ю.   Лермонтова,   П.  П.  Ершова,   П. П. Бажова, С. Т. Аксакова, С.  Я.  Маршака и др.). Связь литературной сказки с фольклорной: народная речь </w:t>
      </w:r>
    </w:p>
    <w:p w:rsidR="00DE7644" w:rsidRPr="00CE347B" w:rsidRDefault="00DE7644" w:rsidP="00D95EC2">
      <w:pPr>
        <w:autoSpaceDE w:val="0"/>
        <w:autoSpaceDN w:val="0"/>
        <w:spacing w:after="66" w:line="240" w:lineRule="auto"/>
        <w:jc w:val="both"/>
        <w:rPr>
          <w:lang w:val="ru-RU"/>
        </w:rPr>
      </w:pPr>
    </w:p>
    <w:p w:rsidR="00DE7644" w:rsidRPr="00CE347B" w:rsidRDefault="00DE7644" w:rsidP="00D95EC2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особенность авторской сказки. Иллюстрации в сказке: назначение, особенности.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right="576" w:firstLine="180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i/>
          <w:color w:val="000000"/>
          <w:sz w:val="24"/>
          <w:lang w:val="ru-RU"/>
        </w:rPr>
        <w:t>Картины природы в творчестве поэтов и писателей Х</w:t>
      </w:r>
      <w:r>
        <w:rPr>
          <w:rFonts w:ascii="Times New Roman" w:eastAsia="Times New Roman" w:hAnsi="Times New Roman"/>
          <w:i/>
          <w:color w:val="000000"/>
          <w:sz w:val="24"/>
        </w:rPr>
        <w:t>I</w:t>
      </w:r>
      <w:r w:rsidRPr="00CE347B">
        <w:rPr>
          <w:rFonts w:ascii="Times New Roman" w:eastAsia="Times New Roman" w:hAnsi="Times New Roman"/>
          <w:i/>
          <w:color w:val="000000"/>
          <w:sz w:val="24"/>
          <w:lang w:val="ru-RU"/>
        </w:rPr>
        <w:t>Х— ХХ веков</w:t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 xml:space="preserve">.  Лирика,  лирические произведения  как  описание в стихотворной форме чувств поэта, связанных с наблюдениями, описаниями природы. Круг чтения: лирические произведения поэтов и писателей (не менее пяти авторов по выбору): В. А. Жуковский, Е.  А.  Баратынский, Ф.  И.  Тютчев, А.  А.  Фет, Н.  А. 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Некрасов,  И.  А.   Бунин,  А.  А.   Блок,  К.  Д.   Бальмонт, М. И. Цветаева и др.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DE7644" w:rsidRPr="00CE347B" w:rsidRDefault="00DE7644" w:rsidP="00D95EC2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CE347B">
        <w:rPr>
          <w:lang w:val="ru-RU"/>
        </w:rPr>
        <w:tab/>
      </w:r>
      <w:r w:rsidRPr="00CE347B">
        <w:rPr>
          <w:rFonts w:ascii="Times New Roman" w:eastAsia="Times New Roman" w:hAnsi="Times New Roman"/>
          <w:i/>
          <w:color w:val="000000"/>
          <w:sz w:val="24"/>
          <w:lang w:val="ru-RU"/>
        </w:rPr>
        <w:t>Творчество Л. Н. Толстого</w:t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. Круг чтения (не менее трёх произведений): рассказ (художественный и научно-познавательный), сказки, басни, быль. Повесть как эпический жанр (общее представление).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Значение реальных жизненных ситуаций в создании рассказа, повести. Отрывки из </w:t>
      </w:r>
      <w:r w:rsidRPr="00CE347B">
        <w:rPr>
          <w:lang w:val="ru-RU"/>
        </w:rPr>
        <w:br/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firstLine="180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животных и родной природе.</w:t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Взаимоотношения человека и животных, защита и охрана природы — тема произведений литературы. Круг чтения (не менее трёх авторов): на  примере произведений  А. И.   Куприна,  В.  П.   Астафьева, К. Г. Паустовского, М. М. Пришвина, Ю. И. Коваля и др.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right="144" w:firstLine="180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детях</w:t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 xml:space="preserve">. Тематика произведений о детях, их жизни, играх и занятиях, </w:t>
      </w:r>
      <w:r w:rsidRPr="00CE347B">
        <w:rPr>
          <w:lang w:val="ru-RU"/>
        </w:rPr>
        <w:br/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 xml:space="preserve">взаимоотношениях со взрослыми и сверстниками (на примере произведений не менее трёх авторов): А.  П.  Чехова, Б.  С.  Житкова, Н.  Г. Гарина-Михайловского, В. В. Крапивина и др.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right="432" w:firstLine="180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i/>
          <w:color w:val="000000"/>
          <w:sz w:val="24"/>
          <w:lang w:val="ru-RU"/>
        </w:rPr>
        <w:t>Пьеса.</w:t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Знакомство с новым жанром — пьесой-сказкой.  Пьеса — произведение литературы и театрального искусства (одна по выбору). Пьеса как жанр  драматического  произведения. Пьеса и сказка: драматическое и эпическое произведения. Авторские ремарки: назначение, содержание.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right="432" w:firstLine="180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i/>
          <w:color w:val="000000"/>
          <w:sz w:val="24"/>
          <w:lang w:val="ru-RU"/>
        </w:rPr>
        <w:t>Юмористические произведения.</w:t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 xml:space="preserve"> Круг чтения (не менее двух произведений по выбору): юмористические произведения на примере рассказов М. М. Зощенко, В.  Ю. Драгунского, Н. Н. Носова, В. В. Голявкина.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right="144" w:firstLine="180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i/>
          <w:color w:val="000000"/>
          <w:sz w:val="24"/>
          <w:lang w:val="ru-RU"/>
        </w:rPr>
        <w:t>Зарубежная литература</w:t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 xml:space="preserve">. Расширение круга чтения произведений зарубежных писателей. Литературные сказки Ш. Перро, Х.-К. Андерсена, братьев Гримм, Э. Т. А. Гофмана, Т. Янссон и др. (по выбору). Приключенческая литература: произведения Дж. Свифта, Марка Твена. 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right="144" w:firstLine="180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i/>
          <w:color w:val="000000"/>
          <w:sz w:val="24"/>
          <w:lang w:val="ru-RU"/>
        </w:rPr>
        <w:t>Библиографическая  культура   (работа   с   детской   книгой и справочной литературой)</w:t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. Польза чтения и книги: книга — друг и учитель. Правила читателя и способы выбора книги (тематический, систематический   каталог). Виды  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DE7644" w:rsidRDefault="00DE7644" w:rsidP="00DE7644">
      <w:pPr>
        <w:jc w:val="both"/>
        <w:rPr>
          <w:lang w:val="ru-RU"/>
        </w:rPr>
      </w:pPr>
    </w:p>
    <w:p w:rsidR="00D95EC2" w:rsidRDefault="00D95EC2" w:rsidP="00DE7644">
      <w:pPr>
        <w:jc w:val="both"/>
        <w:rPr>
          <w:lang w:val="ru-RU"/>
        </w:rPr>
      </w:pPr>
    </w:p>
    <w:p w:rsidR="00AB112D" w:rsidRDefault="00AB112D" w:rsidP="00DE7644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B112D" w:rsidRDefault="00AB112D" w:rsidP="00DE7644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E7644" w:rsidRPr="00CE347B" w:rsidRDefault="00DE7644" w:rsidP="00DE7644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ПЛАНИРУЕМЫЕ ОБРАЗОВАТЕЛЬНЫЕ РЕЗУЛЬТАТЫ</w:t>
      </w:r>
    </w:p>
    <w:p w:rsidR="00DE7644" w:rsidRPr="00CE347B" w:rsidRDefault="00DE7644" w:rsidP="00DE7644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jc w:val="both"/>
        <w:rPr>
          <w:lang w:val="ru-RU"/>
        </w:rPr>
      </w:pPr>
      <w:r w:rsidRPr="00CE347B">
        <w:rPr>
          <w:lang w:val="ru-RU"/>
        </w:rPr>
        <w:tab/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Изучение литературного чтения в 4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DE7644" w:rsidRPr="00CE347B" w:rsidRDefault="00DE7644" w:rsidP="00DE7644">
      <w:pPr>
        <w:autoSpaceDE w:val="0"/>
        <w:autoSpaceDN w:val="0"/>
        <w:spacing w:before="262" w:after="0" w:line="230" w:lineRule="auto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DE7644" w:rsidRPr="00CE347B" w:rsidRDefault="00DE7644" w:rsidP="00DE7644">
      <w:pPr>
        <w:autoSpaceDE w:val="0"/>
        <w:autoSpaceDN w:val="0"/>
        <w:spacing w:before="166" w:after="0" w:line="286" w:lineRule="auto"/>
        <w:ind w:firstLine="180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DE7644" w:rsidRPr="00CE347B" w:rsidRDefault="00DE7644" w:rsidP="00DE7644">
      <w:pPr>
        <w:autoSpaceDE w:val="0"/>
        <w:autoSpaceDN w:val="0"/>
        <w:spacing w:before="190" w:after="0" w:line="230" w:lineRule="auto"/>
        <w:ind w:left="180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Гражданско-патриотическое воспитание: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left="420" w:right="432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left="420" w:right="144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left="420" w:right="288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DE7644" w:rsidRPr="00CE347B" w:rsidRDefault="00DE7644" w:rsidP="00DE7644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Духовно-нравственное воспитание: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left="420" w:right="720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left="420" w:right="432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left="420" w:right="864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left="420" w:right="144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left="180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воспитание: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left="420" w:right="288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left="420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 эстетического  опыта  слушания,  чтения и эмоционально-эстетической оценки</w:t>
      </w:r>
    </w:p>
    <w:p w:rsidR="00DE7644" w:rsidRPr="00CE347B" w:rsidRDefault="00DE7644" w:rsidP="00D95EC2">
      <w:pPr>
        <w:spacing w:line="240" w:lineRule="auto"/>
        <w:jc w:val="both"/>
        <w:rPr>
          <w:lang w:val="ru-RU"/>
        </w:rPr>
        <w:sectPr w:rsidR="00DE7644" w:rsidRPr="00CE347B">
          <w:pgSz w:w="11900" w:h="16840"/>
          <w:pgMar w:top="298" w:right="650" w:bottom="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E7644" w:rsidRPr="00CE347B" w:rsidRDefault="00DE7644" w:rsidP="00D95EC2">
      <w:pPr>
        <w:autoSpaceDE w:val="0"/>
        <w:autoSpaceDN w:val="0"/>
        <w:spacing w:after="66" w:line="240" w:lineRule="auto"/>
        <w:jc w:val="both"/>
        <w:rPr>
          <w:lang w:val="ru-RU"/>
        </w:rPr>
      </w:pPr>
    </w:p>
    <w:p w:rsidR="00DE7644" w:rsidRPr="00CE347B" w:rsidRDefault="00DE7644" w:rsidP="00D95EC2">
      <w:pPr>
        <w:autoSpaceDE w:val="0"/>
        <w:autoSpaceDN w:val="0"/>
        <w:spacing w:after="0" w:line="240" w:lineRule="auto"/>
        <w:ind w:left="420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произведений фольклора и художественной литературы;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left="420" w:right="864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—  понимание образного языка художественных произведений, выразительных средств, создающих художественный образ.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left="180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воспитание, формирование культуры здоровья эмоционального благополучия: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left="420" w:right="432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 здорового  и  безопасного  (для  себя и других людей) образа жизни в окружающей среде (в том числе информационной);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left="420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здоровью.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left="180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Трудовое воспитание: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left="420" w:right="720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left="180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left="420" w:right="144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left="420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вред.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left="180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left="420" w:right="432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left="420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—  овладение смысловым чтением для решения различного уровня учебных и жизненных задач;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left="420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DE7644" w:rsidRPr="00CE347B" w:rsidRDefault="00DE7644" w:rsidP="00DE7644">
      <w:pPr>
        <w:autoSpaceDE w:val="0"/>
        <w:autoSpaceDN w:val="0"/>
        <w:spacing w:before="322" w:after="0" w:line="230" w:lineRule="auto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DE7644" w:rsidRPr="00CE347B" w:rsidRDefault="00DE7644" w:rsidP="00D95EC2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CE347B">
        <w:rPr>
          <w:lang w:val="ru-RU"/>
        </w:rPr>
        <w:tab/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left="180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left="420" w:right="144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left="420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—  объединять произведения по жанру, авторской принадлежности;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left="420" w:right="288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произведения по темам, жанрам и видам;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left="420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CE347B">
        <w:rPr>
          <w:lang w:val="ru-RU"/>
        </w:rPr>
        <w:br/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предложенному алгоритму;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left="420" w:right="432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left="420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в сюжете фольклорного и художественного</w:t>
      </w:r>
    </w:p>
    <w:p w:rsidR="00DE7644" w:rsidRPr="00CE347B" w:rsidRDefault="00DE7644" w:rsidP="00D95EC2">
      <w:pPr>
        <w:tabs>
          <w:tab w:val="left" w:pos="420"/>
        </w:tabs>
        <w:autoSpaceDE w:val="0"/>
        <w:autoSpaceDN w:val="0"/>
        <w:spacing w:after="0" w:line="240" w:lineRule="auto"/>
        <w:ind w:left="180"/>
        <w:rPr>
          <w:lang w:val="ru-RU"/>
        </w:rPr>
      </w:pPr>
      <w:r w:rsidRPr="00CE347B">
        <w:rPr>
          <w:lang w:val="ru-RU"/>
        </w:rPr>
        <w:tab/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текста, при составлении плана, пересказе текста, характеристике поступков героев; </w:t>
      </w:r>
      <w:r w:rsidRPr="00CE347B">
        <w:rPr>
          <w:lang w:val="ru-RU"/>
        </w:rPr>
        <w:br/>
      </w:r>
      <w:r w:rsidRPr="00CE347B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действия:</w:t>
      </w:r>
      <w:r w:rsidRPr="00CE347B">
        <w:rPr>
          <w:lang w:val="ru-RU"/>
        </w:rPr>
        <w:br/>
      </w:r>
      <w:r w:rsidRPr="00CE347B">
        <w:rPr>
          <w:lang w:val="ru-RU"/>
        </w:rPr>
        <w:tab/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разрыв между реальным и желательным состоянием объекта (ситуации) на основе </w:t>
      </w:r>
      <w:r w:rsidRPr="00CE347B">
        <w:rPr>
          <w:lang w:val="ru-RU"/>
        </w:rPr>
        <w:tab/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предложенных учителем вопросов;</w:t>
      </w:r>
      <w:r w:rsidRPr="00CE347B">
        <w:rPr>
          <w:lang w:val="ru-RU"/>
        </w:rPr>
        <w:br/>
      </w:r>
      <w:r w:rsidRPr="00CE347B">
        <w:rPr>
          <w:lang w:val="ru-RU"/>
        </w:rPr>
        <w:tab/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 помощью учителя цель, планировать изменения объекта, ситуации;</w:t>
      </w:r>
      <w:r w:rsidRPr="00CE347B">
        <w:rPr>
          <w:lang w:val="ru-RU"/>
        </w:rPr>
        <w:tab/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несколько вариантов решения задачи, выбирать наиболее подходящий (на основе </w:t>
      </w:r>
      <w:r w:rsidRPr="00CE347B">
        <w:rPr>
          <w:lang w:val="ru-RU"/>
        </w:rPr>
        <w:tab/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предложенных критериев);</w:t>
      </w:r>
    </w:p>
    <w:p w:rsidR="00DE7644" w:rsidRPr="00CE347B" w:rsidRDefault="00DE7644" w:rsidP="00D95EC2">
      <w:pPr>
        <w:tabs>
          <w:tab w:val="left" w:pos="420"/>
        </w:tabs>
        <w:autoSpaceDE w:val="0"/>
        <w:autoSpaceDN w:val="0"/>
        <w:spacing w:after="0" w:line="240" w:lineRule="auto"/>
        <w:ind w:left="180" w:right="144"/>
        <w:rPr>
          <w:lang w:val="ru-RU"/>
        </w:rPr>
      </w:pPr>
      <w:r w:rsidRPr="00CE347B">
        <w:rPr>
          <w:lang w:val="ru-RU"/>
        </w:rPr>
        <w:tab/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</w:t>
      </w:r>
      <w:r w:rsidRPr="00CE347B">
        <w:rPr>
          <w:lang w:val="ru-RU"/>
        </w:rPr>
        <w:tab/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особенностей  объекта  изучения и связей между объектами (часть — целое, причина —</w:t>
      </w:r>
      <w:r w:rsidRPr="00CE347B">
        <w:rPr>
          <w:lang w:val="ru-RU"/>
        </w:rPr>
        <w:tab/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следствие);</w:t>
      </w:r>
      <w:r w:rsidRPr="00CE347B">
        <w:rPr>
          <w:lang w:val="ru-RU"/>
        </w:rPr>
        <w:br/>
      </w:r>
      <w:r w:rsidRPr="00CE347B">
        <w:rPr>
          <w:lang w:val="ru-RU"/>
        </w:rPr>
        <w:tab/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CE347B">
        <w:rPr>
          <w:lang w:val="ru-RU"/>
        </w:rPr>
        <w:br/>
      </w:r>
      <w:r w:rsidRPr="00CE347B">
        <w:rPr>
          <w:lang w:val="ru-RU"/>
        </w:rPr>
        <w:tab/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(опыта, классификации, сравнения, исследования);</w:t>
      </w:r>
      <w:r w:rsidRPr="00CE347B">
        <w:rPr>
          <w:lang w:val="ru-RU"/>
        </w:rPr>
        <w:br/>
      </w:r>
      <w:r w:rsidRPr="00CE347B">
        <w:rPr>
          <w:lang w:val="ru-RU"/>
        </w:rPr>
        <w:lastRenderedPageBreak/>
        <w:tab/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прогнозировать возможное развитие  процессов,  событий и их последствия в аналогичных </w:t>
      </w:r>
      <w:r w:rsidRPr="00CE347B">
        <w:rPr>
          <w:lang w:val="ru-RU"/>
        </w:rPr>
        <w:tab/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 xml:space="preserve">или сходных ситуациях; </w:t>
      </w:r>
      <w:r w:rsidRPr="00CE347B">
        <w:rPr>
          <w:lang w:val="ru-RU"/>
        </w:rPr>
        <w:br/>
      </w:r>
      <w:r w:rsidRPr="00CE347B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CE347B">
        <w:rPr>
          <w:lang w:val="ru-RU"/>
        </w:rPr>
        <w:br/>
      </w:r>
      <w:r w:rsidRPr="00CE347B">
        <w:rPr>
          <w:lang w:val="ru-RU"/>
        </w:rPr>
        <w:tab/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r w:rsidRPr="00CE347B">
        <w:rPr>
          <w:lang w:val="ru-RU"/>
        </w:rPr>
        <w:br/>
      </w:r>
      <w:r w:rsidRPr="00CE347B">
        <w:rPr>
          <w:lang w:val="ru-RU"/>
        </w:rPr>
        <w:tab/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</w:t>
      </w:r>
      <w:r w:rsidRPr="00CE347B">
        <w:rPr>
          <w:lang w:val="ru-RU"/>
        </w:rPr>
        <w:tab/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CE347B">
        <w:rPr>
          <w:lang w:val="ru-RU"/>
        </w:rPr>
        <w:br/>
      </w:r>
      <w:r w:rsidRPr="00CE347B">
        <w:rPr>
          <w:lang w:val="ru-RU"/>
        </w:rPr>
        <w:tab/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 w:rsidRPr="00CE347B">
        <w:rPr>
          <w:lang w:val="ru-RU"/>
        </w:rPr>
        <w:tab/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способа её проверки;</w:t>
      </w:r>
      <w:r w:rsidRPr="00CE347B">
        <w:rPr>
          <w:lang w:val="ru-RU"/>
        </w:rPr>
        <w:br/>
      </w:r>
      <w:r w:rsidRPr="00CE347B">
        <w:rPr>
          <w:lang w:val="ru-RU"/>
        </w:rPr>
        <w:tab/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 w:rsidRPr="00CE347B">
        <w:rPr>
          <w:lang w:val="ru-RU"/>
        </w:rPr>
        <w:tab/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информационной безопасности при поиске информации в сети Интернет;</w:t>
      </w:r>
      <w:r w:rsidRPr="00CE347B">
        <w:rPr>
          <w:lang w:val="ru-RU"/>
        </w:rPr>
        <w:br/>
      </w:r>
      <w:r w:rsidRPr="00CE347B">
        <w:rPr>
          <w:lang w:val="ru-RU"/>
        </w:rPr>
        <w:tab/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создавать текстовую, видео, графическую, звуковую информацию в </w:t>
      </w:r>
      <w:r w:rsidRPr="00CE347B">
        <w:rPr>
          <w:lang w:val="ru-RU"/>
        </w:rPr>
        <w:tab/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соответствии с учебной задачей;</w:t>
      </w:r>
      <w:r w:rsidRPr="00CE347B">
        <w:rPr>
          <w:lang w:val="ru-RU"/>
        </w:rPr>
        <w:br/>
      </w:r>
      <w:r w:rsidRPr="00CE347B">
        <w:rPr>
          <w:lang w:val="ru-RU"/>
        </w:rPr>
        <w:tab/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создавать схемы, таблицы для представления информации.</w:t>
      </w:r>
    </w:p>
    <w:p w:rsidR="00DE7644" w:rsidRPr="00CE347B" w:rsidRDefault="00DE7644" w:rsidP="00D95EC2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right="432"/>
        <w:rPr>
          <w:lang w:val="ru-RU"/>
        </w:rPr>
      </w:pPr>
      <w:r w:rsidRPr="00CE347B">
        <w:rPr>
          <w:lang w:val="ru-RU"/>
        </w:rPr>
        <w:tab/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CE347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действия: </w:t>
      </w:r>
      <w:r w:rsidRPr="00CE347B">
        <w:rPr>
          <w:lang w:val="ru-RU"/>
        </w:rPr>
        <w:br/>
      </w:r>
      <w:r w:rsidRPr="00CE347B">
        <w:rPr>
          <w:lang w:val="ru-RU"/>
        </w:rPr>
        <w:tab/>
      </w:r>
      <w:r w:rsidRPr="00CE347B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CE347B">
        <w:rPr>
          <w:lang w:val="ru-RU"/>
        </w:rPr>
        <w:br/>
      </w:r>
      <w:r w:rsidRPr="00CE347B">
        <w:rPr>
          <w:lang w:val="ru-RU"/>
        </w:rPr>
        <w:tab/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CE347B">
        <w:rPr>
          <w:lang w:val="ru-RU"/>
        </w:rPr>
        <w:tab/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CE347B">
        <w:rPr>
          <w:lang w:val="ru-RU"/>
        </w:rPr>
        <w:br/>
      </w:r>
      <w:r w:rsidRPr="00CE347B">
        <w:rPr>
          <w:lang w:val="ru-RU"/>
        </w:rPr>
        <w:tab/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CE347B">
        <w:rPr>
          <w:lang w:val="ru-RU"/>
        </w:rPr>
        <w:tab/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CE347B">
        <w:rPr>
          <w:lang w:val="ru-RU"/>
        </w:rPr>
        <w:br/>
      </w:r>
      <w:r w:rsidRPr="00CE347B">
        <w:rPr>
          <w:lang w:val="ru-RU"/>
        </w:rPr>
        <w:tab/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CE347B">
        <w:rPr>
          <w:lang w:val="ru-RU"/>
        </w:rPr>
        <w:br/>
      </w:r>
      <w:r w:rsidRPr="00CE347B">
        <w:rPr>
          <w:lang w:val="ru-RU"/>
        </w:rPr>
        <w:tab/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r w:rsidRPr="00CE347B">
        <w:rPr>
          <w:lang w:val="ru-RU"/>
        </w:rPr>
        <w:br/>
      </w:r>
      <w:r w:rsidRPr="00CE347B">
        <w:rPr>
          <w:lang w:val="ru-RU"/>
        </w:rPr>
        <w:tab/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r w:rsidRPr="00CE347B">
        <w:rPr>
          <w:lang w:val="ru-RU"/>
        </w:rPr>
        <w:br/>
      </w:r>
      <w:r w:rsidRPr="00CE347B">
        <w:rPr>
          <w:lang w:val="ru-RU"/>
        </w:rPr>
        <w:tab/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 w:rsidRPr="00CE347B">
        <w:rPr>
          <w:lang w:val="ru-RU"/>
        </w:rPr>
        <w:tab/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CE347B">
        <w:rPr>
          <w:lang w:val="ru-RU"/>
        </w:rPr>
        <w:br/>
      </w:r>
      <w:r w:rsidRPr="00CE347B">
        <w:rPr>
          <w:lang w:val="ru-RU"/>
        </w:rPr>
        <w:tab/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DE7644" w:rsidRPr="00CE347B" w:rsidRDefault="00DE7644" w:rsidP="00D95EC2">
      <w:pPr>
        <w:autoSpaceDE w:val="0"/>
        <w:autoSpaceDN w:val="0"/>
        <w:spacing w:after="78" w:line="240" w:lineRule="auto"/>
        <w:jc w:val="both"/>
        <w:rPr>
          <w:lang w:val="ru-RU"/>
        </w:rPr>
      </w:pPr>
    </w:p>
    <w:p w:rsidR="00DE7644" w:rsidRPr="00CE347B" w:rsidRDefault="00DE7644" w:rsidP="00F967BC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CE347B">
        <w:rPr>
          <w:lang w:val="ru-RU"/>
        </w:rPr>
        <w:tab/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CE347B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</w:t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 xml:space="preserve"> универсальные учебные действия: </w:t>
      </w:r>
      <w:r w:rsidRPr="00CE347B">
        <w:rPr>
          <w:lang w:val="ru-RU"/>
        </w:rPr>
        <w:br/>
      </w:r>
      <w:r w:rsidRPr="00CE347B">
        <w:rPr>
          <w:lang w:val="ru-RU"/>
        </w:rPr>
        <w:tab/>
      </w:r>
      <w:r w:rsidRPr="00CE347B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left="420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left="420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действий;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left="180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left="420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left="420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left="420" w:right="432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left="420" w:right="144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left="420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left="420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left="420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left="420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right="576" w:firstLine="180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left="180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CE347B">
        <w:rPr>
          <w:rFonts w:ascii="Times New Roman" w:eastAsia="Times New Roman" w:hAnsi="Times New Roman"/>
          <w:b/>
          <w:color w:val="000000"/>
          <w:sz w:val="24"/>
          <w:lang w:val="ru-RU"/>
        </w:rPr>
        <w:t>в четвёртом классе</w:t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обучающийся научится: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left="420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—  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left="420" w:right="576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демонстрировать интерес  и  положительную 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left="420" w:right="144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—  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left="420" w:right="432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— 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left="420" w:right="1296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не менее 5 стихотворений в соответствии с изученной тематикой произведений;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—  различать художественные произведения и познавательные тексты;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right="864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—  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—  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—  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right="288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—  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right="432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—  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—  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обсуждении прослушанного/прочитанного произведения: строить </w:t>
      </w:r>
      <w:r w:rsidRPr="00CE347B">
        <w:rPr>
          <w:lang w:val="ru-RU"/>
        </w:rPr>
        <w:br/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 xml:space="preserve">монологическое и диалогическое высказывание с соблюдением норм русского литературного языка (норм произношения, словоупотребления,  грамматики);  устно и письменно </w:t>
      </w:r>
      <w:r w:rsidRPr="00CE347B">
        <w:rPr>
          <w:lang w:val="ru-RU"/>
        </w:rPr>
        <w:br/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формулировать простые выводы на основе прослушанного/прочитанного текста, подтверждать свой ответ примерами из текста;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—  читать по ролям с соблюдением норм произношения, расстановки ударения, инсценировать небольшие эпизоды из произведения;</w:t>
      </w:r>
    </w:p>
    <w:p w:rsidR="00DE7644" w:rsidRPr="00CE347B" w:rsidRDefault="00DE7644" w:rsidP="00D95EC2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устные и письменные высказывания на заданную тему по содержанию </w:t>
      </w:r>
      <w:r w:rsidRPr="00CE347B">
        <w:rPr>
          <w:lang w:val="ru-RU"/>
        </w:rPr>
        <w:br/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DE7644" w:rsidRPr="00CE347B" w:rsidRDefault="00DE7644" w:rsidP="00D95EC2">
      <w:pPr>
        <w:spacing w:line="240" w:lineRule="auto"/>
        <w:jc w:val="both"/>
        <w:rPr>
          <w:lang w:val="ru-RU"/>
        </w:rPr>
        <w:sectPr w:rsidR="00DE7644" w:rsidRPr="00CE347B">
          <w:pgSz w:w="11900" w:h="16840"/>
          <w:pgMar w:top="328" w:right="776" w:bottom="492" w:left="1086" w:header="720" w:footer="720" w:gutter="0"/>
          <w:cols w:space="720" w:equalWidth="0">
            <w:col w:w="10038" w:space="0"/>
          </w:cols>
          <w:docGrid w:linePitch="360"/>
        </w:sectPr>
      </w:pPr>
    </w:p>
    <w:p w:rsidR="00DE7644" w:rsidRPr="00CE347B" w:rsidRDefault="00DE7644" w:rsidP="00D95EC2">
      <w:pPr>
        <w:autoSpaceDE w:val="0"/>
        <w:autoSpaceDN w:val="0"/>
        <w:spacing w:after="108" w:line="240" w:lineRule="auto"/>
        <w:jc w:val="both"/>
        <w:rPr>
          <w:lang w:val="ru-RU"/>
        </w:rPr>
      </w:pPr>
    </w:p>
    <w:p w:rsidR="00DE7644" w:rsidRPr="00CE347B" w:rsidRDefault="00DE7644" w:rsidP="00D95EC2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—  составлять краткий отзыв о прочитанном произведении по заданному алгоритму;</w:t>
      </w:r>
      <w:r w:rsidRPr="00CE347B">
        <w:rPr>
          <w:lang w:val="ru-RU"/>
        </w:rPr>
        <w:br/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—  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предложений);—  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r w:rsidRPr="00CE347B">
        <w:rPr>
          <w:lang w:val="ru-RU"/>
        </w:rPr>
        <w:br/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—  выбирать книги для самостоятельного чтения с учётом рекомендательного списка,  используя картотеки,  рассказывать о прочитанной книге;</w:t>
      </w:r>
      <w:r w:rsidRPr="00CE347B">
        <w:rPr>
          <w:lang w:val="ru-RU"/>
        </w:rPr>
        <w:br/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справочную литературу, включая ресурсы сети Интернет (в условиях </w:t>
      </w:r>
      <w:r w:rsidRPr="00CE347B">
        <w:rPr>
          <w:lang w:val="ru-RU"/>
        </w:rPr>
        <w:br/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контролируемого входа), для получения дополнительной информации в соответствии с учебной задачей.</w:t>
      </w:r>
    </w:p>
    <w:p w:rsidR="00DE7644" w:rsidRPr="00CE347B" w:rsidRDefault="00DE7644" w:rsidP="00DE7644">
      <w:pPr>
        <w:rPr>
          <w:lang w:val="ru-RU"/>
        </w:rPr>
        <w:sectPr w:rsidR="00DE7644" w:rsidRPr="00CE347B">
          <w:pgSz w:w="11900" w:h="16840"/>
          <w:pgMar w:top="328" w:right="714" w:bottom="1440" w:left="1086" w:header="720" w:footer="720" w:gutter="0"/>
          <w:cols w:space="720" w:equalWidth="0">
            <w:col w:w="10099" w:space="0"/>
          </w:cols>
          <w:docGrid w:linePitch="360"/>
        </w:sectPr>
      </w:pPr>
    </w:p>
    <w:p w:rsidR="00AB112D" w:rsidRDefault="00AB112D" w:rsidP="00AB112D">
      <w:pPr>
        <w:autoSpaceDE w:val="0"/>
        <w:autoSpaceDN w:val="0"/>
        <w:spacing w:after="258" w:line="233" w:lineRule="auto"/>
        <w:jc w:val="center"/>
        <w:rPr>
          <w:rFonts w:ascii="Times New Roman" w:eastAsia="Times New Roman" w:hAnsi="Times New Roman"/>
          <w:b/>
          <w:color w:val="000000"/>
          <w:w w:val="101"/>
          <w:sz w:val="19"/>
        </w:rPr>
      </w:pPr>
    </w:p>
    <w:p w:rsidR="00F967BC" w:rsidRDefault="00F967BC" w:rsidP="00AB112D">
      <w:pPr>
        <w:autoSpaceDE w:val="0"/>
        <w:autoSpaceDN w:val="0"/>
        <w:spacing w:after="258" w:line="233" w:lineRule="auto"/>
        <w:jc w:val="center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>ТЕМАТИЧЕСКОЕ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66"/>
        <w:gridCol w:w="1668"/>
        <w:gridCol w:w="528"/>
        <w:gridCol w:w="923"/>
        <w:gridCol w:w="992"/>
        <w:gridCol w:w="1195"/>
        <w:gridCol w:w="7132"/>
        <w:gridCol w:w="1116"/>
        <w:gridCol w:w="1382"/>
      </w:tblGrid>
      <w:tr w:rsidR="00F967BC" w:rsidRPr="00AB112D" w:rsidTr="00F967BC">
        <w:trPr>
          <w:trHeight w:hRule="exact" w:val="34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№</w:t>
            </w:r>
            <w:r w:rsidRPr="00AB1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8" w:after="0" w:line="247" w:lineRule="auto"/>
              <w:ind w:left="72" w:right="6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Дата </w:t>
            </w:r>
            <w:r w:rsidRPr="00AB1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7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AB112D" w:rsidP="00F967B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112D">
              <w:rPr>
                <w:rFonts w:ascii="Times New Roman" w:hAnsi="Times New Roman" w:cs="Times New Roman"/>
                <w:lang w:val="ru-RU"/>
              </w:rPr>
              <w:t>Модуль Программы воспитания «Школьный урок»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Виды, </w:t>
            </w:r>
            <w:r w:rsidRPr="00AB1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формы </w:t>
            </w:r>
            <w:r w:rsidRPr="00AB1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Электронные </w:t>
            </w:r>
            <w:r w:rsidRPr="00AB1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(цифровые) </w:t>
            </w:r>
            <w:r w:rsidRPr="00AB1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образовательные ресурсы</w:t>
            </w:r>
          </w:p>
        </w:tc>
      </w:tr>
      <w:tr w:rsidR="00F967BC" w:rsidRPr="00AB112D" w:rsidTr="00F967BC">
        <w:trPr>
          <w:trHeight w:hRule="exact" w:val="161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AB112D" w:rsidRDefault="00F967BC" w:rsidP="00F9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AB112D" w:rsidRDefault="00F967BC" w:rsidP="00F9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AB112D" w:rsidRDefault="00F967BC" w:rsidP="00F9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AB112D" w:rsidRDefault="00F967BC" w:rsidP="00F9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AB112D" w:rsidRDefault="00F967BC" w:rsidP="00F9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AB112D" w:rsidRDefault="00F967BC" w:rsidP="00F9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BC" w:rsidRPr="00AB112D" w:rsidTr="00F967BC">
        <w:trPr>
          <w:trHeight w:hRule="exact" w:val="15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01.09.2022 21.09.2022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AB1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B11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Формирование умения прогнозировать содержание раздела; различения жанров устного народного творчества и оценки героев и их поступки, опираясь на свои знания.</w:t>
            </w:r>
          </w:p>
          <w:p w:rsidR="00F967BC" w:rsidRPr="00AB112D" w:rsidRDefault="00F967BC" w:rsidP="00F967B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AB1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AB1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AB1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967BC" w:rsidRPr="00AB112D" w:rsidTr="00F967BC">
        <w:trPr>
          <w:trHeight w:hRule="exact" w:val="14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Фольклор (устное </w:t>
            </w:r>
            <w:r w:rsidRPr="00AB1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народное творчество)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22.09.2022 11.10.2022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AB112D" w:rsidP="00F967B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11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Воспитание активного интереса и любви к России, её прошлому и настоящему, готовность служить своей стране.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AB1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AB1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AB1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967BC" w:rsidRPr="00AB112D" w:rsidTr="00F967BC">
        <w:trPr>
          <w:trHeight w:hRule="exact" w:val="31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Творчество </w:t>
            </w:r>
            <w:r w:rsidRPr="00AB1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А.С.Пушкина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12.10.2022 08.11.2022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AB1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B11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Формирование умения взаимодействовать в группах и парах; анализировать и давать оценку поступкам и героям произведений; налаживать позитивные межличностные отношения в классе.</w:t>
            </w:r>
          </w:p>
          <w:p w:rsidR="00F967BC" w:rsidRPr="00AB112D" w:rsidRDefault="00AB112D" w:rsidP="00AB112D">
            <w:pPr>
              <w:autoSpaceDE w:val="0"/>
              <w:autoSpaceDN w:val="0"/>
              <w:spacing w:before="76" w:after="0" w:line="25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11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Формирование доброжелательной атмосферы на уроке и во внеурочное время.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AB1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AB1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AB1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AB112D" w:rsidRPr="00AB112D" w:rsidTr="004E1D9C">
        <w:trPr>
          <w:trHeight w:hRule="exact" w:val="15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Творчество </w:t>
            </w:r>
            <w:r w:rsidRPr="00AB1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И.А.Крылова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09.11.2022 15.11.2022</w:t>
            </w:r>
          </w:p>
        </w:tc>
        <w:tc>
          <w:tcPr>
            <w:tcW w:w="7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AB112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11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Формирование умения анализировать произведения, видеть и уметь нарисовать словесную картину и давать оценку событиям и поступкам героев. Воспитание бережного отношения к природе, видения прекрасного и умея ценить его.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AB1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AB1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AB1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AB112D" w:rsidRPr="00AB112D" w:rsidTr="004E1D9C">
        <w:trPr>
          <w:trHeight w:hRule="exact" w:val="11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1.5.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Творчество М. Ю. Лермонтова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16.11.2022 22.11.2022</w:t>
            </w:r>
          </w:p>
        </w:tc>
        <w:tc>
          <w:tcPr>
            <w:tcW w:w="713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AB1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AB1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AB1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AB112D" w:rsidRPr="00AB112D" w:rsidTr="004E1D9C">
        <w:trPr>
          <w:trHeight w:hRule="exact" w:val="13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1.6.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Литературная сказка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23.11.2022 07.12.2022</w:t>
            </w:r>
          </w:p>
        </w:tc>
        <w:tc>
          <w:tcPr>
            <w:tcW w:w="713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AB1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AB1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AB1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AB112D" w:rsidRPr="00AB112D" w:rsidTr="004E1D9C">
        <w:trPr>
          <w:trHeight w:hRule="exact" w:val="26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1.7.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6" w:after="0" w:line="250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Картины природы в творчестве поэтов и писателей Х</w:t>
            </w: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</w:t>
            </w: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 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08.12.2022 20.12.2022</w:t>
            </w:r>
          </w:p>
        </w:tc>
        <w:tc>
          <w:tcPr>
            <w:tcW w:w="713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AB1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AB1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AB1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AB112D" w:rsidRPr="00AB112D" w:rsidTr="004E1D9C">
        <w:trPr>
          <w:trHeight w:hRule="exact" w:val="14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1.8.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Творчество Л. Н. Толстого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21.12.2022 11.01.2023</w:t>
            </w:r>
          </w:p>
        </w:tc>
        <w:tc>
          <w:tcPr>
            <w:tcW w:w="713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AB1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AB1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AB1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AB112D" w:rsidRPr="00AB112D" w:rsidTr="004E1D9C">
        <w:trPr>
          <w:trHeight w:hRule="exact" w:val="18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1.9.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Картины природы в творчестве поэтов и писателей </w:t>
            </w: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XX</w:t>
            </w: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12.01.2023 23.01.2023</w:t>
            </w:r>
          </w:p>
        </w:tc>
        <w:tc>
          <w:tcPr>
            <w:tcW w:w="7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AB1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AB1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AB1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AB112D" w:rsidRPr="00AB112D" w:rsidTr="009756D2">
        <w:trPr>
          <w:trHeight w:hRule="exact" w:val="19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Произведения о </w:t>
            </w:r>
            <w:r w:rsidRPr="00AB1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животных и родной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24.01.2023 13.02.2023</w:t>
            </w:r>
          </w:p>
        </w:tc>
        <w:tc>
          <w:tcPr>
            <w:tcW w:w="7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11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Формирование умения давать характеристику герою, оценивать поступки с точки зрения морали; анализировать и комментировать сказочные события.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AB1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AB1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AB1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AB112D" w:rsidRPr="00AB112D" w:rsidTr="009756D2">
        <w:trPr>
          <w:trHeight w:hRule="exact" w:val="15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1.11.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Произведения о детях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14.02.2023 07.03.2023</w:t>
            </w:r>
          </w:p>
        </w:tc>
        <w:tc>
          <w:tcPr>
            <w:tcW w:w="7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AB1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AB1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F967B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AB1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112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</w:tbl>
    <w:p w:rsidR="00F967BC" w:rsidRPr="00AB112D" w:rsidRDefault="00F967BC" w:rsidP="00F967B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66"/>
        <w:gridCol w:w="1668"/>
        <w:gridCol w:w="528"/>
        <w:gridCol w:w="923"/>
        <w:gridCol w:w="992"/>
        <w:gridCol w:w="1195"/>
        <w:gridCol w:w="7132"/>
        <w:gridCol w:w="1116"/>
        <w:gridCol w:w="1382"/>
      </w:tblGrid>
      <w:tr w:rsidR="00F967BC" w:rsidRPr="00AB112D" w:rsidTr="00F967BC">
        <w:trPr>
          <w:trHeight w:hRule="exact" w:val="12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1.12.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Пьеса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08.03.2023 15.03.2023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AB1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B11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Формирование умения оценивать события, героев произведений, видеть главную мысль и вынести из неё жизненный урок.</w:t>
            </w:r>
          </w:p>
          <w:p w:rsidR="00AB112D" w:rsidRDefault="00AB112D" w:rsidP="00AB1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Воспитание ценности добра.</w:t>
            </w:r>
          </w:p>
          <w:p w:rsidR="00F967BC" w:rsidRPr="00AB112D" w:rsidRDefault="00AB112D" w:rsidP="00AB112D">
            <w:pPr>
              <w:autoSpaceDE w:val="0"/>
              <w:autoSpaceDN w:val="0"/>
              <w:spacing w:before="78" w:after="0" w:line="247" w:lineRule="auto"/>
              <w:ind w:left="72" w:right="288"/>
              <w:rPr>
                <w:sz w:val="24"/>
                <w:szCs w:val="24"/>
                <w:lang w:val="ru-RU"/>
              </w:rPr>
            </w:pPr>
            <w:r w:rsidRPr="00AB11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Развитие и сохранение жизни через сострадание и милосердие.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8" w:after="0" w:line="247" w:lineRule="auto"/>
              <w:ind w:left="72"/>
              <w:rPr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AB112D">
              <w:rPr>
                <w:sz w:val="24"/>
                <w:szCs w:val="24"/>
              </w:rPr>
              <w:br/>
            </w:r>
            <w:r w:rsidRPr="00AB11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AB112D">
              <w:rPr>
                <w:sz w:val="24"/>
                <w:szCs w:val="24"/>
              </w:rPr>
              <w:br/>
            </w:r>
            <w:r w:rsidRPr="00AB11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AB112D">
              <w:rPr>
                <w:sz w:val="24"/>
                <w:szCs w:val="24"/>
              </w:rPr>
              <w:br/>
            </w:r>
            <w:r w:rsidRPr="00AB11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967BC" w:rsidRPr="00AB112D" w:rsidTr="00F967BC">
        <w:trPr>
          <w:trHeight w:hRule="exact" w:val="17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1.13.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Юмористические произведения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16.03.2023 05.04.2023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AB1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B11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Формирование ценности добра и человеколюбия через проживание жизненных ситуаций героев произведения</w:t>
            </w:r>
          </w:p>
          <w:p w:rsidR="00F967BC" w:rsidRPr="00AB112D" w:rsidRDefault="00AB112D" w:rsidP="00AB112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sz w:val="24"/>
                <w:szCs w:val="24"/>
                <w:lang w:val="ru-RU"/>
              </w:rPr>
            </w:pPr>
            <w:r w:rsidRPr="00AB11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Воспитание доброжелательного отношение к друзьям и товарищам через организацию совместной работы.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8" w:after="0" w:line="247" w:lineRule="auto"/>
              <w:ind w:left="72"/>
              <w:rPr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AB112D">
              <w:rPr>
                <w:sz w:val="24"/>
                <w:szCs w:val="24"/>
              </w:rPr>
              <w:br/>
            </w:r>
            <w:r w:rsidRPr="00AB11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AB112D">
              <w:rPr>
                <w:sz w:val="24"/>
                <w:szCs w:val="24"/>
              </w:rPr>
              <w:br/>
            </w:r>
            <w:r w:rsidRPr="00AB11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AB112D">
              <w:rPr>
                <w:sz w:val="24"/>
                <w:szCs w:val="24"/>
              </w:rPr>
              <w:br/>
            </w:r>
            <w:r w:rsidRPr="00AB11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967BC" w:rsidRPr="00AB112D" w:rsidTr="00F967BC">
        <w:trPr>
          <w:trHeight w:hRule="exact" w:val="12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1.14.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8" w:after="0" w:line="245" w:lineRule="auto"/>
              <w:ind w:right="720"/>
              <w:jc w:val="center"/>
              <w:rPr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Зарубежная </w:t>
            </w:r>
            <w:r w:rsidRPr="00AB112D">
              <w:rPr>
                <w:sz w:val="24"/>
                <w:szCs w:val="24"/>
              </w:rPr>
              <w:br/>
            </w:r>
            <w:r w:rsidRPr="00AB11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литература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06.04.2023 19.04.2023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12D" w:rsidRPr="00AB112D" w:rsidRDefault="00AB112D" w:rsidP="00AB1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B11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Формирование ценностного отношения к природе через общечеловеческие ценности жизни, осознавая себя частью природного мира.</w:t>
            </w:r>
          </w:p>
          <w:p w:rsidR="00F967BC" w:rsidRPr="00AB112D" w:rsidRDefault="00AB112D" w:rsidP="00AB112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sz w:val="24"/>
                <w:szCs w:val="24"/>
                <w:lang w:val="ru-RU"/>
              </w:rPr>
            </w:pPr>
            <w:r w:rsidRPr="00AB112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Привитие бережного отношения к среде обитания человека и переживание чувства красоты, гармонии, совершенства.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8" w:after="0" w:line="247" w:lineRule="auto"/>
              <w:ind w:left="72"/>
              <w:rPr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AB112D">
              <w:rPr>
                <w:sz w:val="24"/>
                <w:szCs w:val="24"/>
              </w:rPr>
              <w:br/>
            </w:r>
            <w:r w:rsidRPr="00AB11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AB112D">
              <w:rPr>
                <w:sz w:val="24"/>
                <w:szCs w:val="24"/>
              </w:rPr>
              <w:br/>
            </w:r>
            <w:r w:rsidRPr="00AB11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AB112D">
              <w:rPr>
                <w:sz w:val="24"/>
                <w:szCs w:val="24"/>
              </w:rPr>
              <w:br/>
            </w:r>
            <w:r w:rsidRPr="00AB11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967BC" w:rsidRPr="00AB112D" w:rsidTr="00F967BC">
        <w:trPr>
          <w:trHeight w:hRule="exact" w:val="25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lastRenderedPageBreak/>
              <w:t>1.15.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sz w:val="24"/>
                <w:szCs w:val="24"/>
                <w:lang w:val="ru-RU"/>
              </w:rPr>
            </w:pPr>
            <w:r w:rsidRPr="00AB11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Библиографическая культура (работа с детской книгой и </w:t>
            </w:r>
            <w:r w:rsidRPr="00AB112D">
              <w:rPr>
                <w:sz w:val="24"/>
                <w:szCs w:val="24"/>
                <w:lang w:val="ru-RU"/>
              </w:rPr>
              <w:br/>
            </w:r>
            <w:r w:rsidRPr="00AB11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справочной </w:t>
            </w:r>
            <w:r w:rsidRPr="00AB112D">
              <w:rPr>
                <w:sz w:val="24"/>
                <w:szCs w:val="24"/>
                <w:lang w:val="ru-RU"/>
              </w:rPr>
              <w:br/>
            </w:r>
            <w:r w:rsidRPr="00AB11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литературой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6" w:after="0" w:line="245" w:lineRule="auto"/>
              <w:jc w:val="center"/>
              <w:rPr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20.04.2023 24.05.2023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6" w:after="0" w:line="250" w:lineRule="auto"/>
              <w:ind w:left="72" w:right="432"/>
              <w:rPr>
                <w:sz w:val="24"/>
                <w:szCs w:val="24"/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6" w:after="0" w:line="250" w:lineRule="auto"/>
              <w:ind w:left="72"/>
              <w:rPr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AB112D">
              <w:rPr>
                <w:sz w:val="24"/>
                <w:szCs w:val="24"/>
              </w:rPr>
              <w:br/>
            </w:r>
            <w:r w:rsidRPr="00AB11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AB112D">
              <w:rPr>
                <w:sz w:val="24"/>
                <w:szCs w:val="24"/>
              </w:rPr>
              <w:br/>
            </w:r>
            <w:r w:rsidRPr="00AB11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AB112D">
              <w:rPr>
                <w:sz w:val="24"/>
                <w:szCs w:val="24"/>
              </w:rPr>
              <w:br/>
            </w:r>
            <w:r w:rsidRPr="00AB11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F967BC" w:rsidRPr="00AB112D" w:rsidTr="00F967BC">
        <w:trPr>
          <w:trHeight w:hRule="exact" w:val="348"/>
        </w:trPr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13</w:t>
            </w:r>
          </w:p>
        </w:tc>
        <w:tc>
          <w:tcPr>
            <w:tcW w:w="12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rPr>
                <w:sz w:val="24"/>
                <w:szCs w:val="24"/>
              </w:rPr>
            </w:pPr>
          </w:p>
        </w:tc>
      </w:tr>
      <w:tr w:rsidR="00F967BC" w:rsidRPr="00AB112D" w:rsidTr="00F967BC">
        <w:trPr>
          <w:trHeight w:hRule="exact" w:val="1337"/>
        </w:trPr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sz w:val="24"/>
                <w:szCs w:val="24"/>
                <w:lang w:val="ru-RU"/>
              </w:rPr>
            </w:pPr>
            <w:r w:rsidRPr="00AB11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136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AB11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F967BC" w:rsidP="00F967BC">
            <w:pPr>
              <w:rPr>
                <w:sz w:val="24"/>
                <w:szCs w:val="24"/>
              </w:rPr>
            </w:pPr>
          </w:p>
        </w:tc>
      </w:tr>
    </w:tbl>
    <w:p w:rsidR="00F967BC" w:rsidRPr="00AB112D" w:rsidRDefault="00F967BC" w:rsidP="00F967BC">
      <w:pPr>
        <w:autoSpaceDE w:val="0"/>
        <w:autoSpaceDN w:val="0"/>
        <w:spacing w:after="0" w:line="14" w:lineRule="exact"/>
      </w:pPr>
    </w:p>
    <w:p w:rsidR="00DE7644" w:rsidRDefault="00DE7644" w:rsidP="00DE7644">
      <w:pPr>
        <w:sectPr w:rsidR="00DE764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967BC" w:rsidRPr="00F967BC" w:rsidRDefault="00F967BC" w:rsidP="00F967BC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F967BC">
        <w:rPr>
          <w:rFonts w:ascii="Times New Roman" w:eastAsiaTheme="minorHAnsi" w:hAnsi="Times New Roman" w:cs="Times New Roman"/>
          <w:sz w:val="28"/>
          <w:szCs w:val="28"/>
          <w:lang w:val="ru-RU"/>
        </w:rPr>
        <w:lastRenderedPageBreak/>
        <w:t>Литературное чтение 4 класс</w:t>
      </w:r>
    </w:p>
    <w:tbl>
      <w:tblPr>
        <w:tblStyle w:val="38"/>
        <w:tblW w:w="9782" w:type="dxa"/>
        <w:tblInd w:w="-289" w:type="dxa"/>
        <w:tblLook w:val="04A0" w:firstRow="1" w:lastRow="0" w:firstColumn="1" w:lastColumn="0" w:noHBand="0" w:noVBand="1"/>
      </w:tblPr>
      <w:tblGrid>
        <w:gridCol w:w="1075"/>
        <w:gridCol w:w="3193"/>
        <w:gridCol w:w="5514"/>
      </w:tblGrid>
      <w:tr w:rsidR="00F967BC" w:rsidRPr="00F967BC" w:rsidTr="00F967BC">
        <w:tc>
          <w:tcPr>
            <w:tcW w:w="1075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Название раздела</w:t>
            </w:r>
          </w:p>
        </w:tc>
        <w:tc>
          <w:tcPr>
            <w:tcW w:w="5514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Тема урока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Родине, героические страницы истории </w:t>
            </w:r>
          </w:p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eastAsiaTheme="minorHAnsi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(12 ч)</w:t>
            </w:r>
            <w:r w:rsidRPr="00F967B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7F5F5"/>
                <w:lang w:val="ru-RU"/>
              </w:rPr>
              <w:t> 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Наше Отечество, образ родной земли в стихотворных и прозаических произведениях писателей и поэтов ХIХ и ХХ веков И. С. Никитина, Н. М.Языкова, С. Т., Романовского, А. Т.Твардовского, С. Д.Дрожжина, В. М. Пескова и др.).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right="144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проявлении любви к родной земле в литературе разных народов (на примере писателей родного края, народов России).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left="7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культурно-историческим наследием России, великие люди и события: образы Александра Невского, Дмитрия Пожарского, Дмитрия Донского, Александра Суворова, Михаила Кутузова и других выдающихся защитников Отечества (по выбору)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left="7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нравственной идеи: любовь к Родине. Героическое прошлое России, тема Великой Отечественной войны в произведениях литературы.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576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Осознание понятий: поступок, подвиг. Расширение представлений о народной и авторской песне: понятие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«историческая песня», знакомство с песнями на тему Великой Отечественной войны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left="7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 героев. Исторические страницы России.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left="72" w:right="144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Наше Отечество, образ родной земли в стихотворных и прозаических произведениях писателей и поэтов ХIХ и ХХ веков. Сравнение текстов, героев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left="72" w:right="144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100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Наше Отечество, образ родной земли в стихотворных и прозаических произведениях писателей и поэтов ХIХ и ХХ веков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Тема, основная мысль, заголовок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Наше Отечество, образ родной земли в стихотворных и прозаических произведениях писателей и поэтов ХIХ и ХХ веков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Тема, основная мысль, заголовок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left="72" w:right="43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100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Наше Отечество, образ родной земли в стихотворных и прозаических произведениях писателей и поэтов ХIХ и ХХ веков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Тема, основная мысль, заголовок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2" w:after="0" w:line="240" w:lineRule="auto"/>
              <w:ind w:left="72" w:right="146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Наше Отечество, образ родной земли в стихотворных и прозаических произведениях писателей и поэтов ХIХ и ХХ веков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Тема, основная мысль, заголовок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left="72" w:right="144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Наше Отечество, образ родной земли в стихотворных и прозаических произведениях писателей и поэтов ХIХ и ХХ веков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текста. План. Пересказ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eastAsiaTheme="minorHAnsi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(устное народное творчество) (11 ч)</w:t>
            </w:r>
            <w:r w:rsidRPr="00F967B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7F5F5"/>
                <w:lang w:val="ru-RU"/>
              </w:rPr>
              <w:t> 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как народная духовная культура. Представление о многообразии видов фольклора: словесный, музыкальный, обрядовый (календарный).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Понимание культурного значения фольклора для появления художественной литературы. Обобщение представлений о малых жанрах фольклора.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100" w:after="0" w:line="240" w:lineRule="auto"/>
              <w:ind w:left="7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Сказочники. Собиратели фольклора (А. Н.Афанасьев, В. И. Даль). Углубление представлений о видах сказок: о животных, бытовые, волшебные. Отражение в произведениях фольклора нравственных ценностей, быта и культуры народов мира.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left="7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Сходство фольклорных произведений разных народов по тематике, художественным образам и форме («бродячие» сюжеты)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Расширение представлений о былине как эпической песне о героическом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событии. Герой былины —защитник страны. 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художественной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выразительности в былине: устойчивые выражения, повторы, гипербола. Устаревшие слова, их место в былине и представление в современной лексике. 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Фольклор как народная духовная культура. Сравнение. Эпитет. Олицетворение. Метафора. Лирика. Образ. Средства художественной выразительности в былине: устойчивые выражения,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повторы, гипербола. </w:t>
            </w:r>
          </w:p>
          <w:p w:rsidR="00F967BC" w:rsidRPr="00F967BC" w:rsidRDefault="00F967BC" w:rsidP="00F967BC">
            <w:pPr>
              <w:autoSpaceDE w:val="0"/>
              <w:autoSpaceDN w:val="0"/>
              <w:spacing w:before="72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2" w:after="0" w:line="240" w:lineRule="auto"/>
              <w:ind w:left="7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Фольклор как народная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духовная культура. Народные былинно-сказочные темы в творчестве В.М.Васнецова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left="72" w:right="576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Смысл и задачи фольклорных произведений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left="7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как народная духовная культура. Пересказ краткий.</w:t>
            </w:r>
          </w:p>
          <w:p w:rsidR="00F967BC" w:rsidRPr="00F967BC" w:rsidRDefault="00F967BC" w:rsidP="00F967B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Иллюстрирование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left="7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фольклорных жанров.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eastAsiaTheme="minorHAnsi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А. С.</w:t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 </w:t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Пушкина (12 ч)</w:t>
            </w:r>
            <w:r w:rsidRPr="00F967B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7F5F5"/>
                <w:lang w:val="ru-RU"/>
              </w:rPr>
              <w:t> 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Картины природы в лирических произведениях А. С. Пушкина.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left="7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Углубление представления о средствах художественной выразительности в </w:t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стихотворном произведении (сравнение, эпитет, олицетворение, метафора).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left="72" w:right="144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Расширение представления о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литературных сказках А.С. Пушкина в стихах: «Сказка о мёртвой царевне и о семи богатырях». Фольклорная основа авторской сказки. 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Расширение представления о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литературных сказках А.С. Пушкина в стихах: «Сказка о мёртвой царевне и о семи богатырях». Положительные и отрицательные герои, волшебные помощники, язык авторской сказки. 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after="0" w:line="240" w:lineRule="auto"/>
              <w:ind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героев. Характеристика.</w:t>
            </w:r>
          </w:p>
          <w:p w:rsidR="00F967BC" w:rsidRPr="00F967BC" w:rsidRDefault="00F967BC" w:rsidP="00F967BC">
            <w:pPr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Отношение автора к героям.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left="72" w:right="43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Смысл сказки. Повторы. Метафоры,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средства выразительности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Фольклорная основа авторской сказки. Положительные и отрицательные герои, волшебные помощники, язык авторской сказки.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Фольклорная основа авторской сказки. Сюжет. Эпизод. Смысловые части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Фольклорная основа авторской сказки. Положительные и отрицательные герои, волшебные помощники, язык авторской сказки.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Сюжет. Эпизод. Смысловые части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100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Фольклорная основа авторской сказки. Положительные и отрицательные герои, волшебные помощники, язык авторской сказки.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виды плана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А. С. Пушкина Фольклорная основа авторской сказки. Положительные и отрицательные герои, волшебные помощники, язык авторской сказки.</w:t>
            </w:r>
          </w:p>
          <w:p w:rsidR="00F967BC" w:rsidRPr="00F967BC" w:rsidRDefault="00F967BC" w:rsidP="00F967B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Тема. Идея. Заголовок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Фольклорная основа авторской сказки. Положительные и отрицательные герои, волшебные помощники, язык авторской сказки.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Иллюстрации. Авторы иллюстраций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И. А.</w:t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 </w:t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Крылова (4 ч)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И. А. Крылова Представление о басне как лиро-эпическом жанре.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Расширение круга чтения басен на примере произведений А. И. Крылова, И. И. Хемницера, Л. Н. Толстого и других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баснописцев.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Басни стихотворные и прозаические. Развитие событий в басне, её герои (положительные, отрицательные). Аллегория в баснях</w:t>
            </w:r>
          </w:p>
        </w:tc>
      </w:tr>
      <w:tr w:rsidR="00F967BC" w:rsidRPr="00F967BC" w:rsidTr="00F967BC">
        <w:trPr>
          <w:trHeight w:val="169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Басни стихотворные и прозаические. Развитие событий в басне, её герои (положительные, отрицательные). Сравнение басен: назначение, темы и герои, особенности языка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М. Ю.</w:t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 </w:t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Лермонтова </w:t>
            </w:r>
          </w:p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(4 ч)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Лирические произведения М. Ю. Лермонтова: средства художественной выразительности (сравнение, эпитет,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олицетворение); рифма, ритм.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Строфа как элемент композиции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стихотворения. Переносное значение слов в метафоре. Метафора в стихотворениях М. Ю. Лермонтова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Лирические произведения М. Ю. Лермонтова. Анализ лексики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Лирические произведения М. Ю. Лермонтова. Тема и главная мысль (идея) произведения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Литературная сказка (9 час.)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Литературная сказка. Тематика авторских стихотворных сказок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авторских стихотворных сказок.</w:t>
            </w:r>
          </w:p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представлений о героях литературных сказок (произведения М. Ю. Лермонтова, П. П. Ершова, П. П. Бажова, С. Т.Аксакова).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представлений о героях литературных сказок (произведения М. Ю. Лермонтова, П. П. Ершова, П. П. Бажова, С. Т.Аксакова).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представлений о героях литературных сказок (произведения М. Ю.Лермонтова, П. П. Ершова, П. П. Бажова, С. Т.Аксакова).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Расширение представлений о героях литературных сказок. Связь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литературной сказки с фольклорной: народная речь — особенность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авторской сказки.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Литературная сказка. Связь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литературной сказки с фольклорной: народная речь — особенность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авторской сказки. Иллюстрации в сказке: назначение, особенности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Литературная сказка. Иллюстрации в сказке: назначение, особенности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Литературная сказка. </w:t>
            </w:r>
          </w:p>
          <w:p w:rsidR="00F967BC" w:rsidRPr="00F967BC" w:rsidRDefault="00F967BC" w:rsidP="00F967B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Иллюстрации в сказке: назначение, особенности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Литературная сказка. </w:t>
            </w:r>
          </w:p>
          <w:p w:rsidR="00F967BC" w:rsidRPr="00F967BC" w:rsidRDefault="00F967BC" w:rsidP="00F967B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Иллюстрации в сказке: назначение, особенности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Картины природы в творчестве поэтов и писателей ХIХ века </w:t>
            </w:r>
          </w:p>
          <w:p w:rsidR="00F967BC" w:rsidRPr="00F967BC" w:rsidRDefault="00F967BC" w:rsidP="00F967BC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(7 ч)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Лирика, лирические произведения как описание в стихотворной форме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чувств поэта, связанных с наблюдениями, описаниями природы.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Лирика, лирические произведения как описание в стихотворной форме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чувств поэта, связанных с наблюдениями, описаниями природы.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Картины природы в творчестве поэтов и писателей ХIХ века. Анализ текста. Иллюстрации.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круга чтения лирических произведений поэтов ХIХ века: В. А. Жуковский, Е. А. Баратынский, Ф. И.Тютчев, А. А. Фет, Н. А. Некрасов.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Темы стихотворных произведений, герой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лирического произведения. Авторские приёмы создания художественного образа в лирике.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Углубление представлений о средствах выразительности в произведениях лирики: эпитеты, синонимы, антонимы, сравнения, олицетворения, метафоры.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Углубление представлений о средствах выразительности в произведениях лирики. Репродукция картины как иллюстрация к лирическому произведению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Л. Н.</w:t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 </w:t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Толстого </w:t>
            </w:r>
          </w:p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(7 ч)</w:t>
            </w:r>
            <w:r w:rsidRPr="00F967B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7F5F5"/>
                <w:lang w:val="ru-RU"/>
              </w:rPr>
              <w:t> 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Расширение представлений о творчестве </w:t>
            </w:r>
          </w:p>
          <w:p w:rsidR="00F967BC" w:rsidRPr="00F967BC" w:rsidRDefault="00F967BC" w:rsidP="00F967B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Л. Н. Толстого: рассказ (художественный и научно-познавательный), сказки, басни, быль.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Л. Н. Толстого Первоначальное представление о повести как эпическом жанре.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реальных жизненных ситуаций в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создании рассказа, повести. Отрывки из автобиографической повести Л. Н. Толстого «Детство».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Углубление представлений об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особенностях художественного текста-описания: пейзаж, портрет героя, интерьер. Примеры текста-рассуждения в рассказах Л. Н. Толстого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Л. Н. Толстого Заголовок Содержание произведения. План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Виды рассказа (художественный и научно-познавательный), сказки, басни, быль. Сравнение  по структуре, содержанию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Л. Н. Толстого.  Анализ героев. Читатель, автор, герой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Картины природы в творчестве поэтов и писателей ХХ века </w:t>
            </w:r>
          </w:p>
          <w:p w:rsidR="00F967BC" w:rsidRPr="00F967BC" w:rsidRDefault="00F967BC" w:rsidP="00F967B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(6 ч)</w:t>
            </w:r>
            <w:r w:rsidRPr="00F967B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7F5F5"/>
                <w:lang w:val="ru-RU"/>
              </w:rPr>
              <w:t> 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Лирика, лирические произведения как описание в стихотворной форме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чувств поэта, связанных с наблюдениями, описаниями природы.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100" w:after="0" w:line="240" w:lineRule="auto"/>
              <w:ind w:left="72" w:right="28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круга чтения лирических произведений поэтов ХХ века: И. А.Бунин, А. А. Блок, К. Д. Бальмонт, М. И. Цветаева.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круга чтения лирических произведений поэтов ХХ века. Темы стихотворных произведений, герой лирического произведения.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Авторские приёмы создания художественного образа в лирике. Углубление представлений о средствах выразительности в произведениях лирики. 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Авторские приёмы создания художественного образа в лирике. Углубление представлений о средствах выразительности в произведениях лирики. 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Углубление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представлений о средствах выразительности в произведениях лирики: эпитеты, синонимы,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антонимы, сравнения, олицетворения, метафоры. 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о животных и родной природе </w:t>
            </w:r>
          </w:p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(12 ч)</w:t>
            </w:r>
            <w:r w:rsidRPr="00F967B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7F5F5"/>
                <w:lang w:val="ru-RU"/>
              </w:rPr>
              <w:t> 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Углубление представлений о взаимоотношениях человека и животных, защита и охрана природы— тема произведений литературы.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круга чтения на примере произведений А. И.Куприна, В. П. Астафьева, К. Г. Паустовского, М. М.Пришвина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Расширение круга чтения на примере произведений А. И.Куприна, В. П. Астафьева, К. Г. Паустовского, М. М.Пришвина. 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о животных и родной природе.  Расширение круга чтения. Любимые произведения.</w:t>
            </w:r>
          </w:p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Аннотации. Рассказ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о животных и родной природе. Иллюстрации и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репродукции. Описание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о животных и родной природе. Анализ и сравнение текстов (герои , сюжет) А. И.Куприна, В. П. Астафьева, К. Г. Паустовского, М. М. </w:t>
            </w:r>
          </w:p>
          <w:p w:rsidR="00F967BC" w:rsidRPr="00F967BC" w:rsidRDefault="00F967BC" w:rsidP="00F967BC">
            <w:pPr>
              <w:autoSpaceDE w:val="0"/>
              <w:autoSpaceDN w:val="0"/>
              <w:spacing w:before="72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Пришвина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о животных и родной природе. Тема, основная мысль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(идея). Заголовок. Характеристика героев.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о животных и родной природе.  Автор, герой, читатель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о животных и родной природе.  Разные виды пересказа,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цель, структура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о животных и родной природе.  Литературный герой,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персонаж, характер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о животных и родной природе. Эпизод, смысловые части Композиция. Иллюстрации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о животных и родной природе. Тема охраны природы в произведениях. Смысл.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Нравственные ценности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о детях (13 ч)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Расширение тематики произведений о детях, их жизни, играх и занятиях, взаимоотношениях со взрослыми и сверстниками (на примере содержания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произведений А. П. Чехова, Б. С. Житкова, Н. Г.Гарина-Михайловского и др.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Словесный портрет героя как его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характеристика. Авторский способ выражения главной мысли. Основные события сюжета, Авторское отношение к героям, лексика , сюжет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Словесный портрет героя как его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характеристика. Авторский способ выражения главной мысли. Рассказ о героев. Построение высказывания.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Словесный портрет героя как его характеристика. Авторский способ выражения главной мысли. Основные события сюжета, поведение, поступки героев.</w:t>
            </w:r>
          </w:p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Номинативный план. Вопросный план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100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Словесный портрет героя как его характеристика. Авторский способ выражения главной мысли. Основные события сюжета, Характеристика героев, описание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Словесный портрет героя как его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характеристика. Авторский способ выражения главной мысли. Прогнозирование по заголовку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Портреты героев. Иллюстрирование. Работа с информацией в тексте. Выборочное чтение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о детях. Сюжет.</w:t>
            </w:r>
          </w:p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left="72" w:right="86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Последовательность событий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о детях. Эпизод, смысловые части. Композиция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о детях. Упражнение в составлении вопросов (в том числе проблемных) к произведению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о детях. Словесный портрет героя как его характеристика. Подробное и краткое описание на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основе текста.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о детях. Составление вопросов по тексту. Главная и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второстепенная информация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о детях, их жизни, играх и занятиях, взаимоотношениях со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взрослыми и сверстниками Формирование нравственных ценностей и позиций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Пьеса (5 ч).</w:t>
            </w:r>
            <w:r w:rsidRPr="00F967BC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7F5F5"/>
                <w:lang w:val="ru-RU"/>
              </w:rPr>
              <w:t> 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Пьеса. Знакомство с новым жанром – пьесой-сказкой.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Пьеса – произведение литературы и театрального искусства.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новым жанром – пьесой-сказкой.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Понятия: пьеса, действие, персонажи, диалог, ремарка, реплика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17" w:right="319" w:hanging="17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Анализ действующих лиц, обсуждение проблем. Структура пьесы. Особенности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tabs>
                <w:tab w:val="left" w:pos="576"/>
              </w:tabs>
              <w:autoSpaceDE w:val="0"/>
              <w:autoSpaceDN w:val="0"/>
              <w:spacing w:before="98" w:after="0" w:line="240" w:lineRule="auto"/>
              <w:ind w:right="86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Юмористические произведения </w:t>
            </w:r>
          </w:p>
          <w:p w:rsidR="00F967BC" w:rsidRPr="00F967BC" w:rsidRDefault="00F967BC" w:rsidP="00F967BC">
            <w:pPr>
              <w:tabs>
                <w:tab w:val="left" w:pos="576"/>
              </w:tabs>
              <w:autoSpaceDE w:val="0"/>
              <w:autoSpaceDN w:val="0"/>
              <w:spacing w:before="98" w:after="0" w:line="240" w:lineRule="auto"/>
              <w:ind w:right="86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(6 ч).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tabs>
                <w:tab w:val="left" w:pos="576"/>
              </w:tabs>
              <w:autoSpaceDE w:val="0"/>
              <w:autoSpaceDN w:val="0"/>
              <w:spacing w:before="98" w:after="0" w:line="240" w:lineRule="auto"/>
              <w:ind w:right="86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Расширение круга чтения юмористических произведений на примере рассказов В.Ю. Драгунского, Н. Н. Носова, В. В.Голявкина, М. М.Зощенко.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Герои юмористических произведений.</w:t>
            </w:r>
          </w:p>
          <w:p w:rsidR="00F967BC" w:rsidRPr="00F967BC" w:rsidRDefault="00F967BC" w:rsidP="00F967B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Характеристика, описание.</w:t>
            </w:r>
          </w:p>
          <w:p w:rsidR="00F967BC" w:rsidRPr="00F967BC" w:rsidRDefault="00F967BC" w:rsidP="00F967B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Анализ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tabs>
                <w:tab w:val="left" w:pos="576"/>
              </w:tabs>
              <w:autoSpaceDE w:val="0"/>
              <w:autoSpaceDN w:val="0"/>
              <w:spacing w:before="98" w:after="0" w:line="240" w:lineRule="auto"/>
              <w:ind w:right="86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выразительности текста юмористического содержания: гипербола. Юмористические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в кино и театре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tabs>
                <w:tab w:val="left" w:pos="576"/>
              </w:tabs>
              <w:autoSpaceDE w:val="0"/>
              <w:autoSpaceDN w:val="0"/>
              <w:spacing w:before="98" w:after="0" w:line="240" w:lineRule="auto"/>
              <w:ind w:right="86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юмора. Юмор в жизни и произведениях художественной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tabs>
                <w:tab w:val="left" w:pos="576"/>
              </w:tabs>
              <w:autoSpaceDE w:val="0"/>
              <w:autoSpaceDN w:val="0"/>
              <w:spacing w:before="100" w:after="0" w:line="240" w:lineRule="auto"/>
              <w:ind w:right="86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Слушание и чтение художественных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произведений. Высказывание о проблемах и вопросах.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tabs>
                <w:tab w:val="left" w:pos="576"/>
              </w:tabs>
              <w:autoSpaceDE w:val="0"/>
              <w:autoSpaceDN w:val="0"/>
              <w:spacing w:before="98" w:after="0" w:line="240" w:lineRule="auto"/>
              <w:ind w:right="86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Прогнозирование по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заголовку. Составление текстов. Анализ лексики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156" w:hanging="156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Зарубежная литература (8 ч)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круга чтения произведений зарубежных писателей. Литературные сказки Ш. Перро, Х.-К.Андерсена, братьев Гримм.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Приключенческая литература: произведения Дж. Свифта, Марка Твена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17" w:right="288" w:hanging="17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приключенческой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литературы. Работа с дополнительной информацией, смысловые части, выбор отрывков из текста по цели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right="-24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Обмен мнениями по сюжету произведений. Структура высказывания (рассуждение, описание, повествование)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Зарубежная литература. Тема. Идея. Заголовок. Содержание произведения Эпизод, смысловые части. Анализ текста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after="0" w:line="240" w:lineRule="auto"/>
              <w:ind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Работа с текстом произведения</w:t>
            </w:r>
          </w:p>
          <w:p w:rsidR="00F967BC" w:rsidRPr="00F967BC" w:rsidRDefault="00F967BC" w:rsidP="00F967BC">
            <w:pPr>
              <w:autoSpaceDE w:val="0"/>
              <w:autoSpaceDN w:val="0"/>
              <w:spacing w:after="0" w:line="240" w:lineRule="auto"/>
              <w:ind w:left="576" w:right="144" w:hanging="576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(характеристика героя):</w:t>
            </w:r>
          </w:p>
          <w:p w:rsidR="00F967BC" w:rsidRPr="00F967BC" w:rsidRDefault="00F967BC" w:rsidP="00F967BC">
            <w:pPr>
              <w:autoSpaceDE w:val="0"/>
              <w:autoSpaceDN w:val="0"/>
              <w:spacing w:after="0" w:line="240" w:lineRule="auto"/>
              <w:ind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нахождение описания героя, определение взаимосвязи между поступками героев, сравнивание героев по аналогии или по контрасту, оценка поступков героев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right="28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Зарубежная литература.  Средства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художественной выразительности.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right="28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Зарубежная литература. Работа с текстовой и иллюстративной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информацией.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Библиографическая культура (работа с детской книгой и справочной литературой) (7 ч)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Библиографическая культура (работа с детской книгой и справочной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литературой)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17" w:hanging="17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информации в книге: научная, художественная (с опорой на внешние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книги), её справочно-иллюстративный материал.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right="144" w:firstLine="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Очерк как повествование о реальном событии.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Типы книг (изданий): книга-произведение, книга-сборник, собрание сочинений, периодическая печать, справочные издания.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17" w:hanging="17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источниками периодической печати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17" w:right="144" w:hanging="17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библиографической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17" w:right="144" w:hanging="17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выставки библиографий. Устное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высказывание.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tabs>
                <w:tab w:val="left" w:pos="576"/>
              </w:tabs>
              <w:autoSpaceDE w:val="0"/>
              <w:autoSpaceDN w:val="0"/>
              <w:spacing w:before="98" w:after="0" w:line="240" w:lineRule="auto"/>
              <w:ind w:right="576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Повторение.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tabs>
                <w:tab w:val="left" w:pos="576"/>
              </w:tabs>
              <w:autoSpaceDE w:val="0"/>
              <w:autoSpaceDN w:val="0"/>
              <w:spacing w:before="98" w:after="0" w:line="240" w:lineRule="auto"/>
              <w:ind w:right="576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Повторение.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576" w:right="144" w:hanging="576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Повторение.</w:t>
            </w:r>
          </w:p>
        </w:tc>
      </w:tr>
      <w:tr w:rsidR="00F967BC" w:rsidRPr="00F967BC" w:rsidTr="00F967BC">
        <w:tc>
          <w:tcPr>
            <w:tcW w:w="1075" w:type="dxa"/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Повторение.</w:t>
            </w:r>
          </w:p>
        </w:tc>
      </w:tr>
      <w:tr w:rsidR="00F967BC" w:rsidRPr="00F967BC" w:rsidTr="00F967BC">
        <w:tc>
          <w:tcPr>
            <w:tcW w:w="1075" w:type="dxa"/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Повторение.</w:t>
            </w:r>
          </w:p>
        </w:tc>
      </w:tr>
      <w:tr w:rsidR="00F967BC" w:rsidRPr="00F967BC" w:rsidTr="00F967BC">
        <w:tc>
          <w:tcPr>
            <w:tcW w:w="1075" w:type="dxa"/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Повторение.</w:t>
            </w:r>
          </w:p>
        </w:tc>
      </w:tr>
      <w:tr w:rsidR="00F967BC" w:rsidRPr="00F967BC" w:rsidTr="00F967BC">
        <w:tc>
          <w:tcPr>
            <w:tcW w:w="1075" w:type="dxa"/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Повторение.</w:t>
            </w:r>
          </w:p>
        </w:tc>
      </w:tr>
      <w:tr w:rsidR="00F967BC" w:rsidRPr="00F967BC" w:rsidTr="00F967BC">
        <w:tc>
          <w:tcPr>
            <w:tcW w:w="1075" w:type="dxa"/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Повторение.</w:t>
            </w:r>
          </w:p>
        </w:tc>
      </w:tr>
      <w:tr w:rsidR="00F967BC" w:rsidRPr="00F967BC" w:rsidTr="00F967BC">
        <w:tc>
          <w:tcPr>
            <w:tcW w:w="1075" w:type="dxa"/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right="43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Повторение.</w:t>
            </w:r>
          </w:p>
        </w:tc>
      </w:tr>
      <w:tr w:rsidR="00F967BC" w:rsidRPr="00F967BC" w:rsidTr="00F967BC">
        <w:tc>
          <w:tcPr>
            <w:tcW w:w="1075" w:type="dxa"/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right="43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Повторение.</w:t>
            </w:r>
          </w:p>
        </w:tc>
      </w:tr>
      <w:tr w:rsidR="00F967BC" w:rsidRPr="00F967BC" w:rsidTr="00F967BC">
        <w:tc>
          <w:tcPr>
            <w:tcW w:w="1075" w:type="dxa"/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Повторение.</w:t>
            </w:r>
          </w:p>
        </w:tc>
      </w:tr>
      <w:tr w:rsidR="00F967BC" w:rsidRPr="00F967BC" w:rsidTr="00F967BC">
        <w:tc>
          <w:tcPr>
            <w:tcW w:w="1075" w:type="dxa"/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Повторение.</w:t>
            </w:r>
          </w:p>
        </w:tc>
      </w:tr>
      <w:tr w:rsidR="00F967BC" w:rsidRPr="00F967BC" w:rsidTr="00F967BC">
        <w:tc>
          <w:tcPr>
            <w:tcW w:w="1075" w:type="dxa"/>
          </w:tcPr>
          <w:p w:rsidR="00F967BC" w:rsidRPr="00F967BC" w:rsidRDefault="00F967BC" w:rsidP="00F967BC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Повторение.</w:t>
            </w:r>
          </w:p>
        </w:tc>
      </w:tr>
    </w:tbl>
    <w:p w:rsidR="00F967BC" w:rsidRPr="00F967BC" w:rsidRDefault="00F967BC" w:rsidP="00F967BC">
      <w:pPr>
        <w:spacing w:after="160"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DE7644" w:rsidRPr="008C5F55" w:rsidRDefault="00DE7644" w:rsidP="00DE7644">
      <w:pPr>
        <w:autoSpaceDE w:val="0"/>
        <w:autoSpaceDN w:val="0"/>
        <w:spacing w:after="78" w:line="220" w:lineRule="exact"/>
        <w:rPr>
          <w:lang w:val="ru-RU"/>
        </w:rPr>
      </w:pPr>
    </w:p>
    <w:p w:rsidR="00DE7644" w:rsidRDefault="00DE7644" w:rsidP="00DE7644">
      <w:pPr>
        <w:autoSpaceDE w:val="0"/>
        <w:autoSpaceDN w:val="0"/>
        <w:spacing w:after="0" w:line="230" w:lineRule="auto"/>
      </w:pPr>
      <w:r w:rsidRPr="008C5F55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УЧЕБНО-МЕТОДИЧЕСКОЕ ОБЕСПЕЧЕНИЕ ОБРАЗОВАТЕЛЬНО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ГО ПРОЦЕССА </w:t>
      </w:r>
    </w:p>
    <w:p w:rsidR="00DE7644" w:rsidRPr="00DE7644" w:rsidRDefault="00DE7644" w:rsidP="00DE7644">
      <w:pPr>
        <w:autoSpaceDE w:val="0"/>
        <w:autoSpaceDN w:val="0"/>
        <w:spacing w:before="346" w:after="0" w:line="230" w:lineRule="auto"/>
        <w:rPr>
          <w:lang w:val="ru-RU"/>
        </w:rPr>
      </w:pPr>
      <w:r w:rsidRPr="00DE7644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DE7644" w:rsidRPr="00CE347B" w:rsidRDefault="00DE7644" w:rsidP="00DE7644">
      <w:pPr>
        <w:autoSpaceDE w:val="0"/>
        <w:autoSpaceDN w:val="0"/>
        <w:spacing w:before="166" w:after="0" w:line="230" w:lineRule="auto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Климанова Л.Ф., Горецкий В.Г., Голованова М.В. и другие, Литературное чтение (в 2 частях).</w:t>
      </w:r>
    </w:p>
    <w:p w:rsidR="00DE7644" w:rsidRPr="00CE347B" w:rsidRDefault="00DE7644" w:rsidP="00DE7644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Учебник. 4 класс. Акционерное общество «Издательство «Просвещение»; </w:t>
      </w:r>
      <w:r w:rsidRPr="00CE347B">
        <w:rPr>
          <w:lang w:val="ru-RU"/>
        </w:rPr>
        <w:br/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Виноградова Н.Ф., Хомякова И.С., Сафонова И.В., Петрова В.И.; под редакцией Виноградовой Н.Ф., Литературное чтение (в 3 частях). Учебник. 4 класс. Общество с ограниченной ответственностью«Издательский центр ВЕНТАНА-ГРАФ»; Акционерное общество «Издательство Просвещение»; Введите свой вариант:</w:t>
      </w:r>
    </w:p>
    <w:p w:rsidR="00DE7644" w:rsidRPr="00CE347B" w:rsidRDefault="00DE7644" w:rsidP="00DE7644">
      <w:pPr>
        <w:autoSpaceDE w:val="0"/>
        <w:autoSpaceDN w:val="0"/>
        <w:spacing w:before="264" w:after="0" w:line="230" w:lineRule="auto"/>
        <w:rPr>
          <w:lang w:val="ru-RU"/>
        </w:rPr>
      </w:pPr>
      <w:r w:rsidRPr="00CE347B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DE7644" w:rsidRPr="00CE347B" w:rsidRDefault="00DE7644" w:rsidP="00DE7644">
      <w:pPr>
        <w:autoSpaceDE w:val="0"/>
        <w:autoSpaceDN w:val="0"/>
        <w:spacing w:before="168" w:after="0" w:line="230" w:lineRule="auto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Методические рекомендации, поурочное планирование</w:t>
      </w:r>
    </w:p>
    <w:p w:rsidR="00DE7644" w:rsidRPr="00CE347B" w:rsidRDefault="00DE7644" w:rsidP="00DE7644">
      <w:pPr>
        <w:autoSpaceDE w:val="0"/>
        <w:autoSpaceDN w:val="0"/>
        <w:spacing w:before="262" w:after="0" w:line="230" w:lineRule="auto"/>
        <w:rPr>
          <w:lang w:val="ru-RU"/>
        </w:rPr>
      </w:pPr>
      <w:r w:rsidRPr="00CE347B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DE7644" w:rsidRPr="00CE347B" w:rsidRDefault="00DE7644" w:rsidP="00DE7644">
      <w:pPr>
        <w:autoSpaceDE w:val="0"/>
        <w:autoSpaceDN w:val="0"/>
        <w:spacing w:before="166" w:after="0"/>
        <w:ind w:right="4752"/>
        <w:rPr>
          <w:lang w:val="ru-RU"/>
        </w:rPr>
      </w:pP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Единая коллекция цифровых образовательных ресурсов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CE347B">
        <w:rPr>
          <w:lang w:val="ru-RU"/>
        </w:rPr>
        <w:br/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 xml:space="preserve">РЭШ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CE347B">
        <w:rPr>
          <w:lang w:val="ru-RU"/>
        </w:rPr>
        <w:br/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Инфоурок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infourok</w:t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E347B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</w:p>
    <w:p w:rsidR="00DE7644" w:rsidRDefault="00DE7644" w:rsidP="00DE7644">
      <w:pPr>
        <w:rPr>
          <w:lang w:val="ru-RU"/>
        </w:rPr>
      </w:pPr>
    </w:p>
    <w:p w:rsidR="00AB112D" w:rsidRDefault="00AB112D" w:rsidP="008F34EA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AB112D" w:rsidRDefault="00AB112D" w:rsidP="008F34EA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AB112D" w:rsidRDefault="00AB112D" w:rsidP="008F34EA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AB112D" w:rsidRDefault="00AB112D" w:rsidP="008F34EA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AB112D" w:rsidRDefault="00AB112D" w:rsidP="008F34EA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AB112D" w:rsidRDefault="00AB112D" w:rsidP="008F34EA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AB112D" w:rsidRDefault="00AB112D" w:rsidP="008F34EA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AB112D" w:rsidRDefault="00AB112D" w:rsidP="008F34EA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AB112D" w:rsidRDefault="00AB112D" w:rsidP="008F34EA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AB112D" w:rsidRDefault="00AB112D" w:rsidP="008F34EA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AB112D" w:rsidRDefault="00AB112D" w:rsidP="008F34EA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AB112D" w:rsidRDefault="00AB112D" w:rsidP="008F34EA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F967BC" w:rsidRPr="008F34EA" w:rsidRDefault="00AB112D" w:rsidP="008F34EA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lastRenderedPageBreak/>
        <w:t>Математика</w:t>
      </w:r>
    </w:p>
    <w:p w:rsidR="00F967BC" w:rsidRDefault="00F967BC" w:rsidP="00F967BC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AB112D" w:rsidRPr="00100C6C" w:rsidRDefault="00AB112D" w:rsidP="00F967BC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967BC" w:rsidRPr="00100C6C" w:rsidRDefault="00F967BC" w:rsidP="00F967BC">
      <w:pPr>
        <w:autoSpaceDE w:val="0"/>
        <w:autoSpaceDN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Рабочая программа по предмету «Математика» для обучающихся 4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F967BC" w:rsidRPr="00100C6C" w:rsidRDefault="00F967BC" w:rsidP="00F967BC">
      <w:pPr>
        <w:autoSpaceDE w:val="0"/>
        <w:autoSpaceDN w:val="0"/>
        <w:spacing w:after="0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F967BC" w:rsidRPr="00100C6C" w:rsidRDefault="00F967BC" w:rsidP="00F967BC">
      <w:pPr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100C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F967BC" w:rsidRPr="00100C6C" w:rsidRDefault="00F967BC" w:rsidP="00F967BC">
      <w:pPr>
        <w:tabs>
          <w:tab w:val="left" w:pos="180"/>
        </w:tabs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F967BC" w:rsidRPr="00100C6C" w:rsidRDefault="00F967BC" w:rsidP="00F967BC">
      <w:pPr>
        <w:autoSpaceDE w:val="0"/>
        <w:autoSpaceDN w:val="0"/>
        <w:spacing w:after="0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F967BC" w:rsidRPr="00100C6C" w:rsidRDefault="00F967BC" w:rsidP="00F967BC">
      <w:pPr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(«часть-целое»,«больше-меньше», «равно-неравно», «порядок»), смысла арифметических действий, </w:t>
      </w:r>
      <w:r w:rsidRPr="00100C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зависимостей (работа, движение, продолжительность события). </w:t>
      </w:r>
    </w:p>
    <w:p w:rsidR="00F967BC" w:rsidRPr="00100C6C" w:rsidRDefault="00F967BC" w:rsidP="00F967BC">
      <w:pPr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F967BC" w:rsidRPr="00100C6C" w:rsidRDefault="00F967BC" w:rsidP="00F967BC">
      <w:pPr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100C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100C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F967BC" w:rsidRPr="00100C6C" w:rsidRDefault="00F967BC" w:rsidP="00F967BC">
      <w:pPr>
        <w:tabs>
          <w:tab w:val="left" w:pos="180"/>
        </w:tabs>
        <w:autoSpaceDE w:val="0"/>
        <w:autoSpaceDN w:val="0"/>
        <w:spacing w:after="0"/>
        <w:ind w:righ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F967BC" w:rsidRPr="00100C6C" w:rsidRDefault="00F967BC" w:rsidP="00F967B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F967BC" w:rsidRPr="00100C6C" w:rsidRDefault="00F967BC" w:rsidP="00F967BC">
      <w:pPr>
        <w:autoSpaceDE w:val="0"/>
        <w:autoSpaceDN w:val="0"/>
        <w:spacing w:after="0"/>
        <w:ind w:righ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F967BC" w:rsidRPr="00100C6C" w:rsidRDefault="00F967BC" w:rsidP="00F967B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</w:p>
    <w:p w:rsidR="00F967BC" w:rsidRPr="00100C6C" w:rsidRDefault="00F967BC" w:rsidP="00F967B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предположения).</w:t>
      </w:r>
    </w:p>
    <w:p w:rsidR="00F967BC" w:rsidRPr="00100C6C" w:rsidRDefault="00F967BC" w:rsidP="00F967BC">
      <w:pPr>
        <w:autoSpaceDE w:val="0"/>
        <w:autoSpaceDN w:val="0"/>
        <w:spacing w:before="178" w:after="0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100C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информации, в том числе и графическими (таблица, диаграмма, схема).</w:t>
      </w:r>
    </w:p>
    <w:p w:rsidR="00F967BC" w:rsidRPr="00100C6C" w:rsidRDefault="00F967BC" w:rsidP="00F967BC">
      <w:pPr>
        <w:autoSpaceDE w:val="0"/>
        <w:autoSpaceDN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F967BC" w:rsidRDefault="00F967BC" w:rsidP="00F967BC">
      <w:pPr>
        <w:autoSpaceDE w:val="0"/>
        <w:autoSpaceDN w:val="0"/>
        <w:spacing w:after="0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изучение математики в 4 классе отводится 4 часа в неделю, всего 136 часов.</w:t>
      </w:r>
    </w:p>
    <w:p w:rsidR="00F967BC" w:rsidRDefault="00F967BC" w:rsidP="00F967BC">
      <w:pPr>
        <w:autoSpaceDE w:val="0"/>
        <w:autoSpaceDN w:val="0"/>
        <w:spacing w:after="0"/>
        <w:ind w:left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7BC" w:rsidRPr="00100C6C" w:rsidRDefault="00F967BC" w:rsidP="00F967BC">
      <w:pPr>
        <w:autoSpaceDE w:val="0"/>
        <w:autoSpaceDN w:val="0"/>
        <w:spacing w:after="0"/>
        <w:ind w:left="1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F967BC" w:rsidRPr="00100C6C" w:rsidRDefault="00F967BC" w:rsidP="00F967BC">
      <w:pPr>
        <w:autoSpaceDE w:val="0"/>
        <w:autoSpaceDN w:val="0"/>
        <w:spacing w:after="0"/>
        <w:ind w:right="144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Основное содержание обучения в программе представлено разделами: «Числа и величины»,«Арифметические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F967BC" w:rsidRPr="00100C6C" w:rsidRDefault="00F967BC" w:rsidP="00F967BC">
      <w:pPr>
        <w:autoSpaceDE w:val="0"/>
        <w:autoSpaceDN w:val="0"/>
        <w:spacing w:before="262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Числа и величины</w:t>
      </w:r>
    </w:p>
    <w:p w:rsidR="00F967BC" w:rsidRPr="00100C6C" w:rsidRDefault="00F967BC" w:rsidP="00F967BC">
      <w:pPr>
        <w:tabs>
          <w:tab w:val="left" w:pos="180"/>
        </w:tabs>
        <w:autoSpaceDE w:val="0"/>
        <w:autoSpaceDN w:val="0"/>
        <w:spacing w:before="118" w:after="0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</w:t>
      </w:r>
    </w:p>
    <w:p w:rsidR="00F967BC" w:rsidRPr="00100C6C" w:rsidRDefault="00F967BC" w:rsidP="00F967BC">
      <w:pPr>
        <w:autoSpaceDE w:val="0"/>
        <w:autoSpaceDN w:val="0"/>
        <w:spacing w:before="70" w:after="0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Величины: сравнение объектов по массе, длине, площади, вместимости.</w:t>
      </w:r>
    </w:p>
    <w:p w:rsidR="00F967BC" w:rsidRPr="00100C6C" w:rsidRDefault="00F967BC" w:rsidP="00F967BC">
      <w:pPr>
        <w:autoSpaceDE w:val="0"/>
        <w:autoSpaceDN w:val="0"/>
        <w:spacing w:before="72" w:after="0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Единицы массы — центнер, тонна; соотношения между единицами массы.</w:t>
      </w:r>
    </w:p>
    <w:p w:rsidR="00F967BC" w:rsidRPr="00100C6C" w:rsidRDefault="00F967BC" w:rsidP="00F967BC">
      <w:pPr>
        <w:autoSpaceDE w:val="0"/>
        <w:autoSpaceDN w:val="0"/>
        <w:spacing w:before="72" w:after="0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Единицы времени (сутки, неделя, месяц, год, век), соотношение между ними.</w:t>
      </w:r>
    </w:p>
    <w:p w:rsidR="00F967BC" w:rsidRPr="00100C6C" w:rsidRDefault="00F967BC" w:rsidP="00F967BC">
      <w:pPr>
        <w:autoSpaceDE w:val="0"/>
        <w:autoSpaceDN w:val="0"/>
        <w:spacing w:before="72" w:after="0"/>
        <w:ind w:right="432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</w:r>
    </w:p>
    <w:p w:rsidR="00F967BC" w:rsidRPr="00100C6C" w:rsidRDefault="00F967BC" w:rsidP="00F967BC">
      <w:pPr>
        <w:autoSpaceDE w:val="0"/>
        <w:autoSpaceDN w:val="0"/>
        <w:spacing w:before="70" w:after="0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Доля величины времени, массы, длины.</w:t>
      </w:r>
    </w:p>
    <w:p w:rsidR="00F967BC" w:rsidRPr="00100C6C" w:rsidRDefault="00F967BC" w:rsidP="00F967BC">
      <w:pPr>
        <w:autoSpaceDE w:val="0"/>
        <w:autoSpaceDN w:val="0"/>
        <w:spacing w:before="262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Арифметические действия</w:t>
      </w:r>
    </w:p>
    <w:p w:rsidR="00F967BC" w:rsidRPr="00100C6C" w:rsidRDefault="00F967BC" w:rsidP="00F967BC">
      <w:pPr>
        <w:autoSpaceDE w:val="0"/>
        <w:autoSpaceDN w:val="0"/>
        <w:spacing w:before="118" w:after="0"/>
        <w:ind w:right="576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 в пределах 100 000; деление с остатком. Умножение/деление на 10, 100, 1000.</w:t>
      </w:r>
    </w:p>
    <w:p w:rsidR="00F967BC" w:rsidRPr="00100C6C" w:rsidRDefault="00F967BC" w:rsidP="00F967BC">
      <w:pPr>
        <w:autoSpaceDE w:val="0"/>
        <w:autoSpaceDN w:val="0"/>
        <w:spacing w:before="70" w:after="0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:rsidR="00F967BC" w:rsidRPr="00100C6C" w:rsidRDefault="00F967BC" w:rsidP="00F967BC">
      <w:pPr>
        <w:tabs>
          <w:tab w:val="left" w:pos="180"/>
        </w:tabs>
        <w:autoSpaceDE w:val="0"/>
        <w:autoSpaceDN w:val="0"/>
        <w:spacing w:before="70" w:after="0"/>
        <w:ind w:right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F967BC" w:rsidRPr="00100C6C" w:rsidRDefault="00F967BC" w:rsidP="00F967BC">
      <w:pPr>
        <w:autoSpaceDE w:val="0"/>
        <w:autoSpaceDN w:val="0"/>
        <w:spacing w:before="70" w:after="0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Умножение и деление величины на однозначное число.</w:t>
      </w:r>
    </w:p>
    <w:p w:rsidR="00F967BC" w:rsidRPr="00100C6C" w:rsidRDefault="00F967BC" w:rsidP="00F967BC">
      <w:pPr>
        <w:autoSpaceDE w:val="0"/>
        <w:autoSpaceDN w:val="0"/>
        <w:spacing w:before="262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Текстовые задачи</w:t>
      </w:r>
    </w:p>
    <w:p w:rsidR="00F967BC" w:rsidRDefault="00F967BC" w:rsidP="00F967BC">
      <w:pPr>
        <w:autoSpaceDE w:val="0"/>
        <w:autoSpaceDN w:val="0"/>
        <w:spacing w:before="118" w:after="0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Работа с текстовой  задачей,  решение  которой  содержит 2—3 действия: анализ, представление на модели; планирование и запись решения; проверка решения и ответа. Анализ зависимостей, характеризующих процессы: движения (скорость, время, пройденный путь), работы </w:t>
      </w:r>
      <w:r w:rsidRPr="00100C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(производительность, время, объём работы), купли 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F967BC" w:rsidRPr="00100C6C" w:rsidRDefault="00F967BC" w:rsidP="00F967BC">
      <w:pPr>
        <w:autoSpaceDE w:val="0"/>
        <w:autoSpaceDN w:val="0"/>
        <w:spacing w:before="118" w:after="0"/>
        <w:ind w:firstLine="1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Пространственные отношения и геометрические фигуры</w:t>
      </w:r>
    </w:p>
    <w:p w:rsidR="00F967BC" w:rsidRPr="00100C6C" w:rsidRDefault="00F967BC" w:rsidP="00F967BC">
      <w:pPr>
        <w:autoSpaceDE w:val="0"/>
        <w:autoSpaceDN w:val="0"/>
        <w:spacing w:before="118" w:after="0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Наглядные представления о симметрии.</w:t>
      </w:r>
    </w:p>
    <w:p w:rsidR="00F967BC" w:rsidRPr="00100C6C" w:rsidRDefault="00F967BC" w:rsidP="00F967BC">
      <w:pPr>
        <w:tabs>
          <w:tab w:val="left" w:pos="180"/>
        </w:tabs>
        <w:autoSpaceDE w:val="0"/>
        <w:autoSpaceDN w:val="0"/>
        <w:spacing w:before="70" w:after="0"/>
        <w:ind w:righ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</w:t>
      </w:r>
    </w:p>
    <w:p w:rsidR="00F967BC" w:rsidRPr="00100C6C" w:rsidRDefault="00F967BC" w:rsidP="00F967BC">
      <w:pPr>
        <w:autoSpaceDE w:val="0"/>
        <w:autoSpaceDN w:val="0"/>
        <w:spacing w:before="70" w:after="0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Пространственные геометрические фигуры (тела): шар, куб, цилиндр, конус, пирамида; различение, называние.</w:t>
      </w:r>
    </w:p>
    <w:p w:rsidR="00F967BC" w:rsidRPr="00100C6C" w:rsidRDefault="00F967BC" w:rsidP="00F967BC">
      <w:pPr>
        <w:tabs>
          <w:tab w:val="left" w:pos="180"/>
        </w:tabs>
        <w:autoSpaceDE w:val="0"/>
        <w:autoSpaceDN w:val="0"/>
        <w:spacing w:before="70" w:after="0"/>
        <w:ind w:right="10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Конструирование: разбиение фигуры на прямоугольники (квадраты), составление фигур из прямоугольников/квадратов.</w:t>
      </w:r>
    </w:p>
    <w:p w:rsidR="00F967BC" w:rsidRPr="00100C6C" w:rsidRDefault="00F967BC" w:rsidP="00F967BC">
      <w:pPr>
        <w:autoSpaceDE w:val="0"/>
        <w:autoSpaceDN w:val="0"/>
        <w:spacing w:before="70" w:after="0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Периметр, площадь фигуры, составленной из двух, трёх прямоугольников (квадратов).</w:t>
      </w:r>
    </w:p>
    <w:p w:rsidR="00F967BC" w:rsidRDefault="00F967BC" w:rsidP="00F967BC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7BC" w:rsidRPr="00100C6C" w:rsidRDefault="00F967BC" w:rsidP="00F967BC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Математическая информация</w:t>
      </w:r>
    </w:p>
    <w:p w:rsidR="00F967BC" w:rsidRPr="00100C6C" w:rsidRDefault="00F967BC" w:rsidP="00F967BC">
      <w:pPr>
        <w:tabs>
          <w:tab w:val="left" w:pos="180"/>
        </w:tabs>
        <w:autoSpaceDE w:val="0"/>
        <w:autoSpaceDN w:val="0"/>
        <w:spacing w:before="118" w:after="0"/>
        <w:ind w:right="8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Работа с утверждениями: конструирование, проверка истинности; составление и проверка логических рассуждений при решении задач.</w:t>
      </w:r>
    </w:p>
    <w:p w:rsidR="00F967BC" w:rsidRPr="00100C6C" w:rsidRDefault="00F967BC" w:rsidP="00F967BC">
      <w:pPr>
        <w:autoSpaceDE w:val="0"/>
        <w:autoSpaceDN w:val="0"/>
        <w:spacing w:before="70" w:after="0"/>
        <w:ind w:right="432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:rsidR="00F967BC" w:rsidRPr="00100C6C" w:rsidRDefault="00F967BC" w:rsidP="00F967BC">
      <w:pPr>
        <w:autoSpaceDE w:val="0"/>
        <w:autoSpaceDN w:val="0"/>
        <w:spacing w:before="70" w:after="0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Доступные электронные средства обучения, пособия, тренажёры, их использование под </w:t>
      </w:r>
      <w:r w:rsidRPr="00100C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руководством педагога и самостоятельно. Правила безопасной работы с электронными источниками информации (электронная форма учебника, электронные словари, образовательные сайты, </w:t>
      </w:r>
      <w:r w:rsidRPr="00100C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ориентированные на детей младшего школьного возраста).</w:t>
      </w:r>
    </w:p>
    <w:p w:rsidR="00F967BC" w:rsidRPr="00100C6C" w:rsidRDefault="00F967BC" w:rsidP="00F967BC">
      <w:pPr>
        <w:autoSpaceDE w:val="0"/>
        <w:autoSpaceDN w:val="0"/>
        <w:spacing w:before="72" w:after="0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Алгоритмы решения учебных и практических задач.</w:t>
      </w:r>
    </w:p>
    <w:p w:rsidR="00F967BC" w:rsidRPr="00100C6C" w:rsidRDefault="00F967BC" w:rsidP="00F967BC">
      <w:pPr>
        <w:autoSpaceDE w:val="0"/>
        <w:autoSpaceDN w:val="0"/>
        <w:spacing w:before="262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УНИВЕРСАЛЬНЫЕ УЧЕБНЫЕ ДЕЙСТВИЯ</w:t>
      </w:r>
    </w:p>
    <w:p w:rsidR="00F967BC" w:rsidRPr="00100C6C" w:rsidRDefault="00F967BC" w:rsidP="00F967BC">
      <w:pPr>
        <w:autoSpaceDE w:val="0"/>
        <w:autoSpaceDN w:val="0"/>
        <w:spacing w:before="166" w:after="0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Универсальные познавательные учебные действия:</w:t>
      </w:r>
    </w:p>
    <w:p w:rsidR="00F967BC" w:rsidRPr="00100C6C" w:rsidRDefault="00F967BC" w:rsidP="00F967BC">
      <w:pPr>
        <w:autoSpaceDE w:val="0"/>
        <w:autoSpaceDN w:val="0"/>
        <w:spacing w:after="0"/>
        <w:ind w:righ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ориентироваться в изученной математической терминологии, использовать её в высказываниях и рассуждениях;</w:t>
      </w:r>
    </w:p>
    <w:p w:rsidR="00F967BC" w:rsidRPr="00100C6C" w:rsidRDefault="00F967BC" w:rsidP="00F967BC">
      <w:pPr>
        <w:autoSpaceDE w:val="0"/>
        <w:autoSpaceDN w:val="0"/>
        <w:spacing w:after="0"/>
        <w:ind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сравнивать математические объекты (числа, величины, геометрические фигуры), записывать признак сравнения; выбирать метод решения математической задачи (алгоритм действия, приём вычисления, способ решения, моделирование ситуации, перебор вариантов); </w:t>
      </w:r>
    </w:p>
    <w:p w:rsidR="00F967BC" w:rsidRPr="00100C6C" w:rsidRDefault="00F967BC" w:rsidP="00F967B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обнаруживать модели изученных геометрических фигур в окружающем мире; </w:t>
      </w:r>
    </w:p>
    <w:p w:rsidR="00F967BC" w:rsidRPr="00100C6C" w:rsidRDefault="00F967BC" w:rsidP="00F967BC">
      <w:pPr>
        <w:autoSpaceDE w:val="0"/>
        <w:autoSpaceDN w:val="0"/>
        <w:spacing w:after="0"/>
        <w:ind w:right="8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конструировать геометрическую фигуру, обладающую заданным свойством (отрезок заданной длины, ломаная определённой длины, квадрат с заданным периметром); </w:t>
      </w:r>
    </w:p>
    <w:p w:rsidR="00F967BC" w:rsidRPr="00100C6C" w:rsidRDefault="00F967BC" w:rsidP="00F967B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классифицировать объекты по 1 - 2 выбранным признакам; </w:t>
      </w:r>
    </w:p>
    <w:p w:rsidR="00F967BC" w:rsidRPr="00100C6C" w:rsidRDefault="00F967BC" w:rsidP="00F967B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—  составлять модель математической задачи, проверять её соответствие условиям задачи; </w:t>
      </w:r>
    </w:p>
    <w:p w:rsidR="00F967BC" w:rsidRPr="00100C6C" w:rsidRDefault="00F967BC" w:rsidP="00F967BC">
      <w:pPr>
        <w:autoSpaceDE w:val="0"/>
        <w:autoSpaceDN w:val="0"/>
        <w:spacing w:after="0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(с помощью измерительных сосудов).</w:t>
      </w:r>
    </w:p>
    <w:p w:rsidR="00F967BC" w:rsidRPr="00100C6C" w:rsidRDefault="00F967BC" w:rsidP="00F967BC">
      <w:pPr>
        <w:tabs>
          <w:tab w:val="left" w:pos="5805"/>
        </w:tabs>
        <w:autoSpaceDE w:val="0"/>
        <w:autoSpaceDN w:val="0"/>
        <w:spacing w:after="0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ab/>
      </w:r>
    </w:p>
    <w:p w:rsidR="00F967BC" w:rsidRPr="00100C6C" w:rsidRDefault="00F967BC" w:rsidP="00F967B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представлять информацию в разных формах; </w:t>
      </w:r>
    </w:p>
    <w:p w:rsidR="00F967BC" w:rsidRPr="00100C6C" w:rsidRDefault="00F967BC" w:rsidP="00F967B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извлекать и интерпретировать информацию, представленную в таблице, на диаграмме; использовать справочную литературу для поиска информации, в том числе Интернет (в условиях контролируемого выхода).</w:t>
      </w:r>
    </w:p>
    <w:p w:rsidR="00F967BC" w:rsidRPr="00100C6C" w:rsidRDefault="00F967BC" w:rsidP="00F967BC">
      <w:pPr>
        <w:autoSpaceDE w:val="0"/>
        <w:autoSpaceDN w:val="0"/>
        <w:spacing w:after="0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Универсальные коммуникативные учебные действия:</w:t>
      </w:r>
    </w:p>
    <w:p w:rsidR="00F967BC" w:rsidRPr="00100C6C" w:rsidRDefault="00F967BC" w:rsidP="00F967BC">
      <w:pPr>
        <w:autoSpaceDE w:val="0"/>
        <w:autoSpaceDN w:val="0"/>
        <w:spacing w:after="0"/>
        <w:ind w:right="10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использовать математическую терминологию для записи решения предметной или практической задачи; </w:t>
      </w:r>
    </w:p>
    <w:p w:rsidR="00F967BC" w:rsidRPr="00100C6C" w:rsidRDefault="00F967BC" w:rsidP="00F967B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приводить примеры и контрпримеры для подтверждения/опровержения вывода, гипотезы; </w:t>
      </w:r>
    </w:p>
    <w:p w:rsidR="00F967BC" w:rsidRPr="00100C6C" w:rsidRDefault="00F967BC" w:rsidP="00F967B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конструировать, читать числовое выражение; </w:t>
      </w:r>
    </w:p>
    <w:p w:rsidR="00F967BC" w:rsidRPr="00100C6C" w:rsidRDefault="00F967BC" w:rsidP="00F967B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описывать практическую ситуацию с использованием изученной терминологии; </w:t>
      </w:r>
    </w:p>
    <w:p w:rsidR="00F967BC" w:rsidRPr="00100C6C" w:rsidRDefault="00F967BC" w:rsidP="00F967B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характеризовать математические объекты, явления и события с помощью изученных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величин; </w:t>
      </w:r>
    </w:p>
    <w:p w:rsidR="00F967BC" w:rsidRPr="00100C6C" w:rsidRDefault="00F967BC" w:rsidP="00F967B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составлять инструкцию, записывать рассуждение; </w:t>
      </w:r>
    </w:p>
    <w:p w:rsidR="00F967BC" w:rsidRPr="00100C6C" w:rsidRDefault="00F967BC" w:rsidP="00F967B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инициировать обсуждение разных способов выполнения задания, поиск ошибок в решении.</w:t>
      </w:r>
    </w:p>
    <w:p w:rsidR="00F967BC" w:rsidRPr="00100C6C" w:rsidRDefault="00F967BC" w:rsidP="00F967B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Универсальные регулятивные учебные действия:</w:t>
      </w:r>
    </w:p>
    <w:p w:rsidR="00F967BC" w:rsidRPr="00100C6C" w:rsidRDefault="00F967BC" w:rsidP="00F967B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 </w:t>
      </w:r>
    </w:p>
    <w:p w:rsidR="00F967BC" w:rsidRPr="00100C6C" w:rsidRDefault="00F967BC" w:rsidP="00F967B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самостоятельно выполнять прикидку и оценку результата измерений; </w:t>
      </w:r>
    </w:p>
    <w:p w:rsidR="00F967BC" w:rsidRPr="00100C6C" w:rsidRDefault="00F967BC" w:rsidP="00F967B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находить, исправлять, прогнозировать трудности и ошибки и трудности в решении учебной задачи.</w:t>
      </w:r>
    </w:p>
    <w:p w:rsidR="00F967BC" w:rsidRPr="00100C6C" w:rsidRDefault="00F967BC" w:rsidP="00F967B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деятельность:</w:t>
      </w:r>
    </w:p>
    <w:p w:rsidR="00F967BC" w:rsidRPr="00100C6C" w:rsidRDefault="00F967BC" w:rsidP="00F967BC">
      <w:pPr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 </w:t>
      </w:r>
    </w:p>
    <w:p w:rsidR="00F967BC" w:rsidRPr="00100C6C" w:rsidRDefault="00F967BC" w:rsidP="00F967B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 интервалов; взвешивание; измерение </w:t>
      </w:r>
      <w:r w:rsidRPr="00100C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</w:p>
    <w:p w:rsidR="00F967BC" w:rsidRPr="00100C6C" w:rsidRDefault="00F967BC" w:rsidP="00F967BC">
      <w:pPr>
        <w:autoSpaceDE w:val="0"/>
        <w:autoSpaceDN w:val="0"/>
        <w:spacing w:after="7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67BC" w:rsidRPr="00100C6C" w:rsidRDefault="00F967BC" w:rsidP="00F967BC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F967BC" w:rsidRPr="00100C6C" w:rsidRDefault="00F967BC" w:rsidP="00F967BC">
      <w:pPr>
        <w:tabs>
          <w:tab w:val="left" w:pos="180"/>
        </w:tabs>
        <w:autoSpaceDE w:val="0"/>
        <w:autoSpaceDN w:val="0"/>
        <w:spacing w:after="0"/>
        <w:ind w:right="11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Изучение математики в 4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F967BC" w:rsidRDefault="00F967BC" w:rsidP="00F967BC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7BC" w:rsidRPr="00100C6C" w:rsidRDefault="00F967BC" w:rsidP="00F967BC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F967BC" w:rsidRPr="00100C6C" w:rsidRDefault="00F967BC" w:rsidP="00F967BC">
      <w:pPr>
        <w:tabs>
          <w:tab w:val="left" w:pos="180"/>
        </w:tabs>
        <w:autoSpaceDE w:val="0"/>
        <w:autoSpaceDN w:val="0"/>
        <w:spacing w:after="0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F967BC" w:rsidRPr="00100C6C" w:rsidRDefault="00F967BC" w:rsidP="00F967BC">
      <w:pPr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F967BC" w:rsidRPr="00100C6C" w:rsidRDefault="00F967BC" w:rsidP="00F967BC">
      <w:pPr>
        <w:autoSpaceDE w:val="0"/>
        <w:autoSpaceDN w:val="0"/>
        <w:spacing w:after="0"/>
        <w:ind w:right="5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F967BC" w:rsidRPr="00100C6C" w:rsidRDefault="00F967BC" w:rsidP="00F967BC">
      <w:pPr>
        <w:autoSpaceDE w:val="0"/>
        <w:autoSpaceDN w:val="0"/>
        <w:spacing w:after="0"/>
        <w:ind w:right="8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F967BC" w:rsidRPr="00100C6C" w:rsidRDefault="00F967BC" w:rsidP="00F967B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F967BC" w:rsidRPr="00100C6C" w:rsidRDefault="00F967BC" w:rsidP="00F967BC">
      <w:pPr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F967BC" w:rsidRPr="00100C6C" w:rsidRDefault="00F967BC" w:rsidP="00F967BC">
      <w:pPr>
        <w:autoSpaceDE w:val="0"/>
        <w:autoSpaceDN w:val="0"/>
        <w:spacing w:after="0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F967BC" w:rsidRPr="00100C6C" w:rsidRDefault="00F967BC" w:rsidP="00F967BC">
      <w:pPr>
        <w:autoSpaceDE w:val="0"/>
        <w:autoSpaceDN w:val="0"/>
        <w:spacing w:after="0"/>
        <w:ind w:right="8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F967BC" w:rsidRPr="00100C6C" w:rsidRDefault="00F967BC" w:rsidP="00F967B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F967BC" w:rsidRPr="00100C6C" w:rsidRDefault="00F967BC" w:rsidP="00F967BC">
      <w:pPr>
        <w:autoSpaceDE w:val="0"/>
        <w:autoSpaceDN w:val="0"/>
        <w:spacing w:after="0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F967BC" w:rsidRDefault="00F967BC" w:rsidP="00F967BC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7BC" w:rsidRPr="00100C6C" w:rsidRDefault="00F967BC" w:rsidP="00F967BC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F967BC" w:rsidRPr="00100C6C" w:rsidRDefault="00F967BC" w:rsidP="00F967BC">
      <w:pPr>
        <w:autoSpaceDE w:val="0"/>
        <w:autoSpaceDN w:val="0"/>
        <w:spacing w:after="0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F967BC" w:rsidRPr="00100C6C" w:rsidRDefault="00F967BC" w:rsidP="00F967BC">
      <w:pPr>
        <w:autoSpaceDE w:val="0"/>
        <w:autoSpaceDN w:val="0"/>
        <w:spacing w:after="0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Универсальные  познавательные учебные действия:</w:t>
      </w:r>
    </w:p>
    <w:p w:rsidR="00F967BC" w:rsidRPr="00100C6C" w:rsidRDefault="00F967BC" w:rsidP="00F967BC">
      <w:pPr>
        <w:autoSpaceDE w:val="0"/>
        <w:autoSpaceDN w:val="0"/>
        <w:spacing w:after="0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1)  Базовые логические действия:</w:t>
      </w:r>
    </w:p>
    <w:p w:rsidR="00F967BC" w:rsidRPr="00100C6C" w:rsidRDefault="00F967BC" w:rsidP="00F967BC">
      <w:pPr>
        <w:autoSpaceDE w:val="0"/>
        <w:autoSpaceDN w:val="0"/>
        <w:spacing w:after="0"/>
        <w:ind w:right="10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F967BC" w:rsidRPr="00100C6C" w:rsidRDefault="00F967BC" w:rsidP="00F967BC">
      <w:pPr>
        <w:autoSpaceDE w:val="0"/>
        <w:autoSpaceDN w:val="0"/>
        <w:spacing w:after="0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F967BC" w:rsidRPr="00100C6C" w:rsidRDefault="00F967BC" w:rsidP="00F967BC">
      <w:pPr>
        <w:autoSpaceDE w:val="0"/>
        <w:autoSpaceDN w:val="0"/>
        <w:spacing w:after="0"/>
        <w:ind w:right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F967BC" w:rsidRPr="00100C6C" w:rsidRDefault="00F967BC" w:rsidP="00F967BC">
      <w:pPr>
        <w:autoSpaceDE w:val="0"/>
        <w:autoSpaceDN w:val="0"/>
        <w:spacing w:after="0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F967BC" w:rsidRPr="00100C6C" w:rsidRDefault="00F967BC" w:rsidP="00F967BC">
      <w:pPr>
        <w:autoSpaceDE w:val="0"/>
        <w:autoSpaceDN w:val="0"/>
        <w:spacing w:after="0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2)  Базовые исследовательские действия:</w:t>
      </w:r>
    </w:p>
    <w:p w:rsidR="00F967BC" w:rsidRPr="00100C6C" w:rsidRDefault="00F967BC" w:rsidP="00F967BC">
      <w:pPr>
        <w:autoSpaceDE w:val="0"/>
        <w:autoSpaceDN w:val="0"/>
        <w:spacing w:after="0"/>
        <w:ind w:right="8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F967BC" w:rsidRPr="00100C6C" w:rsidRDefault="00F967BC" w:rsidP="00F967BC">
      <w:pPr>
        <w:autoSpaceDE w:val="0"/>
        <w:autoSpaceDN w:val="0"/>
        <w:spacing w:after="0"/>
        <w:ind w:righ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F967BC" w:rsidRPr="00100C6C" w:rsidRDefault="00F967BC" w:rsidP="00F967B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применять изученные методы познания (измерение, моделирование, перебор вариантов).</w:t>
      </w:r>
    </w:p>
    <w:p w:rsidR="00F967BC" w:rsidRPr="00100C6C" w:rsidRDefault="00F967BC" w:rsidP="00F967B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3)  Работа с информацией:</w:t>
      </w:r>
    </w:p>
    <w:p w:rsidR="00F967BC" w:rsidRPr="00100C6C" w:rsidRDefault="00F967BC" w:rsidP="00F967B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F967BC" w:rsidRPr="00100C6C" w:rsidRDefault="00F967BC" w:rsidP="00F967BC">
      <w:pPr>
        <w:autoSpaceDE w:val="0"/>
        <w:autoSpaceDN w:val="0"/>
        <w:spacing w:after="0"/>
        <w:ind w:right="8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F967BC" w:rsidRPr="00100C6C" w:rsidRDefault="00F967BC" w:rsidP="00F967BC">
      <w:pPr>
        <w:autoSpaceDE w:val="0"/>
        <w:autoSpaceDN w:val="0"/>
        <w:spacing w:after="0"/>
        <w:ind w:right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F967BC" w:rsidRPr="00100C6C" w:rsidRDefault="00F967BC" w:rsidP="00F967B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F967BC" w:rsidRPr="00100C6C" w:rsidRDefault="00F967BC" w:rsidP="00F967B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Универсальные коммуникативные учебные действия:</w:t>
      </w:r>
    </w:p>
    <w:p w:rsidR="00F967BC" w:rsidRPr="00100C6C" w:rsidRDefault="00F967BC" w:rsidP="00F967B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конструировать утверждения, проверять их истинность; строить логическое рассуждение;</w:t>
      </w:r>
    </w:p>
    <w:p w:rsidR="00F967BC" w:rsidRPr="00100C6C" w:rsidRDefault="00F967BC" w:rsidP="00F967B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:rsidR="00F967BC" w:rsidRPr="00100C6C" w:rsidRDefault="00F967BC" w:rsidP="00F967B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формулировать ответ;</w:t>
      </w:r>
    </w:p>
    <w:p w:rsidR="00F967BC" w:rsidRPr="00100C6C" w:rsidRDefault="00F967BC" w:rsidP="00F967BC">
      <w:pPr>
        <w:autoSpaceDE w:val="0"/>
        <w:autoSpaceDN w:val="0"/>
        <w:spacing w:after="0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F967BC" w:rsidRPr="00100C6C" w:rsidRDefault="00F967BC" w:rsidP="00F967B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F967BC" w:rsidRPr="00100C6C" w:rsidRDefault="00F967BC" w:rsidP="00F967B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F967BC" w:rsidRPr="00100C6C" w:rsidRDefault="00F967BC" w:rsidP="00F967B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ориентироваться в алгоритмах: воспроизводить, дополнять, исправлять деформированные;</w:t>
      </w:r>
    </w:p>
    <w:p w:rsidR="00F967BC" w:rsidRPr="00100C6C" w:rsidRDefault="00F967BC" w:rsidP="00F967B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составлять по аналогии;</w:t>
      </w:r>
    </w:p>
    <w:p w:rsidR="00F967BC" w:rsidRPr="00100C6C" w:rsidRDefault="00F967BC" w:rsidP="00F967B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самостоятельно составлять тексты заданий, аналогичные типовым изученным.</w:t>
      </w:r>
    </w:p>
    <w:p w:rsidR="00F967BC" w:rsidRPr="00100C6C" w:rsidRDefault="00F967BC" w:rsidP="00F967B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Универсальные регулятивные учебные действия:</w:t>
      </w:r>
    </w:p>
    <w:p w:rsidR="00F967BC" w:rsidRPr="00100C6C" w:rsidRDefault="00F967BC" w:rsidP="00F967B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1)  Самоорганизация:</w:t>
      </w:r>
    </w:p>
    <w:p w:rsidR="00F967BC" w:rsidRPr="00100C6C" w:rsidRDefault="00F967BC" w:rsidP="00F967B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F967BC" w:rsidRPr="00100C6C" w:rsidRDefault="00F967BC" w:rsidP="00F967BC">
      <w:pPr>
        <w:autoSpaceDE w:val="0"/>
        <w:autoSpaceDN w:val="0"/>
        <w:spacing w:after="0"/>
        <w:ind w:right="8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F967BC" w:rsidRPr="00100C6C" w:rsidRDefault="00F967BC" w:rsidP="00F967B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2)  Самоконтроль:</w:t>
      </w:r>
    </w:p>
    <w:p w:rsidR="00F967BC" w:rsidRPr="00100C6C" w:rsidRDefault="00F967BC" w:rsidP="00F967B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F967BC" w:rsidRDefault="00F967BC" w:rsidP="00F967B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выбирать и при необходимости корректировать способы действий; </w:t>
      </w:r>
    </w:p>
    <w:p w:rsidR="00F967BC" w:rsidRPr="00100C6C" w:rsidRDefault="00F967BC" w:rsidP="00F967B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находить ошибки в своей работе, устанавливать их причины, вести поиск путей преодоления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ошибок.</w:t>
      </w:r>
    </w:p>
    <w:p w:rsidR="00F967BC" w:rsidRPr="00100C6C" w:rsidRDefault="00F967BC" w:rsidP="00F967BC">
      <w:pPr>
        <w:autoSpaceDE w:val="0"/>
        <w:autoSpaceDN w:val="0"/>
        <w:spacing w:after="0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3)  Самооценка:</w:t>
      </w:r>
    </w:p>
    <w:p w:rsidR="00F967BC" w:rsidRPr="00100C6C" w:rsidRDefault="00F967BC" w:rsidP="00F967B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F967BC" w:rsidRPr="00100C6C" w:rsidRDefault="00F967BC" w:rsidP="00F967B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F967BC" w:rsidRPr="00100C6C" w:rsidRDefault="00F967BC" w:rsidP="00F967BC">
      <w:pPr>
        <w:autoSpaceDE w:val="0"/>
        <w:autoSpaceDN w:val="0"/>
        <w:spacing w:after="0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F967BC" w:rsidRPr="00100C6C" w:rsidRDefault="00F967BC" w:rsidP="00F967BC">
      <w:pPr>
        <w:autoSpaceDE w:val="0"/>
        <w:autoSpaceDN w:val="0"/>
        <w:spacing w:after="0"/>
        <w:ind w:righ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</w:t>
      </w:r>
    </w:p>
    <w:p w:rsidR="00F967BC" w:rsidRPr="00100C6C" w:rsidRDefault="00F967BC" w:rsidP="00F967BC">
      <w:pPr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согласовывать  мнения в ходе поиска доказательств, выбора рационального способа, анализа информации;</w:t>
      </w:r>
    </w:p>
    <w:p w:rsidR="00F967BC" w:rsidRPr="00100C6C" w:rsidRDefault="00F967BC" w:rsidP="00F967BC">
      <w:pPr>
        <w:autoSpaceDE w:val="0"/>
        <w:autoSpaceDN w:val="0"/>
        <w:spacing w:after="0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F967BC" w:rsidRDefault="00F967BC" w:rsidP="00F967BC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67BC" w:rsidRPr="00100C6C" w:rsidRDefault="00F967BC" w:rsidP="00F967BC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F967BC" w:rsidRPr="00100C6C" w:rsidRDefault="00F967BC" w:rsidP="00F967BC">
      <w:pPr>
        <w:autoSpaceDE w:val="0"/>
        <w:autoSpaceDN w:val="0"/>
        <w:spacing w:after="0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концу обучения в 4 классе обучающийся научится:</w:t>
      </w:r>
    </w:p>
    <w:p w:rsidR="00F967BC" w:rsidRPr="00100C6C" w:rsidRDefault="00F967BC" w:rsidP="00F967B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читать, записывать, сравнивать, упорядочивать многозначные числа; </w:t>
      </w:r>
    </w:p>
    <w:p w:rsidR="00F967BC" w:rsidRPr="00100C6C" w:rsidRDefault="00F967BC" w:rsidP="00F967B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находить число большее/меньшее данного числа на заданное число, в заданное число раз; </w:t>
      </w:r>
    </w:p>
    <w:p w:rsidR="00F967BC" w:rsidRPr="00100C6C" w:rsidRDefault="00F967BC" w:rsidP="00F967BC">
      <w:pPr>
        <w:autoSpaceDE w:val="0"/>
        <w:autoSpaceDN w:val="0"/>
        <w:spacing w:after="0"/>
        <w:ind w:right="5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выполнять арифметические действия: сложение и вычитание с многозначными числами письменно (в пределах 100 - устно); </w:t>
      </w:r>
    </w:p>
    <w:p w:rsidR="00F967BC" w:rsidRPr="00100C6C" w:rsidRDefault="00F967BC" w:rsidP="00F967BC">
      <w:pPr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умножение и деление многозначного числа на однозначное, двузначное число письменно (в пределах 100 - устно); </w:t>
      </w:r>
    </w:p>
    <w:p w:rsidR="00F967BC" w:rsidRPr="00100C6C" w:rsidRDefault="00F967BC" w:rsidP="00F967BC">
      <w:pPr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деление с остатком — письменно (в пределах 1000); вычислять значение числового выражения (со скобками/без скобок), содержащего действия сложения, вычитания, умножения, деления с многозначными числами; </w:t>
      </w:r>
    </w:p>
    <w:p w:rsidR="00F967BC" w:rsidRPr="00100C6C" w:rsidRDefault="00F967BC" w:rsidP="00F967B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использовать при вычислениях изученные свойства арифметических действий; </w:t>
      </w:r>
    </w:p>
    <w:p w:rsidR="00F967BC" w:rsidRPr="00100C6C" w:rsidRDefault="00F967BC" w:rsidP="00F967B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выполнять прикидку результата вычислений; </w:t>
      </w:r>
    </w:p>
    <w:p w:rsidR="00F967BC" w:rsidRPr="00100C6C" w:rsidRDefault="00F967BC" w:rsidP="00F967BC">
      <w:pPr>
        <w:autoSpaceDE w:val="0"/>
        <w:autoSpaceDN w:val="0"/>
        <w:spacing w:after="0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—  осуществлять проверку полученного результата по критериям: достоверность (реальность), соответствие правилу/алгоритму, а также с помощью калькулятора; </w:t>
      </w:r>
    </w:p>
    <w:p w:rsidR="00F967BC" w:rsidRPr="00100C6C" w:rsidRDefault="00F967BC" w:rsidP="00F967B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находить долю величины, величину по ее доле; находить неизвестный компонент </w:t>
      </w:r>
      <w:r w:rsidRPr="00100C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арифметического действия; использовать единицы величин для при решении задач (длина, масса, время, вместимость, стоимость, площадь, скорость); </w:t>
      </w:r>
    </w:p>
    <w:p w:rsidR="00F967BC" w:rsidRPr="00100C6C" w:rsidRDefault="00F967BC" w:rsidP="00F967B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 </w:t>
      </w:r>
    </w:p>
    <w:p w:rsidR="00F967BC" w:rsidRPr="00100C6C" w:rsidRDefault="00F967BC" w:rsidP="00F967BC">
      <w:pPr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работы; 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 </w:t>
      </w:r>
    </w:p>
    <w:p w:rsidR="00F967BC" w:rsidRPr="00100C6C" w:rsidRDefault="00F967BC" w:rsidP="00F967BC">
      <w:pPr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определять с помощью измерительных сосудов вместимость; выполнять прикидку и оценку результата измерений; </w:t>
      </w:r>
    </w:p>
    <w:p w:rsidR="00F967BC" w:rsidRPr="00100C6C" w:rsidRDefault="00F967BC" w:rsidP="00F967BC">
      <w:pPr>
        <w:autoSpaceDE w:val="0"/>
        <w:autoSpaceDN w:val="0"/>
        <w:spacing w:after="0"/>
        <w:ind w:right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решать текстовые задачи в 1—3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 </w:t>
      </w:r>
    </w:p>
    <w:p w:rsidR="00F967BC" w:rsidRPr="00100C6C" w:rsidRDefault="00F967BC" w:rsidP="00F967B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 </w:t>
      </w:r>
    </w:p>
    <w:p w:rsidR="00F967BC" w:rsidRPr="00100C6C" w:rsidRDefault="00F967BC" w:rsidP="00F967BC">
      <w:pPr>
        <w:autoSpaceDE w:val="0"/>
        <w:autoSpaceDN w:val="0"/>
        <w:spacing w:after="0"/>
        <w:ind w:right="5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различать, называть геометрические фигуры: окружность, круг; изображать с помощью циркуля и линейки окружность заданного радиуса; </w:t>
      </w:r>
    </w:p>
    <w:p w:rsidR="00F967BC" w:rsidRPr="00100C6C" w:rsidRDefault="00F967BC" w:rsidP="00F967B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различать изображения простейших пространственных фигур: шара, куба, цилиндра, конуса, пирамиды; </w:t>
      </w:r>
    </w:p>
    <w:p w:rsidR="00F967BC" w:rsidRPr="00100C6C" w:rsidRDefault="00F967BC" w:rsidP="00F967BC">
      <w:pPr>
        <w:autoSpaceDE w:val="0"/>
        <w:autoSpaceDN w:val="0"/>
        <w:spacing w:after="0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распознавать в простейших случаях проекции предметов окружающего мира на плоскость (пол, стену); </w:t>
      </w:r>
    </w:p>
    <w:p w:rsidR="00F967BC" w:rsidRPr="00100C6C" w:rsidRDefault="00F967BC" w:rsidP="00F967BC">
      <w:pPr>
        <w:autoSpaceDE w:val="0"/>
        <w:autoSpaceDN w:val="0"/>
        <w:spacing w:after="0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 трех прямоугольников (квадратов); </w:t>
      </w:r>
    </w:p>
    <w:p w:rsidR="00F967BC" w:rsidRPr="00100C6C" w:rsidRDefault="00F967BC" w:rsidP="00F967BC">
      <w:pPr>
        <w:autoSpaceDE w:val="0"/>
        <w:autoSpaceDN w:val="0"/>
        <w:spacing w:after="0"/>
        <w:ind w:right="5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распознавать верные (истинные) и неверные (ложные) утверждения; приводить пример, контрпример; </w:t>
      </w:r>
    </w:p>
    <w:p w:rsidR="00F967BC" w:rsidRPr="00100C6C" w:rsidRDefault="00F967BC" w:rsidP="00F967B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формулировать утверждение (вывод), строить логические рассуждения (одно/двух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шаговые) с использованием изученных связок; классифицировать объекты по заданным/самостоятельно установленным одному, двум признакам; </w:t>
      </w:r>
    </w:p>
    <w:p w:rsidR="00F967BC" w:rsidRPr="00100C6C" w:rsidRDefault="00F967BC" w:rsidP="00F967BC">
      <w:pPr>
        <w:autoSpaceDE w:val="0"/>
        <w:autoSpaceDN w:val="0"/>
        <w:spacing w:after="0"/>
        <w:ind w:right="5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прайс-лист, объявление); </w:t>
      </w:r>
    </w:p>
    <w:p w:rsidR="00F967BC" w:rsidRPr="00100C6C" w:rsidRDefault="00F967BC" w:rsidP="00F967BC">
      <w:pPr>
        <w:autoSpaceDE w:val="0"/>
        <w:autoSpaceDN w:val="0"/>
        <w:spacing w:after="0"/>
        <w:ind w:right="11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заполнять данными предложенную таблицу, столбчатую диаграмму; использовать формализованные описания последовательности действий (алгоритм, план, схема) в практических и учебных ситуациях; </w:t>
      </w:r>
    </w:p>
    <w:p w:rsidR="00F967BC" w:rsidRPr="00100C6C" w:rsidRDefault="00F967BC" w:rsidP="00F967BC">
      <w:pPr>
        <w:autoSpaceDE w:val="0"/>
        <w:autoSpaceDN w:val="0"/>
        <w:spacing w:after="0"/>
        <w:ind w:right="5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дополнять алгоритм, упорядочивать шаги алгоритма; выбирать рациональное решение; составлять модель текстовой задачи, числовое выражение; </w:t>
      </w:r>
    </w:p>
    <w:p w:rsidR="00F967BC" w:rsidRPr="00100C6C" w:rsidRDefault="00F967BC" w:rsidP="00F967B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конструировать ход решения математической задачи; </w:t>
      </w:r>
    </w:p>
    <w:p w:rsidR="00F967BC" w:rsidRPr="00100C6C" w:rsidRDefault="00F967BC" w:rsidP="00F967B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находить все верные решения задачи из предложенных.</w:t>
      </w:r>
    </w:p>
    <w:p w:rsidR="00F967BC" w:rsidRPr="003122E3" w:rsidRDefault="00F967BC" w:rsidP="00F967BC">
      <w:pPr>
        <w:rPr>
          <w:lang w:val="ru-RU"/>
        </w:rPr>
        <w:sectPr w:rsidR="00F967BC" w:rsidRPr="003122E3">
          <w:pgSz w:w="11900" w:h="16840"/>
          <w:pgMar w:top="292" w:right="794" w:bottom="1104" w:left="1086" w:header="720" w:footer="720" w:gutter="0"/>
          <w:cols w:space="720" w:equalWidth="0">
            <w:col w:w="10019" w:space="0"/>
          </w:cols>
          <w:docGrid w:linePitch="360"/>
        </w:sectPr>
      </w:pPr>
    </w:p>
    <w:p w:rsidR="00F967BC" w:rsidRPr="003122E3" w:rsidRDefault="00F967BC" w:rsidP="00F967BC">
      <w:pPr>
        <w:autoSpaceDE w:val="0"/>
        <w:autoSpaceDN w:val="0"/>
        <w:spacing w:after="64" w:line="220" w:lineRule="exact"/>
        <w:rPr>
          <w:lang w:val="ru-RU"/>
        </w:rPr>
      </w:pPr>
    </w:p>
    <w:p w:rsidR="00F967BC" w:rsidRDefault="00F967BC" w:rsidP="00F967BC">
      <w:pPr>
        <w:autoSpaceDE w:val="0"/>
        <w:autoSpaceDN w:val="0"/>
        <w:spacing w:after="666" w:line="233" w:lineRule="auto"/>
        <w:jc w:val="center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>ТЕМАТИЧЕСКОЕ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588"/>
        <w:gridCol w:w="528"/>
        <w:gridCol w:w="1104"/>
        <w:gridCol w:w="896"/>
        <w:gridCol w:w="1108"/>
        <w:gridCol w:w="3326"/>
        <w:gridCol w:w="1118"/>
        <w:gridCol w:w="2438"/>
      </w:tblGrid>
      <w:tr w:rsidR="00F967BC" w:rsidRPr="00D26FFC" w:rsidTr="00F967BC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72FAA" w:rsidRDefault="00F967BC" w:rsidP="00F967B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FA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A72FA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72FA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4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67BC" w:rsidRPr="00A72FAA" w:rsidRDefault="00F967BC" w:rsidP="00F967B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2FA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72FAA" w:rsidRDefault="00F967BC" w:rsidP="00F967BC">
            <w:pPr>
              <w:autoSpaceDE w:val="0"/>
              <w:autoSpaceDN w:val="0"/>
              <w:spacing w:before="78" w:after="0" w:line="230" w:lineRule="auto"/>
              <w:ind w:left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FA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72FAA" w:rsidRDefault="00F967BC" w:rsidP="00F967BC">
            <w:pPr>
              <w:autoSpaceDE w:val="0"/>
              <w:autoSpaceDN w:val="0"/>
              <w:spacing w:before="78" w:after="0" w:line="245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FA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A72FA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72FA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3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B112D" w:rsidRDefault="00AB112D" w:rsidP="00F967BC">
            <w:pPr>
              <w:autoSpaceDE w:val="0"/>
              <w:autoSpaceDN w:val="0"/>
              <w:spacing w:before="78" w:after="0" w:line="230" w:lineRule="auto"/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B112D">
              <w:rPr>
                <w:lang w:val="ru-RU"/>
              </w:rPr>
              <w:t>Модуль Программы воспитания «Школьный урок»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72FAA" w:rsidRDefault="00F967BC" w:rsidP="00F967BC">
            <w:pPr>
              <w:autoSpaceDE w:val="0"/>
              <w:autoSpaceDN w:val="0"/>
              <w:spacing w:before="78" w:after="0" w:line="247" w:lineRule="auto"/>
              <w:ind w:left="72" w:right="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FA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Виды, </w:t>
            </w:r>
            <w:r w:rsidRPr="00A72FA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72FA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формы </w:t>
            </w:r>
            <w:r w:rsidRPr="00A72FA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72FA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72FAA" w:rsidRDefault="00F967BC" w:rsidP="00F967BC">
            <w:pPr>
              <w:autoSpaceDE w:val="0"/>
              <w:autoSpaceDN w:val="0"/>
              <w:spacing w:before="78" w:after="0" w:line="245" w:lineRule="auto"/>
              <w:ind w:left="72" w:right="4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FA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F967BC" w:rsidRPr="00D26FFC" w:rsidTr="00F967BC">
        <w:trPr>
          <w:trHeight w:hRule="exact" w:val="1064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A72FAA" w:rsidRDefault="00F967BC" w:rsidP="00F9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967BC" w:rsidRPr="00A72FAA" w:rsidRDefault="00F967BC" w:rsidP="00F9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72FAA" w:rsidRDefault="00F967BC" w:rsidP="00F967B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FA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72FAA" w:rsidRDefault="00F967BC" w:rsidP="00F967BC">
            <w:pPr>
              <w:autoSpaceDE w:val="0"/>
              <w:autoSpaceDN w:val="0"/>
              <w:spacing w:before="78" w:after="0" w:line="245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FA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72FAA" w:rsidRDefault="00F967BC" w:rsidP="00F967BC">
            <w:pPr>
              <w:autoSpaceDE w:val="0"/>
              <w:autoSpaceDN w:val="0"/>
              <w:spacing w:before="78" w:after="0" w:line="245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FA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A72FAA" w:rsidRDefault="00F967BC" w:rsidP="00F9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A72FAA" w:rsidRDefault="00F967BC" w:rsidP="00F9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A72FAA" w:rsidRDefault="00F967BC" w:rsidP="00F9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A72FAA" w:rsidRDefault="00F967BC" w:rsidP="00F9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7BC" w:rsidRPr="00D26FFC" w:rsidTr="00F967BC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A72FAA" w:rsidRDefault="00F967BC" w:rsidP="00F967BC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FA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 1. Числа</w:t>
            </w:r>
          </w:p>
        </w:tc>
      </w:tr>
      <w:tr w:rsidR="00853F9F" w:rsidRPr="00E030BA" w:rsidTr="00A81200">
        <w:trPr>
          <w:trHeight w:hRule="exact" w:val="445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Числа в пределах миллиона: чтение, запись, поразрядное сравнение, упорядочение.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33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01.09.2022 09.09.2022</w:t>
            </w:r>
          </w:p>
        </w:tc>
        <w:tc>
          <w:tcPr>
            <w:tcW w:w="33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F967BC">
            <w:pPr>
              <w:jc w:val="both"/>
              <w:rPr>
                <w:lang w:val="ru-RU"/>
              </w:rPr>
            </w:pPr>
            <w:r w:rsidRPr="00853F9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Формирование умений через использование визуальных образов (предметно-эстетической среды, наглядная агитация школьных стендов, предметной направленности, совместно производимые видеоролики по темам урока).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Инфоурок.</w:t>
            </w:r>
          </w:p>
          <w:p w:rsidR="00853F9F" w:rsidRPr="00D26FFC" w:rsidRDefault="00853F9F" w:rsidP="00F967BC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«Числа в пределах миллион…» - </w:t>
            </w:r>
          </w:p>
          <w:p w:rsidR="00853F9F" w:rsidRPr="00D26FFC" w:rsidRDefault="00853F9F" w:rsidP="00F967BC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" w:history="1"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infourok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prezentaciya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po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matematike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na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temu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chtenie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zapis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mnogoznachnyh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chisel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klass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millionov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klass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milliardov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-4-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klass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-4479235.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  <w:r w:rsidRPr="00D26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53F9F" w:rsidRPr="00E030BA" w:rsidTr="00A81200">
        <w:trPr>
          <w:trHeight w:hRule="exact" w:val="27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Число, большее или меньшее данного числа на  заданное число разрядных единиц, в заданное число раз.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33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12.09.2022 15.09.2022</w:t>
            </w:r>
          </w:p>
        </w:tc>
        <w:tc>
          <w:tcPr>
            <w:tcW w:w="3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50" w:lineRule="auto"/>
              <w:ind w:left="74" w:right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52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D26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D26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работа; </w:t>
            </w:r>
            <w:r w:rsidRPr="00D26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Диктант;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РЭШ. Урок «Разрядные слагаемые. Сравнение многозначных чисел». - </w:t>
            </w:r>
            <w:hyperlink r:id="rId6" w:history="1"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https://resh.edu.ru/subject/lesson/5232/start/214210/</w:t>
              </w:r>
            </w:hyperlink>
            <w:r w:rsidRPr="00D26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53F9F" w:rsidRPr="00D26FFC" w:rsidTr="00280209">
        <w:trPr>
          <w:trHeight w:hRule="exact" w:val="3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1.3.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Свойства многозначного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3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0.25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16.09.2022 17.09.2022</w:t>
            </w:r>
          </w:p>
        </w:tc>
        <w:tc>
          <w:tcPr>
            <w:tcW w:w="33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5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53F9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Воспитание умения сотрудничать педагога и обучающихся на учебном занятии.</w:t>
            </w:r>
          </w:p>
          <w:p w:rsidR="00853F9F" w:rsidRPr="00853F9F" w:rsidRDefault="00853F9F" w:rsidP="00853F9F">
            <w:pPr>
              <w:autoSpaceDE w:val="0"/>
              <w:autoSpaceDN w:val="0"/>
              <w:spacing w:before="20" w:after="0" w:line="250" w:lineRule="auto"/>
              <w:ind w:left="74"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F9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Преподавание элементов историзма и биографических справок, использование занимательности в математике.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45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hAnsi="Times New Roman" w:cs="Times New Roman"/>
                <w:sz w:val="24"/>
                <w:szCs w:val="24"/>
              </w:rPr>
              <w:t>Youtub</w:t>
            </w:r>
            <w:r w:rsidRPr="00D26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Урок «Свойства многозначного числа» -</w:t>
            </w:r>
          </w:p>
          <w:p w:rsidR="00853F9F" w:rsidRPr="00D26FFC" w:rsidRDefault="00853F9F" w:rsidP="00F967BC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/3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hjzmy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pg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o</w:t>
              </w:r>
            </w:hyperlink>
          </w:p>
          <w:p w:rsidR="00853F9F" w:rsidRPr="00D26FFC" w:rsidRDefault="00853F9F" w:rsidP="00F967BC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3F9F" w:rsidRPr="00E030BA" w:rsidTr="00280209">
        <w:trPr>
          <w:trHeight w:hRule="exact" w:val="283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1.4.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Дополнение числа до  заданного круглого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33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0.25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18.09.2022 19.09.2022</w:t>
            </w:r>
          </w:p>
        </w:tc>
        <w:tc>
          <w:tcPr>
            <w:tcW w:w="3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5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45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Инфоурок. Урок « Дополнение числа до круглого числа» - </w:t>
            </w:r>
            <w:hyperlink r:id="rId8" w:history="1">
              <w:r w:rsidRPr="00D26FFC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https://infourok.ru/prezentaciya-dopolnenie-do-kruglogo-chisla-413766.html</w:t>
              </w:r>
            </w:hyperlink>
          </w:p>
          <w:p w:rsidR="00853F9F" w:rsidRPr="00D26FFC" w:rsidRDefault="00853F9F" w:rsidP="00F967BC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67BC" w:rsidRPr="00D26FFC" w:rsidTr="00F967BC">
        <w:trPr>
          <w:trHeight w:hRule="exact" w:val="348"/>
        </w:trPr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67BC" w:rsidRPr="00D26FFC" w:rsidRDefault="00F967BC" w:rsidP="00F967BC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D26FFC" w:rsidRDefault="00F967BC" w:rsidP="00F967BC">
            <w:pPr>
              <w:autoSpaceDE w:val="0"/>
              <w:autoSpaceDN w:val="0"/>
              <w:spacing w:before="78" w:after="0" w:line="23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11</w:t>
            </w:r>
          </w:p>
        </w:tc>
        <w:tc>
          <w:tcPr>
            <w:tcW w:w="9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D26FFC" w:rsidRDefault="00F967BC" w:rsidP="00F967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67BC" w:rsidRPr="00D26FFC" w:rsidTr="00F967B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D26FFC" w:rsidRDefault="00F967BC" w:rsidP="00F967BC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2. Величины</w:t>
            </w:r>
          </w:p>
        </w:tc>
      </w:tr>
      <w:tr w:rsidR="00F967BC" w:rsidRPr="00E030BA" w:rsidTr="00F967BC">
        <w:trPr>
          <w:trHeight w:hRule="exact" w:val="397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D26FFC" w:rsidRDefault="00F967BC" w:rsidP="00F967BC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2.1.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67BC" w:rsidRPr="00D26FFC" w:rsidRDefault="00F967BC" w:rsidP="00F967BC">
            <w:pPr>
              <w:autoSpaceDE w:val="0"/>
              <w:autoSpaceDN w:val="0"/>
              <w:spacing w:before="78" w:after="0" w:line="245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Величины: сравнение объектов по массе, длине, площади, вместимости.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D26FFC" w:rsidRDefault="00F967BC" w:rsidP="00F967BC">
            <w:pPr>
              <w:autoSpaceDE w:val="0"/>
              <w:autoSpaceDN w:val="0"/>
              <w:spacing w:before="78" w:after="0" w:line="23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D26FFC" w:rsidRDefault="00F967BC" w:rsidP="00F967BC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D26FFC" w:rsidRDefault="00F967BC" w:rsidP="00F967BC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D26FFC" w:rsidRDefault="00F967BC" w:rsidP="00F967BC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20.09.2022 21.09.2022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D26FFC" w:rsidRDefault="00F967BC" w:rsidP="00F967BC">
            <w:pPr>
              <w:autoSpaceDE w:val="0"/>
              <w:autoSpaceDN w:val="0"/>
              <w:spacing w:before="20" w:after="0" w:line="250" w:lineRule="auto"/>
              <w:ind w:left="74" w:right="4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D26FFC" w:rsidRDefault="00F967BC" w:rsidP="00F967BC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D26FFC" w:rsidRDefault="00F967BC" w:rsidP="00F967BC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Инфоурок. Урок «Величины» - </w:t>
            </w:r>
            <w:hyperlink r:id="rId9" w:history="1">
              <w:r w:rsidRPr="00D26FFC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https://infourok.ru/prezentaciya_po_matematike_na_temu-392602.htm</w:t>
              </w:r>
            </w:hyperlink>
          </w:p>
          <w:p w:rsidR="00F967BC" w:rsidRPr="00D26FFC" w:rsidRDefault="00F967BC" w:rsidP="00F967BC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967BC" w:rsidRPr="003122E3" w:rsidRDefault="00F967BC" w:rsidP="00F967BC">
      <w:pPr>
        <w:autoSpaceDE w:val="0"/>
        <w:autoSpaceDN w:val="0"/>
        <w:spacing w:after="0" w:line="14" w:lineRule="exact"/>
        <w:jc w:val="both"/>
        <w:rPr>
          <w:lang w:val="ru-RU"/>
        </w:rPr>
      </w:pPr>
    </w:p>
    <w:p w:rsidR="00F967BC" w:rsidRPr="003122E3" w:rsidRDefault="00F967BC" w:rsidP="00F967BC">
      <w:pPr>
        <w:jc w:val="both"/>
        <w:rPr>
          <w:lang w:val="ru-RU"/>
        </w:rPr>
        <w:sectPr w:rsidR="00F967BC" w:rsidRPr="003122E3">
          <w:pgSz w:w="16840" w:h="11900"/>
          <w:pgMar w:top="282" w:right="640" w:bottom="9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967BC" w:rsidRPr="003122E3" w:rsidRDefault="00F967BC" w:rsidP="00F967BC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588"/>
        <w:gridCol w:w="528"/>
        <w:gridCol w:w="1104"/>
        <w:gridCol w:w="896"/>
        <w:gridCol w:w="1108"/>
        <w:gridCol w:w="3326"/>
        <w:gridCol w:w="1118"/>
        <w:gridCol w:w="2438"/>
      </w:tblGrid>
      <w:tr w:rsidR="00853F9F" w:rsidRPr="00E030BA" w:rsidTr="00267A68">
        <w:trPr>
          <w:trHeight w:hRule="exact" w:val="525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2.2.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Единицы массы — центнер, тонна; соотношения между единицами массы.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3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0.25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22.09.2022 23.09.2022</w:t>
            </w:r>
          </w:p>
        </w:tc>
        <w:tc>
          <w:tcPr>
            <w:tcW w:w="33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5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Воспитание сознательного отношения к процессу обучения.</w:t>
            </w:r>
          </w:p>
          <w:p w:rsidR="00853F9F" w:rsidRPr="00853F9F" w:rsidRDefault="00853F9F" w:rsidP="0085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Привлечение внимания к работе в паре, уважения к мнению своего товарища; воспитание культуры общения. </w:t>
            </w:r>
          </w:p>
          <w:p w:rsidR="00853F9F" w:rsidRPr="00D26FFC" w:rsidRDefault="00853F9F" w:rsidP="00F967BC">
            <w:pPr>
              <w:autoSpaceDE w:val="0"/>
              <w:autoSpaceDN w:val="0"/>
              <w:spacing w:before="78" w:after="0" w:line="252" w:lineRule="auto"/>
              <w:ind w:left="74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52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D26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D26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работа; </w:t>
            </w:r>
            <w:r w:rsidRPr="00D26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Тестирование;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Инфоурок. Урок «Единицы массы» - </w:t>
            </w:r>
            <w:hyperlink r:id="rId10" w:history="1"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https://infourok.ru/otkrytyj-urok-matematiki-v-4-klasse-po-teme-edinicy-massy-tonna-i-centner-i-sootnoshenie-mezhdu-nimi-5411832.html</w:t>
              </w:r>
            </w:hyperlink>
          </w:p>
          <w:p w:rsidR="00853F9F" w:rsidRPr="00D26FFC" w:rsidRDefault="00853F9F" w:rsidP="00F967BC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Инфоурок. Урок Соотношение между единицами мссы» - </w:t>
            </w:r>
            <w:hyperlink r:id="rId11" w:history="1"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https://youtu.be/YIYrffEKrdA</w:t>
              </w:r>
            </w:hyperlink>
          </w:p>
          <w:p w:rsidR="00853F9F" w:rsidRPr="00D26FFC" w:rsidRDefault="00853F9F" w:rsidP="00F967BC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53F9F" w:rsidRPr="00D26FFC" w:rsidRDefault="00853F9F" w:rsidP="00F967BC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53F9F" w:rsidRPr="00D26FFC" w:rsidRDefault="00853F9F" w:rsidP="00F967BC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3F9F" w:rsidRPr="00E030BA" w:rsidTr="00267A68">
        <w:trPr>
          <w:trHeight w:hRule="exact" w:val="3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45" w:lineRule="auto"/>
              <w:ind w:left="72" w:right="8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Единицы времени (сутки, неделя, месяц, год, век), соотношение между ними. </w:t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Календарь.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3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26.09.2022 27.09.2022</w:t>
            </w:r>
          </w:p>
        </w:tc>
        <w:tc>
          <w:tcPr>
            <w:tcW w:w="3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54" w:lineRule="auto"/>
              <w:ind w:left="74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52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D26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контроль; </w:t>
            </w:r>
            <w:r w:rsidRPr="00D26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работа; </w:t>
            </w:r>
            <w:r w:rsidRPr="00D26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Тестирование;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РЭШ. Урок «единицы времени» - </w:t>
            </w:r>
            <w:hyperlink r:id="rId12" w:history="1">
              <w:r w:rsidRPr="00D26FFC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https://resh.edu.ru/subject/lesson/4578/start/214644/</w:t>
              </w:r>
            </w:hyperlink>
          </w:p>
          <w:p w:rsidR="00853F9F" w:rsidRPr="00D26FFC" w:rsidRDefault="00853F9F" w:rsidP="00F967BC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3F9F" w:rsidRPr="00E030BA" w:rsidTr="00A60E8E">
        <w:trPr>
          <w:trHeight w:hRule="exact" w:val="34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52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Единицы длины (миллиметр, сантиметр, дециметр, метр, километр), площади (квадратный метр, квадратный </w:t>
            </w:r>
            <w:r w:rsidRPr="00D26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дециметр, квадратный сантиметр), вместимости (литр), скорости (километры в  час, метры в  минуту, метры в </w:t>
            </w:r>
            <w:r w:rsidRPr="00D26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секунду); соотношение между единицами в  пределах 100 000.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33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29.09.2022 07.10.2022</w:t>
            </w:r>
          </w:p>
        </w:tc>
        <w:tc>
          <w:tcPr>
            <w:tcW w:w="33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5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53F9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Воспитание через сюжетное содержание текстовых задач.</w:t>
            </w:r>
          </w:p>
          <w:p w:rsidR="00853F9F" w:rsidRPr="00853F9F" w:rsidRDefault="00853F9F" w:rsidP="0085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53F9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Формирование основ гражданской идентичности личности.</w:t>
            </w:r>
          </w:p>
          <w:p w:rsidR="00853F9F" w:rsidRPr="00853F9F" w:rsidRDefault="00853F9F" w:rsidP="0085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53F9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Формирование психологических условий развития общения, сотрудничества.</w:t>
            </w:r>
          </w:p>
          <w:p w:rsidR="00853F9F" w:rsidRPr="00D26FFC" w:rsidRDefault="00853F9F" w:rsidP="00F967BC">
            <w:pPr>
              <w:autoSpaceDE w:val="0"/>
              <w:autoSpaceDN w:val="0"/>
              <w:spacing w:before="76" w:after="0" w:line="250" w:lineRule="auto"/>
              <w:ind w:left="74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52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D26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D26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работа; </w:t>
            </w:r>
            <w:r w:rsidRPr="00D26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Тестирование;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РЭШ. Урок « Метр. Таблица единиц длины» - </w:t>
            </w:r>
            <w:hyperlink r:id="rId13" w:history="1"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https://resh.edu.ru/subject/lesson/4268/start/210582/</w:t>
              </w:r>
            </w:hyperlink>
          </w:p>
          <w:p w:rsidR="00853F9F" w:rsidRPr="00D26FFC" w:rsidRDefault="00853F9F" w:rsidP="00F967BC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«Единицы площади» - </w:t>
            </w:r>
            <w:hyperlink r:id="rId14" w:history="1"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https://resh.edu.ru/subject/lesson/3983/start/214334/</w:t>
              </w:r>
            </w:hyperlink>
          </w:p>
          <w:p w:rsidR="00853F9F" w:rsidRPr="00D26FFC" w:rsidRDefault="00853F9F" w:rsidP="00F967BC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3F9F" w:rsidRPr="00D26FFC" w:rsidTr="00A60E8E">
        <w:trPr>
          <w:trHeight w:hRule="exact" w:val="45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Доля величины времени, массы, длины.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3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08.10.2022 10.10.2022</w:t>
            </w:r>
          </w:p>
        </w:tc>
        <w:tc>
          <w:tcPr>
            <w:tcW w:w="3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54" w:lineRule="auto"/>
              <w:ind w:left="74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. </w:t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Урок</w:t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«</w:t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Доля</w:t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величины</w:t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времени</w:t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» -</w:t>
            </w:r>
            <w:r w:rsidRPr="00D26FFC">
              <w:t xml:space="preserve"> 4Hm3YrYNgczRAP7jbGCZ7vA8XwbBR8DWMU7Bm9FKZqjxQXPPcwMP1kDbK3mtBSdt2c6TmLCPiMSXa39uBiEBwkg4FW9DH2oqmJa3QMpEti</w:t>
            </w:r>
            <w:r w:rsidRPr="005C6675">
              <w:t xml:space="preserve"> </w:t>
            </w:r>
            <w:r w:rsidRPr="00D26FFC">
              <w:t xml:space="preserve">   </w:t>
            </w:r>
          </w:p>
          <w:p w:rsidR="00853F9F" w:rsidRPr="00D26FFC" w:rsidRDefault="00853F9F" w:rsidP="00F967BC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BC" w:rsidRPr="00D26FFC" w:rsidTr="00F967BC">
        <w:trPr>
          <w:trHeight w:hRule="exact" w:val="348"/>
        </w:trPr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67BC" w:rsidRPr="00D26FFC" w:rsidRDefault="00F967BC" w:rsidP="00F967BC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D26FFC" w:rsidRDefault="00F967BC" w:rsidP="00F967BC">
            <w:pPr>
              <w:autoSpaceDE w:val="0"/>
              <w:autoSpaceDN w:val="0"/>
              <w:spacing w:before="76" w:after="0" w:line="233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12</w:t>
            </w:r>
          </w:p>
        </w:tc>
        <w:tc>
          <w:tcPr>
            <w:tcW w:w="9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D26FFC" w:rsidRDefault="00F967BC" w:rsidP="00F967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67BC" w:rsidRPr="00D26FFC" w:rsidTr="00F967B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D26FFC" w:rsidRDefault="00F967BC" w:rsidP="00F967BC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3. Арифметические действия</w:t>
            </w:r>
          </w:p>
        </w:tc>
      </w:tr>
      <w:tr w:rsidR="00853F9F" w:rsidRPr="00E030BA" w:rsidTr="00C46DEC">
        <w:trPr>
          <w:trHeight w:hRule="exact" w:val="51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3.1.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45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Письменное сложение, вычитание многозначных чисел в пределах миллиона.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33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11.10.2022 14.10.2022</w:t>
            </w:r>
          </w:p>
        </w:tc>
        <w:tc>
          <w:tcPr>
            <w:tcW w:w="33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5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53F9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Воспитание через сюжетное содержание текстовых задач.</w:t>
            </w:r>
          </w:p>
          <w:p w:rsidR="00853F9F" w:rsidRPr="00853F9F" w:rsidRDefault="00853F9F" w:rsidP="0085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53F9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Формирование основ гражданской идентичности личности.</w:t>
            </w:r>
          </w:p>
          <w:p w:rsidR="00853F9F" w:rsidRPr="00853F9F" w:rsidRDefault="00853F9F" w:rsidP="0085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53F9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Формирование психологических условий развития общения, сотрудничества.</w:t>
            </w:r>
          </w:p>
          <w:p w:rsidR="00853F9F" w:rsidRPr="00D26FFC" w:rsidRDefault="00853F9F" w:rsidP="00F967BC">
            <w:pPr>
              <w:autoSpaceDE w:val="0"/>
              <w:autoSpaceDN w:val="0"/>
              <w:spacing w:before="76" w:after="0" w:line="254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t>Youtub</w:t>
            </w:r>
            <w:r w:rsidRPr="00D26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Урок «Письменное сложение, вычитание многозначных чисел в пределах миллиона». - </w:t>
            </w:r>
            <w:hyperlink r:id="rId15" w:history="1"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yandex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video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preview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/?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text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=%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0%9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8%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1%81%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1%8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BC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5%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BD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BD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5%20%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1%81%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6%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5%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BD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8%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5%20%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BC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BD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3%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7%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BD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1%87%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BD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1%8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1%85%20%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1%87%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8%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1%81%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5%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%20%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2%20%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BF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1%80%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5%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4%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5%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1%85%20%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BC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8%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8%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BD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0%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0.&amp;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path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yandex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search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&amp;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parent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reqid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=1654316694028069-7704845438805616577-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vla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1-2630-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vla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7-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balancer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-8080-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BAL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-5894&amp;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from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type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vast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&amp;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filmId</w:t>
              </w:r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=17695325451371893464</w:t>
              </w:r>
            </w:hyperlink>
          </w:p>
          <w:p w:rsidR="00853F9F" w:rsidRPr="00D26FFC" w:rsidRDefault="00853F9F" w:rsidP="00F967BC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3F9F" w:rsidRPr="00E030BA" w:rsidTr="00C46DEC">
        <w:trPr>
          <w:trHeight w:hRule="exact" w:val="28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3.2.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47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Письменное умножение, деление многозначных чисел на однозначное/ двузначное число; деление с остатком (запись уголком) в пределах 100 000.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3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17.10.2022 11.11.2022</w:t>
            </w:r>
          </w:p>
        </w:tc>
        <w:tc>
          <w:tcPr>
            <w:tcW w:w="33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5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52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D26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D26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контроль; </w:t>
            </w:r>
            <w:r w:rsidRPr="00D26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РЭШ. Урок «Приёмы письменного деления на однозначное число»  - </w:t>
            </w:r>
            <w:hyperlink r:id="rId16" w:history="1"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https://resh.edu.ru/subject/lesson/5714/start/294023/</w:t>
              </w:r>
            </w:hyperlink>
          </w:p>
          <w:p w:rsidR="00853F9F" w:rsidRPr="00D26FFC" w:rsidRDefault="00853F9F" w:rsidP="00F967BC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3F9F" w:rsidRPr="00E030BA" w:rsidTr="00C46DEC">
        <w:trPr>
          <w:trHeight w:hRule="exact" w:val="29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Умножение/деление на 10, 100, 1000.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33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14.11.2022 15.11.2022</w:t>
            </w:r>
          </w:p>
        </w:tc>
        <w:tc>
          <w:tcPr>
            <w:tcW w:w="3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45" w:lineRule="auto"/>
              <w:ind w:left="74"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Инфоурок. Урок «Умножение/деление на 10, 100, 1000» - </w:t>
            </w:r>
            <w:hyperlink r:id="rId17" w:history="1">
              <w:r w:rsidRPr="00D26FFC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https://infourok.ru/prezentaciya-po-matematike-na-temuumnozhenie-i-delenie-na-klass-2971790.html</w:t>
              </w:r>
            </w:hyperlink>
          </w:p>
          <w:p w:rsidR="00853F9F" w:rsidRPr="00D26FFC" w:rsidRDefault="00853F9F" w:rsidP="00F967BC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967BC" w:rsidRPr="003122E3" w:rsidRDefault="00F967BC" w:rsidP="00F967BC">
      <w:pPr>
        <w:autoSpaceDE w:val="0"/>
        <w:autoSpaceDN w:val="0"/>
        <w:spacing w:after="0" w:line="14" w:lineRule="exact"/>
        <w:jc w:val="both"/>
        <w:rPr>
          <w:lang w:val="ru-RU"/>
        </w:rPr>
      </w:pPr>
    </w:p>
    <w:p w:rsidR="00F967BC" w:rsidRPr="003122E3" w:rsidRDefault="00F967BC" w:rsidP="00F967BC">
      <w:pPr>
        <w:jc w:val="both"/>
        <w:rPr>
          <w:lang w:val="ru-RU"/>
        </w:rPr>
        <w:sectPr w:rsidR="00F967BC" w:rsidRPr="003122E3">
          <w:pgSz w:w="16840" w:h="11900"/>
          <w:pgMar w:top="284" w:right="640" w:bottom="3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967BC" w:rsidRPr="003122E3" w:rsidRDefault="00F967BC" w:rsidP="00F967BC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588"/>
        <w:gridCol w:w="528"/>
        <w:gridCol w:w="1104"/>
        <w:gridCol w:w="896"/>
        <w:gridCol w:w="1108"/>
        <w:gridCol w:w="3326"/>
        <w:gridCol w:w="1118"/>
        <w:gridCol w:w="2438"/>
      </w:tblGrid>
      <w:tr w:rsidR="00853F9F" w:rsidRPr="00E030BA" w:rsidTr="00C9295F">
        <w:trPr>
          <w:trHeight w:hRule="exact" w:val="497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3.4.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45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Свойства арифметических действий и их применение для вычислений.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3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0.25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17.11.2022 21.11.2022</w:t>
            </w:r>
          </w:p>
        </w:tc>
        <w:tc>
          <w:tcPr>
            <w:tcW w:w="33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5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53F9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Формирование у школьников инициативы и чувства высокой ответственности, рачительного отношения к народному добру. </w:t>
            </w:r>
          </w:p>
          <w:p w:rsidR="00853F9F" w:rsidRPr="00853F9F" w:rsidRDefault="00853F9F" w:rsidP="00853F9F">
            <w:pPr>
              <w:autoSpaceDE w:val="0"/>
              <w:autoSpaceDN w:val="0"/>
              <w:spacing w:before="78" w:after="0" w:line="247" w:lineRule="auto"/>
              <w:ind w:left="74"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F9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Воспитание правильного отношения к общечеловеческим ценностям, высокого качества гражданского долга.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52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D26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D26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контроль; </w:t>
            </w:r>
            <w:r w:rsidRPr="00D26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D26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Инфоурок. Урок «</w:t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Свойства арифметических действий и их применение для вычислений» - </w:t>
            </w:r>
            <w:hyperlink r:id="rId18" w:history="1">
              <w:r w:rsidRPr="00D26FFC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https://infourok.ru/prezentaciya-k-uroku-matematiki-dlya-klassa-po-obnovlyonnoy-programme-v-rk-arifmeticheskie-deystviya-i-ih-svoystvak-opublikovann-2988526.html</w:t>
              </w:r>
            </w:hyperlink>
          </w:p>
          <w:p w:rsidR="00853F9F" w:rsidRPr="00D26FFC" w:rsidRDefault="00853F9F" w:rsidP="00F967BC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3F9F" w:rsidRPr="00E030BA" w:rsidTr="00C9295F">
        <w:trPr>
          <w:trHeight w:hRule="exact" w:val="369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3.5.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45" w:lineRule="auto"/>
              <w:ind w:left="72" w:right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Поиск значения числового выражения, содержащего несколько действий в  пределах 100 000.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3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22.11.2022 24.11.2022</w:t>
            </w:r>
          </w:p>
        </w:tc>
        <w:tc>
          <w:tcPr>
            <w:tcW w:w="3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47" w:lineRule="auto"/>
              <w:ind w:left="74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D26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РЭШ. Урок «</w:t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Поиск значения числового выражения, содержащего несколько действий в  пределах 100 000» - </w:t>
            </w:r>
            <w:hyperlink r:id="rId19" w:history="1">
              <w:r w:rsidRPr="00D26FFC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https://resh.edu.ru/subject/lesson/3926/conspect/213806/</w:t>
              </w:r>
            </w:hyperlink>
          </w:p>
          <w:p w:rsidR="00853F9F" w:rsidRPr="00D26FFC" w:rsidRDefault="00853F9F" w:rsidP="00F967BC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3F9F" w:rsidRPr="00E030BA" w:rsidTr="00A8525D">
        <w:trPr>
          <w:trHeight w:hRule="exact" w:val="27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3.6.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45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Проверка результата вычислений, в  том числе с  помощью калькулятора.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33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0.25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25.11.2022 29.11.2022</w:t>
            </w:r>
          </w:p>
        </w:tc>
        <w:tc>
          <w:tcPr>
            <w:tcW w:w="33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5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53F9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Формирование у школьников инициативы и чувства высокой ответственности, рачительного отношения к народному добру. </w:t>
            </w:r>
          </w:p>
          <w:p w:rsidR="00853F9F" w:rsidRPr="00853F9F" w:rsidRDefault="00853F9F" w:rsidP="00853F9F">
            <w:pPr>
              <w:autoSpaceDE w:val="0"/>
              <w:autoSpaceDN w:val="0"/>
              <w:spacing w:before="76" w:after="0" w:line="25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F9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Воспитание правильного отношения к общечеловеческим ценностям, высокого качества гражданского долга.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РЭШ. Урок «Проверка результата вычислений, в  том числе с  помощью калькулятора» - </w:t>
            </w:r>
            <w:hyperlink r:id="rId20" w:history="1">
              <w:r w:rsidRPr="00D26FFC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https://resh.edu.ru/subject/lesson/6235/train/279371/</w:t>
              </w:r>
            </w:hyperlink>
          </w:p>
          <w:p w:rsidR="00853F9F" w:rsidRPr="00D26FFC" w:rsidRDefault="00853F9F" w:rsidP="00F967BC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3F9F" w:rsidRPr="00E030BA" w:rsidTr="00A8525D">
        <w:trPr>
          <w:trHeight w:hRule="exact" w:val="369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3.7.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Равенство, содержащее неизвестный компонент </w:t>
            </w:r>
            <w:r w:rsidRPr="00D26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арифметического действия: запись, нахождение неизвестного компонента.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33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01.12.2022 08.12.2022</w:t>
            </w:r>
          </w:p>
        </w:tc>
        <w:tc>
          <w:tcPr>
            <w:tcW w:w="33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54" w:lineRule="auto"/>
              <w:ind w:left="74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РЭШ. Урок «Нзвание компонентов и результат действия умножения» - </w:t>
            </w:r>
            <w:hyperlink r:id="rId21" w:history="1"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https://resh.edu.ru/subject/lesson/5682/train/213029/</w:t>
              </w:r>
            </w:hyperlink>
          </w:p>
          <w:p w:rsidR="00853F9F" w:rsidRPr="00D26FFC" w:rsidRDefault="00853F9F" w:rsidP="00F967BC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3F9F" w:rsidRPr="00E030BA" w:rsidTr="00A8525D">
        <w:trPr>
          <w:trHeight w:hRule="exact" w:val="38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3.8.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Умножение и деление величины на однозначное число.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3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0.75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09.12.2022 20.12.2022</w:t>
            </w:r>
          </w:p>
        </w:tc>
        <w:tc>
          <w:tcPr>
            <w:tcW w:w="3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47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54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D26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D26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D26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контроль; </w:t>
            </w:r>
            <w:r w:rsidRPr="00D26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работа; </w:t>
            </w:r>
            <w:r w:rsidRPr="00D26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Тестирование;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Инфоурок. Урок «Умножение и деление величины на однозначное число» - </w:t>
            </w:r>
            <w:hyperlink r:id="rId22" w:history="1">
              <w:r w:rsidRPr="00D26FFC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https://infourok.ru/prezentaciya-po-matematike-na-temu-umnozhenie-i-delenie-na-odnoznachnoe-chislo-4-klass-5422965.html</w:t>
              </w:r>
            </w:hyperlink>
          </w:p>
          <w:p w:rsidR="00853F9F" w:rsidRPr="00D26FFC" w:rsidRDefault="00853F9F" w:rsidP="00F967BC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67BC" w:rsidRPr="00D26FFC" w:rsidTr="00F967BC">
        <w:trPr>
          <w:trHeight w:hRule="exact" w:val="348"/>
        </w:trPr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67BC" w:rsidRPr="00D26FFC" w:rsidRDefault="00F967BC" w:rsidP="00F967BC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D26FFC" w:rsidRDefault="00F967BC" w:rsidP="00F967BC">
            <w:pPr>
              <w:autoSpaceDE w:val="0"/>
              <w:autoSpaceDN w:val="0"/>
              <w:spacing w:before="76" w:after="0" w:line="233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37</w:t>
            </w:r>
          </w:p>
        </w:tc>
        <w:tc>
          <w:tcPr>
            <w:tcW w:w="9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D26FFC" w:rsidRDefault="00F967BC" w:rsidP="00F96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BC" w:rsidRPr="00D26FFC" w:rsidTr="00F967B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D26FFC" w:rsidRDefault="00F967BC" w:rsidP="00F967BC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Раздел 4. Текстовые задачи</w:t>
            </w:r>
          </w:p>
        </w:tc>
      </w:tr>
      <w:tr w:rsidR="00853F9F" w:rsidRPr="00E030BA" w:rsidTr="00AD520C">
        <w:trPr>
          <w:trHeight w:hRule="exact" w:val="32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47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с текстовой задачей, решение которой содержит 2—3 действия: анализ, представление на  модели; планирование и запись решения; проверка решения и ответа.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3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22.12.2022 13.01.2023</w:t>
            </w:r>
          </w:p>
        </w:tc>
        <w:tc>
          <w:tcPr>
            <w:tcW w:w="33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F967BC">
            <w:pPr>
              <w:autoSpaceDE w:val="0"/>
              <w:autoSpaceDN w:val="0"/>
              <w:spacing w:before="78" w:after="0" w:line="252" w:lineRule="auto"/>
              <w:ind w:left="74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F9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Привитие умений навыков работы с измерительными и чертёжными инструментами (линейка, чертёжный угольник, циркуль). Воспитание чувства гордости за свою Родину, учёных, инженеров и рабочих, создавших боевую технику.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52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D26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D26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D26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контроль; </w:t>
            </w:r>
            <w:r w:rsidRPr="00D26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работа; </w:t>
            </w:r>
            <w:r w:rsidRPr="00D26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Тестирование;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47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Начальная школа.</w:t>
            </w:r>
          </w:p>
          <w:p w:rsidR="00853F9F" w:rsidRPr="00D26FFC" w:rsidRDefault="00853F9F" w:rsidP="00F967BC">
            <w:pPr>
              <w:autoSpaceDE w:val="0"/>
              <w:autoSpaceDN w:val="0"/>
              <w:spacing w:before="78" w:after="0" w:line="247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«Работа с текстовыми задачами»</w:t>
            </w:r>
          </w:p>
          <w:p w:rsidR="00853F9F" w:rsidRPr="00D26FFC" w:rsidRDefault="00853F9F" w:rsidP="00F967BC">
            <w:pPr>
              <w:autoSpaceDE w:val="0"/>
              <w:autoSpaceDN w:val="0"/>
              <w:spacing w:before="78" w:after="0" w:line="247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" w:history="1"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http://www.myshared.ru/slide/1389937/</w:t>
              </w:r>
            </w:hyperlink>
            <w:r w:rsidRPr="00D26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53F9F" w:rsidRPr="00D26FFC" w:rsidRDefault="00853F9F" w:rsidP="00F967BC">
            <w:pPr>
              <w:autoSpaceDE w:val="0"/>
              <w:autoSpaceDN w:val="0"/>
              <w:spacing w:before="78" w:after="0" w:line="247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" w:history="1"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https://nsportal.ru/npo-spo/estestvennye-nauki/library/2019/09/26/tekstovaya-zadacha-i-protsess-eyo-resheniya</w:t>
              </w:r>
            </w:hyperlink>
          </w:p>
          <w:p w:rsidR="00853F9F" w:rsidRPr="00D26FFC" w:rsidRDefault="00853F9F" w:rsidP="00F967BC">
            <w:pPr>
              <w:autoSpaceDE w:val="0"/>
              <w:autoSpaceDN w:val="0"/>
              <w:spacing w:before="78" w:after="0" w:line="247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3F9F" w:rsidRPr="00A72FAA" w:rsidTr="00AD520C">
        <w:trPr>
          <w:trHeight w:hRule="exact" w:val="474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52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Анализ зависимостей, характеризующих процессы: движения (скорость, время, пройденный путь), работы </w:t>
            </w:r>
            <w:r w:rsidRPr="00D26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(производительность, время, объём работы), купли-продажи (цена, количество, стоимость) и решение соответствующих задач.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3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16.01.2023 26.01.2023</w:t>
            </w:r>
          </w:p>
        </w:tc>
        <w:tc>
          <w:tcPr>
            <w:tcW w:w="3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47" w:lineRule="auto"/>
              <w:ind w:left="74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D26FFC" w:rsidRDefault="00853F9F" w:rsidP="00F967BC">
            <w:pPr>
              <w:autoSpaceDE w:val="0"/>
              <w:autoSpaceDN w:val="0"/>
              <w:spacing w:before="78" w:after="0" w:line="252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D26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D26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контроль; </w:t>
            </w:r>
            <w:r w:rsidRPr="00D26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A72FAA" w:rsidRDefault="00853F9F" w:rsidP="00F967BC">
            <w:pPr>
              <w:pStyle w:val="1"/>
              <w:shd w:val="clear" w:color="auto" w:fill="F5F5F5"/>
              <w:spacing w:before="150" w:after="24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b w:val="0"/>
                <w:color w:val="000000"/>
                <w:w w:val="97"/>
                <w:sz w:val="24"/>
                <w:szCs w:val="24"/>
                <w:lang w:val="ru-RU"/>
              </w:rPr>
              <w:t>Инфоурок. Урок «</w:t>
            </w:r>
            <w:r w:rsidRPr="00D26FFC">
              <w:rPr>
                <w:rFonts w:ascii="Times New Roman" w:eastAsia="Times New Roman" w:hAnsi="Times New Roman" w:cs="Times New Roman"/>
                <w:b w:val="0"/>
                <w:color w:val="181818"/>
                <w:kern w:val="36"/>
                <w:sz w:val="24"/>
                <w:szCs w:val="24"/>
                <w:lang w:val="ru-RU" w:eastAsia="ru-RU"/>
              </w:rPr>
              <w:t>Единицы скорости. Скорость, время, пройденный путь (при прямолинейном</w:t>
            </w:r>
            <w:r w:rsidRPr="00D26FFC">
              <w:rPr>
                <w:rFonts w:ascii="Arial" w:eastAsia="Times New Roman" w:hAnsi="Arial" w:cs="Arial"/>
                <w:b w:val="0"/>
                <w:color w:val="181818"/>
                <w:kern w:val="36"/>
                <w:sz w:val="48"/>
                <w:szCs w:val="4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181818"/>
                <w:kern w:val="36"/>
                <w:sz w:val="24"/>
                <w:szCs w:val="24"/>
                <w:lang w:val="ru-RU" w:eastAsia="ru-RU"/>
              </w:rPr>
              <w:t>движении)».</w:t>
            </w:r>
            <w:r w:rsidRPr="00D26FFC">
              <w:rPr>
                <w:rFonts w:ascii="Times New Roman" w:eastAsia="Times New Roman" w:hAnsi="Times New Roman" w:cs="Times New Roman"/>
                <w:b w:val="0"/>
                <w:color w:val="181818"/>
                <w:kern w:val="36"/>
                <w:sz w:val="24"/>
                <w:szCs w:val="24"/>
                <w:lang w:val="ru-RU" w:eastAsia="ru-RU"/>
              </w:rPr>
              <w:t xml:space="preserve">- </w:t>
            </w:r>
            <w:hyperlink r:id="rId25" w:history="1">
              <w:r w:rsidRPr="00A72FAA">
                <w:rPr>
                  <w:rStyle w:val="aff8"/>
                  <w:rFonts w:ascii="Times New Roman" w:hAnsi="Times New Roman" w:cs="Times New Roman"/>
                  <w:b w:val="0"/>
                  <w:sz w:val="24"/>
                  <w:szCs w:val="24"/>
                </w:rPr>
                <w:t>https://infourok.ru/prezentaciya-i-konspekt-po-matematike-edinicy-skorosti-skorost-vremya-projdennyj-put-pri-pryamolinejnom-dvizhenii-ustanovlenie-z-5670164.html</w:t>
              </w:r>
            </w:hyperlink>
          </w:p>
          <w:p w:rsidR="00853F9F" w:rsidRPr="00A72FAA" w:rsidRDefault="00853F9F" w:rsidP="00F967BC">
            <w:pPr>
              <w:autoSpaceDE w:val="0"/>
              <w:autoSpaceDN w:val="0"/>
              <w:spacing w:before="78" w:after="0" w:line="247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7BC" w:rsidRPr="00A72FAA" w:rsidRDefault="00F967BC" w:rsidP="00F967BC">
      <w:pPr>
        <w:autoSpaceDE w:val="0"/>
        <w:autoSpaceDN w:val="0"/>
        <w:spacing w:after="0" w:line="14" w:lineRule="exact"/>
        <w:jc w:val="both"/>
      </w:pPr>
    </w:p>
    <w:p w:rsidR="00F967BC" w:rsidRPr="00A72FAA" w:rsidRDefault="00F967BC" w:rsidP="00F967BC">
      <w:pPr>
        <w:jc w:val="both"/>
        <w:sectPr w:rsidR="00F967BC" w:rsidRPr="00A72FAA">
          <w:pgSz w:w="16840" w:h="11900"/>
          <w:pgMar w:top="284" w:right="640" w:bottom="7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967BC" w:rsidRPr="00A72FAA" w:rsidRDefault="00F967BC" w:rsidP="00F967BC">
      <w:pPr>
        <w:autoSpaceDE w:val="0"/>
        <w:autoSpaceDN w:val="0"/>
        <w:spacing w:after="66" w:line="220" w:lineRule="exact"/>
        <w:jc w:val="both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588"/>
        <w:gridCol w:w="528"/>
        <w:gridCol w:w="1104"/>
        <w:gridCol w:w="896"/>
        <w:gridCol w:w="1108"/>
        <w:gridCol w:w="3326"/>
        <w:gridCol w:w="1118"/>
        <w:gridCol w:w="2438"/>
      </w:tblGrid>
      <w:tr w:rsidR="00853F9F" w:rsidRPr="00E030BA" w:rsidTr="00540FC2">
        <w:trPr>
          <w:trHeight w:hRule="exact" w:val="284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8" w:after="0" w:line="247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Задачи на установление времени (начало, продолжительность и окончание события), расчёта количества, расхода, </w:t>
            </w:r>
            <w:r w:rsidRPr="00CA3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изменения.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8" w:after="0" w:line="23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27.01.2023 30.01.2023</w:t>
            </w:r>
          </w:p>
        </w:tc>
        <w:tc>
          <w:tcPr>
            <w:tcW w:w="33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F967BC">
            <w:pPr>
              <w:autoSpaceDE w:val="0"/>
              <w:autoSpaceDN w:val="0"/>
              <w:spacing w:before="78" w:after="0" w:line="252" w:lineRule="auto"/>
              <w:ind w:left="74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F9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Привитие умений навыков работы с измерительными и чертёжными инструментами (линейка, чертёжный угольник, циркуль). Воспитание чувства гордости за свою Родину, учёных, инженеров и рабочих, создавших боевую технику.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8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8" w:after="0" w:line="247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CA3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РЭШ. Урок «</w:t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Задачи на установление времени. Сутки». - </w:t>
            </w:r>
            <w:hyperlink r:id="rId26" w:history="1">
              <w:r w:rsidRPr="00CA32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https://resh.edu.ru/subject/lesson/5235/conspect/214426/</w:t>
              </w:r>
            </w:hyperlink>
          </w:p>
          <w:p w:rsidR="00853F9F" w:rsidRPr="00CA324F" w:rsidRDefault="00853F9F" w:rsidP="00F967BC">
            <w:pPr>
              <w:autoSpaceDE w:val="0"/>
              <w:autoSpaceDN w:val="0"/>
              <w:spacing w:before="78" w:after="0" w:line="247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3F9F" w:rsidRPr="00E030BA" w:rsidTr="00540FC2">
        <w:trPr>
          <w:trHeight w:hRule="exact" w:val="21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4.4.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Задачи на нахождение доли величины, величины по её доле.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8" w:after="0" w:line="23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0.25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31.01.2023 02.02.2023</w:t>
            </w:r>
          </w:p>
        </w:tc>
        <w:tc>
          <w:tcPr>
            <w:tcW w:w="33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8" w:after="0" w:line="245" w:lineRule="auto"/>
              <w:ind w:left="74" w:right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8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8" w:after="0" w:line="247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РЭШ. Урок «Нахождение нескольких долей целого» - </w:t>
            </w:r>
            <w:hyperlink r:id="rId27" w:history="1">
              <w:r w:rsidRPr="00CA32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https://resh.edu.ru/subject/lesson/4022/conspect/214922/</w:t>
              </w:r>
            </w:hyperlink>
          </w:p>
          <w:p w:rsidR="00853F9F" w:rsidRPr="00CA324F" w:rsidRDefault="00853F9F" w:rsidP="00F967BC">
            <w:pPr>
              <w:autoSpaceDE w:val="0"/>
              <w:autoSpaceDN w:val="0"/>
              <w:spacing w:before="78" w:after="0" w:line="247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3F9F" w:rsidRPr="00E030BA" w:rsidTr="00540FC2">
        <w:trPr>
          <w:trHeight w:hRule="exact" w:val="18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4.5.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Разные способы решения некоторых видов изученных задач.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6" w:after="0" w:line="233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6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03.02.2023 04.02.2023</w:t>
            </w:r>
          </w:p>
        </w:tc>
        <w:tc>
          <w:tcPr>
            <w:tcW w:w="33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6" w:after="0" w:line="245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РЭШ. Урок «Логические задачи и способы их решения» - </w:t>
            </w:r>
            <w:hyperlink r:id="rId28" w:history="1">
              <w:r w:rsidRPr="00CA32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https://resh.edu.ru/subject/lesson/4713/conspect/202990/</w:t>
              </w:r>
            </w:hyperlink>
          </w:p>
          <w:p w:rsidR="00853F9F" w:rsidRPr="00CA324F" w:rsidRDefault="00853F9F" w:rsidP="00F967BC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3F9F" w:rsidRPr="00E030BA" w:rsidTr="00540FC2">
        <w:trPr>
          <w:trHeight w:hRule="exact" w:val="255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4.6.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6" w:after="0" w:line="245" w:lineRule="auto"/>
              <w:ind w:left="72" w:right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Оформление решения по действиям с пояснением, по вопросам, с помощью числового выражения.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6" w:after="0" w:line="233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6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05.02.2023 06.02.2023</w:t>
            </w:r>
          </w:p>
        </w:tc>
        <w:tc>
          <w:tcPr>
            <w:tcW w:w="3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6" w:after="0" w:line="252" w:lineRule="auto"/>
              <w:ind w:left="74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РЭШ. Урок «Числовые выражения. Порядок выполнения действий» - </w:t>
            </w:r>
            <w:hyperlink r:id="rId29" w:history="1">
              <w:r w:rsidRPr="00CA32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https://resh.edu.ru/subject/lesson/3926/conspect/213806/</w:t>
              </w:r>
            </w:hyperlink>
          </w:p>
          <w:p w:rsidR="00853F9F" w:rsidRPr="00CA324F" w:rsidRDefault="00853F9F" w:rsidP="00F967BC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67BC" w:rsidRPr="00CA324F" w:rsidTr="00F967BC">
        <w:trPr>
          <w:trHeight w:hRule="exact" w:val="348"/>
        </w:trPr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78" w:after="0" w:line="23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21</w:t>
            </w:r>
          </w:p>
        </w:tc>
        <w:tc>
          <w:tcPr>
            <w:tcW w:w="9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67BC" w:rsidRPr="00E030BA" w:rsidTr="00F967B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5. Пространственные отношения и  геометрические фигуры</w:t>
            </w:r>
          </w:p>
        </w:tc>
      </w:tr>
      <w:tr w:rsidR="00853F9F" w:rsidRPr="00E030BA" w:rsidTr="00B462E7">
        <w:trPr>
          <w:trHeight w:hRule="exact" w:val="213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5.1.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Наглядные представления о симметрии. Ось симметрии фигуры. </w:t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Фигуры, имеющие ось симметрии.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8" w:after="0" w:line="23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07.02.2023 13.02.2023</w:t>
            </w:r>
          </w:p>
        </w:tc>
        <w:tc>
          <w:tcPr>
            <w:tcW w:w="33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5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53F9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Формирование совокупности умений работать с информацией.</w:t>
            </w:r>
          </w:p>
          <w:p w:rsidR="00853F9F" w:rsidRPr="00853F9F" w:rsidRDefault="00853F9F" w:rsidP="00853F9F">
            <w:pPr>
              <w:autoSpaceDE w:val="0"/>
              <w:autoSpaceDN w:val="0"/>
              <w:spacing w:before="78" w:after="0" w:line="250" w:lineRule="auto"/>
              <w:ind w:left="74"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F9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Формирование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 Формирование и развития нравственных, трудовых, эстетических, экологических и других качеств личности школьника.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8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РЭШ. Урок «Осевая и центральная симметрия» - </w:t>
            </w:r>
            <w:hyperlink r:id="rId30" w:history="1">
              <w:r w:rsidRPr="00CA32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https://resh.edu.ru/subject/lesson/2010/main/</w:t>
              </w:r>
            </w:hyperlink>
          </w:p>
          <w:p w:rsidR="00853F9F" w:rsidRPr="00CA324F" w:rsidRDefault="00853F9F" w:rsidP="00F967BC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3F9F" w:rsidRPr="00E030BA" w:rsidTr="00B462E7">
        <w:trPr>
          <w:trHeight w:hRule="exact" w:val="270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5.2.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6" w:after="0" w:line="245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Окружность, круг: распознавание и изображение; построение окружности заданного радиуса.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6" w:after="0" w:line="233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0.25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6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14.02.2023 16.02.202</w:t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33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6" w:after="0" w:line="252" w:lineRule="auto"/>
              <w:ind w:left="74"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Инфоурок. Урок «Оружность и круг» -</w:t>
            </w:r>
            <w:r w:rsidRPr="00CA324F">
              <w:rPr>
                <w:lang w:val="ru-RU"/>
              </w:rPr>
              <w:t xml:space="preserve"> </w:t>
            </w:r>
            <w:hyperlink r:id="rId31" w:history="1">
              <w:r w:rsidRPr="00CA32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https://infourok.ru/prezentaciya-po-matematike-na-temu-okruzhnost-i-krug-klass-2736230.html</w:t>
              </w:r>
            </w:hyperlink>
          </w:p>
          <w:p w:rsidR="00853F9F" w:rsidRPr="00CA324F" w:rsidRDefault="00853F9F" w:rsidP="00F967BC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  <w:p w:rsidR="00853F9F" w:rsidRPr="00CA324F" w:rsidRDefault="00853F9F" w:rsidP="00F967BC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3F9F" w:rsidRPr="00E030BA" w:rsidTr="00B462E7">
        <w:trPr>
          <w:trHeight w:hRule="exact" w:val="184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5.3.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8" w:after="0" w:line="245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Построение изученных геометрических фигур с  помощью линейки, угольника, циркуля.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8" w:after="0" w:line="23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0.25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17.02.2023 20.02.2023</w:t>
            </w:r>
          </w:p>
        </w:tc>
        <w:tc>
          <w:tcPr>
            <w:tcW w:w="33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8" w:after="0" w:line="250" w:lineRule="auto"/>
              <w:ind w:left="74"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8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8" w:after="0" w:line="247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РЭШ. Урок «Простейшие построения циркулем и линейкой» - </w:t>
            </w:r>
            <w:hyperlink r:id="rId32" w:history="1">
              <w:r w:rsidRPr="00CA32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https://resh.edu.ru/subject/lesson/1408/</w:t>
              </w:r>
            </w:hyperlink>
          </w:p>
          <w:p w:rsidR="00853F9F" w:rsidRPr="00CA324F" w:rsidRDefault="00853F9F" w:rsidP="00F967BC">
            <w:pPr>
              <w:autoSpaceDE w:val="0"/>
              <w:autoSpaceDN w:val="0"/>
              <w:spacing w:before="78" w:after="0" w:line="247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3F9F" w:rsidRPr="00E030BA" w:rsidTr="00B462E7">
        <w:trPr>
          <w:trHeight w:hRule="exact" w:val="397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5.4.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8" w:after="0" w:line="245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Пространственные геометрические фигуры (тела): шар, куб, цилиндр, конус, пирамида; их различение, называние.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8" w:after="0" w:line="23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0.5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21.02.2023 06.03.2023</w:t>
            </w:r>
          </w:p>
        </w:tc>
        <w:tc>
          <w:tcPr>
            <w:tcW w:w="3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8" w:after="0" w:line="254" w:lineRule="auto"/>
              <w:ind w:left="74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8" w:after="0" w:line="252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CA3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CA3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работа; </w:t>
            </w:r>
            <w:r w:rsidRPr="00CA3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Тестирование;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8" w:after="0" w:line="247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РЭШ. Урок «Куб, шар, пирамида, цилиндр» - </w:t>
            </w:r>
            <w:hyperlink r:id="rId33" w:history="1">
              <w:r w:rsidRPr="00CA32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https://resh.edu.ru/subject/lesson/557/</w:t>
              </w:r>
            </w:hyperlink>
          </w:p>
          <w:p w:rsidR="00853F9F" w:rsidRPr="00CA324F" w:rsidRDefault="00853F9F" w:rsidP="00F967BC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РЭШ.</w:t>
            </w:r>
            <w:r w:rsidRPr="00CA3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 «Пирамида» - </w:t>
            </w:r>
            <w:hyperlink r:id="rId34" w:history="1">
              <w:r w:rsidRPr="00CA324F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https://resh.edu.ru/subject/lesson/4129/start/218551/</w:t>
              </w:r>
            </w:hyperlink>
          </w:p>
          <w:p w:rsidR="00853F9F" w:rsidRPr="00CA324F" w:rsidRDefault="00853F9F" w:rsidP="00F967BC">
            <w:pPr>
              <w:autoSpaceDE w:val="0"/>
              <w:autoSpaceDN w:val="0"/>
              <w:spacing w:before="78" w:after="0" w:line="247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РЭШ. Урок «Куб»- </w:t>
            </w:r>
            <w:hyperlink r:id="rId35" w:history="1">
              <w:r w:rsidRPr="00CA32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https://resh.edu.ru/subject/lesson/4623/start/218458/</w:t>
              </w:r>
            </w:hyperlink>
          </w:p>
        </w:tc>
      </w:tr>
      <w:tr w:rsidR="00F967BC" w:rsidRPr="00E030BA" w:rsidTr="00F967BC">
        <w:trPr>
          <w:trHeight w:hRule="exact" w:val="213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76" w:after="0" w:line="250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Конструирование: разбиение фигуры на прямоугольники (квадраты), составление фигур из </w:t>
            </w:r>
            <w:r w:rsidRPr="00CA3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прямоугольников/квадратов.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76" w:after="0" w:line="233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76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07.03.2023 09.03.2023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76" w:after="0" w:line="252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РЭШ. Урок «Прямоугольник» - </w:t>
            </w:r>
            <w:hyperlink r:id="rId36" w:history="1">
              <w:r w:rsidRPr="00CA32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https://resh.edu.ru/subject/lesson/4295/start/211859/</w:t>
              </w:r>
            </w:hyperlink>
          </w:p>
          <w:p w:rsidR="00F967BC" w:rsidRPr="00CA324F" w:rsidRDefault="00F967BC" w:rsidP="00F967BC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F967BC" w:rsidRPr="003122E3" w:rsidRDefault="00F967BC" w:rsidP="00F967BC">
      <w:pPr>
        <w:autoSpaceDE w:val="0"/>
        <w:autoSpaceDN w:val="0"/>
        <w:spacing w:after="0" w:line="14" w:lineRule="exact"/>
        <w:jc w:val="both"/>
        <w:rPr>
          <w:lang w:val="ru-RU"/>
        </w:rPr>
      </w:pPr>
    </w:p>
    <w:p w:rsidR="00F967BC" w:rsidRPr="003122E3" w:rsidRDefault="00F967BC" w:rsidP="00F967BC">
      <w:pPr>
        <w:jc w:val="both"/>
        <w:rPr>
          <w:lang w:val="ru-RU"/>
        </w:rPr>
        <w:sectPr w:rsidR="00F967BC" w:rsidRPr="003122E3">
          <w:pgSz w:w="16840" w:h="11900"/>
          <w:pgMar w:top="284" w:right="640" w:bottom="3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967BC" w:rsidRPr="003122E3" w:rsidRDefault="00F967BC" w:rsidP="00F967BC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588"/>
        <w:gridCol w:w="528"/>
        <w:gridCol w:w="1104"/>
        <w:gridCol w:w="896"/>
        <w:gridCol w:w="1108"/>
        <w:gridCol w:w="3326"/>
        <w:gridCol w:w="1118"/>
        <w:gridCol w:w="2438"/>
      </w:tblGrid>
      <w:tr w:rsidR="00F967BC" w:rsidRPr="00E030BA" w:rsidTr="00F967BC">
        <w:trPr>
          <w:trHeight w:hRule="exact" w:val="66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5.6.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Периметр, площадь фигуры, составленной из  двух-трёх прямоугольников (квадратов)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78" w:after="0" w:line="23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0.25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10.03.2023 14.03.2023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78" w:after="0" w:line="254" w:lineRule="auto"/>
              <w:ind w:left="74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78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РЭШ. Урок «Площадь прямоугольника» - </w:t>
            </w:r>
            <w:hyperlink r:id="rId37" w:history="1">
              <w:r w:rsidRPr="00CA32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https://resh.edu.ru/subject/lesson/7732/conspect/325582/</w:t>
              </w:r>
            </w:hyperlink>
          </w:p>
          <w:p w:rsidR="00F967BC" w:rsidRPr="00CA324F" w:rsidRDefault="00F967BC" w:rsidP="00F967BC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67BC" w:rsidRPr="00CA324F" w:rsidTr="00F967BC">
        <w:trPr>
          <w:trHeight w:hRule="exact" w:val="348"/>
        </w:trPr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76" w:after="0" w:line="233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20</w:t>
            </w:r>
          </w:p>
        </w:tc>
        <w:tc>
          <w:tcPr>
            <w:tcW w:w="9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67BC" w:rsidRPr="00CA324F" w:rsidTr="00F967B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6. Математическая информация</w:t>
            </w:r>
          </w:p>
        </w:tc>
      </w:tr>
      <w:tr w:rsidR="00F967BC" w:rsidRPr="00CA324F" w:rsidTr="00F967BC">
        <w:trPr>
          <w:trHeight w:hRule="exact" w:val="4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6.1.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с утверждениями: конструирование, проверка </w:t>
            </w:r>
            <w:r w:rsidRPr="00CA3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истинности; составление и проверка логических рассуждений при решении задач. </w:t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Примеры и контрпримеры.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76" w:after="0" w:line="233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76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16.03.2023 20.03.2023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76" w:after="0" w:line="254" w:lineRule="auto"/>
              <w:ind w:left="74"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67BC" w:rsidRPr="00E030BA" w:rsidTr="00F967BC">
        <w:trPr>
          <w:trHeight w:hRule="exact" w:val="312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76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6.2.</w:t>
            </w:r>
          </w:p>
        </w:tc>
        <w:tc>
          <w:tcPr>
            <w:tcW w:w="45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76" w:after="0" w:line="25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Данные о реальных процессах и явлениях окружающего мира, представленные на столбчатых диаграммах, схемах, в таблицах, текстах.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76" w:after="0" w:line="23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76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76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1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76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30.03.2023 04.04.2023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76" w:after="0" w:line="252" w:lineRule="auto"/>
              <w:ind w:left="74" w:right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76" w:after="0" w:line="252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CA3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CA3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контроль; </w:t>
            </w:r>
            <w:r w:rsidRPr="00CA3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работа;</w:t>
            </w:r>
          </w:p>
        </w:tc>
        <w:tc>
          <w:tcPr>
            <w:tcW w:w="24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РЭШ. Урок «Наглядное представление статистической информации» - </w:t>
            </w:r>
            <w:hyperlink r:id="rId38" w:history="1">
              <w:r w:rsidRPr="00CA32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https://resh.edu.ru/subject/lesson/1988/main/</w:t>
              </w:r>
            </w:hyperlink>
          </w:p>
          <w:p w:rsidR="00F967BC" w:rsidRPr="00CA324F" w:rsidRDefault="00F967BC" w:rsidP="00F967BC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67BC" w:rsidRPr="00E030BA" w:rsidTr="00F967BC">
        <w:trPr>
          <w:trHeight w:hRule="exact" w:val="39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76" w:after="0" w:line="250" w:lineRule="auto"/>
              <w:ind w:left="72" w:right="3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Сбор математических данных о  заданном объекте (числе, величине, геометрической фигуре). </w:t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Поиск информации в справочной литературе, сети Интернет.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76" w:after="0" w:line="233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76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06.04.2023 07.04.2023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76" w:after="0" w:line="254" w:lineRule="auto"/>
              <w:ind w:left="74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РЭШ. Урок «Деятельность в сети Интернет» - </w:t>
            </w:r>
            <w:hyperlink r:id="rId39" w:history="1">
              <w:r w:rsidRPr="00CA324F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https://resh.edu.ru/subject/lesson/5496/start/78889/</w:t>
              </w:r>
            </w:hyperlink>
          </w:p>
          <w:p w:rsidR="00F967BC" w:rsidRPr="00CA324F" w:rsidRDefault="00F967BC" w:rsidP="00F967BC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67BC" w:rsidRPr="00E030BA" w:rsidTr="00F967BC">
        <w:trPr>
          <w:trHeight w:hRule="exact" w:val="34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6.4.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78" w:after="0" w:line="245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Запись информации в  предложенной таблице, на  столбчатой диаграмме.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78" w:after="0" w:line="23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10.04.2023 11.04.2023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18" w:after="0" w:line="245" w:lineRule="auto"/>
              <w:ind w:left="74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78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РЭШ. Урок «Диаграммы» - </w:t>
            </w:r>
            <w:hyperlink r:id="rId40" w:history="1">
              <w:r w:rsidRPr="00CA324F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https://resh.edu.ru/subject/lesson/5233/conspect/214054/</w:t>
              </w:r>
            </w:hyperlink>
          </w:p>
          <w:p w:rsidR="00F967BC" w:rsidRPr="00CA324F" w:rsidRDefault="00F967BC" w:rsidP="00F967BC">
            <w:pPr>
              <w:autoSpaceDE w:val="0"/>
              <w:autoSpaceDN w:val="0"/>
              <w:spacing w:before="78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967BC" w:rsidRPr="003122E3" w:rsidRDefault="00F967BC" w:rsidP="00F967BC">
      <w:pPr>
        <w:autoSpaceDE w:val="0"/>
        <w:autoSpaceDN w:val="0"/>
        <w:spacing w:after="0" w:line="14" w:lineRule="exact"/>
        <w:jc w:val="both"/>
        <w:rPr>
          <w:lang w:val="ru-RU"/>
        </w:rPr>
      </w:pPr>
    </w:p>
    <w:p w:rsidR="00F967BC" w:rsidRPr="003122E3" w:rsidRDefault="00F967BC" w:rsidP="00F967BC">
      <w:pPr>
        <w:jc w:val="both"/>
        <w:rPr>
          <w:lang w:val="ru-RU"/>
        </w:rPr>
        <w:sectPr w:rsidR="00F967BC" w:rsidRPr="003122E3">
          <w:pgSz w:w="16840" w:h="11900"/>
          <w:pgMar w:top="284" w:right="640" w:bottom="7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967BC" w:rsidRPr="003122E3" w:rsidRDefault="00F967BC" w:rsidP="00F967BC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588"/>
        <w:gridCol w:w="528"/>
        <w:gridCol w:w="1104"/>
        <w:gridCol w:w="896"/>
        <w:gridCol w:w="1108"/>
        <w:gridCol w:w="3326"/>
        <w:gridCol w:w="1118"/>
        <w:gridCol w:w="2438"/>
      </w:tblGrid>
      <w:tr w:rsidR="00853F9F" w:rsidRPr="00CA324F" w:rsidTr="006F539A">
        <w:trPr>
          <w:trHeight w:hRule="exact" w:val="185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6.5.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8" w:after="0" w:line="245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Доступные электронные средства обучения, пособия, их использование под  руководством педагога и самостоятельно.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8" w:after="0" w:line="23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12.04.2023 13.04.2023</w:t>
            </w:r>
          </w:p>
        </w:tc>
        <w:tc>
          <w:tcPr>
            <w:tcW w:w="33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5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53F9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Формирование совокупности умений работать с информацией.</w:t>
            </w:r>
          </w:p>
          <w:p w:rsidR="00853F9F" w:rsidRPr="00853F9F" w:rsidRDefault="00853F9F" w:rsidP="00853F9F">
            <w:pPr>
              <w:autoSpaceDE w:val="0"/>
              <w:autoSpaceDN w:val="0"/>
              <w:spacing w:before="78" w:after="0" w:line="250" w:lineRule="auto"/>
              <w:ind w:left="74" w:right="4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F9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Формирование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 Формирование и развития нравственных, трудовых, эстетических, экологических и других качеств личности школьника.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3F9F" w:rsidRPr="00E030BA" w:rsidTr="006F539A">
        <w:trPr>
          <w:trHeight w:hRule="exact" w:val="33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6.6.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8" w:after="0" w:line="245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Правила безопасной работы с  электронными источниками информации.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8" w:after="0" w:line="23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14.04.2023 15.04.2023</w:t>
            </w:r>
          </w:p>
        </w:tc>
        <w:tc>
          <w:tcPr>
            <w:tcW w:w="33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8" w:after="0" w:line="252" w:lineRule="auto"/>
              <w:ind w:left="74" w:right="4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8" w:after="0" w:line="252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Инфоурок. Урок «Правила безопасной работы с  электронными источниками информации» - </w:t>
            </w:r>
            <w:hyperlink r:id="rId41" w:history="1">
              <w:r w:rsidRPr="00CA32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https://infourok.ru/prezentaciya-na-temu-pravila-bezopasnogo-polzovaniya-v-internete-klass-401692.html</w:t>
              </w:r>
            </w:hyperlink>
          </w:p>
          <w:p w:rsidR="00853F9F" w:rsidRPr="00CA324F" w:rsidRDefault="00853F9F" w:rsidP="00F967BC">
            <w:pPr>
              <w:autoSpaceDE w:val="0"/>
              <w:autoSpaceDN w:val="0"/>
              <w:spacing w:before="78" w:after="0" w:line="252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3F9F" w:rsidRPr="00E030BA" w:rsidTr="006F539A">
        <w:trPr>
          <w:trHeight w:hRule="exact" w:val="227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6.7.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Алгоритмы для решения учебных и практических задач.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6" w:after="0" w:line="233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0.25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6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17.04.2023 18.04.2023</w:t>
            </w:r>
          </w:p>
        </w:tc>
        <w:tc>
          <w:tcPr>
            <w:tcW w:w="3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6" w:after="0" w:line="245" w:lineRule="auto"/>
              <w:ind w:left="74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Контрольная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работа;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Тестирование;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CA324F" w:rsidRDefault="00853F9F" w:rsidP="00F967BC">
            <w:pPr>
              <w:autoSpaceDE w:val="0"/>
              <w:autoSpaceDN w:val="0"/>
              <w:spacing w:before="76" w:after="0" w:line="252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Инфоурок. Урок «Алгоритмы» - </w:t>
            </w:r>
            <w:hyperlink r:id="rId42" w:history="1">
              <w:r w:rsidRPr="00CA32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https://infourok.ru/prezentaciya-po-matematike-na-temu-algoritmy-vokrug-nas-4284339.html</w:t>
              </w:r>
            </w:hyperlink>
          </w:p>
          <w:p w:rsidR="00853F9F" w:rsidRPr="00CA324F" w:rsidRDefault="00853F9F" w:rsidP="00F967BC">
            <w:pPr>
              <w:autoSpaceDE w:val="0"/>
              <w:autoSpaceDN w:val="0"/>
              <w:spacing w:before="76" w:after="0" w:line="252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67BC" w:rsidRPr="00CA324F" w:rsidTr="00F967BC">
        <w:trPr>
          <w:trHeight w:hRule="exact" w:val="348"/>
        </w:trPr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76" w:after="0" w:line="233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15</w:t>
            </w:r>
          </w:p>
        </w:tc>
        <w:tc>
          <w:tcPr>
            <w:tcW w:w="9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67BC" w:rsidRPr="00CA324F" w:rsidTr="00F967BC">
        <w:trPr>
          <w:trHeight w:hRule="exact" w:val="348"/>
        </w:trPr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78" w:after="0" w:line="23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20</w:t>
            </w:r>
          </w:p>
        </w:tc>
        <w:tc>
          <w:tcPr>
            <w:tcW w:w="9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67BC" w:rsidRPr="00CA324F" w:rsidTr="00F967BC">
        <w:trPr>
          <w:trHeight w:hRule="exact" w:val="328"/>
        </w:trPr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</w:t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78" w:after="0" w:line="23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136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9.5</w:t>
            </w:r>
          </w:p>
        </w:tc>
        <w:tc>
          <w:tcPr>
            <w:tcW w:w="7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67BC" w:rsidRPr="00CA324F" w:rsidRDefault="00F967BC" w:rsidP="00F967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967BC" w:rsidRPr="007C5101" w:rsidRDefault="00F967BC" w:rsidP="00F967BC">
      <w:pPr>
        <w:autoSpaceDE w:val="0"/>
        <w:autoSpaceDN w:val="0"/>
        <w:spacing w:after="0" w:line="14" w:lineRule="exact"/>
        <w:jc w:val="both"/>
        <w:rPr>
          <w:lang w:val="ru-RU"/>
        </w:rPr>
      </w:pPr>
    </w:p>
    <w:p w:rsidR="00F967BC" w:rsidRPr="007C5101" w:rsidRDefault="00F967BC" w:rsidP="00F967BC">
      <w:pPr>
        <w:rPr>
          <w:lang w:val="ru-RU"/>
        </w:rPr>
        <w:sectPr w:rsidR="00F967BC" w:rsidRPr="007C510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967BC" w:rsidRPr="007C5101" w:rsidRDefault="00F967BC" w:rsidP="00F967BC">
      <w:pPr>
        <w:autoSpaceDE w:val="0"/>
        <w:autoSpaceDN w:val="0"/>
        <w:spacing w:after="78" w:line="220" w:lineRule="exact"/>
        <w:rPr>
          <w:lang w:val="ru-RU"/>
        </w:rPr>
      </w:pPr>
    </w:p>
    <w:p w:rsidR="00F967BC" w:rsidRPr="00F967BC" w:rsidRDefault="00F967BC" w:rsidP="00F967BC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Поурочное планирование </w:t>
      </w:r>
      <w:r w:rsidRPr="00F967BC">
        <w:rPr>
          <w:rFonts w:ascii="Times New Roman" w:eastAsiaTheme="minorHAnsi" w:hAnsi="Times New Roman" w:cs="Times New Roman"/>
          <w:sz w:val="28"/>
          <w:szCs w:val="28"/>
          <w:lang w:val="ru-RU"/>
        </w:rPr>
        <w:t>Математика 4 класс</w:t>
      </w:r>
    </w:p>
    <w:tbl>
      <w:tblPr>
        <w:tblW w:w="9782" w:type="dxa"/>
        <w:tblInd w:w="-289" w:type="dxa"/>
        <w:tblLook w:val="04A0" w:firstRow="1" w:lastRow="0" w:firstColumn="1" w:lastColumn="0" w:noHBand="0" w:noVBand="1"/>
      </w:tblPr>
      <w:tblGrid>
        <w:gridCol w:w="1075"/>
        <w:gridCol w:w="2328"/>
        <w:gridCol w:w="6379"/>
      </w:tblGrid>
      <w:tr w:rsidR="00F967BC" w:rsidRPr="00F967BC" w:rsidTr="00F967BC">
        <w:tc>
          <w:tcPr>
            <w:tcW w:w="1075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Название раздела</w:t>
            </w:r>
          </w:p>
        </w:tc>
        <w:tc>
          <w:tcPr>
            <w:tcW w:w="6379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Тема урока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Числа.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6" w:after="0" w:line="240" w:lineRule="auto"/>
              <w:ind w:left="70" w:right="43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Числа в пределах миллиона: чтение, запись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right="144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6" w:after="0" w:line="240" w:lineRule="auto"/>
              <w:ind w:left="70" w:right="43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Числа в пределах миллиона: чтение, запись.</w:t>
            </w:r>
          </w:p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left="70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значения цифры в зависимости от её места в записи числа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6" w:after="0" w:line="240" w:lineRule="auto"/>
              <w:ind w:left="70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Числа в пределах миллиона: поразрядное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сравнение. Представление многозначного числа в виде суммы разрядных слагаемых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6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Числа в пределах миллиона: поразрядное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сравнение. Выделение в числе общего количества единиц любого разряда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right="576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Числа в пределах миллиона: поразрядное сравнение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right="576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Числа в пределах миллиона: упорядочение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right="28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Число, большее или меньшее данного числа на заданное число разрядных единиц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Число, большее или меньшее данного числа в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заданное число раз разрядных единиц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6" w:after="0" w:line="240" w:lineRule="auto"/>
              <w:ind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Число, большее или меньшее данного числа на заданное число разрядных единиц, в заданное число раз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left="72" w:right="43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right="86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многозначного числа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2" w:after="0" w:line="240" w:lineRule="auto"/>
              <w:ind w:left="72" w:right="146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К/р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6" w:after="0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Дополнение числа до заданного круглого числа</w:t>
            </w:r>
          </w:p>
          <w:p w:rsidR="00F967BC" w:rsidRPr="00F967BC" w:rsidRDefault="00F967BC" w:rsidP="00F967BC">
            <w:pPr>
              <w:autoSpaceDE w:val="0"/>
              <w:autoSpaceDN w:val="0"/>
              <w:spacing w:before="96" w:after="0" w:line="240" w:lineRule="auto"/>
              <w:ind w:right="144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Контрольная работа. 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Величины.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0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Величины: сравнение объектов по массе, длине, площади, вместимости. Единица вместимости (литр)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6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Единицы массы —центнер, тонна; соотношения между единицами массы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Единицы массы —центнер, тонна; соотношения между единицами массы таблица единиц массы.</w:t>
            </w:r>
          </w:p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между единицами в пределах       </w:t>
            </w:r>
          </w:p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100 000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Единицы времени (сутки, неделя, месяц, год,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век), соотношение между ними. Календарь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after="0" w:line="240" w:lineRule="auto"/>
              <w:ind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Единицы времени (сутки, неделя, месяц, год,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век), соотношение между ними. Календарь. Таблица единиц времени. Соотношение между единицами </w:t>
            </w:r>
          </w:p>
          <w:p w:rsidR="00F967BC" w:rsidRPr="00F967BC" w:rsidRDefault="00F967BC" w:rsidP="00F967BC">
            <w:pPr>
              <w:autoSpaceDE w:val="0"/>
              <w:autoSpaceDN w:val="0"/>
              <w:spacing w:after="0" w:line="240" w:lineRule="auto"/>
              <w:ind w:left="7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пределах 100 000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right="28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Единицы длины (миллиметр, сантиметр, дециметр, метр, километр)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right="28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Единицы длины (миллиметр, сантиметр,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дециметр, метр, километр).Таблица единиц длины. Соотношение между единицами в пределах 100 000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Единицы площади (квадратный метр,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квадратный дециметр, квадратный сантиметр)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2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6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Единицы площади (квадратный метр,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квадратный дециметр, квадратный сантиметр).Таблица единиц площади. 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left="72" w:right="576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6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Единицы скорости (километры в час, метры в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минуту, метры в секунду)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Единицы скорости (километры в час, метры в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минуту, метры в секунду).Таблица единиц скорости.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0" w:right="43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Величины. Доля величины времени, массы, длины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0" w:right="28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Письменное сложение многозначных чисел в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пределах миллиона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right="28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Письменное вычитание многозначных чисел в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пределах миллиона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left="7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Письменное сложение, вычитание многозначных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чисел в пределах миллиона. Вычитание с переходом через несколько разрядов вида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60005 - 798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К/Р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left="7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 работа за 1 четверть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left="70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Письменное умножение многозначных чисел на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двузначное число в пределах 100 000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left="72" w:right="43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left="7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Письменное умножение многозначных чисел на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двузначное число в пределах 100 000. Письменные приемы умножения вида 243 ∙ 20, 545∙ 200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left="70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Письменное умножение многозначных чисел на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двузначное число в пределах 100 000. Умножение чисел, оканчивающихся нулями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68" w:after="0" w:line="240" w:lineRule="auto"/>
              <w:ind w:left="7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Письменное деление многозначных чисел на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однозначное число в пределах 100 000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left="7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Письменное деление многозначных чисел на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однозначное число в пределах 100 000. Деление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многозначного числа на однозначное (в записи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частного - нули)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left="7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Письменное деление многозначных чисел на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однозначное число в пределах 100 000. Посменное деление на число, оканчивающееся нулями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Письменное деление многозначных чисел на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двузначное число в пределах 100 000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left="70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Письменное деление многозначных чисел на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двузначное число в пределах 100 000. Деление на двузначное число (цифра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частного находится способом проб)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left="70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Письменное деление многозначных чисел на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двузначное число в пределах 100 000. Деление на двузначное число (в записи частного есть нули)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righ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Письменное деление многозначных чисел на однозначное/двузначное число в пределах </w:t>
            </w:r>
          </w:p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right="43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100 000. Нахождение числа, большего или меньшего данного числа на заданное число, в заданное число раз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Письменное деление с остатком (запись уголком) в пределах 100 000</w:t>
            </w:r>
          </w:p>
        </w:tc>
      </w:tr>
      <w:tr w:rsidR="00F967BC" w:rsidRPr="00F967BC" w:rsidTr="00F967BC">
        <w:trPr>
          <w:trHeight w:val="70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right="28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на 10, 100, 1000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right="28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на 10, 100, 1000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right="28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сложения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right="28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умножения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68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свойств арифметических действий для вычислений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0" w:right="28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Поиск значения числового выражения, содержащего несколько действий в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пределах 100 000. Числовое выражение, содержащее действия сложения, вычитания, умножения и деления (без скобок)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6" w:after="0" w:line="240" w:lineRule="auto"/>
              <w:ind w:right="28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Поиск значения числового выражения, содержащего несколько действий в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пределах 100 000. Числовое выражение, содержащее действия сложения,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вычитания, умножения и деления (со скобками)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right="43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результата вычислений, в том числе с помощью калькулятора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right="43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результата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вычислений, в том числе с помощью калькулятора. Проверка умножения делением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68" w:after="0" w:line="240" w:lineRule="auto"/>
              <w:ind w:left="70" w:right="43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результата вычислений, в том числе с помощью калькулятора.</w:t>
            </w:r>
          </w:p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left="70" w:right="1296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деления умножением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left="70" w:right="28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Равенство, содержащее неизвестный компонент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арифметического действия сложения: запись,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неизвестного компонента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left="70" w:right="28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Равенство, содержащее неизвестный компонент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арифметического действия вычитания: запись,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неизвестного компонента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left="70" w:right="28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Равенство, содержащее неизвестный компонент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арифметического действия умножения: запись,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неизвестного компонента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left="70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Равенство, содержащее неизвестный компонент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арифметического действия деления: запись, нахождение неизвестного компонента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left="70" w:right="28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Равенство, содержащее неизвестный компонент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арифметического действия деления с остатком: запись, нахождение неизвестного компонента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0" w:right="28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величины на однозначное число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0" w:right="28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величины на однозначное число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left="70" w:right="43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и деление величины на однозначное число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left="70" w:right="43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и деление величины на однозначное число. Понятие доли величины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left="70" w:right="43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и деление величины на однозначное число. Сравнение долей одного целого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left="70" w:right="28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и деление величины на однозначное число. Нахождение доли от величины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К/Р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left="7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 работа за 2 четверть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Текстовые задачи.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0" w:right="28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текстовой задачей, решение которой содержит 2-3 действия: анализ, представление на модели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right="28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текстовой задачей, решение которой содержит 2-3 действия: планирование и запись решения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6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текстовой задачей, решение которой содержит 2-3 действия: проверка решения и ответа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6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на нахождение четвертого пропорционального, решаемые способом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на нахождение неизвестных по двум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разностям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на увеличение числа в несколько раз,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выраженные в косвенной форме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на уменьшение числа в несколько раз,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выраженные в косвенной форме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6" w:after="0" w:line="240" w:lineRule="auto"/>
              <w:ind w:left="7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на пропорциональное деление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зависимостей, характеризующих процессы: движения (скорость, время, пройденный путь) и решение соответствующих задач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на встречное движение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left="70" w:right="86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на движение в противоположных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направлениях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left="70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на движение в одном направлении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68" w:after="0" w:line="240" w:lineRule="auto"/>
              <w:ind w:left="7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на движение по реке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зависимостей, характеризующих процессы: работы (производительность, время, объём работы) и решение соответствующих задач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6" w:after="0" w:line="240" w:lineRule="auto"/>
              <w:ind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зависимостей, характеризующих процессы: купли-продажи (цена, количество, стоимость) и решение соответствующих задач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6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на установление времени (начало, продолжительность и окончание события)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на расчёт количества, расхода, изменения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6" w:after="0" w:line="240" w:lineRule="auto"/>
              <w:ind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на нахождение доли величины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6" w:after="0" w:line="240" w:lineRule="auto"/>
              <w:ind w:left="70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на нахождение величины по её доле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Разные способы решения некоторых видов изученных задач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right="28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решения по действиям с пояснением, по вопросам, с помощью числового выражения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Пространственные отношения и геометрические фигуры.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6" w:after="0" w:line="240" w:lineRule="auto"/>
              <w:ind w:left="7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Наглядные представления о симметрии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68" w:after="0" w:line="240" w:lineRule="auto"/>
              <w:ind w:left="7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Ось симметрии фигуры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68" w:after="0" w:line="240" w:lineRule="auto"/>
              <w:ind w:left="70" w:right="86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Фигуры, имеющие ось симметрии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left="70" w:right="576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Фигуры, имеющие ось симметрии. Построение геометрических фигур, симметричных заданным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left="7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Окружность, круг: распознавание и изображение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окружности заданного радиуса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left="70" w:right="576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изученных геометрических фигур с помощью линейки, угольника, циркуля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Построение изученных геометрических фигур с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помощью линейки, угольника, циркуля. Решение геометрических задач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68" w:after="0" w:line="240" w:lineRule="auto"/>
              <w:ind w:left="70" w:right="72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Пространственные геометрические фигуры (тела): шар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left="70" w:right="72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Пространственные геометрические фигуры (тела): куб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68" w:after="0" w:line="240" w:lineRule="auto"/>
              <w:ind w:left="70" w:right="72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Пространственные геометрические фигуры (тела): цилиндр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68" w:after="0" w:line="240" w:lineRule="auto"/>
              <w:ind w:left="70" w:right="72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Пространственные геометрические фигуры (тела): конус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left="70" w:right="72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Пространственные геометрические фигуры (тела): пирамида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left="70" w:right="43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Пространственные геометрические фигуры (тела): шар, куб, цилиндр, конус, пирамида; их различение, называние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left="70" w:right="43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Пространственные геометрические фигуры (тела): шар, куб, цилиндр, конус, пирамида; их различение, называние.</w:t>
            </w:r>
          </w:p>
          <w:p w:rsidR="00F967BC" w:rsidRPr="00F967BC" w:rsidRDefault="00F967BC" w:rsidP="00F967BC">
            <w:pPr>
              <w:autoSpaceDE w:val="0"/>
              <w:autoSpaceDN w:val="0"/>
              <w:spacing w:before="68" w:after="0" w:line="240" w:lineRule="auto"/>
              <w:ind w:left="70" w:right="86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Проекции предметов окружающего мира на плоскость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Конструирование: разбиение фигуры на прямоугольники (квадраты)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left="7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Конструирование: составление фигур из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прямоугольников/квадратов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68" w:after="0" w:line="240" w:lineRule="auto"/>
              <w:ind w:left="70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Периметр фигуры, составленной из двух-трёх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прямоугольников (квадратов)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68" w:after="0" w:line="240" w:lineRule="auto"/>
              <w:ind w:left="70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Площадь фигуры, составленной из двух-трёх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прямоугольников (квадратов)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К/Р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left="70" w:right="576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 работа за 3 четверть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 информация.</w:t>
            </w:r>
          </w:p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left="70" w:right="28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утверждениями: конструирование, проверка истинности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tabs>
                <w:tab w:val="left" w:pos="576"/>
              </w:tabs>
              <w:autoSpaceDE w:val="0"/>
              <w:autoSpaceDN w:val="0"/>
              <w:spacing w:before="98" w:after="0" w:line="240" w:lineRule="auto"/>
              <w:ind w:right="86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6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утверждениями: проверка логических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рассуждений при решении задач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и контрпримеры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Данные о реальных процессах и явлениях окружающего мира, представленные на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столбчатых диаграммах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Данные о реальных процессах и явлениях окружающего мира, представленные на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Данные о реальных процессах и явлениях окружающего мира, представленные в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таблицах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Данные о реальных процессах и явлениях окружающего мира, представленные в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текстах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156" w:hanging="156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Сбор математических данных о заданном объекте (числе, величине, геометрической фигуре)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68" w:after="0" w:line="240" w:lineRule="auto"/>
              <w:ind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Поиск информации в справочной литературе, сети Интернет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Запись информации в предложенной таблице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Запись информации на столбчатой диаграмме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Доступные электронные средства обучения, пособия, их использование под руководством педагога и самостоятельно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безопасной работы с электронными источниками информации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Алгоритмы для решения учебных задач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Алгоритмы для решения практических задач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0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Резерв. Числа. Числа от 1 до 1000000. Повторение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tabs>
                <w:tab w:val="left" w:pos="570"/>
              </w:tabs>
              <w:autoSpaceDE w:val="0"/>
              <w:autoSpaceDN w:val="0"/>
              <w:spacing w:before="98" w:after="0" w:line="240" w:lineRule="auto"/>
              <w:ind w:right="576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Резерв. Числа. Итоговое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ab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tabs>
                <w:tab w:val="left" w:pos="570"/>
              </w:tabs>
              <w:autoSpaceDE w:val="0"/>
              <w:autoSpaceDN w:val="0"/>
              <w:spacing w:before="98" w:after="0" w:line="240" w:lineRule="auto"/>
              <w:ind w:right="115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Резерв. Величины.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ab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0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Резерв. Величины. Итоговое повторение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Резерв. Арифметические действия. Числа от 1 до 1000. Сложение. Вычитание. Повторение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tabs>
                <w:tab w:val="left" w:pos="570"/>
              </w:tabs>
              <w:autoSpaceDE w:val="0"/>
              <w:autoSpaceDN w:val="0"/>
              <w:spacing w:before="96" w:after="0" w:line="240" w:lineRule="auto"/>
              <w:ind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Резерв. Арифметические действия. Числа от 1 до 1000.Умножение. Деление Повторение</w:t>
            </w:r>
          </w:p>
        </w:tc>
      </w:tr>
      <w:tr w:rsidR="00F967BC" w:rsidRPr="00F967BC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Резерв. Арифметические действия. Числа от 1 до 1000. Деление с остатком.Повторение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21" w:right="576" w:hanging="21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Резерв. Арифметические действия. Числовые выражения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6" w:after="0" w:line="240" w:lineRule="auto"/>
              <w:ind w:right="43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Резерв. Арифметические действия. Свойства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арифметических действий</w:t>
            </w:r>
          </w:p>
        </w:tc>
      </w:tr>
      <w:tr w:rsidR="00F967BC" w:rsidRPr="00E030BA" w:rsidTr="00F967B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right="576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Резерв. Арифметические действия. Итоговое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</w:p>
        </w:tc>
      </w:tr>
      <w:tr w:rsidR="00F967BC" w:rsidRPr="00F967BC" w:rsidTr="00F967BC">
        <w:tc>
          <w:tcPr>
            <w:tcW w:w="1075" w:type="dxa"/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tabs>
                <w:tab w:val="left" w:pos="570"/>
              </w:tabs>
              <w:autoSpaceDE w:val="0"/>
              <w:autoSpaceDN w:val="0"/>
              <w:spacing w:before="98" w:after="0" w:line="240" w:lineRule="auto"/>
              <w:ind w:right="43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Резерв. Текстовые задачи.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ab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в 2-3 действия. Повторение</w:t>
            </w:r>
          </w:p>
        </w:tc>
      </w:tr>
      <w:tr w:rsidR="00F967BC" w:rsidRPr="00F967BC" w:rsidTr="00F967BC">
        <w:tc>
          <w:tcPr>
            <w:tcW w:w="1075" w:type="dxa"/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tabs>
                <w:tab w:val="left" w:pos="570"/>
              </w:tabs>
              <w:autoSpaceDE w:val="0"/>
              <w:autoSpaceDN w:val="0"/>
              <w:spacing w:before="96" w:after="0" w:line="240" w:lineRule="auto"/>
              <w:ind w:right="43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Резерв. Текстовые задачи.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ab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на зависимости.</w:t>
            </w:r>
          </w:p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left="7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Повторение</w:t>
            </w:r>
          </w:p>
        </w:tc>
      </w:tr>
      <w:tr w:rsidR="00F967BC" w:rsidRPr="00F967BC" w:rsidTr="00F967BC">
        <w:tc>
          <w:tcPr>
            <w:tcW w:w="1075" w:type="dxa"/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  <w:t>К/Р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70" w:after="0" w:line="240" w:lineRule="auto"/>
              <w:ind w:left="7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Контрольная работа за 4 четверть</w:t>
            </w:r>
          </w:p>
        </w:tc>
      </w:tr>
      <w:tr w:rsidR="00F967BC" w:rsidRPr="00E030BA" w:rsidTr="00F967BC">
        <w:tc>
          <w:tcPr>
            <w:tcW w:w="1075" w:type="dxa"/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tabs>
                <w:tab w:val="left" w:pos="570"/>
              </w:tabs>
              <w:autoSpaceDE w:val="0"/>
              <w:autoSpaceDN w:val="0"/>
              <w:spacing w:before="98" w:after="0" w:line="240" w:lineRule="auto"/>
              <w:ind w:right="43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Резерв. Текстовые задачи.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ab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</w:t>
            </w:r>
          </w:p>
        </w:tc>
      </w:tr>
      <w:tr w:rsidR="00F967BC" w:rsidRPr="00F967BC" w:rsidTr="00F967BC">
        <w:tc>
          <w:tcPr>
            <w:tcW w:w="1075" w:type="dxa"/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0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Резерв. Пространственные отношения и геометрические фигуры. Геометрические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фигуры. Повторение</w:t>
            </w:r>
          </w:p>
        </w:tc>
      </w:tr>
      <w:tr w:rsidR="00F967BC" w:rsidRPr="00F967BC" w:rsidTr="00F967BC">
        <w:tc>
          <w:tcPr>
            <w:tcW w:w="1075" w:type="dxa"/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6" w:after="0" w:line="240" w:lineRule="auto"/>
              <w:ind w:left="70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Резерв. Пространственные отношения и геометрические фигуры. Периметр. Площадь.</w:t>
            </w:r>
          </w:p>
          <w:p w:rsidR="00F967BC" w:rsidRPr="00F967BC" w:rsidRDefault="00F967BC" w:rsidP="00F967BC">
            <w:pPr>
              <w:autoSpaceDE w:val="0"/>
              <w:autoSpaceDN w:val="0"/>
              <w:spacing w:before="68" w:after="0" w:line="240" w:lineRule="auto"/>
              <w:ind w:left="7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</w:p>
        </w:tc>
      </w:tr>
      <w:tr w:rsidR="00F967BC" w:rsidRPr="00F967BC" w:rsidTr="00F967BC">
        <w:tc>
          <w:tcPr>
            <w:tcW w:w="1075" w:type="dxa"/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left="7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Резерв. Пространственные отношения и геометрические фигуры. Итоговое повторение</w:t>
            </w:r>
          </w:p>
        </w:tc>
      </w:tr>
      <w:tr w:rsidR="00F967BC" w:rsidRPr="00F967BC" w:rsidTr="00F967BC">
        <w:tc>
          <w:tcPr>
            <w:tcW w:w="1075" w:type="dxa"/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6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Резерв. Математическая информация. Работа с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утверждениями, логическими рассуждениями, алгоритмами. Повторение</w:t>
            </w:r>
          </w:p>
        </w:tc>
      </w:tr>
      <w:tr w:rsidR="00F967BC" w:rsidRPr="00F967BC" w:rsidTr="00F967BC">
        <w:tc>
          <w:tcPr>
            <w:tcW w:w="1075" w:type="dxa"/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8" w:after="0" w:line="240" w:lineRule="auto"/>
              <w:ind w:right="43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Резерв. Математическая информация. Работа с </w:t>
            </w:r>
            <w:r w:rsidRPr="00F967B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таблицами, диаграммами. Повторение</w:t>
            </w:r>
          </w:p>
        </w:tc>
      </w:tr>
      <w:tr w:rsidR="00F967BC" w:rsidRPr="00E030BA" w:rsidTr="00F967BC">
        <w:tc>
          <w:tcPr>
            <w:tcW w:w="1075" w:type="dxa"/>
          </w:tcPr>
          <w:p w:rsidR="00F967BC" w:rsidRPr="00F967BC" w:rsidRDefault="00F967BC" w:rsidP="00F967BC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F967BC" w:rsidRPr="00F967BC" w:rsidRDefault="00F967BC" w:rsidP="00F967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C" w:rsidRPr="00F967BC" w:rsidRDefault="00F967BC" w:rsidP="00F967BC">
            <w:pPr>
              <w:autoSpaceDE w:val="0"/>
              <w:autoSpaceDN w:val="0"/>
              <w:spacing w:before="96" w:after="0" w:line="240" w:lineRule="auto"/>
              <w:ind w:right="576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9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Резерв. Математическая информация. Итоговое повторение</w:t>
            </w:r>
          </w:p>
        </w:tc>
      </w:tr>
    </w:tbl>
    <w:p w:rsidR="00F967BC" w:rsidRPr="00F967BC" w:rsidRDefault="00F967BC" w:rsidP="00F967BC">
      <w:pPr>
        <w:spacing w:after="160"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F967BC" w:rsidRPr="00F967BC" w:rsidRDefault="00F967BC" w:rsidP="00F967BC">
      <w:pPr>
        <w:autoSpaceDE w:val="0"/>
        <w:autoSpaceDN w:val="0"/>
        <w:spacing w:after="78" w:line="220" w:lineRule="exact"/>
        <w:rPr>
          <w:lang w:val="ru-RU"/>
        </w:rPr>
      </w:pPr>
    </w:p>
    <w:p w:rsidR="00F967BC" w:rsidRPr="00F967BC" w:rsidRDefault="00F967BC" w:rsidP="00F967BC">
      <w:pPr>
        <w:autoSpaceDE w:val="0"/>
        <w:autoSpaceDN w:val="0"/>
        <w:spacing w:after="0" w:line="230" w:lineRule="auto"/>
        <w:rPr>
          <w:lang w:val="ru-RU"/>
        </w:rPr>
      </w:pPr>
      <w:r w:rsidRPr="00F967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F967BC" w:rsidRPr="00F967BC" w:rsidRDefault="00F967BC" w:rsidP="00F967BC">
      <w:pPr>
        <w:autoSpaceDE w:val="0"/>
        <w:autoSpaceDN w:val="0"/>
        <w:spacing w:before="346" w:after="0" w:line="230" w:lineRule="auto"/>
        <w:rPr>
          <w:lang w:val="ru-RU"/>
        </w:rPr>
      </w:pPr>
      <w:r w:rsidRPr="00F967BC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F967BC" w:rsidRPr="003122E3" w:rsidRDefault="00F967BC" w:rsidP="00F967BC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3122E3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 (в 2 частях), 4 класс /Моро М.И., Бантова М.А., Бельтюкова Г.В. и другие, Акционерное общество «Издательство «Просвещение»; </w:t>
      </w:r>
      <w:r w:rsidRPr="003122E3">
        <w:rPr>
          <w:lang w:val="ru-RU"/>
        </w:rPr>
        <w:br/>
      </w:r>
      <w:r w:rsidRPr="003122E3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F967BC" w:rsidRPr="003122E3" w:rsidRDefault="00F967BC" w:rsidP="00F967BC">
      <w:pPr>
        <w:autoSpaceDE w:val="0"/>
        <w:autoSpaceDN w:val="0"/>
        <w:spacing w:before="262" w:after="0" w:line="230" w:lineRule="auto"/>
        <w:rPr>
          <w:lang w:val="ru-RU"/>
        </w:rPr>
      </w:pPr>
      <w:r w:rsidRPr="003122E3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F967BC" w:rsidRPr="003122E3" w:rsidRDefault="00F967BC" w:rsidP="00F967BC">
      <w:pPr>
        <w:autoSpaceDE w:val="0"/>
        <w:autoSpaceDN w:val="0"/>
        <w:spacing w:before="166" w:after="0" w:line="230" w:lineRule="auto"/>
        <w:rPr>
          <w:lang w:val="ru-RU"/>
        </w:rPr>
      </w:pPr>
      <w:r w:rsidRPr="003122E3">
        <w:rPr>
          <w:rFonts w:ascii="Times New Roman" w:eastAsia="Times New Roman" w:hAnsi="Times New Roman"/>
          <w:color w:val="000000"/>
          <w:sz w:val="24"/>
          <w:lang w:val="ru-RU"/>
        </w:rPr>
        <w:t>Поурочное планирование по математике 4 класс</w:t>
      </w:r>
    </w:p>
    <w:p w:rsidR="00F967BC" w:rsidRPr="003122E3" w:rsidRDefault="00F967BC" w:rsidP="00F967BC">
      <w:pPr>
        <w:autoSpaceDE w:val="0"/>
        <w:autoSpaceDN w:val="0"/>
        <w:spacing w:before="264" w:after="0" w:line="230" w:lineRule="auto"/>
        <w:rPr>
          <w:lang w:val="ru-RU"/>
        </w:rPr>
      </w:pPr>
      <w:r w:rsidRPr="003122E3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F967BC" w:rsidRDefault="00F967BC" w:rsidP="00F967BC">
      <w:pPr>
        <w:autoSpaceDE w:val="0"/>
        <w:autoSpaceDN w:val="0"/>
        <w:spacing w:before="168" w:after="0"/>
        <w:ind w:right="5760"/>
        <w:rPr>
          <w:rFonts w:ascii="Times New Roman" w:eastAsia="Times New Roman" w:hAnsi="Times New Roman"/>
          <w:color w:val="000000"/>
          <w:sz w:val="24"/>
          <w:lang w:val="ru-RU"/>
        </w:rPr>
      </w:pPr>
      <w:r w:rsidRPr="003122E3">
        <w:rPr>
          <w:rFonts w:ascii="Times New Roman" w:eastAsia="Times New Roman" w:hAnsi="Times New Roman"/>
          <w:color w:val="000000"/>
          <w:sz w:val="24"/>
          <w:lang w:val="ru-RU"/>
        </w:rPr>
        <w:t xml:space="preserve">Портал "Начальная школа" </w:t>
      </w:r>
      <w:r w:rsidRPr="003122E3">
        <w:rPr>
          <w:lang w:val="ru-RU"/>
        </w:rPr>
        <w:br/>
      </w:r>
      <w:hyperlink r:id="rId43" w:history="1">
        <w:r w:rsidRPr="001D0330">
          <w:rPr>
            <w:rStyle w:val="aff8"/>
            <w:rFonts w:ascii="Times New Roman" w:eastAsia="Times New Roman" w:hAnsi="Times New Roman"/>
            <w:sz w:val="24"/>
          </w:rPr>
          <w:t>http</w:t>
        </w:r>
        <w:r w:rsidRPr="001D0330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Pr="001D0330">
          <w:rPr>
            <w:rStyle w:val="aff8"/>
            <w:rFonts w:ascii="Times New Roman" w:eastAsia="Times New Roman" w:hAnsi="Times New Roman"/>
            <w:sz w:val="24"/>
          </w:rPr>
          <w:t>nachalka</w:t>
        </w:r>
        <w:r w:rsidRPr="001D0330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Pr="001D0330">
          <w:rPr>
            <w:rStyle w:val="aff8"/>
            <w:rFonts w:ascii="Times New Roman" w:eastAsia="Times New Roman" w:hAnsi="Times New Roman"/>
            <w:sz w:val="24"/>
          </w:rPr>
          <w:t>edu</w:t>
        </w:r>
        <w:r w:rsidRPr="001D0330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Pr="001D0330">
          <w:rPr>
            <w:rStyle w:val="aff8"/>
            <w:rFonts w:ascii="Times New Roman" w:eastAsia="Times New Roman" w:hAnsi="Times New Roman"/>
            <w:sz w:val="24"/>
          </w:rPr>
          <w:t>ru</w:t>
        </w:r>
        <w:r w:rsidRPr="001D0330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</w:hyperlink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122E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122E3">
        <w:rPr>
          <w:lang w:val="ru-RU"/>
        </w:rPr>
        <w:br/>
      </w:r>
      <w:r w:rsidRPr="003122E3">
        <w:rPr>
          <w:rFonts w:ascii="Times New Roman" w:eastAsia="Times New Roman" w:hAnsi="Times New Roman"/>
          <w:color w:val="000000"/>
          <w:sz w:val="24"/>
          <w:lang w:val="ru-RU"/>
        </w:rPr>
        <w:t xml:space="preserve">Библиотека материалов для начальной школы </w:t>
      </w:r>
      <w:r w:rsidRPr="003122E3">
        <w:rPr>
          <w:lang w:val="ru-RU"/>
        </w:rPr>
        <w:br/>
      </w:r>
      <w:hyperlink r:id="rId44" w:history="1">
        <w:r w:rsidRPr="001D0330">
          <w:rPr>
            <w:rStyle w:val="aff8"/>
            <w:rFonts w:ascii="Times New Roman" w:eastAsia="Times New Roman" w:hAnsi="Times New Roman"/>
            <w:sz w:val="24"/>
          </w:rPr>
          <w:t>http</w:t>
        </w:r>
        <w:r w:rsidRPr="001D0330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Pr="001D0330">
          <w:rPr>
            <w:rStyle w:val="aff8"/>
            <w:rFonts w:ascii="Times New Roman" w:eastAsia="Times New Roman" w:hAnsi="Times New Roman"/>
            <w:sz w:val="24"/>
          </w:rPr>
          <w:t>www</w:t>
        </w:r>
        <w:r w:rsidRPr="001D0330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Pr="001D0330">
          <w:rPr>
            <w:rStyle w:val="aff8"/>
            <w:rFonts w:ascii="Times New Roman" w:eastAsia="Times New Roman" w:hAnsi="Times New Roman"/>
            <w:sz w:val="24"/>
          </w:rPr>
          <w:t>nachalka</w:t>
        </w:r>
        <w:r w:rsidRPr="001D0330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Pr="001D0330">
          <w:rPr>
            <w:rStyle w:val="aff8"/>
            <w:rFonts w:ascii="Times New Roman" w:eastAsia="Times New Roman" w:hAnsi="Times New Roman"/>
            <w:sz w:val="24"/>
          </w:rPr>
          <w:t>com</w:t>
        </w:r>
        <w:r w:rsidRPr="001D0330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Pr="001D0330">
          <w:rPr>
            <w:rStyle w:val="aff8"/>
            <w:rFonts w:ascii="Times New Roman" w:eastAsia="Times New Roman" w:hAnsi="Times New Roman"/>
            <w:sz w:val="24"/>
          </w:rPr>
          <w:t>biblioteka</w:t>
        </w:r>
      </w:hyperlink>
    </w:p>
    <w:p w:rsidR="00F967BC" w:rsidRDefault="00F967BC" w:rsidP="00F967BC">
      <w:pPr>
        <w:autoSpaceDE w:val="0"/>
        <w:autoSpaceDN w:val="0"/>
        <w:spacing w:before="168" w:after="0"/>
        <w:ind w:right="5760"/>
        <w:rPr>
          <w:lang w:val="ru-RU"/>
        </w:rPr>
      </w:pPr>
      <w:r>
        <w:rPr>
          <w:lang w:val="ru-RU"/>
        </w:rPr>
        <w:t xml:space="preserve">РЭШ </w:t>
      </w:r>
      <w:hyperlink r:id="rId45" w:history="1">
        <w:r w:rsidRPr="001D0330">
          <w:rPr>
            <w:rStyle w:val="aff8"/>
            <w:lang w:val="ru-RU"/>
          </w:rPr>
          <w:t>https://resh.edu.ru/</w:t>
        </w:r>
      </w:hyperlink>
      <w:r>
        <w:rPr>
          <w:lang w:val="ru-RU"/>
        </w:rPr>
        <w:t xml:space="preserve"> </w:t>
      </w:r>
    </w:p>
    <w:p w:rsidR="00F967BC" w:rsidRPr="0018591B" w:rsidRDefault="00F967BC" w:rsidP="00F967BC">
      <w:pPr>
        <w:autoSpaceDE w:val="0"/>
        <w:autoSpaceDN w:val="0"/>
        <w:spacing w:before="168" w:after="0"/>
        <w:ind w:right="5760"/>
        <w:rPr>
          <w:lang w:val="ru-RU"/>
        </w:rPr>
      </w:pPr>
      <w:r>
        <w:rPr>
          <w:lang w:val="ru-RU"/>
        </w:rPr>
        <w:t xml:space="preserve">Инфоурок </w:t>
      </w:r>
      <w:hyperlink r:id="rId46" w:history="1">
        <w:r w:rsidRPr="001D0330">
          <w:rPr>
            <w:rStyle w:val="aff8"/>
            <w:lang w:val="ru-RU"/>
          </w:rPr>
          <w:t>https://infourok.ru/</w:t>
        </w:r>
      </w:hyperlink>
      <w:r>
        <w:rPr>
          <w:lang w:val="ru-RU"/>
        </w:rPr>
        <w:t xml:space="preserve"> </w:t>
      </w:r>
    </w:p>
    <w:p w:rsidR="00F967BC" w:rsidRPr="00CE347B" w:rsidRDefault="00F967BC" w:rsidP="00DE7644">
      <w:pPr>
        <w:rPr>
          <w:lang w:val="ru-RU"/>
        </w:rPr>
        <w:sectPr w:rsidR="00F967BC" w:rsidRPr="00CE347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E7644" w:rsidRPr="00CE347B" w:rsidRDefault="00DE7644" w:rsidP="00DE7644">
      <w:pPr>
        <w:autoSpaceDE w:val="0"/>
        <w:autoSpaceDN w:val="0"/>
        <w:spacing w:after="78" w:line="220" w:lineRule="exact"/>
        <w:rPr>
          <w:lang w:val="ru-RU"/>
        </w:rPr>
      </w:pPr>
    </w:p>
    <w:p w:rsidR="002F5936" w:rsidRPr="002F5936" w:rsidRDefault="002F5936" w:rsidP="002F59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E4734" w:rsidRPr="002F5936" w:rsidRDefault="002F5936" w:rsidP="00853F9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ru-RU"/>
        </w:rPr>
      </w:pPr>
      <w:r w:rsidRPr="002F5936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ru-RU"/>
        </w:rPr>
        <w:t>Окружающий мир</w:t>
      </w:r>
    </w:p>
    <w:p w:rsidR="00AE4734" w:rsidRPr="00645579" w:rsidRDefault="00AE4734" w:rsidP="00853F9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AE4734" w:rsidRPr="00645579" w:rsidRDefault="00AE4734" w:rsidP="00AE4734">
      <w:pPr>
        <w:autoSpaceDE w:val="0"/>
        <w:autoSpaceDN w:val="0"/>
        <w:spacing w:before="346" w:after="0" w:line="240" w:lineRule="auto"/>
        <w:ind w:right="288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AE4734" w:rsidRPr="00645579" w:rsidRDefault="00AE4734" w:rsidP="00AE4734">
      <w:pPr>
        <w:autoSpaceDE w:val="0"/>
        <w:autoSpaceDN w:val="0"/>
        <w:spacing w:before="70" w:after="0" w:line="240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6455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планированию.</w:t>
      </w:r>
    </w:p>
    <w:p w:rsidR="00AE4734" w:rsidRPr="00645579" w:rsidRDefault="00AE4734" w:rsidP="00AE4734">
      <w:pPr>
        <w:tabs>
          <w:tab w:val="left" w:pos="180"/>
        </w:tabs>
        <w:autoSpaceDE w:val="0"/>
        <w:autoSpaceDN w:val="0"/>
        <w:spacing w:before="70" w:after="0" w:line="240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в 4 классе начальной школы.</w:t>
      </w:r>
    </w:p>
    <w:p w:rsidR="00AE4734" w:rsidRPr="00645579" w:rsidRDefault="00AE4734" w:rsidP="00AE4734">
      <w:pPr>
        <w:autoSpaceDE w:val="0"/>
        <w:autoSpaceDN w:val="0"/>
        <w:spacing w:before="72" w:after="0" w:line="240" w:lineRule="auto"/>
        <w:ind w:right="43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Содержание обучения в 4 классе завершается перечнем универсальных учебных действий —познавательных, коммуникативных и регулятивных, которые возможно формировать средствами учебного  предмета  «Окружающий  мир» с   учётом   возрастных   особенностей   младших школьников.</w:t>
      </w:r>
    </w:p>
    <w:p w:rsidR="00AE4734" w:rsidRPr="00645579" w:rsidRDefault="00AE4734" w:rsidP="00AE4734">
      <w:pPr>
        <w:tabs>
          <w:tab w:val="left" w:pos="180"/>
        </w:tabs>
        <w:autoSpaceDE w:val="0"/>
        <w:autoSpaceDN w:val="0"/>
        <w:spacing w:before="7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младшего школьника за четвертый год обучения в начальной школе. </w:t>
      </w:r>
      <w:r w:rsidRPr="0064557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тематическом планировании описывается программное содержание по всем разделам содержания обучения 4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64557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Представлены также способы организации дифференцированного обучения.</w:t>
      </w:r>
    </w:p>
    <w:p w:rsidR="00AE4734" w:rsidRPr="00645579" w:rsidRDefault="00AE4734" w:rsidP="00AE4734">
      <w:pPr>
        <w:autoSpaceDE w:val="0"/>
        <w:autoSpaceDN w:val="0"/>
        <w:spacing w:before="70" w:after="0" w:line="240" w:lineRule="auto"/>
        <w:ind w:right="43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Рабочая программа по предмету «Окружающий мир» на уровне 4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 стандарта.</w:t>
      </w:r>
    </w:p>
    <w:p w:rsidR="00AE4734" w:rsidRPr="00645579" w:rsidRDefault="00AE4734" w:rsidP="00AE4734">
      <w:pPr>
        <w:autoSpaceDE w:val="0"/>
        <w:autoSpaceDN w:val="0"/>
        <w:spacing w:before="70" w:after="0" w:line="240" w:lineRule="auto"/>
        <w:ind w:right="288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AE4734" w:rsidRPr="00645579" w:rsidRDefault="00AE4734" w:rsidP="00AE4734">
      <w:pPr>
        <w:autoSpaceDE w:val="0"/>
        <w:autoSpaceDN w:val="0"/>
        <w:spacing w:before="178" w:after="0" w:line="240" w:lineRule="auto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AE4734" w:rsidRPr="00645579" w:rsidRDefault="00AE4734" w:rsidP="00AE4734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AE4734" w:rsidRPr="00645579" w:rsidRDefault="00AE4734" w:rsidP="00AE4734">
      <w:pPr>
        <w:autoSpaceDE w:val="0"/>
        <w:autoSpaceDN w:val="0"/>
        <w:spacing w:before="190" w:after="0" w:line="240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AE4734" w:rsidRPr="00645579" w:rsidRDefault="00AE4734" w:rsidP="00AE4734">
      <w:pPr>
        <w:autoSpaceDE w:val="0"/>
        <w:autoSpaceDN w:val="0"/>
        <w:spacing w:before="190"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</w:t>
      </w:r>
    </w:p>
    <w:p w:rsidR="00AE4734" w:rsidRPr="00645579" w:rsidRDefault="00AE4734" w:rsidP="00AE473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E4734" w:rsidRPr="00645579">
          <w:pgSz w:w="11900" w:h="16840"/>
          <w:pgMar w:top="298" w:right="650" w:bottom="3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E4734" w:rsidRPr="00645579" w:rsidRDefault="00AE4734" w:rsidP="00AE4734">
      <w:pPr>
        <w:autoSpaceDE w:val="0"/>
        <w:autoSpaceDN w:val="0"/>
        <w:spacing w:after="66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культуры общения, гуманного отношения к людям,  уважительного  отношения  к их взглядам, мнению и индивидуальности.</w:t>
      </w:r>
    </w:p>
    <w:p w:rsidR="00AE4734" w:rsidRPr="00645579" w:rsidRDefault="00AE4734" w:rsidP="00AE4734">
      <w:pPr>
        <w:autoSpaceDE w:val="0"/>
        <w:autoSpaceDN w:val="0"/>
        <w:spacing w:before="178"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курса«Окружающий мир» осуществлён на основе следующих ведущих идей:</w:t>
      </w:r>
    </w:p>
    <w:p w:rsidR="00AE4734" w:rsidRPr="00645579" w:rsidRDefault="00AE4734" w:rsidP="00AE4734">
      <w:pPr>
        <w:autoSpaceDE w:val="0"/>
        <w:autoSpaceDN w:val="0"/>
        <w:spacing w:before="180"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раскрытие роли человека в природе и обществе; </w:t>
      </w:r>
    </w:p>
    <w:p w:rsidR="00AE4734" w:rsidRPr="00645579" w:rsidRDefault="00AE4734" w:rsidP="00AE4734">
      <w:pPr>
        <w:autoSpaceDE w:val="0"/>
        <w:autoSpaceDN w:val="0"/>
        <w:spacing w:before="192" w:after="0" w:line="240" w:lineRule="auto"/>
        <w:ind w:left="42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освоение общечеловеческих ценностей взаимодействия в системах «Человек и природа»,«Человек и общество», «Человек и другие люди», «Человек и его самость», «Человек и познание».</w:t>
      </w:r>
    </w:p>
    <w:p w:rsidR="00AE4734" w:rsidRPr="00645579" w:rsidRDefault="00AE4734" w:rsidP="00AE4734">
      <w:pPr>
        <w:tabs>
          <w:tab w:val="left" w:pos="180"/>
        </w:tabs>
        <w:autoSpaceDE w:val="0"/>
        <w:autoSpaceDN w:val="0"/>
        <w:spacing w:before="178" w:after="0" w:line="240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 в 4 классе, составляет 68 часов (два часа в неделю).</w:t>
      </w:r>
    </w:p>
    <w:p w:rsidR="00AE4734" w:rsidRPr="00645579" w:rsidRDefault="00AE4734" w:rsidP="00AE4734">
      <w:pPr>
        <w:autoSpaceDE w:val="0"/>
        <w:autoSpaceDN w:val="0"/>
        <w:spacing w:after="78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E4734" w:rsidRPr="00645579" w:rsidRDefault="00AE4734" w:rsidP="00AE473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AE4734" w:rsidRPr="00645579" w:rsidRDefault="00AE4734" w:rsidP="00AE4734">
      <w:pPr>
        <w:tabs>
          <w:tab w:val="left" w:pos="180"/>
        </w:tabs>
        <w:autoSpaceDE w:val="0"/>
        <w:autoSpaceDN w:val="0"/>
        <w:spacing w:before="346" w:after="0" w:line="240" w:lineRule="auto"/>
        <w:ind w:right="1008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455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Человек и общество </w:t>
      </w:r>
      <w:r w:rsidRPr="006455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4557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Конституция — Основной закон Российской Федерации. Права и обязанности гражданина Российской Федерации. Президент Российской Федерации — глава государства. Политико-административная карта России. Общая характеристика родного края, важнейшие </w:t>
      </w:r>
      <w:r w:rsidRPr="006455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достопримечательности, знаменитые соотечественники.</w:t>
      </w:r>
    </w:p>
    <w:p w:rsidR="00AE4734" w:rsidRPr="00645579" w:rsidRDefault="00AE4734" w:rsidP="00AE4734">
      <w:pPr>
        <w:tabs>
          <w:tab w:val="left" w:pos="180"/>
        </w:tabs>
        <w:autoSpaceDE w:val="0"/>
        <w:autoSpaceDN w:val="0"/>
        <w:spacing w:before="70" w:after="0" w:line="240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AE4734" w:rsidRPr="00645579" w:rsidRDefault="00AE4734" w:rsidP="00AE4734">
      <w:pPr>
        <w:autoSpaceDE w:val="0"/>
        <w:autoSpaceDN w:val="0"/>
        <w:spacing w:before="70" w:after="0" w:line="240" w:lineRule="auto"/>
        <w:ind w:right="43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</w:t>
      </w:r>
      <w:r w:rsidRPr="006455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AE4734" w:rsidRPr="00645579" w:rsidRDefault="00AE4734" w:rsidP="00AE4734">
      <w:pPr>
        <w:autoSpaceDE w:val="0"/>
        <w:autoSpaceDN w:val="0"/>
        <w:spacing w:before="70" w:after="0" w:line="240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История Отечества «Лента времени» и историческая карта. 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AE4734" w:rsidRPr="00645579" w:rsidRDefault="00AE4734" w:rsidP="00AE4734">
      <w:pPr>
        <w:tabs>
          <w:tab w:val="left" w:pos="180"/>
        </w:tabs>
        <w:autoSpaceDE w:val="0"/>
        <w:autoSpaceDN w:val="0"/>
        <w:spacing w:before="70" w:after="0" w:line="240" w:lineRule="auto"/>
        <w:ind w:right="1728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AE4734" w:rsidRPr="00645579" w:rsidRDefault="00AE4734" w:rsidP="00AE4734">
      <w:pPr>
        <w:tabs>
          <w:tab w:val="left" w:pos="180"/>
        </w:tabs>
        <w:autoSpaceDE w:val="0"/>
        <w:autoSpaceDN w:val="0"/>
        <w:spacing w:before="19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6455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Человек и природа </w:t>
      </w:r>
      <w:r w:rsidRPr="006455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4557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Методы познания окружающей природы: наблюдения, сравнения, измерения, опыты по </w:t>
      </w:r>
      <w:r w:rsidRPr="006455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исследованию природных объектов и явлений. Солнце —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 и ночи. Обращение Земли вокруг Солнца и смена времён года. Формы земной поверхности: равнины, горы, холмы, овраги (общее представление, условное обозначение равнин и гор на карте). Равнины и горы России.</w:t>
      </w:r>
    </w:p>
    <w:p w:rsidR="00AE4734" w:rsidRPr="00645579" w:rsidRDefault="00AE4734" w:rsidP="00AE4734">
      <w:pPr>
        <w:autoSpaceDE w:val="0"/>
        <w:autoSpaceDN w:val="0"/>
        <w:spacing w:before="72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Особенности поверхности родного края (краткая характеристика на основе наблюдений). 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AE4734" w:rsidRPr="00645579" w:rsidRDefault="00AE4734" w:rsidP="00AE4734">
      <w:pPr>
        <w:tabs>
          <w:tab w:val="left" w:pos="180"/>
        </w:tabs>
        <w:autoSpaceDE w:val="0"/>
        <w:autoSpaceDN w:val="0"/>
        <w:spacing w:before="70" w:after="0" w:line="240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Наиболее значимые природные объекты списка Всемирного наследия в России и за рубежом (2—3 объекта).</w:t>
      </w:r>
    </w:p>
    <w:p w:rsidR="00AE4734" w:rsidRPr="00645579" w:rsidRDefault="00AE4734" w:rsidP="00AE4734">
      <w:pPr>
        <w:autoSpaceDE w:val="0"/>
        <w:autoSpaceDN w:val="0"/>
        <w:spacing w:before="70"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AE4734" w:rsidRPr="00645579" w:rsidRDefault="00AE4734" w:rsidP="00AE4734">
      <w:pPr>
        <w:autoSpaceDE w:val="0"/>
        <w:autoSpaceDN w:val="0"/>
        <w:spacing w:before="70" w:after="0" w:line="240" w:lineRule="auto"/>
        <w:ind w:right="720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 Правила нравственного поведения в природе. Международная Красная книга (отдельные примеры).</w:t>
      </w:r>
    </w:p>
    <w:p w:rsidR="00AE4734" w:rsidRPr="00645579" w:rsidRDefault="00AE4734" w:rsidP="00AE4734">
      <w:pPr>
        <w:autoSpaceDE w:val="0"/>
        <w:autoSpaceDN w:val="0"/>
        <w:spacing w:before="190" w:after="0" w:line="240" w:lineRule="auto"/>
        <w:ind w:left="18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Правила безопасной жизни </w:t>
      </w:r>
      <w:r w:rsidRPr="006455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Здоровый образ жизни: профилактика вредных привычек. Безопасность в городе (планирование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велосипедиста.</w:t>
      </w:r>
    </w:p>
    <w:p w:rsidR="00AE4734" w:rsidRPr="00645579" w:rsidRDefault="00AE4734" w:rsidP="00AE4734">
      <w:pPr>
        <w:autoSpaceDE w:val="0"/>
        <w:autoSpaceDN w:val="0"/>
        <w:spacing w:before="7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Безопасность в Интернете (поиск достоверной информации, опознавание государственных </w:t>
      </w:r>
      <w:r w:rsidRPr="006455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образовательных ресурсов и детских развлекательных порталов) в условиях контролируемого доступа в Интернет.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180" w:right="5040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Универсальные учебные действия </w:t>
      </w:r>
      <w:r w:rsidRPr="006455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455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устанавливать последовательность этапов возрастного развития человека;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42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конструировать в учебных и игровых ситуациях правила безопасного поведения в среде обитания;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420" w:right="1152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моделировать схемы природных объектов (строение почвы; движение реки, форма поверхности);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соотносить объекты природы с принадлежностью к определённой природной зоне;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классифицировать природные объекты по принадлежности к природной зоне;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определять разрыв между реальным и желательным состоянием объекта (ситуации) на основе предложенных учителем  вопросов.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информацией: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ресурсов школы;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42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использовать для уточнения и расширения своих знаний об окружающем мире словари, справочники, энциклопедии, в том числе и Интернет (в условиях контролируемого выхода);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—  на основе дополнительной информации делать сообщения (доклады) на предложенную тему, подготавливать презентацию, включая в неё иллюстрации, таблицы, диаграммы.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420" w:right="1152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ориентироваться в понятиях: организм, возраст, система органов; культура, долг, соотечественник, берестяная грамота, первопечатник, иконопись,  объект  Всемирного природного и культурного наследия;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42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42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создавать текст-рассуждение:  объяснять  вред  для  здоровья и самочувствия организма вредных привычек;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420" w:right="1152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описывать ситуации проявления нравственных качеств — отзывчивости, доброты, справедливости и др.;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420"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составлять небольшие тексты «Права и обязанности гражданина РФ»;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создавать небольшие тексты о знаменательных страницах истории нашей страны (в рамках изученного).</w:t>
      </w:r>
    </w:p>
    <w:p w:rsidR="00AE4734" w:rsidRDefault="00AE4734" w:rsidP="00AE473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E4734" w:rsidRPr="00645579" w:rsidRDefault="00AE4734" w:rsidP="00AE4734">
      <w:pPr>
        <w:autoSpaceDE w:val="0"/>
        <w:autoSpaceDN w:val="0"/>
        <w:spacing w:after="78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240" w:right="144" w:hanging="240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действия:</w:t>
      </w:r>
      <w:r w:rsidRPr="006455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самостоятельно планировать алгоритм решения учебной задачи; предвидеть трудности и возможные ошибки; </w:t>
      </w:r>
      <w:r w:rsidRPr="006455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контролировать процесс и результат выполнения задания, корректировать учебные действия при необходимости; </w:t>
      </w:r>
      <w:r w:rsidRPr="006455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адекватно принимать оценку своей работы; планировать работу над ошибками; </w:t>
      </w:r>
      <w:r w:rsidRPr="006455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находить ошибки в своей и чужих работах, устанавливать их причины.</w:t>
      </w:r>
    </w:p>
    <w:p w:rsidR="00AE4734" w:rsidRPr="00645579" w:rsidRDefault="00AE4734" w:rsidP="00AE4734">
      <w:pPr>
        <w:autoSpaceDE w:val="0"/>
        <w:autoSpaceDN w:val="0"/>
        <w:spacing w:before="178" w:after="0" w:line="240" w:lineRule="auto"/>
        <w:ind w:left="240" w:hanging="240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деятельность:</w:t>
      </w:r>
      <w:r w:rsidRPr="006455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выполнять правила совместной деятельности при выполнении разных ролей — руководитель, подчинённый, напарник, член большого коллектива; </w:t>
      </w:r>
      <w:r w:rsidRPr="006455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ответственно относиться к своим обязанностям в процессе совместной деятельности, объективно оценивать свой вклад в общее дело; </w:t>
      </w:r>
      <w:r w:rsidRPr="006455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:rsidR="00AE4734" w:rsidRPr="00645579" w:rsidRDefault="00AE4734" w:rsidP="00AE4734">
      <w:pPr>
        <w:autoSpaceDE w:val="0"/>
        <w:autoSpaceDN w:val="0"/>
        <w:spacing w:after="78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E4734" w:rsidRPr="00645579" w:rsidRDefault="00AE4734" w:rsidP="00AE473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AE4734" w:rsidRPr="00645579" w:rsidRDefault="00AE4734" w:rsidP="00AE4734">
      <w:pPr>
        <w:tabs>
          <w:tab w:val="left" w:pos="180"/>
        </w:tabs>
        <w:autoSpaceDE w:val="0"/>
        <w:autoSpaceDN w:val="0"/>
        <w:spacing w:before="346" w:after="0" w:line="240" w:lineRule="auto"/>
        <w:ind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Изучение предмета "Окружающий мир" в 4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AE4734" w:rsidRPr="00645579" w:rsidRDefault="00AE4734" w:rsidP="00AE4734">
      <w:pPr>
        <w:autoSpaceDE w:val="0"/>
        <w:autoSpaceDN w:val="0"/>
        <w:spacing w:before="226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AE4734" w:rsidRPr="00645579" w:rsidRDefault="00AE4734" w:rsidP="00AE4734">
      <w:pPr>
        <w:autoSpaceDE w:val="0"/>
        <w:autoSpaceDN w:val="0"/>
        <w:spacing w:before="346" w:after="0" w:line="240" w:lineRule="auto"/>
        <w:ind w:right="720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AE4734" w:rsidRPr="00645579" w:rsidRDefault="00AE4734" w:rsidP="00AE4734">
      <w:pPr>
        <w:autoSpaceDE w:val="0"/>
        <w:autoSpaceDN w:val="0"/>
        <w:spacing w:before="192"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Гражданско-патриотического воспитания: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42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420" w:right="1440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воспитания: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420"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42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воспитания: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 формационной);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42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AE4734" w:rsidRPr="00645579" w:rsidRDefault="00AE4734" w:rsidP="00AE4734">
      <w:pPr>
        <w:autoSpaceDE w:val="0"/>
        <w:autoSpaceDN w:val="0"/>
        <w:spacing w:after="78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AE4734" w:rsidRPr="00645579" w:rsidRDefault="00AE4734" w:rsidP="00AE4734">
      <w:pPr>
        <w:autoSpaceDE w:val="0"/>
        <w:autoSpaceDN w:val="0"/>
        <w:spacing w:before="178" w:after="0" w:line="240" w:lineRule="auto"/>
        <w:ind w:left="42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AE4734" w:rsidRPr="00645579" w:rsidRDefault="00AE4734" w:rsidP="00AE4734">
      <w:pPr>
        <w:autoSpaceDE w:val="0"/>
        <w:autoSpaceDN w:val="0"/>
        <w:spacing w:before="178"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воспитания:</w:t>
      </w:r>
    </w:p>
    <w:p w:rsidR="00AE4734" w:rsidRPr="00645579" w:rsidRDefault="00AE4734" w:rsidP="00AE4734">
      <w:pPr>
        <w:autoSpaceDE w:val="0"/>
        <w:autoSpaceDN w:val="0"/>
        <w:spacing w:before="178" w:after="0" w:line="240" w:lineRule="auto"/>
        <w:ind w:left="42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AE4734" w:rsidRPr="00645579" w:rsidRDefault="00AE4734" w:rsidP="00AE4734">
      <w:pPr>
        <w:autoSpaceDE w:val="0"/>
        <w:autoSpaceDN w:val="0"/>
        <w:spacing w:before="178"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AE4734" w:rsidRPr="00645579" w:rsidRDefault="00AE4734" w:rsidP="00AE4734">
      <w:pPr>
        <w:autoSpaceDE w:val="0"/>
        <w:autoSpaceDN w:val="0"/>
        <w:spacing w:before="180"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AE4734" w:rsidRPr="00645579" w:rsidRDefault="00AE4734" w:rsidP="00AE4734">
      <w:pPr>
        <w:autoSpaceDE w:val="0"/>
        <w:autoSpaceDN w:val="0"/>
        <w:spacing w:before="192" w:after="0" w:line="240" w:lineRule="auto"/>
        <w:ind w:left="42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AE4734" w:rsidRPr="00645579" w:rsidRDefault="00AE4734" w:rsidP="00AE4734">
      <w:pPr>
        <w:autoSpaceDE w:val="0"/>
        <w:autoSpaceDN w:val="0"/>
        <w:spacing w:before="286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180" w:right="4752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Познавательныеуниверсальные учебные действия: </w:t>
      </w:r>
      <w:r w:rsidRPr="006455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1)  Базовые логические действия: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42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420" w:right="1296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объединять части объекта (объекты) по определённому признаку;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42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42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2)  Базовые исследовательские действия: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42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42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42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</w:p>
    <w:p w:rsidR="00AE4734" w:rsidRPr="00645579" w:rsidRDefault="00AE4734" w:rsidP="00AE4734">
      <w:pPr>
        <w:autoSpaceDE w:val="0"/>
        <w:autoSpaceDN w:val="0"/>
        <w:spacing w:after="66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последствия; коллективный труд и его результаты и др. );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240" w:right="1152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3)  Работа с информацией: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24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240" w:right="1008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24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240" w:right="1440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24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24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240"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24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24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—  соблюдать правила ведения диалога и дискуссии; проявлять уважительное отношение к собеседнику;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24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24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24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24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готовить небольшие публичные выступления с возможной презентацией (текст, рисунки, фото, плакаты и др. ) к тексту выступления.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AE4734" w:rsidRPr="00645579" w:rsidRDefault="00AE4734" w:rsidP="00AE4734">
      <w:pPr>
        <w:autoSpaceDE w:val="0"/>
        <w:autoSpaceDN w:val="0"/>
        <w:spacing w:after="78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1)  Самоорганизация: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42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выстраивать последовательность выбранных действий и операций.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2)  Самоконтроль: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осуществлять контроль процесса и результата своей деятельности;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 большой помощью учителя);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3)  Самооценка</w:t>
      </w: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42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420" w:right="1440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6455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420" w:right="1584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ответственно выполнять свою часть работы.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645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4 классе </w:t>
      </w: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показывать на исторической карте места изученных исторических событий;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находить место изученных событий на «ленте времени»;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знать основные права и обязанности гражданина Российской Федерации;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соотносить изученные исторические события и исторических деятелей с веками и периодами истории России;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—  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</w:t>
      </w:r>
      <w:r w:rsidRPr="006455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достопримечательностях столицы России и родного края;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сравнивать объекты живой и неживой природы на основе их внешних признаков и известных характерных свойств;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называть наиболее значимые природные объекты Всемирного наследия в России и за рубежом (в пределах изученного);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называть экологические проблемы и определять пути их решения;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right="1008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создавать по заданному плану собственные развёрнутые высказывания о природе и обществе;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использовать различные источники информации для поиска и извлечения информации, ответов на вопросы;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соблюдать правила нравственного поведения на природе;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осознавать возможные последствия вредных привычек для здоровья и жизни человека;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соблюдать правила безопасного поведения при езде на велосипеде, самокате; 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осуществлять безопасный  поиск  образовательных  ресурсов и достоверной информации в Интернете.</w:t>
      </w:r>
    </w:p>
    <w:p w:rsidR="00AE4734" w:rsidRPr="00645579" w:rsidRDefault="00AE4734" w:rsidP="00AE473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E4734" w:rsidRPr="00645579">
          <w:pgSz w:w="11900" w:h="16840"/>
          <w:pgMar w:top="352" w:right="808" w:bottom="1440" w:left="1086" w:header="720" w:footer="720" w:gutter="0"/>
          <w:cols w:space="720" w:equalWidth="0">
            <w:col w:w="10006" w:space="0"/>
          </w:cols>
          <w:docGrid w:linePitch="360"/>
        </w:sectPr>
      </w:pPr>
    </w:p>
    <w:p w:rsidR="00AE4734" w:rsidRPr="00645579" w:rsidRDefault="00AE4734" w:rsidP="00AE4734">
      <w:pPr>
        <w:autoSpaceDE w:val="0"/>
        <w:autoSpaceDN w:val="0"/>
        <w:spacing w:after="64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E4734" w:rsidRPr="00645579" w:rsidRDefault="00AE4734" w:rsidP="00853F9F">
      <w:pPr>
        <w:autoSpaceDE w:val="0"/>
        <w:autoSpaceDN w:val="0"/>
        <w:spacing w:after="258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579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ТЕМАТИЧЕСКОЕ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346"/>
        <w:gridCol w:w="530"/>
        <w:gridCol w:w="892"/>
        <w:gridCol w:w="1134"/>
        <w:gridCol w:w="1082"/>
        <w:gridCol w:w="4163"/>
        <w:gridCol w:w="1418"/>
        <w:gridCol w:w="1469"/>
      </w:tblGrid>
      <w:tr w:rsidR="00AE4734" w:rsidRPr="00853F9F" w:rsidTr="008F34EA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4734" w:rsidRPr="00853F9F" w:rsidRDefault="00AE4734" w:rsidP="008F34EA">
            <w:pPr>
              <w:autoSpaceDE w:val="0"/>
              <w:autoSpaceDN w:val="0"/>
              <w:spacing w:before="78" w:after="0" w:line="240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№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4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4734" w:rsidRPr="00853F9F" w:rsidRDefault="00AE4734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4734" w:rsidRPr="00853F9F" w:rsidRDefault="00AE4734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E4734" w:rsidRPr="00853F9F" w:rsidRDefault="00AE4734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Дата 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4163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4734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Программы воспитания «Школьный урок»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4734" w:rsidRPr="00853F9F" w:rsidRDefault="00AE4734" w:rsidP="008F34EA">
            <w:pPr>
              <w:autoSpaceDE w:val="0"/>
              <w:autoSpaceDN w:val="0"/>
              <w:spacing w:before="7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Виды, 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формы 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4734" w:rsidRPr="00853F9F" w:rsidRDefault="00AE4734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Электронные 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(цифровые) 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образовательные ресурсы</w:t>
            </w:r>
          </w:p>
        </w:tc>
      </w:tr>
      <w:tr w:rsidR="00AE4734" w:rsidRPr="00853F9F" w:rsidTr="008F34EA">
        <w:trPr>
          <w:trHeight w:hRule="exact" w:val="1611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734" w:rsidRPr="00853F9F" w:rsidRDefault="00AE4734" w:rsidP="008F3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734" w:rsidRPr="00853F9F" w:rsidRDefault="00AE4734" w:rsidP="008F3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4734" w:rsidRPr="00853F9F" w:rsidRDefault="00AE4734" w:rsidP="008F34E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4734" w:rsidRPr="00853F9F" w:rsidRDefault="00AE4734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4734" w:rsidRPr="00853F9F" w:rsidRDefault="00AE4734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E4734" w:rsidRPr="00853F9F" w:rsidRDefault="00AE4734" w:rsidP="008F3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E4734" w:rsidRPr="00853F9F" w:rsidRDefault="00AE4734" w:rsidP="008F3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734" w:rsidRPr="00853F9F" w:rsidRDefault="00AE4734" w:rsidP="008F3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734" w:rsidRPr="00853F9F" w:rsidRDefault="00AE4734" w:rsidP="008F3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34" w:rsidRPr="00853F9F" w:rsidTr="008F34E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4734" w:rsidRPr="00853F9F" w:rsidRDefault="00AE4734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1. Человек и общество.</w:t>
            </w:r>
          </w:p>
        </w:tc>
      </w:tr>
      <w:tr w:rsidR="00853F9F" w:rsidRPr="00853F9F" w:rsidTr="00437EBD">
        <w:trPr>
          <w:trHeight w:hRule="exact" w:val="1201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43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Государственное устройство РФ (общее представление).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29.09.2022 05.10.2022</w:t>
            </w:r>
          </w:p>
        </w:tc>
        <w:tc>
          <w:tcPr>
            <w:tcW w:w="41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5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53F9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Формирование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</w:t>
            </w:r>
            <w:r w:rsidRPr="00853F9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br/>
              <w:t xml:space="preserve">принадлежности. </w:t>
            </w:r>
          </w:p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853F9F" w:rsidRPr="00853F9F" w:rsidTr="00437EBD">
        <w:trPr>
          <w:trHeight w:hRule="exact" w:val="12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Конституция — основной закон Российской  Федерации. Права и обязанности гражданина РФ.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26.12.2022 11.01.2023</w:t>
            </w:r>
          </w:p>
        </w:tc>
        <w:tc>
          <w:tcPr>
            <w:tcW w:w="4163" w:type="dxa"/>
            <w:vMerge/>
            <w:tcBorders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853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853F9F" w:rsidRPr="00853F9F" w:rsidTr="00437EBD">
        <w:trPr>
          <w:trHeight w:hRule="exact" w:val="156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Президент РФ — глава государства. Политико-административная карта России. </w:t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Города  России.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12.01.2023 18.01.2023</w:t>
            </w:r>
          </w:p>
        </w:tc>
        <w:tc>
          <w:tcPr>
            <w:tcW w:w="4163" w:type="dxa"/>
            <w:vMerge/>
            <w:tcBorders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853F9F" w:rsidRPr="00853F9F" w:rsidTr="00437EBD">
        <w:trPr>
          <w:trHeight w:hRule="exact" w:val="183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Общая характеристика родного края: природа, главный город, важнейшие достопримечательности, знаменитые соотечественники.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19.01.2023 27.01.2023</w:t>
            </w:r>
          </w:p>
        </w:tc>
        <w:tc>
          <w:tcPr>
            <w:tcW w:w="4163" w:type="dxa"/>
            <w:vMerge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0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853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853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работа; </w:t>
            </w:r>
            <w:r w:rsidRPr="00853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Тестирование;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853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853F9F" w:rsidRPr="00853F9F" w:rsidTr="00577D22">
        <w:trPr>
          <w:trHeight w:hRule="exact" w:val="25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Государственные праздники в жизни российского </w:t>
            </w:r>
            <w:r w:rsidRPr="00853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общества: Новый год, День защитника Отечества, </w:t>
            </w:r>
            <w:r w:rsidRPr="00853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Международный женский день, День весны и труда, День Победы, День России, День народного единства, День Конституции.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30.01.2023 03.02.2023</w:t>
            </w:r>
          </w:p>
        </w:tc>
        <w:tc>
          <w:tcPr>
            <w:tcW w:w="4163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F9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Уважительное отношение к иному мнению, истории и культуре других народов.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853F9F" w:rsidRPr="00853F9F" w:rsidTr="00577D22">
        <w:trPr>
          <w:trHeight w:hRule="exact" w:val="154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1.6.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Праздники и памятные даты своего региона.</w:t>
            </w:r>
          </w:p>
          <w:p w:rsidR="00853F9F" w:rsidRPr="00853F9F" w:rsidRDefault="00853F9F" w:rsidP="008F34EA">
            <w:pPr>
              <w:autoSpaceDE w:val="0"/>
              <w:autoSpaceDN w:val="0"/>
              <w:spacing w:before="18"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Характеристика отдельных исторических событий, связанных с ним.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06.02.2023 10.02.2023</w:t>
            </w:r>
          </w:p>
        </w:tc>
        <w:tc>
          <w:tcPr>
            <w:tcW w:w="4163" w:type="dxa"/>
            <w:vMerge/>
            <w:tcBorders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0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853F9F" w:rsidRPr="00853F9F" w:rsidTr="00577D22">
        <w:trPr>
          <w:trHeight w:hRule="exact" w:val="16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1.7.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История Отечества «Лента времени» и историческая карта.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13.02.2023 22.02.2023</w:t>
            </w:r>
          </w:p>
        </w:tc>
        <w:tc>
          <w:tcPr>
            <w:tcW w:w="4163" w:type="dxa"/>
            <w:vMerge/>
            <w:tcBorders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Тестирование;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853F9F" w:rsidRPr="00853F9F" w:rsidTr="00577D22">
        <w:trPr>
          <w:trHeight w:hRule="exact" w:val="227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1.8.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23.02.2023 03.03.2023</w:t>
            </w:r>
          </w:p>
        </w:tc>
        <w:tc>
          <w:tcPr>
            <w:tcW w:w="4163" w:type="dxa"/>
            <w:vMerge/>
            <w:tcBorders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0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Тестирование;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853F9F" w:rsidRPr="00853F9F" w:rsidTr="00577D22">
        <w:trPr>
          <w:trHeight w:hRule="exact" w:val="139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1.9.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Картины быта, труда; духовно-нравственные и культурные традиции людей в разные исторические времена.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06.03.2023 15.03.2023</w:t>
            </w:r>
          </w:p>
        </w:tc>
        <w:tc>
          <w:tcPr>
            <w:tcW w:w="4163" w:type="dxa"/>
            <w:vMerge/>
            <w:tcBorders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0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853F9F" w:rsidRPr="00853F9F" w:rsidTr="00577D22">
        <w:trPr>
          <w:trHeight w:hRule="exact" w:val="129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1.10.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Выдающиеся люди разных эпох как носители базовых национальных ценностей.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16.03.2023 31.03.2023</w:t>
            </w:r>
          </w:p>
        </w:tc>
        <w:tc>
          <w:tcPr>
            <w:tcW w:w="4163" w:type="dxa"/>
            <w:vMerge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0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Тестирование;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AE4734" w:rsidRPr="00853F9F" w:rsidTr="008F34EA">
        <w:trPr>
          <w:trHeight w:hRule="exact" w:val="17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4734" w:rsidRPr="00853F9F" w:rsidRDefault="00AE4734" w:rsidP="008F34EA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4734" w:rsidRPr="00853F9F" w:rsidRDefault="00AE4734" w:rsidP="008F34EA">
            <w:pPr>
              <w:autoSpaceDE w:val="0"/>
              <w:autoSpaceDN w:val="0"/>
              <w:spacing w:before="76"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Наиболее значимые объекты списка Всемирного культурного наследия в России и зарубежом (3—4 объекта). </w:t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Охрана памятников истории и культуры.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4734" w:rsidRPr="00853F9F" w:rsidRDefault="00AE4734" w:rsidP="008F34E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4734" w:rsidRPr="00853F9F" w:rsidRDefault="00AE4734" w:rsidP="008F34E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4734" w:rsidRPr="00853F9F" w:rsidRDefault="00AE4734" w:rsidP="008F34E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E4734" w:rsidRPr="00853F9F" w:rsidRDefault="00AE4734" w:rsidP="008F34EA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03.04.2023 12.04.2023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4734" w:rsidRPr="00853F9F" w:rsidRDefault="00AE4734" w:rsidP="008F34EA">
            <w:pPr>
              <w:autoSpaceDE w:val="0"/>
              <w:autoSpaceDN w:val="0"/>
              <w:spacing w:before="76" w:after="0" w:line="240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4734" w:rsidRPr="00853F9F" w:rsidRDefault="00AE4734" w:rsidP="008F34EA">
            <w:pPr>
              <w:autoSpaceDE w:val="0"/>
              <w:autoSpaceDN w:val="0"/>
              <w:spacing w:before="76"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4734" w:rsidRPr="00853F9F" w:rsidRDefault="00AE4734" w:rsidP="008F34EA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</w:tbl>
    <w:p w:rsidR="00AE4734" w:rsidRPr="00853F9F" w:rsidRDefault="00AE4734" w:rsidP="00AE4734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E4734" w:rsidRPr="00853F9F">
          <w:pgSz w:w="16840" w:h="11900"/>
          <w:pgMar w:top="282" w:right="640" w:bottom="4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E4734" w:rsidRPr="00853F9F" w:rsidRDefault="00AE4734" w:rsidP="00AE4734">
      <w:pPr>
        <w:autoSpaceDE w:val="0"/>
        <w:autoSpaceDN w:val="0"/>
        <w:spacing w:after="66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346"/>
        <w:gridCol w:w="530"/>
        <w:gridCol w:w="892"/>
        <w:gridCol w:w="1134"/>
        <w:gridCol w:w="1082"/>
        <w:gridCol w:w="4163"/>
        <w:gridCol w:w="1505"/>
        <w:gridCol w:w="1382"/>
      </w:tblGrid>
      <w:tr w:rsidR="00853F9F" w:rsidRPr="00853F9F" w:rsidTr="00D45B37">
        <w:trPr>
          <w:trHeight w:hRule="exact" w:val="284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1.12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66"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Посильное участие в охране памятников истории  и культуры своего края.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13.04.2023 19.04.2023</w:t>
            </w:r>
          </w:p>
        </w:tc>
        <w:tc>
          <w:tcPr>
            <w:tcW w:w="4163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853F9F" w:rsidRPr="00853F9F" w:rsidTr="00D45B37">
        <w:trPr>
          <w:trHeight w:hRule="exact" w:val="141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1.13.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Правила нравственного поведения, культурные традиции людей в разные исторические времена.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20.04.2023 26.04.2023</w:t>
            </w:r>
          </w:p>
        </w:tc>
        <w:tc>
          <w:tcPr>
            <w:tcW w:w="4163" w:type="dxa"/>
            <w:vMerge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0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AE4734" w:rsidRPr="00853F9F" w:rsidTr="008F34EA">
        <w:trPr>
          <w:trHeight w:hRule="exact" w:val="348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4734" w:rsidRPr="00853F9F" w:rsidRDefault="00AE4734" w:rsidP="008F34E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4734" w:rsidRPr="00853F9F" w:rsidRDefault="00AE4734" w:rsidP="008F34E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33</w:t>
            </w:r>
          </w:p>
        </w:tc>
        <w:tc>
          <w:tcPr>
            <w:tcW w:w="101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4734" w:rsidRPr="00853F9F" w:rsidRDefault="00AE4734" w:rsidP="008F3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34" w:rsidRPr="00853F9F" w:rsidTr="008F34E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4734" w:rsidRPr="00853F9F" w:rsidRDefault="00AE4734" w:rsidP="008F34E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2. Человек и природа.</w:t>
            </w:r>
          </w:p>
        </w:tc>
      </w:tr>
      <w:tr w:rsidR="00853F9F" w:rsidRPr="00853F9F" w:rsidTr="005F01CC">
        <w:trPr>
          <w:trHeight w:hRule="exact" w:val="129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64"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Солнце — ближайшая к нам звезда, источник света и тепла для всего живого на Земле.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01.09.2022 04.09.2022</w:t>
            </w:r>
          </w:p>
        </w:tc>
        <w:tc>
          <w:tcPr>
            <w:tcW w:w="4163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53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F9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Воспитание бережного отношения к природе через учебные тексты, переживание чувства красоты в природе, гармонии, стремление к идеалу, описание многообразия и общ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их признаков цветковых растений.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853F9F" w:rsidRPr="00853F9F" w:rsidTr="005F01CC">
        <w:trPr>
          <w:trHeight w:hRule="exact" w:val="127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66" w:after="0" w:line="240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Характеристика планет Солнечной системы. Естественные спутники планет.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05.09.2022 10.09.2022</w:t>
            </w:r>
          </w:p>
        </w:tc>
        <w:tc>
          <w:tcPr>
            <w:tcW w:w="4163" w:type="dxa"/>
            <w:vMerge/>
            <w:tcBorders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0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853F9F" w:rsidRPr="00853F9F" w:rsidTr="005F01CC">
        <w:trPr>
          <w:trHeight w:hRule="exact" w:val="12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Смена дня и ночи на Земле. Вращение Земли как причина смены дня и ночи.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12.09.2022 14.09.2022</w:t>
            </w:r>
          </w:p>
        </w:tc>
        <w:tc>
          <w:tcPr>
            <w:tcW w:w="4163" w:type="dxa"/>
            <w:vMerge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0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853F9F" w:rsidRPr="00853F9F" w:rsidTr="00F92ECD">
        <w:trPr>
          <w:trHeight w:hRule="exact" w:val="213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6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Обращение Земли вокруг Солнца и смена времён года.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15.09.2022 17.09.2022</w:t>
            </w:r>
          </w:p>
        </w:tc>
        <w:tc>
          <w:tcPr>
            <w:tcW w:w="4163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0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F9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Формирование экологического мышления: умение оценивать свою деятельность и поступки других людей с точки зрения сохранения окружающей среды – гаранта жизни и благополучия людей на Земле.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 Красной книгой России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853F9F" w:rsidRPr="00853F9F" w:rsidTr="00F92ECD">
        <w:trPr>
          <w:trHeight w:hRule="exact" w:val="1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64"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Формы земной поверхности: равнины, горы, холмы, овраги (общее представление, условное обозначение равнин и гор на карте). </w:t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Равнины и горы России.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19.09.2022 21.09.2022</w:t>
            </w:r>
          </w:p>
        </w:tc>
        <w:tc>
          <w:tcPr>
            <w:tcW w:w="4163" w:type="dxa"/>
            <w:vMerge/>
            <w:tcBorders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853F9F" w:rsidRPr="00853F9F" w:rsidTr="00F92ECD">
        <w:trPr>
          <w:trHeight w:hRule="exact" w:val="12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2.6.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Особенности поверхности родного края (краткая характеристика на основе наблюдений).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22.09.2022 28.09.2022</w:t>
            </w:r>
          </w:p>
        </w:tc>
        <w:tc>
          <w:tcPr>
            <w:tcW w:w="4163" w:type="dxa"/>
            <w:vMerge/>
            <w:tcBorders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853F9F" w:rsidRPr="00853F9F" w:rsidTr="00F92ECD">
        <w:trPr>
          <w:trHeight w:hRule="exact" w:val="18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2.7.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Водоёмы, их разнообразие (океан, море, озеро, пруд); река как водный поток.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24.10.2022 28.10.2022</w:t>
            </w:r>
          </w:p>
        </w:tc>
        <w:tc>
          <w:tcPr>
            <w:tcW w:w="4163" w:type="dxa"/>
            <w:vMerge/>
            <w:tcBorders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853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853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работа; </w:t>
            </w:r>
            <w:r w:rsidRPr="00853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853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853F9F" w:rsidRPr="00853F9F" w:rsidTr="00F92ECD">
        <w:trPr>
          <w:trHeight w:hRule="exact" w:val="142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2.8.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Крупнейшие реки и озёра России, моря, омывающие её берега, океаны. </w:t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Использование  человеком водоёмов и рек.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31.10.2022 11.11.2022</w:t>
            </w:r>
          </w:p>
        </w:tc>
        <w:tc>
          <w:tcPr>
            <w:tcW w:w="4163" w:type="dxa"/>
            <w:vMerge/>
            <w:tcBorders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853F9F" w:rsidRPr="00853F9F" w:rsidTr="00F92ECD">
        <w:trPr>
          <w:trHeight w:hRule="exact" w:val="12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2.9.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Водоёмы и реки родного края: названия, краткая характеристика.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14.11.2022 18.11.2022</w:t>
            </w:r>
          </w:p>
        </w:tc>
        <w:tc>
          <w:tcPr>
            <w:tcW w:w="4163" w:type="dxa"/>
            <w:vMerge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</w:tbl>
    <w:p w:rsidR="00AE4734" w:rsidRPr="00853F9F" w:rsidRDefault="00AE4734" w:rsidP="00AE473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734" w:rsidRPr="00853F9F" w:rsidRDefault="00AE4734" w:rsidP="00AE4734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E4734" w:rsidRPr="00853F9F">
          <w:pgSz w:w="16840" w:h="11900"/>
          <w:pgMar w:top="284" w:right="640" w:bottom="7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E4734" w:rsidRPr="00853F9F" w:rsidRDefault="00AE4734" w:rsidP="00AE4734">
      <w:pPr>
        <w:autoSpaceDE w:val="0"/>
        <w:autoSpaceDN w:val="0"/>
        <w:spacing w:after="66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346"/>
        <w:gridCol w:w="530"/>
        <w:gridCol w:w="1104"/>
        <w:gridCol w:w="922"/>
        <w:gridCol w:w="1082"/>
        <w:gridCol w:w="4163"/>
        <w:gridCol w:w="1505"/>
        <w:gridCol w:w="1382"/>
      </w:tblGrid>
      <w:tr w:rsidR="00853F9F" w:rsidRPr="00853F9F" w:rsidTr="00057DC2">
        <w:trPr>
          <w:trHeight w:hRule="exact" w:val="31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2.10.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Наиболее значимые природные объекты списка Всемирного наследия в России и зарубежом.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21.11.2022 25.11.2022</w:t>
            </w:r>
          </w:p>
        </w:tc>
        <w:tc>
          <w:tcPr>
            <w:tcW w:w="4163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5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53F9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Объяснение мира с точки зрения предмета: </w:t>
            </w:r>
          </w:p>
          <w:p w:rsidR="00853F9F" w:rsidRPr="00853F9F" w:rsidRDefault="00853F9F" w:rsidP="0085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53F9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 объяснение строения и жизнедеятельности растений, животного и природного сооб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щества России и родного края</w:t>
            </w:r>
            <w:r w:rsidRPr="00853F9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</w:p>
          <w:p w:rsidR="00853F9F" w:rsidRPr="00853F9F" w:rsidRDefault="00853F9F" w:rsidP="0085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53F9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-овладение методами биологической науки: наблюдение и описание биологических объектов и процессов. Воспитание интереса к учению, к процессу познания (создание и поддержание интереса, активизации познавательной деятельности учащихся). </w:t>
            </w:r>
          </w:p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853F9F" w:rsidRPr="00853F9F" w:rsidTr="00057DC2">
        <w:trPr>
          <w:trHeight w:hRule="exact" w:val="155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2.11.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Охрана природных богатств: воды, воздуха, полезных ископаемых, растительного и животного мира. </w:t>
            </w:r>
            <w:r w:rsidRPr="00853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Международная  Красная книга (3—4  примера).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28.11.2022 02.12.2022</w:t>
            </w:r>
          </w:p>
        </w:tc>
        <w:tc>
          <w:tcPr>
            <w:tcW w:w="4163" w:type="dxa"/>
            <w:vMerge/>
            <w:tcBorders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853F9F" w:rsidRPr="00853F9F" w:rsidTr="00057DC2">
        <w:trPr>
          <w:trHeight w:hRule="exact" w:val="12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2.12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Правила нравственного поведения в природе.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05.12.2022 09.12.2022</w:t>
            </w:r>
          </w:p>
        </w:tc>
        <w:tc>
          <w:tcPr>
            <w:tcW w:w="4163" w:type="dxa"/>
            <w:vMerge/>
            <w:tcBorders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0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853F9F" w:rsidRPr="00853F9F" w:rsidTr="00057DC2">
        <w:trPr>
          <w:trHeight w:hRule="exact" w:val="21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2.13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Природные зоны России: общее представление об </w:t>
            </w:r>
            <w:r w:rsidRPr="00853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основных природных зонах России: климат, </w:t>
            </w:r>
            <w:r w:rsidRPr="00853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растительный и животный мир, особенности труда и быта людей, охрана природы.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12.12.2022 16.12.2022</w:t>
            </w:r>
          </w:p>
        </w:tc>
        <w:tc>
          <w:tcPr>
            <w:tcW w:w="4163" w:type="dxa"/>
            <w:vMerge/>
            <w:tcBorders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853F9F" w:rsidRPr="00853F9F" w:rsidTr="00057DC2">
        <w:trPr>
          <w:trHeight w:hRule="exact" w:val="199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2.14.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Связи в природной зоне.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19.12.2022 23.12.2022</w:t>
            </w:r>
          </w:p>
        </w:tc>
        <w:tc>
          <w:tcPr>
            <w:tcW w:w="4163" w:type="dxa"/>
            <w:vMerge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AE4734" w:rsidRPr="00853F9F" w:rsidTr="008F34EA">
        <w:trPr>
          <w:trHeight w:hRule="exact" w:val="348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4734" w:rsidRPr="00853F9F" w:rsidRDefault="00AE4734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4734" w:rsidRPr="00853F9F" w:rsidRDefault="00AE4734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24</w:t>
            </w:r>
          </w:p>
        </w:tc>
        <w:tc>
          <w:tcPr>
            <w:tcW w:w="101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4734" w:rsidRPr="00853F9F" w:rsidRDefault="00AE4734" w:rsidP="008F3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34" w:rsidRPr="00853F9F" w:rsidTr="008F34EA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4734" w:rsidRPr="00853F9F" w:rsidRDefault="00AE4734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3. Правила безопасной жизни.</w:t>
            </w:r>
          </w:p>
        </w:tc>
      </w:tr>
      <w:tr w:rsidR="00853F9F" w:rsidRPr="00853F9F" w:rsidTr="00FF57FF">
        <w:trPr>
          <w:trHeight w:hRule="exact" w:val="1307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43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6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Здоровый образ жизни: профилактика вредных привычек.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4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4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4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06.10.2022 08.10.2022</w:t>
            </w:r>
          </w:p>
        </w:tc>
        <w:tc>
          <w:tcPr>
            <w:tcW w:w="41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5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53F9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Формирование  основ экологической грамотности тесно связано усвоение правил нравственного поведения в мире природы и людей.</w:t>
            </w:r>
          </w:p>
          <w:p w:rsidR="00853F9F" w:rsidRPr="00853F9F" w:rsidRDefault="00853F9F" w:rsidP="0085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53F9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Рассмотрение биологических процессов в развитии и   приведение примеров приспособления организмов к среде обитания и объяснение их значений. </w:t>
            </w:r>
          </w:p>
          <w:p w:rsidR="00853F9F" w:rsidRPr="00853F9F" w:rsidRDefault="00853F9F" w:rsidP="0085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53F9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Выявление эстетических достоинств представителей растительного и животного мира и наиболее, опасных растения для человека. </w:t>
            </w:r>
          </w:p>
          <w:p w:rsidR="00853F9F" w:rsidRPr="00853F9F" w:rsidRDefault="00853F9F" w:rsidP="00853F9F">
            <w:pPr>
              <w:autoSpaceDE w:val="0"/>
              <w:autoSpaceDN w:val="0"/>
              <w:spacing w:before="74" w:after="0" w:line="240" w:lineRule="auto"/>
              <w:ind w:left="70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F9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Соблюдение правил техники безопасности при выполнении лабораторных и практических работ.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4"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4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853F9F" w:rsidRPr="00853F9F" w:rsidTr="00FF57FF">
        <w:trPr>
          <w:trHeight w:hRule="exact" w:val="25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Безопасность в городе. Планирование безопасных </w:t>
            </w:r>
            <w:r w:rsidRPr="00853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маршрутов с учётом транспортной инфраструктуры города; правила безопасного поведения велосипедиста (дорожные знаки, </w:t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дорожная разметка, сигналы </w:t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 средства защиты велосипедиста).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10.10.2022 14.10.2022</w:t>
            </w:r>
          </w:p>
        </w:tc>
        <w:tc>
          <w:tcPr>
            <w:tcW w:w="4163" w:type="dxa"/>
            <w:vMerge/>
            <w:tcBorders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6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853F9F" w:rsidRPr="00853F9F" w:rsidTr="00FF57FF">
        <w:trPr>
          <w:trHeight w:hRule="exact" w:val="255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66"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Безопасность в Интернете (поиск достоверной </w:t>
            </w:r>
            <w:r w:rsidRPr="00853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информации опознание государственных </w:t>
            </w:r>
            <w:r w:rsidRPr="00853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образовательных ресурсов и детских развлекательных порталов) в условиях контролируемого доступа в Интернет.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17.10.2022 21.10.2022</w:t>
            </w:r>
          </w:p>
        </w:tc>
        <w:tc>
          <w:tcPr>
            <w:tcW w:w="4163" w:type="dxa"/>
            <w:vMerge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3F9F" w:rsidRPr="00853F9F" w:rsidRDefault="00853F9F" w:rsidP="008F34EA">
            <w:pPr>
              <w:autoSpaceDE w:val="0"/>
              <w:autoSpaceDN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853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AE4734" w:rsidRPr="00853F9F" w:rsidTr="008F34EA">
        <w:trPr>
          <w:trHeight w:hRule="exact" w:val="348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4734" w:rsidRPr="00853F9F" w:rsidRDefault="00AE4734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4734" w:rsidRPr="00853F9F" w:rsidRDefault="00AE4734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01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4734" w:rsidRPr="00853F9F" w:rsidRDefault="00AE4734" w:rsidP="008F3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34" w:rsidRPr="00853F9F" w:rsidTr="008F34EA">
        <w:trPr>
          <w:trHeight w:hRule="exact" w:val="348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4734" w:rsidRPr="00853F9F" w:rsidRDefault="00AE4734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Резервное время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4734" w:rsidRPr="00853F9F" w:rsidRDefault="00AE4734" w:rsidP="008F34EA">
            <w:pPr>
              <w:autoSpaceDE w:val="0"/>
              <w:autoSpaceDN w:val="0"/>
              <w:spacing w:before="78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0158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4734" w:rsidRPr="00853F9F" w:rsidRDefault="00AE4734" w:rsidP="008F3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34" w:rsidRPr="00853F9F" w:rsidTr="008F34EA">
        <w:trPr>
          <w:trHeight w:hRule="exact" w:val="330"/>
        </w:trPr>
        <w:tc>
          <w:tcPr>
            <w:tcW w:w="481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4734" w:rsidRPr="00853F9F" w:rsidRDefault="00AE4734" w:rsidP="008F34E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4734" w:rsidRPr="00853F9F" w:rsidRDefault="00AE4734" w:rsidP="008F34E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68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4734" w:rsidRPr="00853F9F" w:rsidRDefault="00AE4734" w:rsidP="008F34E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4734" w:rsidRPr="00853F9F" w:rsidRDefault="00AE4734" w:rsidP="008F34EA">
            <w:pPr>
              <w:autoSpaceDE w:val="0"/>
              <w:autoSpaceDN w:val="0"/>
              <w:spacing w:before="76"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3F9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3.75</w:t>
            </w:r>
          </w:p>
        </w:tc>
        <w:tc>
          <w:tcPr>
            <w:tcW w:w="8132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4734" w:rsidRPr="00853F9F" w:rsidRDefault="00AE4734" w:rsidP="008F34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734" w:rsidRPr="00645579" w:rsidRDefault="00AE4734" w:rsidP="00AE473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734" w:rsidRPr="00645579" w:rsidRDefault="00AE4734" w:rsidP="00AE4734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E4734" w:rsidRPr="00645579">
          <w:pgSz w:w="16840" w:h="11900"/>
          <w:pgMar w:top="284" w:right="640" w:bottom="109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E4734" w:rsidRPr="00645579" w:rsidRDefault="00AE4734" w:rsidP="00AE4734">
      <w:pPr>
        <w:autoSpaceDE w:val="0"/>
        <w:autoSpaceDN w:val="0"/>
        <w:spacing w:after="78" w:line="240" w:lineRule="auto"/>
        <w:rPr>
          <w:rFonts w:ascii="Times New Roman" w:hAnsi="Times New Roman" w:cs="Times New Roman"/>
          <w:sz w:val="24"/>
          <w:szCs w:val="24"/>
        </w:rPr>
      </w:pPr>
    </w:p>
    <w:p w:rsidR="00AE4734" w:rsidRPr="00645579" w:rsidRDefault="00AE4734" w:rsidP="00AE4734">
      <w:pPr>
        <w:autoSpaceDE w:val="0"/>
        <w:autoSpaceDN w:val="0"/>
        <w:spacing w:after="320" w:line="240" w:lineRule="auto"/>
        <w:rPr>
          <w:rFonts w:ascii="Times New Roman" w:hAnsi="Times New Roman" w:cs="Times New Roman"/>
          <w:sz w:val="24"/>
          <w:szCs w:val="24"/>
        </w:rPr>
      </w:pPr>
      <w:r w:rsidRPr="006455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ПОУРОЧНОЕ ПЛАНИРОВАНИЕ</w:t>
      </w:r>
    </w:p>
    <w:p w:rsidR="00AE4734" w:rsidRPr="00645579" w:rsidRDefault="00AE4734" w:rsidP="00AE473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C8C" w:rsidRPr="00C54C8C" w:rsidRDefault="00C54C8C" w:rsidP="00C54C8C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54C8C">
        <w:rPr>
          <w:rFonts w:ascii="Times New Roman" w:eastAsiaTheme="minorHAnsi" w:hAnsi="Times New Roman" w:cs="Times New Roman"/>
          <w:sz w:val="28"/>
          <w:szCs w:val="28"/>
          <w:lang w:val="ru-RU"/>
        </w:rPr>
        <w:t>Окружающий мир 4 класс</w:t>
      </w:r>
    </w:p>
    <w:tbl>
      <w:tblPr>
        <w:tblStyle w:val="51"/>
        <w:tblW w:w="9782" w:type="dxa"/>
        <w:tblInd w:w="-289" w:type="dxa"/>
        <w:tblLook w:val="04A0" w:firstRow="1" w:lastRow="0" w:firstColumn="1" w:lastColumn="0" w:noHBand="0" w:noVBand="1"/>
      </w:tblPr>
      <w:tblGrid>
        <w:gridCol w:w="1075"/>
        <w:gridCol w:w="3193"/>
        <w:gridCol w:w="5514"/>
      </w:tblGrid>
      <w:tr w:rsidR="00C54C8C" w:rsidRPr="00C54C8C" w:rsidTr="00C54C8C">
        <w:tc>
          <w:tcPr>
            <w:tcW w:w="1075" w:type="dxa"/>
          </w:tcPr>
          <w:p w:rsidR="00C54C8C" w:rsidRPr="00C54C8C" w:rsidRDefault="00C54C8C" w:rsidP="00C54C8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193" w:type="dxa"/>
          </w:tcPr>
          <w:p w:rsidR="00C54C8C" w:rsidRPr="00C54C8C" w:rsidRDefault="00C54C8C" w:rsidP="00C54C8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Название раздела</w:t>
            </w:r>
          </w:p>
        </w:tc>
        <w:tc>
          <w:tcPr>
            <w:tcW w:w="5514" w:type="dxa"/>
          </w:tcPr>
          <w:p w:rsidR="00C54C8C" w:rsidRPr="00C54C8C" w:rsidRDefault="00C54C8C" w:rsidP="00C54C8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Тема урока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C54C8C" w:rsidRPr="00C54C8C" w:rsidRDefault="00C54C8C" w:rsidP="00C54C8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Человек и общество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Что изучает история?</w:t>
            </w:r>
          </w:p>
          <w:p w:rsidR="00C54C8C" w:rsidRPr="00C54C8C" w:rsidRDefault="00C54C8C" w:rsidP="00C54C8C">
            <w:pPr>
              <w:autoSpaceDE w:val="0"/>
              <w:autoSpaceDN w:val="0"/>
              <w:spacing w:before="70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Отечества. «Лента времени» и историческая карта.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C54C8C" w:rsidRPr="00C54C8C" w:rsidRDefault="00C54C8C" w:rsidP="00C54C8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Наиболее важные и яркие события </w:t>
            </w:r>
            <w:r w:rsidRPr="00C54C8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общественной и культурной жизни страны в разные исторические периоды: </w:t>
            </w:r>
            <w:r w:rsidRPr="00C54C8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Русь, Московское государство, Российская империя, СССР, Российская Федерация.</w:t>
            </w:r>
          </w:p>
        </w:tc>
      </w:tr>
      <w:tr w:rsidR="00C54C8C" w:rsidRPr="00C54C8C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C54C8C" w:rsidRPr="00C54C8C" w:rsidRDefault="00C54C8C" w:rsidP="00C54C8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Как образовалось государство Русь? 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C54C8C" w:rsidRPr="00C54C8C" w:rsidRDefault="00C54C8C" w:rsidP="00C54C8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Первые русские князья .</w:t>
            </w:r>
          </w:p>
          <w:p w:rsidR="00C54C8C" w:rsidRPr="00C54C8C" w:rsidRDefault="00C54C8C" w:rsidP="00C54C8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Картины быта, труда; духовно-нравственные и </w:t>
            </w:r>
            <w:r w:rsidRPr="00C54C8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культурные традиции людей в разные исторические времена. </w:t>
            </w:r>
          </w:p>
        </w:tc>
      </w:tr>
      <w:tr w:rsidR="00C54C8C" w:rsidRPr="00C54C8C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C54C8C" w:rsidRPr="00C54C8C" w:rsidRDefault="00C54C8C" w:rsidP="00C54C8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Нашествие Батыя на Русь. </w:t>
            </w:r>
          </w:p>
        </w:tc>
      </w:tr>
      <w:tr w:rsidR="00C54C8C" w:rsidRPr="00C54C8C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Князь Александр Невский. </w:t>
            </w:r>
          </w:p>
        </w:tc>
      </w:tr>
      <w:tr w:rsidR="00C54C8C" w:rsidRPr="00C54C8C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C54C8C" w:rsidRPr="00C54C8C" w:rsidRDefault="00C54C8C" w:rsidP="00C54C8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Куликовская битва. 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C54C8C" w:rsidRPr="00C54C8C" w:rsidRDefault="00C54C8C" w:rsidP="00C54C8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Иван III. Правила нравственного поведения, культурные традиции людей в разные исторические времена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C54C8C" w:rsidRPr="00C54C8C" w:rsidRDefault="00C54C8C" w:rsidP="00C54C8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Иван IV. Расширение территории России при </w:t>
            </w:r>
            <w:r w:rsidRPr="00C54C8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Иване Грозном. 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Как жили на Руси в XV-XVI вв. 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2" w:after="0" w:line="240" w:lineRule="auto"/>
              <w:ind w:left="72" w:right="146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Смутное время. Минин и Пожарский. 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40" w:lineRule="auto"/>
              <w:ind w:left="72" w:right="144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Первый русский император - Петр I. 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Великий русский учёный Михаил Васильевич </w:t>
            </w:r>
            <w:r w:rsidRPr="00C54C8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Ломоносов. Охрана памятников истории и культуры. </w:t>
            </w:r>
          </w:p>
        </w:tc>
      </w:tr>
      <w:tr w:rsidR="00C54C8C" w:rsidRPr="00C54C8C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Екатерина II. </w:t>
            </w:r>
          </w:p>
        </w:tc>
      </w:tr>
      <w:tr w:rsidR="00C54C8C" w:rsidRPr="00C54C8C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100" w:after="0" w:line="240" w:lineRule="auto"/>
              <w:ind w:left="7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Отечественная война 1812 г. </w:t>
            </w:r>
          </w:p>
        </w:tc>
      </w:tr>
      <w:tr w:rsidR="00C54C8C" w:rsidRPr="00C54C8C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40" w:lineRule="auto"/>
              <w:ind w:left="7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Восстание декабристов.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Отмена крепостного права. Картины быта, труда; духовно-нравственные и культурные традиции людей в разные исторические времена.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Новые времена в жизни страны. </w:t>
            </w:r>
          </w:p>
          <w:p w:rsidR="00C54C8C" w:rsidRPr="00C54C8C" w:rsidRDefault="00C54C8C" w:rsidP="00C54C8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нравственного поведения, культурные традиции людей в разные исторические времена</w:t>
            </w:r>
          </w:p>
        </w:tc>
      </w:tr>
      <w:tr w:rsidR="00C54C8C" w:rsidRPr="00C54C8C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Последний император России. </w:t>
            </w:r>
          </w:p>
        </w:tc>
      </w:tr>
      <w:tr w:rsidR="00C54C8C" w:rsidRPr="00C54C8C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2" w:after="0" w:line="240" w:lineRule="auto"/>
              <w:ind w:left="7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Гражданская война в России. </w:t>
            </w:r>
          </w:p>
        </w:tc>
      </w:tr>
      <w:tr w:rsidR="00C54C8C" w:rsidRPr="00C54C8C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40" w:lineRule="auto"/>
              <w:ind w:left="72" w:right="576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Советского Союза. </w:t>
            </w:r>
          </w:p>
        </w:tc>
      </w:tr>
      <w:tr w:rsidR="00C54C8C" w:rsidRPr="00C54C8C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40" w:lineRule="auto"/>
              <w:ind w:left="7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Великая отечественная война. </w:t>
            </w:r>
          </w:p>
        </w:tc>
      </w:tr>
      <w:tr w:rsidR="00C54C8C" w:rsidRPr="00C54C8C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40" w:lineRule="auto"/>
              <w:ind w:left="7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Восстановление народного хозяйства. </w:t>
            </w:r>
          </w:p>
        </w:tc>
      </w:tr>
      <w:tr w:rsidR="00C54C8C" w:rsidRPr="00C54C8C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righ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Научные достижения ХХ века. 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40" w:lineRule="auto"/>
              <w:ind w:left="7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Президент РФ — глава государства. Государственное устройство РФ (общее </w:t>
            </w:r>
            <w:r w:rsidRPr="00C54C8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представление).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40" w:lineRule="auto"/>
              <w:ind w:left="72" w:right="144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Конституция РФ. Конституция-Основной закон Российской Федерации. 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Ты — гражданин России.</w:t>
            </w:r>
          </w:p>
          <w:p w:rsidR="00C54C8C" w:rsidRPr="00C54C8C" w:rsidRDefault="00C54C8C" w:rsidP="00C54C8C">
            <w:pPr>
              <w:autoSpaceDE w:val="0"/>
              <w:autoSpaceDN w:val="0"/>
              <w:spacing w:before="70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обязанности гражданина РФ.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Символы России и твоего края.</w:t>
            </w:r>
          </w:p>
          <w:p w:rsidR="00C54C8C" w:rsidRPr="00C54C8C" w:rsidRDefault="00C54C8C" w:rsidP="00C54C8C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Политико-административная карта России. Города России.</w:t>
            </w:r>
          </w:p>
        </w:tc>
      </w:tr>
      <w:tr w:rsidR="00C54C8C" w:rsidRPr="00C54C8C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40" w:lineRule="auto"/>
              <w:ind w:left="72" w:right="43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Государственные праздники России. </w:t>
            </w:r>
          </w:p>
        </w:tc>
      </w:tr>
      <w:tr w:rsidR="00C54C8C" w:rsidRPr="00C54C8C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C54C8C" w:rsidRPr="00C54C8C" w:rsidRDefault="00C54C8C" w:rsidP="00C54C8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Россия.</w:t>
            </w:r>
            <w:r w:rsidRPr="00C54C8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Дальний Восток. </w:t>
            </w:r>
          </w:p>
        </w:tc>
      </w:tr>
      <w:tr w:rsidR="00C54C8C" w:rsidRPr="00C54C8C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C54C8C" w:rsidRPr="00C54C8C" w:rsidRDefault="00C54C8C" w:rsidP="00C54C8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Россия. Сибирь. Урал.</w:t>
            </w:r>
          </w:p>
        </w:tc>
      </w:tr>
      <w:tr w:rsidR="00C54C8C" w:rsidRPr="00C54C8C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C54C8C" w:rsidRPr="00C54C8C" w:rsidRDefault="00C54C8C" w:rsidP="00C54C8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Россия. Северные города.</w:t>
            </w:r>
          </w:p>
        </w:tc>
      </w:tr>
      <w:tr w:rsidR="00C54C8C" w:rsidRPr="00C54C8C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C54C8C" w:rsidRPr="00C54C8C" w:rsidRDefault="00C54C8C" w:rsidP="00C54C8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 w:right="8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Россия. Города центральной России. Юг России.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/>
              <w:rPr>
                <w:rFonts w:eastAsiaTheme="minorHAnsi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Человек и природа.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Что изучает география?</w:t>
            </w:r>
          </w:p>
          <w:p w:rsidR="00C54C8C" w:rsidRPr="00C54C8C" w:rsidRDefault="00C54C8C" w:rsidP="00C54C8C">
            <w:pPr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земной поверхности: равнины, горы, холмы, овраги (общее представление, условное </w:t>
            </w:r>
            <w:r w:rsidRPr="00C54C8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обозначение равнин и гор на карте). </w:t>
            </w:r>
          </w:p>
        </w:tc>
      </w:tr>
      <w:tr w:rsidR="00C54C8C" w:rsidRPr="00C54C8C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100" w:after="0" w:line="240" w:lineRule="auto"/>
              <w:ind w:left="7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Равнины и горы России.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40" w:lineRule="auto"/>
              <w:ind w:left="7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Форма Земли. Карта полушарий. Особенности </w:t>
            </w:r>
            <w:r w:rsidRPr="00C54C8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поверхности родного края. 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нравственного поведения в природе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Равнины России. </w:t>
            </w:r>
          </w:p>
          <w:p w:rsidR="00C54C8C" w:rsidRPr="00C54C8C" w:rsidRDefault="00C54C8C" w:rsidP="00C54C8C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Водоёмы, их разнообразие (океан, море, озеро, пруд); река как водный поток.</w:t>
            </w:r>
          </w:p>
        </w:tc>
      </w:tr>
      <w:tr w:rsidR="00C54C8C" w:rsidRPr="00C54C8C" w:rsidTr="00C54C8C">
        <w:trPr>
          <w:trHeight w:val="47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Горы России.</w:t>
            </w:r>
            <w:r w:rsidRPr="00C54C8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2" w:after="0" w:line="240" w:lineRule="auto"/>
              <w:ind w:left="7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Водоёмы и реки родного края: названия, краткая характеристика.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40" w:lineRule="auto"/>
              <w:ind w:left="72" w:right="576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Наиболее значимые природные объекты списка Всемирного наследия в России и за рубежом. 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40" w:lineRule="auto"/>
              <w:ind w:left="7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водоемов и их охрана. 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40" w:lineRule="auto"/>
              <w:ind w:left="7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Охрана природных богатств: воды, воздуха, полезных ископаемых, растительного и животного мира.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Как солнце, вода и ветер изменяют поверхность суши. Правила нравственного поведения в природе.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40" w:lineRule="auto"/>
              <w:ind w:left="7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Как деятельность человека изменяет поверхность суши. Правила нравственного поведения в природе.</w:t>
            </w:r>
          </w:p>
        </w:tc>
      </w:tr>
      <w:tr w:rsidR="00C54C8C" w:rsidRPr="00C54C8C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40" w:lineRule="auto"/>
              <w:ind w:left="72" w:right="144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зоны России.</w:t>
            </w:r>
          </w:p>
        </w:tc>
      </w:tr>
      <w:tr w:rsidR="00C54C8C" w:rsidRPr="00C54C8C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Зона арктических пустынь. </w:t>
            </w:r>
          </w:p>
        </w:tc>
      </w:tr>
      <w:tr w:rsidR="00C54C8C" w:rsidRPr="00C54C8C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Зона арктических пустынь. </w:t>
            </w:r>
          </w:p>
        </w:tc>
      </w:tr>
      <w:tr w:rsidR="00C54C8C" w:rsidRPr="00C54C8C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40" w:lineRule="auto"/>
              <w:ind w:left="72" w:right="43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Тундра Человек и природа. </w:t>
            </w:r>
          </w:p>
        </w:tc>
      </w:tr>
      <w:tr w:rsidR="00C54C8C" w:rsidRPr="00C54C8C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C54C8C" w:rsidRPr="00C54C8C" w:rsidRDefault="00C54C8C" w:rsidP="00C54C8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Тундра Человек и природа.</w:t>
            </w:r>
          </w:p>
          <w:p w:rsidR="00C54C8C" w:rsidRPr="00C54C8C" w:rsidRDefault="00C54C8C" w:rsidP="00C54C8C">
            <w:pPr>
              <w:autoSpaceDE w:val="0"/>
              <w:autoSpaceDN w:val="0"/>
              <w:spacing w:before="70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Связи в природной зоне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Тайга. Связи в природной зоне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40" w:lineRule="auto"/>
              <w:ind w:left="72" w:right="28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Зона смешанных и широколиственных лесов </w:t>
            </w:r>
          </w:p>
        </w:tc>
      </w:tr>
      <w:tr w:rsidR="00C54C8C" w:rsidRPr="00C54C8C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C54C8C" w:rsidRPr="00C54C8C" w:rsidRDefault="00C54C8C" w:rsidP="00C54C8C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Лес и человек. </w:t>
            </w:r>
          </w:p>
        </w:tc>
      </w:tr>
      <w:tr w:rsidR="00C54C8C" w:rsidRPr="00C54C8C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Степь </w:t>
            </w:r>
          </w:p>
        </w:tc>
      </w:tr>
      <w:tr w:rsidR="00C54C8C" w:rsidRPr="00C54C8C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Пустыня </w:t>
            </w:r>
          </w:p>
        </w:tc>
      </w:tr>
      <w:tr w:rsidR="00C54C8C" w:rsidRPr="00C54C8C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Субтропики </w:t>
            </w:r>
          </w:p>
        </w:tc>
      </w:tr>
      <w:tr w:rsidR="00C54C8C" w:rsidRPr="00C54C8C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Обобщение. Природные зоны России.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Правила безопасной жизни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Полезные и вредные привычки Правила безопасной жизни.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40" w:lineRule="auto"/>
              <w:ind w:left="72" w:right="43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Безопасность в Интеренете: работа с информацией 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2" w:after="0" w:line="240" w:lineRule="auto"/>
              <w:ind w:left="72" w:right="146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Безопасность велосипедиста. Планирование </w:t>
            </w:r>
            <w:r w:rsidRPr="00C54C8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безопасных маршрутов с учётом транспортной </w:t>
            </w:r>
            <w:r w:rsidRPr="00C54C8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инфраструктуры города; правила безопасного </w:t>
            </w:r>
            <w:r w:rsidRPr="00C54C8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поведения велосипедиста (дорожные знаки, дорожная разметка, сигналы и средства защиты </w:t>
            </w:r>
            <w:r w:rsidRPr="00C54C8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велосипедиста).</w:t>
            </w:r>
          </w:p>
        </w:tc>
      </w:tr>
      <w:tr w:rsidR="00C54C8C" w:rsidRPr="00C54C8C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40" w:lineRule="auto"/>
              <w:ind w:left="72" w:right="144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after="0" w:line="240" w:lineRule="auto"/>
              <w:ind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Здоровый образ жизни: профилактика вредных привычек. Безопасность в городе. 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after="0" w:line="240" w:lineRule="auto"/>
              <w:ind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Безопасность в повседневной жизни </w:t>
            </w:r>
            <w:r w:rsidRPr="00C54C8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безопасной жизни.</w:t>
            </w:r>
          </w:p>
          <w:p w:rsidR="00C54C8C" w:rsidRPr="00C54C8C" w:rsidRDefault="00C54C8C" w:rsidP="00C54C8C">
            <w:pPr>
              <w:autoSpaceDE w:val="0"/>
              <w:autoSpaceDN w:val="0"/>
              <w:spacing w:after="0" w:line="240" w:lineRule="auto"/>
              <w:ind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Здоровый образ жизни: профилактика вредных </w:t>
            </w:r>
            <w:r w:rsidRPr="00C54C8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привычек. </w:t>
            </w:r>
          </w:p>
        </w:tc>
      </w:tr>
      <w:tr w:rsidR="00C54C8C" w:rsidRPr="00C54C8C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Что изучает история?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Наиболее важные и яркие события </w:t>
            </w:r>
            <w:r w:rsidRPr="00C54C8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общественной и культурной жизни страны в разные исторические периоды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Наиболее важные и яркие события </w:t>
            </w:r>
            <w:r w:rsidRPr="00C54C8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общественной и культурной жизни страны в разные исторические периоды</w:t>
            </w:r>
          </w:p>
        </w:tc>
      </w:tr>
      <w:tr w:rsidR="00C54C8C" w:rsidRPr="00C54C8C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Природные зоны России.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C54C8C" w:rsidRPr="00C54C8C" w:rsidRDefault="00C54C8C" w:rsidP="00C54C8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 w:right="8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Значение водоемов и их охрана.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Охрана природных богатств: воды, воздуха, полезных ископаемых, растительного и животного мира.</w:t>
            </w:r>
          </w:p>
        </w:tc>
      </w:tr>
    </w:tbl>
    <w:p w:rsidR="00C54C8C" w:rsidRPr="00C54C8C" w:rsidRDefault="00C54C8C" w:rsidP="00C54C8C">
      <w:pPr>
        <w:spacing w:after="160"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AE4734" w:rsidRPr="00C54C8C" w:rsidRDefault="00AE4734" w:rsidP="00AE473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E4734" w:rsidRPr="00C54C8C">
          <w:pgSz w:w="11900" w:h="16840"/>
          <w:pgMar w:top="284" w:right="650" w:bottom="11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E4734" w:rsidRPr="00C54C8C" w:rsidRDefault="00AE4734" w:rsidP="00AE4734">
      <w:pPr>
        <w:autoSpaceDE w:val="0"/>
        <w:autoSpaceDN w:val="0"/>
        <w:spacing w:after="78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E4734" w:rsidRPr="00645579" w:rsidRDefault="00AE4734" w:rsidP="00AE473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УЧЕБНО-МЕТОДИЧЕСКОЕ ОБЕСПЕЧЕНИЕ ОБРАЗОВАТЕЛЬНОГО ПРОЦЕССА </w:t>
      </w:r>
    </w:p>
    <w:p w:rsidR="00AE4734" w:rsidRPr="00645579" w:rsidRDefault="00AE4734" w:rsidP="00AE4734">
      <w:pPr>
        <w:autoSpaceDE w:val="0"/>
        <w:autoSpaceDN w:val="0"/>
        <w:spacing w:before="346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AE4734" w:rsidRPr="00645579" w:rsidRDefault="00AE4734" w:rsidP="00AE4734">
      <w:pPr>
        <w:autoSpaceDE w:val="0"/>
        <w:autoSpaceDN w:val="0"/>
        <w:spacing w:before="166" w:after="0" w:line="240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Окружающий мир (в 2 частях), 4 класс /Виноградова Н.Ф., Общество с ограниченной </w:t>
      </w:r>
      <w:r w:rsidRPr="006455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ответственностью «Издательский центр ВЕНТАНА-ГРАФ»; Акционерное общество «Издательство Просвещение»; </w:t>
      </w:r>
      <w:r w:rsidRPr="006455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Окружающий мир (в 2 частях), 4 класс /Плешаков А.А., Акционерное общество</w:t>
      </w:r>
      <w:r w:rsidRPr="006455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«Издательство</w:t>
      </w:r>
      <w:r w:rsidR="008F34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«Просвещение»; </w:t>
      </w:r>
    </w:p>
    <w:p w:rsidR="00AE4734" w:rsidRPr="00645579" w:rsidRDefault="00AE4734" w:rsidP="00AE4734">
      <w:pPr>
        <w:autoSpaceDE w:val="0"/>
        <w:autoSpaceDN w:val="0"/>
        <w:spacing w:before="60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AE4734" w:rsidRPr="00645579" w:rsidRDefault="00AE4734" w:rsidP="00AE4734">
      <w:pPr>
        <w:autoSpaceDE w:val="0"/>
        <w:autoSpaceDN w:val="0"/>
        <w:spacing w:before="168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Методические рекомендации, поурочное планирование</w:t>
      </w:r>
    </w:p>
    <w:p w:rsidR="00AE4734" w:rsidRPr="00645579" w:rsidRDefault="00AE4734" w:rsidP="00AE4734">
      <w:pPr>
        <w:autoSpaceDE w:val="0"/>
        <w:autoSpaceDN w:val="0"/>
        <w:spacing w:before="262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AE4734" w:rsidRPr="00645579" w:rsidRDefault="00AE4734" w:rsidP="00AE4734">
      <w:pPr>
        <w:autoSpaceDE w:val="0"/>
        <w:autoSpaceDN w:val="0"/>
        <w:spacing w:before="166" w:after="0" w:line="240" w:lineRule="auto"/>
        <w:ind w:right="7488"/>
        <w:rPr>
          <w:rFonts w:ascii="Times New Roman" w:hAnsi="Times New Roman" w:cs="Times New Roman"/>
          <w:sz w:val="24"/>
          <w:szCs w:val="24"/>
          <w:lang w:val="ru-RU"/>
        </w:rPr>
      </w:pP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</w:rPr>
        <w:t>school</w:t>
      </w: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</w:rPr>
        <w:t>collection</w:t>
      </w: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</w:rPr>
        <w:t>edu</w:t>
      </w: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6455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РЭШ </w:t>
      </w: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</w:rPr>
        <w:t>https</w:t>
      </w: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</w:rPr>
        <w:t>resh</w:t>
      </w: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</w:rPr>
        <w:t>edu</w:t>
      </w: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6455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Инфоурок </w:t>
      </w: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</w:rPr>
        <w:t>https</w:t>
      </w: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</w:rPr>
        <w:t>infourok</w:t>
      </w: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 w:rsidRPr="006455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 </w:t>
      </w:r>
    </w:p>
    <w:p w:rsidR="00AE4734" w:rsidRDefault="00AE4734" w:rsidP="00AE473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53F9F" w:rsidRDefault="00853F9F" w:rsidP="002F593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853F9F" w:rsidRDefault="00853F9F" w:rsidP="002F593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853F9F" w:rsidRDefault="00853F9F" w:rsidP="002F593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853F9F" w:rsidRDefault="00853F9F" w:rsidP="002F593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853F9F" w:rsidRDefault="00853F9F" w:rsidP="002F593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853F9F" w:rsidRDefault="00853F9F" w:rsidP="002F593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853F9F" w:rsidRDefault="00853F9F" w:rsidP="002F593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853F9F" w:rsidRDefault="00853F9F" w:rsidP="002F593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853F9F" w:rsidRDefault="00853F9F" w:rsidP="002F593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853F9F" w:rsidRDefault="00853F9F" w:rsidP="002F593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853F9F" w:rsidRDefault="00853F9F" w:rsidP="002F593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853F9F" w:rsidRDefault="00853F9F" w:rsidP="002F593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853F9F" w:rsidRDefault="00853F9F" w:rsidP="002F593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853F9F" w:rsidRDefault="00853F9F" w:rsidP="002F593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853F9F" w:rsidRDefault="00853F9F" w:rsidP="002F593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2F5936" w:rsidRPr="002F5936" w:rsidRDefault="002F5936" w:rsidP="002F593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2F5936">
        <w:rPr>
          <w:rFonts w:ascii="Times New Roman" w:hAnsi="Times New Roman" w:cs="Times New Roman"/>
          <w:b/>
          <w:sz w:val="40"/>
          <w:szCs w:val="40"/>
          <w:lang w:val="ru-RU"/>
        </w:rPr>
        <w:lastRenderedPageBreak/>
        <w:t>Технология</w:t>
      </w:r>
    </w:p>
    <w:p w:rsidR="00C54C8C" w:rsidRPr="00E94B5E" w:rsidRDefault="00C54C8C" w:rsidP="00E71C72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E94B5E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C54C8C" w:rsidRPr="00E94B5E" w:rsidRDefault="00C54C8C" w:rsidP="00C54C8C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C54C8C" w:rsidRPr="00E94B5E" w:rsidRDefault="00C54C8C" w:rsidP="00C54C8C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E94B5E">
        <w:rPr>
          <w:lang w:val="ru-RU"/>
        </w:rPr>
        <w:br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C54C8C" w:rsidRPr="00E94B5E" w:rsidRDefault="00C54C8C" w:rsidP="00C54C8C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r w:rsidRPr="00E94B5E">
        <w:rPr>
          <w:lang w:val="ru-RU"/>
        </w:rPr>
        <w:br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C54C8C" w:rsidRPr="00E94B5E" w:rsidRDefault="00C54C8C" w:rsidP="00C54C8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C54C8C" w:rsidRPr="00E94B5E" w:rsidRDefault="00C54C8C" w:rsidP="00C54C8C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C54C8C" w:rsidRPr="00E94B5E" w:rsidRDefault="00C54C8C" w:rsidP="00C54C8C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E94B5E">
        <w:rPr>
          <w:lang w:val="ru-RU"/>
        </w:rPr>
        <w:br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E94B5E">
        <w:rPr>
          <w:lang w:val="ru-RU"/>
        </w:rPr>
        <w:br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C54C8C" w:rsidRPr="00E94B5E" w:rsidRDefault="00C54C8C" w:rsidP="00C54C8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В курсе технологии осуществляется реализация широкого спектра межпредметных связей.</w:t>
      </w:r>
    </w:p>
    <w:p w:rsidR="00C54C8C" w:rsidRPr="00E94B5E" w:rsidRDefault="00C54C8C" w:rsidP="00C54C8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C54C8C" w:rsidRPr="00E94B5E" w:rsidRDefault="00C54C8C" w:rsidP="00C54C8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— использование средств художественной выразительности, законов и правил декоративно-прикладного искусства и дизайна.</w:t>
      </w:r>
    </w:p>
    <w:p w:rsidR="00C54C8C" w:rsidRPr="00E94B5E" w:rsidRDefault="00C54C8C" w:rsidP="00C54C8C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C54C8C" w:rsidRPr="00E94B5E" w:rsidRDefault="00C54C8C" w:rsidP="00C54C8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94B5E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:rsidR="00C54C8C" w:rsidRPr="00E94B5E" w:rsidRDefault="00C54C8C" w:rsidP="00C54C8C">
      <w:pPr>
        <w:autoSpaceDE w:val="0"/>
        <w:autoSpaceDN w:val="0"/>
        <w:spacing w:before="70" w:after="0" w:line="262" w:lineRule="auto"/>
        <w:ind w:right="720"/>
        <w:jc w:val="center"/>
        <w:rPr>
          <w:lang w:val="ru-RU"/>
        </w:rPr>
      </w:pP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</w:t>
      </w:r>
    </w:p>
    <w:p w:rsidR="00C54C8C" w:rsidRPr="00E94B5E" w:rsidRDefault="00C54C8C" w:rsidP="00C54C8C">
      <w:pPr>
        <w:autoSpaceDE w:val="0"/>
        <w:autoSpaceDN w:val="0"/>
        <w:spacing w:after="66" w:line="220" w:lineRule="exact"/>
        <w:rPr>
          <w:lang w:val="ru-RU"/>
        </w:rPr>
      </w:pPr>
    </w:p>
    <w:p w:rsidR="00C54C8C" w:rsidRPr="00E94B5E" w:rsidRDefault="00C54C8C" w:rsidP="00C54C8C">
      <w:pPr>
        <w:autoSpaceDE w:val="0"/>
        <w:autoSpaceDN w:val="0"/>
        <w:spacing w:after="0" w:line="230" w:lineRule="auto"/>
        <w:rPr>
          <w:lang w:val="ru-RU"/>
        </w:rPr>
      </w:pP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духовного и нравственного развития обучающихся младшего школьного возраста.</w:t>
      </w:r>
    </w:p>
    <w:p w:rsidR="00C54C8C" w:rsidRPr="00E94B5E" w:rsidRDefault="00C54C8C" w:rsidP="00C54C8C">
      <w:pPr>
        <w:autoSpaceDE w:val="0"/>
        <w:autoSpaceDN w:val="0"/>
        <w:spacing w:before="70" w:after="0"/>
        <w:ind w:firstLine="180"/>
        <w:rPr>
          <w:lang w:val="ru-RU"/>
        </w:rPr>
      </w:pP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E94B5E">
        <w:rPr>
          <w:lang w:val="ru-RU"/>
        </w:rPr>
        <w:br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:rsidR="00C54C8C" w:rsidRPr="00E94B5E" w:rsidRDefault="00C54C8C" w:rsidP="00C54C8C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C54C8C" w:rsidRPr="00E94B5E" w:rsidRDefault="00C54C8C" w:rsidP="00C54C8C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C54C8C" w:rsidRPr="00E94B5E" w:rsidRDefault="00C54C8C" w:rsidP="00C54C8C">
      <w:pPr>
        <w:tabs>
          <w:tab w:val="left" w:pos="180"/>
        </w:tabs>
        <w:autoSpaceDE w:val="0"/>
        <w:autoSpaceDN w:val="0"/>
        <w:spacing w:before="192" w:after="0" w:line="281" w:lineRule="auto"/>
        <w:ind w:right="144"/>
        <w:rPr>
          <w:lang w:val="ru-RU"/>
        </w:rPr>
      </w:pP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 w:rsidRPr="00E94B5E">
        <w:rPr>
          <w:lang w:val="ru-RU"/>
        </w:rPr>
        <w:br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C54C8C" w:rsidRPr="00E94B5E" w:rsidRDefault="00C54C8C" w:rsidP="00C54C8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C54C8C" w:rsidRPr="00E94B5E" w:rsidRDefault="00C54C8C" w:rsidP="00C54C8C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чертёжно-графической грамотности, умения работать с простейшей технологической документацией (рисунок, чертёж, эскиз, схема);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C54C8C" w:rsidRPr="00E94B5E" w:rsidRDefault="00C54C8C" w:rsidP="00C54C8C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</w:p>
    <w:p w:rsidR="00C54C8C" w:rsidRPr="00E94B5E" w:rsidRDefault="00C54C8C" w:rsidP="00C54C8C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становление экологического сознания, внимательного и вдумчивого отношения к окружающей</w:t>
      </w:r>
    </w:p>
    <w:p w:rsidR="00C54C8C" w:rsidRPr="00E94B5E" w:rsidRDefault="00C54C8C" w:rsidP="00C54C8C">
      <w:pPr>
        <w:rPr>
          <w:lang w:val="ru-RU"/>
        </w:rPr>
        <w:sectPr w:rsidR="00C54C8C" w:rsidRPr="00E94B5E">
          <w:pgSz w:w="11900" w:h="16840"/>
          <w:pgMar w:top="286" w:right="704" w:bottom="37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C54C8C" w:rsidRPr="00E94B5E" w:rsidRDefault="00C54C8C" w:rsidP="00C54C8C">
      <w:pPr>
        <w:autoSpaceDE w:val="0"/>
        <w:autoSpaceDN w:val="0"/>
        <w:spacing w:after="66" w:line="220" w:lineRule="exact"/>
        <w:rPr>
          <w:lang w:val="ru-RU"/>
        </w:rPr>
      </w:pPr>
    </w:p>
    <w:p w:rsidR="00C54C8C" w:rsidRPr="00E94B5E" w:rsidRDefault="00C54C8C" w:rsidP="00C54C8C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природе, осознание взаимосвязи рукотворного мира с миром природы;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C54C8C" w:rsidRPr="00E94B5E" w:rsidRDefault="00C54C8C" w:rsidP="00C54C8C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E94B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E94B5E">
        <w:rPr>
          <w:lang w:val="ru-RU"/>
        </w:rPr>
        <w:br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 4 классе — 34 часа (по 1 часу в неделю).</w:t>
      </w:r>
    </w:p>
    <w:p w:rsidR="00C54C8C" w:rsidRPr="00E94B5E" w:rsidRDefault="00C54C8C" w:rsidP="00C54C8C">
      <w:pPr>
        <w:autoSpaceDE w:val="0"/>
        <w:autoSpaceDN w:val="0"/>
        <w:spacing w:after="78" w:line="220" w:lineRule="exact"/>
        <w:rPr>
          <w:lang w:val="ru-RU"/>
        </w:rPr>
      </w:pPr>
    </w:p>
    <w:p w:rsidR="00C54C8C" w:rsidRPr="00E94B5E" w:rsidRDefault="00C54C8C" w:rsidP="00C54C8C">
      <w:pPr>
        <w:autoSpaceDE w:val="0"/>
        <w:autoSpaceDN w:val="0"/>
        <w:spacing w:after="0" w:line="230" w:lineRule="auto"/>
        <w:rPr>
          <w:lang w:val="ru-RU"/>
        </w:rPr>
      </w:pPr>
      <w:r w:rsidRPr="00E94B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C54C8C" w:rsidRPr="00E94B5E" w:rsidRDefault="00C54C8C" w:rsidP="00C54C8C">
      <w:pPr>
        <w:tabs>
          <w:tab w:val="left" w:pos="180"/>
        </w:tabs>
        <w:autoSpaceDE w:val="0"/>
        <w:autoSpaceDN w:val="0"/>
        <w:spacing w:before="346" w:after="0" w:line="281" w:lineRule="auto"/>
        <w:ind w:right="144"/>
        <w:rPr>
          <w:lang w:val="ru-RU"/>
        </w:rPr>
      </w:pP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др.).</w:t>
      </w:r>
    </w:p>
    <w:p w:rsidR="00C54C8C" w:rsidRPr="00E94B5E" w:rsidRDefault="00C54C8C" w:rsidP="00C54C8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Профессии, связанные с опасностями (пожарные, космонавты, химики и др.).</w:t>
      </w:r>
    </w:p>
    <w:p w:rsidR="00C54C8C" w:rsidRPr="00E94B5E" w:rsidRDefault="00C54C8C" w:rsidP="00C54C8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C54C8C" w:rsidRPr="00E94B5E" w:rsidRDefault="00C54C8C" w:rsidP="00C54C8C">
      <w:pPr>
        <w:autoSpaceDE w:val="0"/>
        <w:autoSpaceDN w:val="0"/>
        <w:spacing w:before="72" w:after="0" w:line="271" w:lineRule="auto"/>
        <w:ind w:right="864" w:firstLine="180"/>
        <w:rPr>
          <w:lang w:val="ru-RU"/>
        </w:rPr>
      </w:pP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</w:t>
      </w:r>
    </w:p>
    <w:p w:rsidR="00C54C8C" w:rsidRPr="00E94B5E" w:rsidRDefault="00C54C8C" w:rsidP="00C54C8C">
      <w:pPr>
        <w:autoSpaceDE w:val="0"/>
        <w:autoSpaceDN w:val="0"/>
        <w:spacing w:before="70" w:after="0" w:line="281" w:lineRule="auto"/>
        <w:ind w:right="720" w:firstLine="180"/>
        <w:rPr>
          <w:lang w:val="ru-RU"/>
        </w:rPr>
      </w:pP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C54C8C" w:rsidRPr="00E94B5E" w:rsidRDefault="00C54C8C" w:rsidP="00C54C8C">
      <w:pPr>
        <w:tabs>
          <w:tab w:val="left" w:pos="180"/>
        </w:tabs>
        <w:autoSpaceDE w:val="0"/>
        <w:autoSpaceDN w:val="0"/>
        <w:spacing w:before="190" w:after="0" w:line="271" w:lineRule="auto"/>
        <w:ind w:right="1008"/>
        <w:rPr>
          <w:lang w:val="ru-RU"/>
        </w:rPr>
      </w:pP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Синтетические материалы — ткани, полимеры (пластик, поролон). Их свойства. Создание синтетических материалов с заданными свойствами.</w:t>
      </w:r>
    </w:p>
    <w:p w:rsidR="00C54C8C" w:rsidRPr="00E94B5E" w:rsidRDefault="00C54C8C" w:rsidP="00C54C8C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</w:t>
      </w:r>
      <w:r w:rsidRPr="00E94B5E">
        <w:rPr>
          <w:lang w:val="ru-RU"/>
        </w:rPr>
        <w:br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дополнительными/изменёнными требованиями к изделию.</w:t>
      </w:r>
    </w:p>
    <w:p w:rsidR="00C54C8C" w:rsidRPr="00E94B5E" w:rsidRDefault="00C54C8C" w:rsidP="00C54C8C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C54C8C" w:rsidRPr="00E94B5E" w:rsidRDefault="00C54C8C" w:rsidP="00C54C8C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C54C8C" w:rsidRPr="00E94B5E" w:rsidRDefault="00C54C8C" w:rsidP="00C54C8C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</w:t>
      </w:r>
      <w:r w:rsidRPr="00E94B5E">
        <w:rPr>
          <w:lang w:val="ru-RU"/>
        </w:rPr>
        <w:br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 Подбор ручных строчек для сшивания и отделки изделий.</w:t>
      </w:r>
    </w:p>
    <w:p w:rsidR="00C54C8C" w:rsidRPr="00E94B5E" w:rsidRDefault="00C54C8C" w:rsidP="00C54C8C">
      <w:pPr>
        <w:autoSpaceDE w:val="0"/>
        <w:autoSpaceDN w:val="0"/>
        <w:spacing w:before="70" w:after="0" w:line="230" w:lineRule="auto"/>
        <w:rPr>
          <w:lang w:val="ru-RU"/>
        </w:rPr>
      </w:pP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Простейший ремонт изделий.</w:t>
      </w:r>
    </w:p>
    <w:p w:rsidR="00C54C8C" w:rsidRPr="00E94B5E" w:rsidRDefault="00C54C8C" w:rsidP="00C54C8C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 обработки синтетических материалов. Пластик, поролон, полиэтилен. Общее </w:t>
      </w:r>
      <w:r w:rsidRPr="00E94B5E">
        <w:rPr>
          <w:lang w:val="ru-RU"/>
        </w:rPr>
        <w:br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знакомство, сравнение свойств. Самостоятельное определение технологий их обработки в сравнении с освоенными материалами.</w:t>
      </w:r>
    </w:p>
    <w:p w:rsidR="00C54C8C" w:rsidRPr="00E94B5E" w:rsidRDefault="00C54C8C" w:rsidP="00C54C8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Комбинированное использование разных материалов.</w:t>
      </w:r>
    </w:p>
    <w:p w:rsidR="00C54C8C" w:rsidRPr="00E94B5E" w:rsidRDefault="00C54C8C" w:rsidP="00C54C8C">
      <w:pPr>
        <w:tabs>
          <w:tab w:val="left" w:pos="180"/>
        </w:tabs>
        <w:autoSpaceDE w:val="0"/>
        <w:autoSpaceDN w:val="0"/>
        <w:spacing w:before="190" w:after="0" w:line="271" w:lineRule="auto"/>
        <w:ind w:right="1584"/>
        <w:rPr>
          <w:lang w:val="ru-RU"/>
        </w:rPr>
      </w:pP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моделирование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Современные требования к техническим устройствам (экологичность, безопасность, эргономичность и др.).</w:t>
      </w:r>
    </w:p>
    <w:p w:rsidR="00C54C8C" w:rsidRPr="00E94B5E" w:rsidRDefault="00C54C8C" w:rsidP="00C54C8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 и моделирование изделий из различных материалов, в том числе наборов«Конструктор» по проектному заданию или собственному замыслу. Поиск оптимальных и доступных</w:t>
      </w:r>
    </w:p>
    <w:p w:rsidR="00C54C8C" w:rsidRPr="00E94B5E" w:rsidRDefault="00C54C8C" w:rsidP="00C54C8C">
      <w:pPr>
        <w:autoSpaceDE w:val="0"/>
        <w:autoSpaceDN w:val="0"/>
        <w:spacing w:after="0" w:line="271" w:lineRule="auto"/>
        <w:rPr>
          <w:lang w:val="ru-RU"/>
        </w:rPr>
      </w:pP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C54C8C" w:rsidRPr="00E94B5E" w:rsidRDefault="00C54C8C" w:rsidP="00C54C8C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C54C8C" w:rsidRPr="00E94B5E" w:rsidRDefault="00C54C8C" w:rsidP="00C54C8C">
      <w:pPr>
        <w:autoSpaceDE w:val="0"/>
        <w:autoSpaceDN w:val="0"/>
        <w:spacing w:before="190" w:after="0" w:line="262" w:lineRule="auto"/>
        <w:ind w:left="180" w:right="1296"/>
        <w:rPr>
          <w:lang w:val="ru-RU"/>
        </w:rPr>
      </w:pPr>
      <w:r w:rsidRPr="00E94B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E94B5E">
        <w:rPr>
          <w:lang w:val="ru-RU"/>
        </w:rPr>
        <w:br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Работа с доступной информацией в Интернете и на цифровых носителях информации.</w:t>
      </w:r>
    </w:p>
    <w:p w:rsidR="00C54C8C" w:rsidRPr="00E94B5E" w:rsidRDefault="00C54C8C" w:rsidP="00C54C8C">
      <w:pPr>
        <w:autoSpaceDE w:val="0"/>
        <w:autoSpaceDN w:val="0"/>
        <w:spacing w:before="70" w:after="0" w:line="278" w:lineRule="auto"/>
        <w:ind w:firstLine="180"/>
        <w:rPr>
          <w:lang w:val="ru-RU"/>
        </w:rPr>
      </w:pP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др. Создание презентаций в программе </w:t>
      </w:r>
      <w:r>
        <w:rPr>
          <w:rFonts w:ascii="Times New Roman" w:eastAsia="Times New Roman" w:hAnsi="Times New Roman"/>
          <w:color w:val="000000"/>
          <w:sz w:val="24"/>
        </w:rPr>
        <w:t>PowerPoint</w:t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 или другой.</w:t>
      </w:r>
    </w:p>
    <w:p w:rsidR="00C54C8C" w:rsidRPr="00E94B5E" w:rsidRDefault="00C54C8C" w:rsidP="00C54C8C">
      <w:pPr>
        <w:tabs>
          <w:tab w:val="left" w:pos="180"/>
        </w:tabs>
        <w:autoSpaceDE w:val="0"/>
        <w:autoSpaceDN w:val="0"/>
        <w:spacing w:before="190" w:after="0" w:line="288" w:lineRule="auto"/>
        <w:ind w:right="144"/>
        <w:rPr>
          <w:lang w:val="ru-RU"/>
        </w:rPr>
      </w:pP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Познавательные УУД: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изученного);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конструкции предложенных образцов изделий;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конструировать и моделировать изделия из различных материалов по образцу, рисунку, </w:t>
      </w:r>
      <w:r w:rsidRPr="00E94B5E">
        <w:rPr>
          <w:lang w:val="ru-RU"/>
        </w:rPr>
        <w:br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простейшему чертежу, эскизу, схеме с использованием общепринятых условных обозначений и по заданным условиям;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выстраивать последовательность практических действий и технологических операций; подбирать материал и инструменты; выполнять экономную разметку; сборку, отделку изделия;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решать простые задачи на преобразование конструкции;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работу в соответствии с инструкцией, устной или письменной;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результат работы с заданным алгоритмом, проверять изделия в действии, вносить необходимые дополнения и изменения;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изделия по самостоятельно предложенному существенному признаку (используемый материал, форма, размер, назначение, способ сборки);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анализа и синтеза, сравнения, классификации предметов/изделий с учётом указанных критериев;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устройство простых изделий по образцу, рисунку, выделять основные и </w:t>
      </w:r>
      <w:r w:rsidRPr="00E94B5E">
        <w:rPr>
          <w:lang w:val="ru-RU"/>
        </w:rPr>
        <w:br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второстепенные составляющие конструкции.</w:t>
      </w:r>
    </w:p>
    <w:p w:rsidR="00C54C8C" w:rsidRPr="00E94B5E" w:rsidRDefault="00C54C8C" w:rsidP="00C54C8C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E94B5E">
        <w:rPr>
          <w:lang w:val="ru-RU"/>
        </w:rPr>
        <w:lastRenderedPageBreak/>
        <w:tab/>
      </w:r>
      <w:r w:rsidRPr="00E94B5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на основе анализа информации производить выбор наиболее эффективных способов работы; </w:t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знаково-символические средства для решения задач в умственной или </w:t>
      </w:r>
      <w:r w:rsidRPr="00E94B5E">
        <w:rPr>
          <w:lang w:val="ru-RU"/>
        </w:rPr>
        <w:br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материализованной форме, выполнять действия моделирования, работать с моделями;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дополнительной информации по тематике творческих и проектных работ; </w:t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рисунки из ресурса компьютера в оформлении изделий и др.;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C54C8C" w:rsidRPr="00E94B5E" w:rsidRDefault="00C54C8C" w:rsidP="00C54C8C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Коммуникативные УУД: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участия в диалоге: ставить вопросы, аргументировать и доказывать свою точку зрения, уважительно относиться к чужому мнению;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описывать факты из истории развития ремёсел на Руси и в России, высказывать своё отношение к</w:t>
      </w:r>
    </w:p>
    <w:p w:rsidR="00C54C8C" w:rsidRPr="00E94B5E" w:rsidRDefault="00C54C8C" w:rsidP="00C54C8C">
      <w:pPr>
        <w:tabs>
          <w:tab w:val="left" w:pos="180"/>
        </w:tabs>
        <w:autoSpaceDE w:val="0"/>
        <w:autoSpaceDN w:val="0"/>
        <w:spacing w:after="0" w:line="281" w:lineRule="auto"/>
        <w:ind w:right="432"/>
        <w:rPr>
          <w:lang w:val="ru-RU"/>
        </w:rPr>
      </w:pP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предметам декоративно-прикладного искусства разных народов РФ;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тексты-рассуждения: раскрывать последовательность операций при работе с разными материалами;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осознавать культурно-исторический смысл и назначение праздников, их роль в жизни каждого человека; ориентироваться в традициях организации и оформления праздников.</w:t>
      </w:r>
    </w:p>
    <w:p w:rsidR="00C54C8C" w:rsidRPr="00E94B5E" w:rsidRDefault="00C54C8C" w:rsidP="00C54C8C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Регулятивные УУД: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учебную задачу, самостоятельно определять цели учебно-познавательной деятельности;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практическую работу в соответствии с поставленной целью и выполнять её в соответствии с планом;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контроля/самоконтроля и оценки; процесса и результата деятельности, при необходимости вносить коррективы в выполняемые действия;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проявлять волевую саморегуляцию при выполнении задания.</w:t>
      </w:r>
    </w:p>
    <w:p w:rsidR="00C54C8C" w:rsidRPr="00E94B5E" w:rsidRDefault="00C54C8C" w:rsidP="00C54C8C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деятельность: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деятельности своих товарищей и результатам их работы; в доброжелательной форме комментировать и оценивать их достижения;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в процессе анализа и оценки совместной деятельности высказывать свои предложения и пожелания; выслушивать и принимать к сведению мнение одноклассников, их советы и пожелания; с уважением относиться к разной оценке своих достижений.</w:t>
      </w:r>
    </w:p>
    <w:p w:rsidR="00C54C8C" w:rsidRPr="00E94B5E" w:rsidRDefault="00C54C8C" w:rsidP="00C54C8C">
      <w:pPr>
        <w:rPr>
          <w:lang w:val="ru-RU"/>
        </w:rPr>
        <w:sectPr w:rsidR="00C54C8C" w:rsidRPr="00E94B5E">
          <w:pgSz w:w="11900" w:h="16840"/>
          <w:pgMar w:top="286" w:right="706" w:bottom="1440" w:left="666" w:header="720" w:footer="720" w:gutter="0"/>
          <w:cols w:space="720" w:equalWidth="0">
            <w:col w:w="10528" w:space="0"/>
          </w:cols>
          <w:docGrid w:linePitch="360"/>
        </w:sectPr>
      </w:pPr>
    </w:p>
    <w:p w:rsidR="00C54C8C" w:rsidRPr="00E94B5E" w:rsidRDefault="00C54C8C" w:rsidP="00C54C8C">
      <w:pPr>
        <w:autoSpaceDE w:val="0"/>
        <w:autoSpaceDN w:val="0"/>
        <w:spacing w:after="78" w:line="220" w:lineRule="exact"/>
        <w:rPr>
          <w:lang w:val="ru-RU"/>
        </w:rPr>
      </w:pPr>
    </w:p>
    <w:p w:rsidR="00C54C8C" w:rsidRPr="00E94B5E" w:rsidRDefault="00C54C8C" w:rsidP="00C54C8C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E94B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РЕЗУЛЬТАТЫ ОСВОЕНИЯ УЧЕБНОГО ПРЕДМЕТА «ТЕХНОЛОГИЯ»НА УРОВНЕ НАЧАЛЬНОГО ОБЩЕГО ОБРАЗОВАНИЯ </w:t>
      </w:r>
    </w:p>
    <w:p w:rsidR="00C54C8C" w:rsidRPr="00E94B5E" w:rsidRDefault="00C54C8C" w:rsidP="00C54C8C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E94B5E">
        <w:rPr>
          <w:lang w:val="ru-RU"/>
        </w:rPr>
        <w:br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сосуществования рукотворного мира с миром природы; ответственное отношение к сохранению окружающей среды;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E94B5E">
        <w:rPr>
          <w:lang w:val="ru-RU"/>
        </w:rPr>
        <w:br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природных объектов, образцов мировой и отечественной художественной культуры;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 </w:t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C54C8C" w:rsidRPr="00E94B5E" w:rsidRDefault="00C54C8C" w:rsidP="00C54C8C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E94B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E94B5E">
        <w:rPr>
          <w:lang w:val="ru-RU"/>
        </w:rPr>
        <w:br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C54C8C" w:rsidRPr="00E94B5E" w:rsidRDefault="00C54C8C" w:rsidP="00C54C8C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обобщения (технико-технологического и декоративно-художественного характера) по изучаемой тематике;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C54C8C" w:rsidRPr="00E94B5E" w:rsidRDefault="00C54C8C" w:rsidP="00C54C8C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:rsidR="00C54C8C" w:rsidRPr="00E94B5E" w:rsidRDefault="00C54C8C" w:rsidP="00C54C8C">
      <w:pPr>
        <w:rPr>
          <w:lang w:val="ru-RU"/>
        </w:rPr>
        <w:sectPr w:rsidR="00C54C8C" w:rsidRPr="00E94B5E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54C8C" w:rsidRPr="00E94B5E" w:rsidRDefault="00C54C8C" w:rsidP="00C54C8C">
      <w:pPr>
        <w:autoSpaceDE w:val="0"/>
        <w:autoSpaceDN w:val="0"/>
        <w:spacing w:after="66" w:line="220" w:lineRule="exact"/>
        <w:rPr>
          <w:lang w:val="ru-RU"/>
        </w:rPr>
      </w:pPr>
    </w:p>
    <w:p w:rsidR="00C54C8C" w:rsidRPr="00E94B5E" w:rsidRDefault="00C54C8C" w:rsidP="00C54C8C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C54C8C" w:rsidRPr="00E94B5E" w:rsidRDefault="00C54C8C" w:rsidP="00C54C8C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:rsidR="00C54C8C" w:rsidRPr="00E94B5E" w:rsidRDefault="00C54C8C" w:rsidP="00C54C8C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проявлять волевую саморегуляцию при выполнении работы.</w:t>
      </w:r>
    </w:p>
    <w:p w:rsidR="00C54C8C" w:rsidRPr="00E94B5E" w:rsidRDefault="00C54C8C" w:rsidP="00C54C8C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C54C8C" w:rsidRPr="00E94B5E" w:rsidRDefault="00C54C8C" w:rsidP="00C54C8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94B5E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:rsidR="00C54C8C" w:rsidRPr="00E94B5E" w:rsidRDefault="00C54C8C" w:rsidP="00C54C8C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E94B5E">
        <w:rPr>
          <w:rFonts w:ascii="Times New Roman" w:eastAsia="Times New Roman" w:hAnsi="Times New Roman"/>
          <w:b/>
          <w:color w:val="000000"/>
          <w:sz w:val="24"/>
          <w:lang w:val="ru-RU"/>
        </w:rPr>
        <w:t>четвёртом</w:t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классе обучающийся научится: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общее представление о мире профессий, их социальном значении; о творчестве и творческих профессиях, о мировых достижениях в области техники и искусства (в рамках </w:t>
      </w:r>
      <w:r w:rsidRPr="00E94B5E">
        <w:rPr>
          <w:lang w:val="ru-RU"/>
        </w:rPr>
        <w:br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изученного), о наиболее значимых окружающих производствах;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на основе анализа задания самостоятельно организовывать рабочее место в зависимости от вида работы, осуществлять планирование трудового процесса;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замысел; при необходимости вносить коррективы в выполняемые действия;</w:t>
      </w:r>
    </w:p>
    <w:p w:rsidR="00C54C8C" w:rsidRPr="00E94B5E" w:rsidRDefault="00C54C8C" w:rsidP="00C54C8C">
      <w:pPr>
        <w:rPr>
          <w:lang w:val="ru-RU"/>
        </w:rPr>
        <w:sectPr w:rsidR="00C54C8C" w:rsidRPr="00E94B5E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C54C8C" w:rsidRPr="00E94B5E" w:rsidRDefault="00C54C8C" w:rsidP="00C54C8C">
      <w:pPr>
        <w:autoSpaceDE w:val="0"/>
        <w:autoSpaceDN w:val="0"/>
        <w:spacing w:after="78" w:line="220" w:lineRule="exact"/>
        <w:rPr>
          <w:lang w:val="ru-RU"/>
        </w:rPr>
      </w:pPr>
    </w:p>
    <w:p w:rsidR="00C54C8C" w:rsidRPr="00E94B5E" w:rsidRDefault="00C54C8C" w:rsidP="00C54C8C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элементарные основы бытовой культуры, выполнять доступные действия по </w:t>
      </w:r>
      <w:r w:rsidRPr="00E94B5E">
        <w:rPr>
          <w:lang w:val="ru-RU"/>
        </w:rPr>
        <w:br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самообслуживанию и доступные виды домашнего труда;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более сложные виды работ и приёмы обработки различных материалов (например, плетение, шитьё и вышивание, тиснение по фольге и пр.), комбинировать различные способы в зависимости и от поставленной задачи; оформлять изделия и соединять детали освоенными ручными строч- ками;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на основе усвоенных правил дизайна решать простейшие художественно-конструкторские задачи по созданию изделий с заданной функцией;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небольшие тексты, презентации и печатные публикации с использованием изображений на экране компьютера; оформлять текст (выбор шрифта, размера, цвета шрифта, выравнивание абзаца);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доступной информацией; работать в программах </w:t>
      </w:r>
      <w:r>
        <w:rPr>
          <w:rFonts w:ascii="Times New Roman" w:eastAsia="Times New Roman" w:hAnsi="Times New Roman"/>
          <w:color w:val="000000"/>
          <w:sz w:val="24"/>
        </w:rPr>
        <w:t>Word</w:t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Power</w:t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Point</w:t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сотрудничество в различных видах совместной деятельности; предлагать идеи для обсуждения, уважительно относиться к мнению товарищей, договариваться; участвовать в </w:t>
      </w:r>
      <w:r w:rsidRPr="00E94B5E">
        <w:rPr>
          <w:lang w:val="ru-RU"/>
        </w:rPr>
        <w:br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распределении ролей, координировать собственную работу в общем процессе.</w:t>
      </w:r>
    </w:p>
    <w:p w:rsidR="00C54C8C" w:rsidRPr="00E94B5E" w:rsidRDefault="00C54C8C" w:rsidP="00C54C8C">
      <w:pPr>
        <w:rPr>
          <w:lang w:val="ru-RU"/>
        </w:rPr>
        <w:sectPr w:rsidR="00C54C8C" w:rsidRPr="00E94B5E">
          <w:pgSz w:w="11900" w:h="16840"/>
          <w:pgMar w:top="298" w:right="782" w:bottom="1440" w:left="666" w:header="720" w:footer="720" w:gutter="0"/>
          <w:cols w:space="720" w:equalWidth="0">
            <w:col w:w="10452" w:space="0"/>
          </w:cols>
          <w:docGrid w:linePitch="360"/>
        </w:sectPr>
      </w:pPr>
    </w:p>
    <w:p w:rsidR="00C54C8C" w:rsidRPr="00E94B5E" w:rsidRDefault="00C54C8C" w:rsidP="00C54C8C">
      <w:pPr>
        <w:autoSpaceDE w:val="0"/>
        <w:autoSpaceDN w:val="0"/>
        <w:spacing w:after="64" w:line="220" w:lineRule="exact"/>
        <w:rPr>
          <w:lang w:val="ru-RU"/>
        </w:rPr>
      </w:pPr>
    </w:p>
    <w:p w:rsidR="00C54C8C" w:rsidRDefault="00C54C8C" w:rsidP="00E71C72">
      <w:pPr>
        <w:autoSpaceDE w:val="0"/>
        <w:autoSpaceDN w:val="0"/>
        <w:spacing w:after="666" w:line="233" w:lineRule="auto"/>
        <w:jc w:val="center"/>
        <w:rPr>
          <w:rFonts w:ascii="Times New Roman" w:eastAsia="Times New Roman" w:hAnsi="Times New Roman"/>
          <w:b/>
          <w:color w:val="000000"/>
          <w:w w:val="101"/>
          <w:sz w:val="19"/>
        </w:rPr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>ТЕМАТИЧЕСКОЕ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14"/>
        <w:gridCol w:w="528"/>
        <w:gridCol w:w="743"/>
        <w:gridCol w:w="992"/>
        <w:gridCol w:w="1375"/>
        <w:gridCol w:w="4720"/>
        <w:gridCol w:w="1080"/>
        <w:gridCol w:w="1382"/>
      </w:tblGrid>
      <w:tr w:rsidR="00C54C8C" w:rsidRPr="00E71C72" w:rsidTr="00C54C8C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№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4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Дата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4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Default="00E71C7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Модуль Программы воспитания </w:t>
            </w:r>
          </w:p>
          <w:p w:rsidR="00C54C8C" w:rsidRPr="00E71C72" w:rsidRDefault="00E71C7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«Школьный урок»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Виды,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формы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Электронные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(цифровые)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образовательные ресурсы</w:t>
            </w:r>
          </w:p>
        </w:tc>
      </w:tr>
      <w:tr w:rsidR="00C54C8C" w:rsidRPr="00E71C72" w:rsidTr="00C54C8C">
        <w:trPr>
          <w:trHeight w:hRule="exact" w:val="1633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54C8C" w:rsidRPr="00E71C72" w:rsidRDefault="00C54C8C" w:rsidP="00C54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54C8C" w:rsidRPr="00E71C72" w:rsidRDefault="00C54C8C" w:rsidP="00C54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54C8C" w:rsidRPr="00E71C72" w:rsidRDefault="00C54C8C" w:rsidP="00C54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54C8C" w:rsidRPr="00E71C72" w:rsidRDefault="00C54C8C" w:rsidP="00C54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54C8C" w:rsidRPr="00E71C72" w:rsidRDefault="00C54C8C" w:rsidP="00C54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54C8C" w:rsidRPr="00E71C72" w:rsidRDefault="00C54C8C" w:rsidP="00C54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C8C" w:rsidRPr="00E71C72" w:rsidTr="00C54C8C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Модуль 1. ТЕХНОЛОГИИ, ПРОФЕССИИ И ПРОИЗВОДСТВА</w:t>
            </w:r>
          </w:p>
        </w:tc>
      </w:tr>
      <w:tr w:rsidR="00E71C72" w:rsidRPr="00E71C72" w:rsidTr="00BF4F4F">
        <w:trPr>
          <w:trHeight w:hRule="exact" w:val="16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Профессии и технологии современного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01.09.2022 03.09.2022</w:t>
            </w:r>
          </w:p>
        </w:tc>
        <w:tc>
          <w:tcPr>
            <w:tcW w:w="4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E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Воспитание самостоятельного наблюдения и сравнения художественно-конструкторских особенностей различных изделий. </w:t>
            </w:r>
          </w:p>
          <w:p w:rsidR="00E71C72" w:rsidRPr="00E71C72" w:rsidRDefault="00E71C72" w:rsidP="00E71C7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Осознание книги (письменность) как древнейшей информационной технологии.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45" w:lineRule="auto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E71C72" w:rsidRPr="00E71C72" w:rsidTr="00BF4F4F">
        <w:trPr>
          <w:trHeight w:hRule="exact" w:val="155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45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 достижений науки в развитии технического прогресса.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08.09.2022 10.09.2022</w:t>
            </w:r>
          </w:p>
        </w:tc>
        <w:tc>
          <w:tcPr>
            <w:tcW w:w="47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E71C72" w:rsidRPr="00E71C72" w:rsidTr="00BF4F4F">
        <w:trPr>
          <w:trHeight w:hRule="exact" w:val="254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Изобретение и использование синтетических </w:t>
            </w:r>
            <w:r w:rsidRPr="00E71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материалов с определёнными заданными свойствами в различных отраслях и профессиях. Нефть как </w:t>
            </w:r>
            <w:r w:rsidRPr="00E71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универсальное сырьё. Материалы, получаемые из нефти (пластик, стеклоткань, пенопласт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15.09.2022 24.09.2022</w:t>
            </w:r>
          </w:p>
        </w:tc>
        <w:tc>
          <w:tcPr>
            <w:tcW w:w="47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E71C72" w:rsidRPr="00E71C72" w:rsidTr="00BF4F4F">
        <w:trPr>
          <w:trHeight w:hRule="exact" w:val="155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Профессии, связанные с опасностями (пожарные, космонавты, химики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29.09.2022 30.09.2022</w:t>
            </w:r>
          </w:p>
        </w:tc>
        <w:tc>
          <w:tcPr>
            <w:tcW w:w="4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E71C72" w:rsidRPr="00E71C72" w:rsidTr="00422F3E">
        <w:trPr>
          <w:trHeight w:hRule="exact" w:val="227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Информационный мир, его место и влияние на жизнь и деятельность людей. Влияние современных технологий и преобразующей деятельности человека на </w:t>
            </w:r>
            <w:r w:rsidRPr="00E71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окружающую среду, способы её защиты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06.10.2022 14.10.2022</w:t>
            </w:r>
          </w:p>
        </w:tc>
        <w:tc>
          <w:tcPr>
            <w:tcW w:w="4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Осуществление сотрудничества в малой группе, умения договариваться, помогать друг другу в совместной работе, исполнять разные социальные роли.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E71C72" w:rsidRPr="00E71C72" w:rsidTr="00422F3E">
        <w:trPr>
          <w:trHeight w:hRule="exact" w:val="283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1.6.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Сохранение и развитие традиций прошлого в творчестве современных мастеров. Бережное и уважительное </w:t>
            </w:r>
            <w:r w:rsidRPr="00E71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отношение людей к культурным традициям.</w:t>
            </w:r>
          </w:p>
          <w:p w:rsidR="00E71C72" w:rsidRPr="00E71C72" w:rsidRDefault="00E71C72" w:rsidP="00C54C8C">
            <w:pPr>
              <w:autoSpaceDE w:val="0"/>
              <w:autoSpaceDN w:val="0"/>
              <w:spacing w:before="20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Изготовление изделий с учётом традиционных правил и современных технологий (лепка, вязание, шитьё, </w:t>
            </w:r>
            <w:r w:rsidRPr="00E71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вышивка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20.10.2022 28.10.2022</w:t>
            </w:r>
          </w:p>
        </w:tc>
        <w:tc>
          <w:tcPr>
            <w:tcW w:w="47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E71C72" w:rsidRPr="00E71C72" w:rsidTr="00422F3E">
        <w:trPr>
          <w:trHeight w:hRule="exact" w:val="19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1.7.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</w:t>
            </w:r>
            <w:r w:rsidRPr="00E71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решений)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10.11.2022 11.11.2022</w:t>
            </w:r>
          </w:p>
        </w:tc>
        <w:tc>
          <w:tcPr>
            <w:tcW w:w="47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E71C72" w:rsidRPr="00E71C72" w:rsidTr="00422F3E">
        <w:trPr>
          <w:trHeight w:hRule="exact" w:val="155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1.8.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Коллективные, групповые и индивидуальные проекты на основе содержания материала, изучаемого </w:t>
            </w:r>
            <w:r w:rsidRPr="00E71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17.11.2022 19.11.2022</w:t>
            </w:r>
          </w:p>
        </w:tc>
        <w:tc>
          <w:tcPr>
            <w:tcW w:w="4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</w:tbl>
    <w:p w:rsidR="00C54C8C" w:rsidRPr="00E71C72" w:rsidRDefault="00C54C8C" w:rsidP="00C54C8C">
      <w:pPr>
        <w:autoSpaceDE w:val="0"/>
        <w:autoSpaceDN w:val="0"/>
        <w:spacing w:after="0" w:line="14" w:lineRule="exact"/>
      </w:pPr>
    </w:p>
    <w:p w:rsidR="00C54C8C" w:rsidRPr="00E71C72" w:rsidRDefault="00C54C8C" w:rsidP="00C54C8C">
      <w:pPr>
        <w:sectPr w:rsidR="00C54C8C" w:rsidRPr="00E71C72">
          <w:pgSz w:w="16840" w:h="11900"/>
          <w:pgMar w:top="282" w:right="640" w:bottom="49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54C8C" w:rsidRPr="00E71C72" w:rsidRDefault="00C54C8C" w:rsidP="00C54C8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14"/>
        <w:gridCol w:w="528"/>
        <w:gridCol w:w="743"/>
        <w:gridCol w:w="992"/>
        <w:gridCol w:w="1375"/>
        <w:gridCol w:w="4720"/>
        <w:gridCol w:w="1080"/>
        <w:gridCol w:w="1382"/>
      </w:tblGrid>
      <w:tr w:rsidR="00C54C8C" w:rsidRPr="00E71C72" w:rsidTr="00C54C8C">
        <w:trPr>
          <w:trHeight w:hRule="exact" w:val="21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1.9.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47" w:lineRule="auto"/>
              <w:ind w:left="72" w:right="4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 комбинированных техник создания конструкций по заданным условиям в выполнении учебных проектов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24.11.2022 26.11.2022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C54C8C" w:rsidRPr="00E71C72" w:rsidTr="00C54C8C">
        <w:trPr>
          <w:trHeight w:hRule="exact" w:val="348"/>
        </w:trPr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10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C8C" w:rsidRPr="00E71C72" w:rsidTr="00C54C8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Модуль 2. ТЕХНОЛОГИИ РУЧНОЙ ОБРАБОТКИ МАТЕРИАЛОВ</w:t>
            </w:r>
          </w:p>
        </w:tc>
      </w:tr>
      <w:tr w:rsidR="00E71C72" w:rsidRPr="00E71C72" w:rsidTr="0090575F">
        <w:trPr>
          <w:trHeight w:hRule="exact" w:val="1711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42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Синтетические материалы — ткани, полимеры (пластик, поролон). Их свойства. Создание </w:t>
            </w:r>
            <w:r w:rsidRPr="00E71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синтетических материалов с заданными свойствами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7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30.11.2022 01.12.2022</w:t>
            </w:r>
          </w:p>
        </w:tc>
        <w:tc>
          <w:tcPr>
            <w:tcW w:w="4720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Осуществление сотрудничества в малой группе, умения договариваться, помогать друг другу в совместной работе, исполнять разные социальные роли.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E71C72" w:rsidRPr="00E71C72" w:rsidTr="0090575F">
        <w:trPr>
          <w:trHeight w:hRule="exact" w:val="255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дополнительными/изменёнными </w:t>
            </w:r>
            <w:r w:rsidRPr="00E71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требованиями к изделию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02.12.2022 03.12.2022</w:t>
            </w:r>
          </w:p>
        </w:tc>
        <w:tc>
          <w:tcPr>
            <w:tcW w:w="47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E71C72" w:rsidRPr="00E71C72" w:rsidTr="0090575F">
        <w:trPr>
          <w:trHeight w:hRule="exact" w:val="169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Технология обработки бумаги и картона. Подбор </w:t>
            </w:r>
            <w:r w:rsidRPr="00E71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материалов в соответствии с замыслом, особенностями конструкции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06.12.2022 07.12.2022</w:t>
            </w:r>
          </w:p>
        </w:tc>
        <w:tc>
          <w:tcPr>
            <w:tcW w:w="4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E71C72" w:rsidRPr="00E71C72" w:rsidTr="004914CF">
        <w:trPr>
          <w:trHeight w:hRule="exact" w:val="227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Определение оптимальных способов разметки деталей, сборки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08.12.2022 09.12.2022</w:t>
            </w:r>
          </w:p>
        </w:tc>
        <w:tc>
          <w:tcPr>
            <w:tcW w:w="4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Воспитание  интереса к истории костюма, культуры народов России и мира, видам аксессуаров одежды, ее отделкой вышивкой. Привлечение внимания  к профессиям людей, в которых используются специальные костюмы. Формирование культуры внешнего вида через знакомство с историей школьной формы, ее назначении, обсуждение требований к форме (удобство, эстетичность, фасоны, материалы).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Соблюдение правил техники безопасности с инструментами.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E71C72" w:rsidRPr="00E71C72" w:rsidTr="004914CF">
        <w:trPr>
          <w:trHeight w:hRule="exact" w:val="155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Выбор способов отделки. Комбинирование разных материалов в одном изделии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10.12.2022 12.12.2022</w:t>
            </w:r>
          </w:p>
        </w:tc>
        <w:tc>
          <w:tcPr>
            <w:tcW w:w="47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E71C72" w:rsidRPr="00E71C72" w:rsidTr="004914CF">
        <w:trPr>
          <w:trHeight w:hRule="exact" w:val="22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2.6.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Совершенствование умений выполнять разные способы разметки с помощью чертёжных </w:t>
            </w:r>
            <w:r w:rsidRPr="00E71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инструментов. </w:t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Освоение доступных художественных техник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15.12.2022 23.12.2022</w:t>
            </w:r>
          </w:p>
        </w:tc>
        <w:tc>
          <w:tcPr>
            <w:tcW w:w="47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E71C72" w:rsidRPr="00E71C72" w:rsidTr="004914CF">
        <w:trPr>
          <w:trHeight w:hRule="exact" w:val="21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2.7.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Технология обработки текстильных материалов.</w:t>
            </w:r>
          </w:p>
          <w:p w:rsidR="00E71C72" w:rsidRPr="00E71C72" w:rsidRDefault="00E71C72" w:rsidP="00C54C8C">
            <w:pPr>
              <w:autoSpaceDE w:val="0"/>
              <w:autoSpaceDN w:val="0"/>
              <w:spacing w:before="20" w:after="0" w:line="247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Обобщённое представление о видах тканей </w:t>
            </w:r>
            <w:r w:rsidRPr="00E71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(натуральные, искусственные, синтетические), их свойствах и областей использования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09.01.2023 10.01.2023</w:t>
            </w:r>
          </w:p>
        </w:tc>
        <w:tc>
          <w:tcPr>
            <w:tcW w:w="47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E71C72" w:rsidRPr="00E71C72" w:rsidTr="004914CF">
        <w:trPr>
          <w:trHeight w:hRule="exact" w:val="17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2.8.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Дизайн одежды в зависимости от её назначения, моды, времени. Подбор текстильных материалов в </w:t>
            </w:r>
            <w:r w:rsidRPr="00E71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соответствии с замыслом, особенностями конструкции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11.01.2023 12.01.2023</w:t>
            </w:r>
          </w:p>
        </w:tc>
        <w:tc>
          <w:tcPr>
            <w:tcW w:w="4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C54C8C" w:rsidRPr="00E71C72" w:rsidTr="00C54C8C">
        <w:trPr>
          <w:trHeight w:hRule="exact" w:val="15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Раскрой деталей по готовым лекалам (выкройкам), соб-ственным несложным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13.01.2023 14.01.2023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</w:tbl>
    <w:p w:rsidR="00C54C8C" w:rsidRPr="00E71C72" w:rsidRDefault="00C54C8C" w:rsidP="00C54C8C">
      <w:pPr>
        <w:autoSpaceDE w:val="0"/>
        <w:autoSpaceDN w:val="0"/>
        <w:spacing w:after="0" w:line="14" w:lineRule="exact"/>
      </w:pPr>
    </w:p>
    <w:p w:rsidR="00C54C8C" w:rsidRPr="00E71C72" w:rsidRDefault="00C54C8C" w:rsidP="00C54C8C">
      <w:pPr>
        <w:sectPr w:rsidR="00C54C8C" w:rsidRPr="00E71C72">
          <w:pgSz w:w="16840" w:h="11900"/>
          <w:pgMar w:top="284" w:right="640" w:bottom="5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54C8C" w:rsidRPr="00E71C72" w:rsidRDefault="00C54C8C" w:rsidP="00C54C8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14"/>
        <w:gridCol w:w="528"/>
        <w:gridCol w:w="743"/>
        <w:gridCol w:w="992"/>
        <w:gridCol w:w="1375"/>
        <w:gridCol w:w="4720"/>
        <w:gridCol w:w="1080"/>
        <w:gridCol w:w="1382"/>
      </w:tblGrid>
      <w:tr w:rsidR="00E71C72" w:rsidRPr="00E71C72" w:rsidTr="007257F4">
        <w:trPr>
          <w:trHeight w:hRule="exact" w:val="21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2.10.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Строчка петельного стежка и её варианты («тамбур»и др.), её назначение (соединение и отделка деталей) и/или строчки петлеобразного и крестообразного стежков (соединительные и отделочные)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16.01.2023 17.01.2023</w:t>
            </w:r>
          </w:p>
        </w:tc>
        <w:tc>
          <w:tcPr>
            <w:tcW w:w="4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E71C72" w:rsidRPr="00E71C72" w:rsidTr="007257F4">
        <w:trPr>
          <w:trHeight w:hRule="exact" w:val="16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2.11.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Подбор ручных строчек для сшивания и отделки изделий. </w:t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Простейший ремонт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18.01.2023 19.01.2023</w:t>
            </w:r>
          </w:p>
        </w:tc>
        <w:tc>
          <w:tcPr>
            <w:tcW w:w="47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E71C72" w:rsidRPr="00E71C72" w:rsidTr="007257F4">
        <w:trPr>
          <w:trHeight w:hRule="exact" w:val="43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2.12.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Технология обработки синтетических материалов.</w:t>
            </w:r>
          </w:p>
          <w:p w:rsidR="00E71C72" w:rsidRPr="00E71C72" w:rsidRDefault="00E71C72" w:rsidP="00C54C8C">
            <w:pPr>
              <w:autoSpaceDE w:val="0"/>
              <w:autoSpaceDN w:val="0"/>
              <w:spacing w:before="20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Пластик, поролон, полиэтилен. Общее знакомство, сравнение свойств.  Самостоятельное определение технологий их обработки в сравнении с освоенными материалами.</w:t>
            </w:r>
          </w:p>
          <w:p w:rsidR="00E71C72" w:rsidRPr="00E71C72" w:rsidRDefault="00E71C72" w:rsidP="00C54C8C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Комбинированное использование разных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20.01.2023 22.01.2023</w:t>
            </w:r>
          </w:p>
        </w:tc>
        <w:tc>
          <w:tcPr>
            <w:tcW w:w="4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C54C8C" w:rsidRPr="00E71C72" w:rsidTr="00C54C8C">
        <w:trPr>
          <w:trHeight w:hRule="exact" w:val="348"/>
        </w:trPr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0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C8C" w:rsidRPr="00E71C72" w:rsidTr="00C54C8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Модуль 3. КОНСТРУИРОВАНИЕ И МОДЕЛИРОВАНИЕ</w:t>
            </w:r>
          </w:p>
        </w:tc>
      </w:tr>
      <w:tr w:rsidR="00C54C8C" w:rsidRPr="00E71C72" w:rsidTr="00C54C8C">
        <w:trPr>
          <w:trHeight w:hRule="exact" w:val="16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Современные требования к техническим устройствам (экологичность, безопасность, эргономичность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26.01.2023 28.01.2023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E71C72" w:rsidRPr="00E71C72" w:rsidTr="00C93265">
        <w:trPr>
          <w:trHeight w:hRule="exact" w:val="18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5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Конструирование и моделирование изделий из различных материалов, в том числе наборов«Конструктор» по проектному заданию или собственному замыслу.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02.02.2023 04.02.2023</w:t>
            </w:r>
          </w:p>
        </w:tc>
        <w:tc>
          <w:tcPr>
            <w:tcW w:w="4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E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Осуществление сотрудничества в малой группе, умений договариваться, помогать друг другу в совместной работе, исполнять разные социальные роли. </w:t>
            </w:r>
          </w:p>
          <w:p w:rsidR="00E71C72" w:rsidRPr="00E71C72" w:rsidRDefault="00E71C72" w:rsidP="00E71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Формирование представлений о наиболее значимых победах Российского государства в разные времена. </w:t>
            </w:r>
          </w:p>
          <w:p w:rsidR="00E71C72" w:rsidRPr="00E71C72" w:rsidRDefault="00E71C72" w:rsidP="00E71C7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Развитие любознательности и мотивации к учебной деятельности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E71C72" w:rsidRPr="00E71C72" w:rsidTr="00C93265">
        <w:trPr>
          <w:trHeight w:hRule="exact" w:val="32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Поиск оптимальных и доступных новых решений </w:t>
            </w:r>
            <w:r w:rsidRPr="00E71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конструкторско-технологических проблем на всех </w:t>
            </w:r>
            <w:r w:rsidRPr="00E71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этапах аналитического и технологического процесса при выполнении индивидуальных творческих и </w:t>
            </w:r>
            <w:r w:rsidRPr="00E71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коллективных проектных работ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09.02.2023 11.02.2023</w:t>
            </w:r>
          </w:p>
        </w:tc>
        <w:tc>
          <w:tcPr>
            <w:tcW w:w="47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5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E71C72" w:rsidRPr="00E71C72" w:rsidTr="00C93265">
        <w:trPr>
          <w:trHeight w:hRule="exact" w:val="19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3.4.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Робототехника. Конструктивные, соединительные элементы и основные узлы робота. </w:t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Инструменты и детали для создания робота. Конструирование робота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16.02.2023 10.03.2023</w:t>
            </w:r>
          </w:p>
        </w:tc>
        <w:tc>
          <w:tcPr>
            <w:tcW w:w="47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E71C72" w:rsidRPr="00E71C72" w:rsidTr="00C93265">
        <w:trPr>
          <w:trHeight w:hRule="exact" w:val="1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3.5.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Составление алгоритма действий робота. Программирование, тестирование робота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16.03.2023 31.03.2023</w:t>
            </w:r>
          </w:p>
        </w:tc>
        <w:tc>
          <w:tcPr>
            <w:tcW w:w="47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E71C72" w:rsidRPr="00E71C72" w:rsidTr="00C93265">
        <w:trPr>
          <w:trHeight w:hRule="exact" w:val="17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3.6.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Преобразование конструкции робота. Презентация робота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06.04.2023 08.04.2023</w:t>
            </w:r>
          </w:p>
        </w:tc>
        <w:tc>
          <w:tcPr>
            <w:tcW w:w="4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C54C8C" w:rsidRPr="00E71C72" w:rsidTr="00C54C8C">
        <w:trPr>
          <w:trHeight w:hRule="exact" w:val="328"/>
        </w:trPr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0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C8C" w:rsidRPr="00E71C72" w:rsidRDefault="00C54C8C" w:rsidP="00C54C8C">
      <w:pPr>
        <w:autoSpaceDE w:val="0"/>
        <w:autoSpaceDN w:val="0"/>
        <w:spacing w:after="0" w:line="14" w:lineRule="exact"/>
      </w:pPr>
    </w:p>
    <w:p w:rsidR="00C54C8C" w:rsidRPr="00E71C72" w:rsidRDefault="00C54C8C" w:rsidP="00C54C8C">
      <w:pPr>
        <w:sectPr w:rsidR="00C54C8C" w:rsidRPr="00E71C72">
          <w:pgSz w:w="16840" w:h="11900"/>
          <w:pgMar w:top="284" w:right="640" w:bottom="40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54C8C" w:rsidRPr="00E71C72" w:rsidRDefault="00C54C8C" w:rsidP="00C54C8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14"/>
        <w:gridCol w:w="528"/>
        <w:gridCol w:w="743"/>
        <w:gridCol w:w="992"/>
        <w:gridCol w:w="1375"/>
        <w:gridCol w:w="4720"/>
        <w:gridCol w:w="1080"/>
        <w:gridCol w:w="1382"/>
      </w:tblGrid>
      <w:tr w:rsidR="00C54C8C" w:rsidRPr="00E71C72" w:rsidTr="00C54C8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Модуль 4. ИНФОРМАЦИОННО-КОММУНИКАТИВНЫЕ ТЕХНОЛОГИИ</w:t>
            </w:r>
          </w:p>
        </w:tc>
      </w:tr>
      <w:tr w:rsidR="00E71C72" w:rsidRPr="00E71C72" w:rsidTr="00457EE0">
        <w:trPr>
          <w:trHeight w:hRule="exact" w:val="164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с доступной информацией в Интернете и на цифровых носителях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13.04.2023 15.04.2023</w:t>
            </w:r>
          </w:p>
        </w:tc>
        <w:tc>
          <w:tcPr>
            <w:tcW w:w="4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Осуществление сотрудничества в малой группе, умения договариваться, помогать друг другу в совместной работе, исполнять разные социальные роли.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E71C72" w:rsidRPr="00E71C72" w:rsidTr="00457EE0">
        <w:trPr>
          <w:trHeight w:hRule="exact" w:val="18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Электронные и медиа-ресурсы в художественно-конструкторской, проектной, предметной </w:t>
            </w:r>
            <w:r w:rsidRPr="00E71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преобразующей деятельности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20.04.2023 22.04.2023</w:t>
            </w:r>
          </w:p>
        </w:tc>
        <w:tc>
          <w:tcPr>
            <w:tcW w:w="47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E71C72" w:rsidRPr="00E71C72" w:rsidTr="00457EE0">
        <w:trPr>
          <w:trHeight w:hRule="exact" w:val="1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с готовыми цифровыми материалами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27.04.2023 29.04.2023</w:t>
            </w:r>
          </w:p>
        </w:tc>
        <w:tc>
          <w:tcPr>
            <w:tcW w:w="47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E71C72" w:rsidRPr="00E71C72" w:rsidTr="00457EE0">
        <w:trPr>
          <w:trHeight w:hRule="exact" w:val="183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4.4.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Поиск дополнительной информации по тематике </w:t>
            </w:r>
            <w:r w:rsidRPr="00E71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творческих и проектных работ, использование рисунков из ресурса компьютера в оформлении изделий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04.05.2023 13.05.2023</w:t>
            </w:r>
          </w:p>
        </w:tc>
        <w:tc>
          <w:tcPr>
            <w:tcW w:w="47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E71C72" w:rsidRPr="00E71C72" w:rsidTr="00457EE0">
        <w:trPr>
          <w:trHeight w:hRule="exact" w:val="15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4.5.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Создание презентаций в программе </w:t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PowerPoint</w:t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или другой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18.05.2023 20.05.2023</w:t>
            </w:r>
          </w:p>
        </w:tc>
        <w:tc>
          <w:tcPr>
            <w:tcW w:w="4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C54C8C" w:rsidRPr="00E71C72" w:rsidTr="00C54C8C">
        <w:trPr>
          <w:trHeight w:hRule="exact" w:val="350"/>
        </w:trPr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0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C8C" w:rsidRPr="00E71C72" w:rsidTr="00C54C8C">
        <w:trPr>
          <w:trHeight w:hRule="exact" w:val="328"/>
        </w:trPr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8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C8C" w:rsidRDefault="00C54C8C" w:rsidP="00C54C8C">
      <w:pPr>
        <w:autoSpaceDE w:val="0"/>
        <w:autoSpaceDN w:val="0"/>
        <w:spacing w:after="0" w:line="14" w:lineRule="exact"/>
      </w:pPr>
    </w:p>
    <w:p w:rsidR="00C54C8C" w:rsidRDefault="00C54C8C" w:rsidP="00C54C8C">
      <w:pPr>
        <w:sectPr w:rsidR="00C54C8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54C8C" w:rsidRDefault="00C54C8C" w:rsidP="00C54C8C">
      <w:pPr>
        <w:autoSpaceDE w:val="0"/>
        <w:autoSpaceDN w:val="0"/>
        <w:spacing w:after="78" w:line="220" w:lineRule="exact"/>
      </w:pPr>
    </w:p>
    <w:p w:rsidR="00C54C8C" w:rsidRDefault="00C54C8C" w:rsidP="00E71C72">
      <w:pPr>
        <w:autoSpaceDE w:val="0"/>
        <w:autoSpaceDN w:val="0"/>
        <w:spacing w:after="314" w:line="230" w:lineRule="auto"/>
        <w:jc w:val="center"/>
      </w:pPr>
      <w:r>
        <w:rPr>
          <w:rFonts w:ascii="Times New Roman" w:eastAsia="Times New Roman" w:hAnsi="Times New Roman"/>
          <w:b/>
          <w:color w:val="000000"/>
          <w:w w:val="98"/>
          <w:sz w:val="24"/>
        </w:rPr>
        <w:t>ПОУРОЧНОЕ ПЛАНИРОВАНИЕ</w:t>
      </w:r>
    </w:p>
    <w:p w:rsidR="00C54C8C" w:rsidRPr="00C54C8C" w:rsidRDefault="00C54C8C" w:rsidP="00C54C8C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54C8C">
        <w:rPr>
          <w:rFonts w:ascii="Times New Roman" w:eastAsiaTheme="minorHAnsi" w:hAnsi="Times New Roman" w:cs="Times New Roman"/>
          <w:sz w:val="28"/>
          <w:szCs w:val="28"/>
          <w:lang w:val="ru-RU"/>
        </w:rPr>
        <w:t>Технология 4 класс</w:t>
      </w:r>
    </w:p>
    <w:tbl>
      <w:tblPr>
        <w:tblStyle w:val="61"/>
        <w:tblW w:w="9782" w:type="dxa"/>
        <w:tblInd w:w="-289" w:type="dxa"/>
        <w:tblLook w:val="04A0" w:firstRow="1" w:lastRow="0" w:firstColumn="1" w:lastColumn="0" w:noHBand="0" w:noVBand="1"/>
      </w:tblPr>
      <w:tblGrid>
        <w:gridCol w:w="1075"/>
        <w:gridCol w:w="3193"/>
        <w:gridCol w:w="5514"/>
      </w:tblGrid>
      <w:tr w:rsidR="00C54C8C" w:rsidRPr="00C54C8C" w:rsidTr="00C54C8C">
        <w:tc>
          <w:tcPr>
            <w:tcW w:w="1075" w:type="dxa"/>
          </w:tcPr>
          <w:p w:rsidR="00C54C8C" w:rsidRPr="00C54C8C" w:rsidRDefault="00C54C8C" w:rsidP="00C54C8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193" w:type="dxa"/>
          </w:tcPr>
          <w:p w:rsidR="00C54C8C" w:rsidRPr="00C54C8C" w:rsidRDefault="00C54C8C" w:rsidP="00C54C8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Название раздела</w:t>
            </w:r>
          </w:p>
        </w:tc>
        <w:tc>
          <w:tcPr>
            <w:tcW w:w="5514" w:type="dxa"/>
          </w:tcPr>
          <w:p w:rsidR="00C54C8C" w:rsidRPr="00C54C8C" w:rsidRDefault="00C54C8C" w:rsidP="00C54C8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Тема урока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6" w:after="0" w:line="262" w:lineRule="auto"/>
              <w:ind w:right="72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Технологии, профессии и производства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6" w:after="0" w:line="262" w:lineRule="auto"/>
              <w:ind w:right="72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Профессии и технологии современного мира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40" w:lineRule="auto"/>
              <w:ind w:right="144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71" w:lineRule="auto"/>
              <w:ind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Использование достижений науки в развитии технического прогресса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40" w:lineRule="auto"/>
              <w:ind w:left="7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6" w:after="0" w:line="281" w:lineRule="auto"/>
              <w:ind w:right="28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Изобретение и использование синтетических материалов с определёнными заданными свойствами в различных отраслях и профессиях.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40" w:lineRule="auto"/>
              <w:ind w:left="7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6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Нефть как универсальное сырьё. Материалы, получаемые из нефти (пластик, стеклоткань, </w:t>
            </w:r>
            <w:r w:rsidRPr="00C54C8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C54C8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пенопласт и др.)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6" w:after="0" w:line="271" w:lineRule="auto"/>
              <w:ind w:right="576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Профессии, связанные с опасностями (пожарные, космонавты, химики и др.).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40" w:lineRule="auto"/>
              <w:ind w:left="7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6" w:after="0" w:line="271" w:lineRule="auto"/>
              <w:ind w:right="576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Информационный мир, его место и влияние на жизнь и деятельность людей.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40" w:lineRule="auto"/>
              <w:ind w:left="72" w:right="144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81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Влияние современных технологий и преобразующей деятельности человека на </w:t>
            </w:r>
            <w:r w:rsidRPr="00C54C8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C54C8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окружающую среду, способы её защиты.</w:t>
            </w:r>
          </w:p>
        </w:tc>
      </w:tr>
      <w:tr w:rsidR="00C54C8C" w:rsidRPr="00C54C8C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40" w:lineRule="auto"/>
              <w:ind w:left="72" w:right="144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6" w:after="0" w:line="283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Сохранение и развитие традиций прошлого в </w:t>
            </w:r>
            <w:r w:rsidRPr="00C54C8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C54C8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 xml:space="preserve">творчестве современных мастеров. Бережное и </w:t>
            </w:r>
            <w:r w:rsidRPr="00C54C8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br/>
            </w:r>
            <w:r w:rsidRPr="00C54C8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  <w:lang w:val="ru-RU"/>
              </w:rPr>
              <w:t>уважительное отношение людей к культурным традициям.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6" w:after="0" w:line="281" w:lineRule="auto"/>
              <w:ind w:left="72" w:right="144"/>
              <w:rPr>
                <w:rFonts w:ascii="Times New Roman" w:eastAsiaTheme="minorHAnsi" w:hAnsi="Times New Roman" w:cs="Times New Roman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ru-RU"/>
              </w:rPr>
              <w:t xml:space="preserve">Изготовление изделий с учётом традиционных правил и современных технологий </w:t>
            </w:r>
            <w:r w:rsidRPr="00C54C8C">
              <w:rPr>
                <w:rFonts w:ascii="Times New Roman" w:eastAsiaTheme="minorHAnsi" w:hAnsi="Times New Roman" w:cs="Times New Roman"/>
                <w:lang w:val="ru-RU"/>
              </w:rPr>
              <w:br/>
            </w:r>
            <w:r w:rsidRPr="00C54C8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ru-RU"/>
              </w:rPr>
              <w:t>(лепка, вязание, шитьё, вышивка и др.).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40" w:lineRule="auto"/>
              <w:ind w:left="72" w:right="43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6" w:after="0" w:line="283" w:lineRule="auto"/>
              <w:ind w:left="72"/>
              <w:rPr>
                <w:rFonts w:ascii="Times New Roman" w:eastAsiaTheme="minorHAnsi" w:hAnsi="Times New Roman" w:cs="Times New Roman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ru-RU"/>
              </w:rPr>
              <w:t xml:space="preserve">Элементарная творческая и проектная деятельность </w:t>
            </w:r>
            <w:r w:rsidRPr="00C54C8C">
              <w:rPr>
                <w:rFonts w:ascii="Times New Roman" w:eastAsiaTheme="minorHAnsi" w:hAnsi="Times New Roman" w:cs="Times New Roman"/>
                <w:lang w:val="ru-RU"/>
              </w:rPr>
              <w:br/>
            </w:r>
            <w:r w:rsidRPr="00C54C8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ru-RU"/>
              </w:rPr>
              <w:t>(реализация заданного или собственного замысла, поиск оптимальных конструктивных и технологических решений).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2" w:after="0" w:line="240" w:lineRule="auto"/>
              <w:ind w:left="72" w:right="146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6" w:after="0" w:line="281" w:lineRule="auto"/>
              <w:ind w:left="72" w:right="144"/>
              <w:rPr>
                <w:rFonts w:ascii="Times New Roman" w:eastAsiaTheme="minorHAnsi" w:hAnsi="Times New Roman" w:cs="Times New Roman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ru-RU"/>
              </w:rPr>
              <w:t>Коллективные, групповые и индивидуальные проекты на основе содержания материала, изучаемого в течение учебного года.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40" w:lineRule="auto"/>
              <w:ind w:left="72" w:right="144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6" w:after="0" w:line="281" w:lineRule="auto"/>
              <w:ind w:left="72" w:right="144"/>
              <w:rPr>
                <w:rFonts w:ascii="Times New Roman" w:eastAsiaTheme="minorHAnsi" w:hAnsi="Times New Roman" w:cs="Times New Roman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ru-RU"/>
              </w:rPr>
              <w:t xml:space="preserve">Использование комбинированных техник </w:t>
            </w:r>
            <w:r w:rsidRPr="00C54C8C">
              <w:rPr>
                <w:rFonts w:ascii="Times New Roman" w:eastAsiaTheme="minorHAnsi" w:hAnsi="Times New Roman" w:cs="Times New Roman"/>
                <w:lang w:val="ru-RU"/>
              </w:rPr>
              <w:br/>
            </w:r>
            <w:r w:rsidRPr="00C54C8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ru-RU"/>
              </w:rPr>
              <w:t xml:space="preserve">создания конструкций по заданным условиям в </w:t>
            </w:r>
            <w:r w:rsidRPr="00C54C8C">
              <w:rPr>
                <w:rFonts w:ascii="Times New Roman" w:eastAsiaTheme="minorHAnsi" w:hAnsi="Times New Roman" w:cs="Times New Roman"/>
                <w:lang w:val="ru-RU"/>
              </w:rPr>
              <w:br/>
            </w:r>
            <w:r w:rsidRPr="00C54C8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ru-RU"/>
              </w:rPr>
              <w:t>выполнении учебных проектов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6" w:after="0" w:line="281" w:lineRule="auto"/>
              <w:ind w:left="72" w:right="144"/>
              <w:rPr>
                <w:rFonts w:eastAsiaTheme="minorHAnsi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ru-RU"/>
              </w:rPr>
              <w:t>Технологии ручной обработки материалов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6" w:after="0" w:line="271" w:lineRule="auto"/>
              <w:ind w:left="72" w:right="288"/>
              <w:rPr>
                <w:rFonts w:ascii="Times New Roman" w:eastAsiaTheme="minorHAnsi" w:hAnsi="Times New Roman" w:cs="Times New Roman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ru-RU"/>
              </w:rPr>
              <w:t>Синтетические материалы —ткани, полимеры (пластик, поролон). Их свойства.</w:t>
            </w:r>
          </w:p>
          <w:p w:rsidR="00C54C8C" w:rsidRPr="00C54C8C" w:rsidRDefault="00C54C8C" w:rsidP="00C54C8C">
            <w:pPr>
              <w:autoSpaceDE w:val="0"/>
              <w:autoSpaceDN w:val="0"/>
              <w:spacing w:before="68" w:after="0" w:line="286" w:lineRule="auto"/>
              <w:ind w:left="72"/>
              <w:rPr>
                <w:rFonts w:ascii="Times New Roman" w:eastAsiaTheme="minorHAnsi" w:hAnsi="Times New Roman" w:cs="Times New Roman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ru-RU"/>
              </w:rPr>
              <w:t xml:space="preserve">Создание синтетических материалов с заданными </w:t>
            </w:r>
            <w:r w:rsidRPr="00C54C8C">
              <w:rPr>
                <w:rFonts w:ascii="Times New Roman" w:eastAsiaTheme="minorHAnsi" w:hAnsi="Times New Roman" w:cs="Times New Roman"/>
                <w:lang w:val="ru-RU"/>
              </w:rPr>
              <w:br/>
            </w:r>
            <w:r w:rsidRPr="00C54C8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ru-RU"/>
              </w:rPr>
              <w:t xml:space="preserve">свойствами. Использование измерений, вычислений и построений для решения </w:t>
            </w:r>
            <w:r w:rsidRPr="00C54C8C">
              <w:rPr>
                <w:rFonts w:ascii="Times New Roman" w:eastAsiaTheme="minorHAnsi" w:hAnsi="Times New Roman" w:cs="Times New Roman"/>
                <w:lang w:val="ru-RU"/>
              </w:rPr>
              <w:br/>
            </w:r>
            <w:r w:rsidRPr="00C54C8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ru-RU"/>
              </w:rPr>
              <w:t xml:space="preserve">практических задач. Внесение дополнений и </w:t>
            </w:r>
            <w:r w:rsidRPr="00C54C8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ru-RU"/>
              </w:rPr>
              <w:lastRenderedPageBreak/>
              <w:t xml:space="preserve">изменений в условные графические </w:t>
            </w:r>
            <w:r w:rsidRPr="00C54C8C">
              <w:rPr>
                <w:rFonts w:ascii="Times New Roman" w:eastAsiaTheme="minorHAnsi" w:hAnsi="Times New Roman" w:cs="Times New Roman"/>
                <w:lang w:val="ru-RU"/>
              </w:rPr>
              <w:br/>
            </w:r>
            <w:r w:rsidRPr="00C54C8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ru-RU"/>
              </w:rPr>
              <w:t>изображения в соответствии с дополнительными/изменёнными требованиями к изделию.</w:t>
            </w:r>
          </w:p>
        </w:tc>
      </w:tr>
      <w:tr w:rsidR="00C54C8C" w:rsidRPr="00C54C8C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6" w:after="0" w:line="286" w:lineRule="auto"/>
              <w:ind w:left="72"/>
              <w:rPr>
                <w:rFonts w:ascii="Times New Roman" w:eastAsiaTheme="minorHAnsi" w:hAnsi="Times New Roman" w:cs="Times New Roman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ru-RU"/>
              </w:rPr>
              <w:t xml:space="preserve">Технология обработки бумаги и картона. Подбор материалов в соответствии с замыслом, </w:t>
            </w:r>
            <w:r w:rsidRPr="00C54C8C">
              <w:rPr>
                <w:rFonts w:ascii="Times New Roman" w:eastAsiaTheme="minorHAnsi" w:hAnsi="Times New Roman" w:cs="Times New Roman"/>
                <w:lang w:val="ru-RU"/>
              </w:rPr>
              <w:br/>
            </w:r>
            <w:r w:rsidRPr="00C54C8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ru-RU"/>
              </w:rPr>
              <w:t xml:space="preserve">особенностями конструкции изделия. Определение </w:t>
            </w:r>
            <w:r w:rsidRPr="00C54C8C">
              <w:rPr>
                <w:rFonts w:ascii="Times New Roman" w:eastAsiaTheme="minorHAnsi" w:hAnsi="Times New Roman" w:cs="Times New Roman"/>
                <w:lang w:val="ru-RU"/>
              </w:rPr>
              <w:br/>
            </w:r>
            <w:r w:rsidRPr="00C54C8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ru-RU"/>
              </w:rPr>
              <w:t>оптимальных способов разметки деталей, сборки изделия. Выбор способов отделки. Комбинирование разных материалов в одном изделии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100" w:after="0" w:line="240" w:lineRule="auto"/>
              <w:ind w:left="7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6" w:after="0" w:line="240" w:lineRule="auto"/>
              <w:ind w:left="72"/>
              <w:rPr>
                <w:rFonts w:ascii="Times New Roman" w:eastAsiaTheme="minorHAnsi" w:hAnsi="Times New Roman" w:cs="Times New Roman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ru-RU"/>
              </w:rPr>
              <w:t>Совершенствование умений выполнять разные способы разметки с помощью чертёжных инструментов.</w:t>
            </w:r>
          </w:p>
        </w:tc>
      </w:tr>
      <w:tr w:rsidR="00C54C8C" w:rsidRPr="00C54C8C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40" w:lineRule="auto"/>
              <w:ind w:left="7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6" w:after="0" w:line="262" w:lineRule="auto"/>
              <w:ind w:left="72" w:right="864"/>
              <w:rPr>
                <w:rFonts w:ascii="Times New Roman" w:eastAsiaTheme="minorHAnsi" w:hAnsi="Times New Roman" w:cs="Times New Roman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ru-RU"/>
              </w:rPr>
              <w:t>Освоение доступных художественных техник.</w:t>
            </w:r>
          </w:p>
        </w:tc>
      </w:tr>
      <w:tr w:rsidR="00C54C8C" w:rsidRPr="00C54C8C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6" w:after="0" w:line="262" w:lineRule="auto"/>
              <w:ind w:left="72" w:right="720"/>
              <w:rPr>
                <w:rFonts w:ascii="Times New Roman" w:eastAsiaTheme="minorHAnsi" w:hAnsi="Times New Roman" w:cs="Times New Roman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ru-RU"/>
              </w:rPr>
      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</w:t>
            </w:r>
          </w:p>
        </w:tc>
      </w:tr>
      <w:tr w:rsidR="00C54C8C" w:rsidRPr="00C54C8C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6" w:after="0" w:line="262" w:lineRule="auto"/>
              <w:ind w:left="72" w:right="576"/>
              <w:rPr>
                <w:rFonts w:ascii="Times New Roman" w:eastAsiaTheme="minorHAnsi" w:hAnsi="Times New Roman" w:cs="Times New Roman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ru-RU"/>
              </w:rPr>
              <w:t xml:space="preserve">Технология обработки синтетических материалов. Пластик, поролон, полиэтилен. Общее знакомство, сравнение свойств Самостоятельное определение технологий их </w:t>
            </w:r>
            <w:r w:rsidRPr="00C54C8C">
              <w:rPr>
                <w:rFonts w:ascii="Times New Roman" w:eastAsiaTheme="minorHAnsi" w:hAnsi="Times New Roman" w:cs="Times New Roman"/>
                <w:lang w:val="ru-RU"/>
              </w:rPr>
              <w:br/>
            </w:r>
            <w:r w:rsidRPr="00C54C8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ru-RU"/>
              </w:rPr>
              <w:t xml:space="preserve">обработки в сравнении с освоенными материалами. Комбинированное </w:t>
            </w:r>
            <w:r w:rsidRPr="00C54C8C">
              <w:rPr>
                <w:rFonts w:ascii="Times New Roman" w:eastAsiaTheme="minorHAnsi" w:hAnsi="Times New Roman" w:cs="Times New Roman"/>
                <w:lang w:val="ru-RU"/>
              </w:rPr>
              <w:br/>
            </w:r>
            <w:r w:rsidRPr="00C54C8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ru-RU"/>
              </w:rPr>
              <w:t>использование разных материалов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6" w:after="0" w:line="240" w:lineRule="auto"/>
              <w:ind w:left="72" w:right="288"/>
              <w:rPr>
                <w:rFonts w:ascii="Times New Roman" w:eastAsiaTheme="minorHAnsi" w:hAnsi="Times New Roman" w:cs="Times New Roman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ru-RU"/>
              </w:rPr>
              <w:t>Современные требования к техническим устройствам (экологичность, безопасность, эргономичность и др.).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2" w:after="0" w:line="240" w:lineRule="auto"/>
              <w:ind w:left="7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6" w:after="0" w:line="283" w:lineRule="auto"/>
              <w:ind w:left="72" w:right="288"/>
              <w:rPr>
                <w:rFonts w:ascii="Times New Roman" w:eastAsiaTheme="minorHAnsi" w:hAnsi="Times New Roman" w:cs="Times New Roman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ru-RU"/>
              </w:rPr>
              <w:t xml:space="preserve">Конструирование и моделирование изделий из </w:t>
            </w:r>
            <w:r w:rsidRPr="00C54C8C">
              <w:rPr>
                <w:rFonts w:ascii="Times New Roman" w:eastAsiaTheme="minorHAnsi" w:hAnsi="Times New Roman" w:cs="Times New Roman"/>
                <w:lang w:val="ru-RU"/>
              </w:rPr>
              <w:br/>
            </w:r>
            <w:r w:rsidRPr="00C54C8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ru-RU"/>
              </w:rPr>
              <w:t>различных материалов, в том числе наборов «Конструктор» по проектному заданию или собственному замыслу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40" w:lineRule="auto"/>
              <w:ind w:left="72" w:right="576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6" w:after="0" w:line="286" w:lineRule="auto"/>
              <w:ind w:left="72" w:right="144"/>
              <w:rPr>
                <w:rFonts w:ascii="Times New Roman" w:eastAsiaTheme="minorHAnsi" w:hAnsi="Times New Roman" w:cs="Times New Roman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ru-RU"/>
              </w:rPr>
              <w:t xml:space="preserve">Поиск оптимальных и доступных новых решений </w:t>
            </w:r>
            <w:r w:rsidRPr="00C54C8C">
              <w:rPr>
                <w:rFonts w:ascii="Times New Roman" w:eastAsiaTheme="minorHAnsi" w:hAnsi="Times New Roman" w:cs="Times New Roman"/>
                <w:lang w:val="ru-RU"/>
              </w:rPr>
              <w:br/>
            </w:r>
            <w:r w:rsidRPr="00C54C8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ru-RU"/>
              </w:rPr>
              <w:t>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      </w:r>
          </w:p>
        </w:tc>
      </w:tr>
      <w:tr w:rsidR="00C54C8C" w:rsidRPr="00C54C8C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40" w:lineRule="auto"/>
              <w:ind w:left="7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Theme="minorHAnsi" w:hAnsi="Times New Roman" w:cs="Times New Roman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ru-RU"/>
              </w:rPr>
              <w:t>Робототехника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40" w:lineRule="auto"/>
              <w:ind w:left="7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6" w:after="0" w:line="271" w:lineRule="auto"/>
              <w:ind w:left="72" w:right="432"/>
              <w:rPr>
                <w:rFonts w:ascii="Times New Roman" w:eastAsiaTheme="minorHAnsi" w:hAnsi="Times New Roman" w:cs="Times New Roman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ru-RU"/>
              </w:rPr>
              <w:t>Конструктивные, соединительные элементы и основные узлы робота.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6" w:after="0" w:line="262" w:lineRule="auto"/>
              <w:ind w:left="72" w:right="576"/>
              <w:rPr>
                <w:rFonts w:ascii="Times New Roman" w:eastAsiaTheme="minorHAnsi" w:hAnsi="Times New Roman" w:cs="Times New Roman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ru-RU"/>
              </w:rPr>
              <w:t>Инструменты и детали для создания робота.</w:t>
            </w:r>
          </w:p>
        </w:tc>
      </w:tr>
      <w:tr w:rsidR="00C54C8C" w:rsidRPr="00C54C8C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40" w:lineRule="auto"/>
              <w:ind w:left="7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6" w:after="0" w:line="233" w:lineRule="auto"/>
              <w:ind w:left="72"/>
              <w:rPr>
                <w:rFonts w:ascii="Times New Roman" w:eastAsiaTheme="minorHAnsi" w:hAnsi="Times New Roman" w:cs="Times New Roman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ru-RU"/>
              </w:rPr>
              <w:t>Конструирование робота.</w:t>
            </w:r>
          </w:p>
        </w:tc>
      </w:tr>
      <w:tr w:rsidR="00C54C8C" w:rsidRPr="00C54C8C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40" w:lineRule="auto"/>
              <w:ind w:left="72" w:right="144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6" w:after="0" w:line="262" w:lineRule="auto"/>
              <w:ind w:left="72" w:right="864"/>
              <w:rPr>
                <w:rFonts w:ascii="Times New Roman" w:eastAsiaTheme="minorHAnsi" w:hAnsi="Times New Roman" w:cs="Times New Roman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ru-RU"/>
              </w:rPr>
              <w:t>Составление алгоритма действий робота.</w:t>
            </w:r>
          </w:p>
        </w:tc>
      </w:tr>
      <w:tr w:rsidR="00C54C8C" w:rsidRPr="00C54C8C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rFonts w:ascii="Times New Roman" w:eastAsiaTheme="minorHAnsi" w:hAnsi="Times New Roman" w:cs="Times New Roman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ru-RU"/>
              </w:rPr>
              <w:t>Программирование, тестирование робота.</w:t>
            </w:r>
          </w:p>
        </w:tc>
      </w:tr>
      <w:tr w:rsidR="00C54C8C" w:rsidRPr="00C54C8C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6" w:after="0" w:line="262" w:lineRule="auto"/>
              <w:ind w:left="72" w:right="288"/>
              <w:rPr>
                <w:rFonts w:ascii="Times New Roman" w:eastAsiaTheme="minorHAnsi" w:hAnsi="Times New Roman" w:cs="Times New Roman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ru-RU"/>
              </w:rPr>
              <w:t>Преобразование конструкции робота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40" w:lineRule="auto"/>
              <w:ind w:left="72" w:right="43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6" w:after="0" w:line="240" w:lineRule="auto"/>
              <w:ind w:left="72" w:right="144"/>
              <w:rPr>
                <w:rFonts w:ascii="Times New Roman" w:eastAsiaTheme="minorHAnsi" w:hAnsi="Times New Roman" w:cs="Times New Roman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ru-RU"/>
              </w:rPr>
              <w:t>Работа с доступной информацией в Интернете и на цифровых носителях информации.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C54C8C" w:rsidRPr="00C54C8C" w:rsidRDefault="00C54C8C" w:rsidP="00C54C8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6" w:after="0" w:line="281" w:lineRule="auto"/>
              <w:ind w:left="72" w:right="144"/>
              <w:rPr>
                <w:rFonts w:ascii="Times New Roman" w:eastAsiaTheme="minorHAnsi" w:hAnsi="Times New Roman" w:cs="Times New Roman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ru-RU"/>
              </w:rPr>
              <w:t>Электронные и медиаресурсы в художественно-</w:t>
            </w:r>
            <w:r w:rsidRPr="00C54C8C">
              <w:rPr>
                <w:rFonts w:ascii="Times New Roman" w:eastAsiaTheme="minorHAnsi" w:hAnsi="Times New Roman" w:cs="Times New Roman"/>
                <w:lang w:val="ru-RU"/>
              </w:rPr>
              <w:br/>
            </w:r>
            <w:r w:rsidRPr="00C54C8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ru-RU"/>
              </w:rPr>
              <w:t>конструкторской, проектной, предметной преобразующей деятельности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C54C8C" w:rsidRPr="00C54C8C" w:rsidRDefault="00C54C8C" w:rsidP="00C54C8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6" w:after="0" w:line="262" w:lineRule="auto"/>
              <w:ind w:left="72" w:right="144"/>
              <w:rPr>
                <w:rFonts w:ascii="Times New Roman" w:eastAsiaTheme="minorHAnsi" w:hAnsi="Times New Roman" w:cs="Times New Roman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ru-RU"/>
              </w:rPr>
              <w:t>Работа с готовыми цифровыми материалами.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C54C8C" w:rsidRPr="00C54C8C" w:rsidRDefault="00C54C8C" w:rsidP="00C54C8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eastAsiaTheme="minorHAnsi" w:hAnsi="Times New Roman" w:cs="Times New Roman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ru-RU"/>
              </w:rPr>
              <w:t xml:space="preserve">Поиск дополнительной информации по тематике </w:t>
            </w:r>
            <w:r w:rsidRPr="00C54C8C">
              <w:rPr>
                <w:rFonts w:ascii="Times New Roman" w:eastAsiaTheme="minorHAnsi" w:hAnsi="Times New Roman" w:cs="Times New Roman"/>
                <w:lang w:val="ru-RU"/>
              </w:rPr>
              <w:br/>
            </w:r>
            <w:r w:rsidRPr="00C54C8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ru-RU"/>
              </w:rPr>
              <w:t>творческих и проектных работ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C54C8C" w:rsidRPr="00C54C8C" w:rsidRDefault="00C54C8C" w:rsidP="00C54C8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6" w:after="0" w:line="271" w:lineRule="auto"/>
              <w:ind w:left="72" w:right="432"/>
              <w:rPr>
                <w:rFonts w:ascii="Times New Roman" w:eastAsiaTheme="minorHAnsi" w:hAnsi="Times New Roman" w:cs="Times New Roman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ru-RU"/>
              </w:rPr>
              <w:t>Использование рисунков из ресурса компьютера в оформлении изделий и др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C54C8C" w:rsidRPr="00C54C8C" w:rsidRDefault="00C54C8C" w:rsidP="00C54C8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6" w:after="0" w:line="271" w:lineRule="auto"/>
              <w:ind w:left="72" w:right="576"/>
              <w:rPr>
                <w:rFonts w:ascii="Times New Roman" w:eastAsiaTheme="minorHAnsi" w:hAnsi="Times New Roman" w:cs="Times New Roman"/>
                <w:lang w:val="ru-RU"/>
              </w:rPr>
            </w:pPr>
            <w:r w:rsidRPr="00C54C8C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ru-RU"/>
              </w:rPr>
              <w:t>Создание презентаций в программе PowerPoint или другой.</w:t>
            </w:r>
          </w:p>
        </w:tc>
      </w:tr>
    </w:tbl>
    <w:p w:rsidR="00C54C8C" w:rsidRPr="00C54C8C" w:rsidRDefault="00C54C8C" w:rsidP="00C54C8C">
      <w:pPr>
        <w:spacing w:after="160"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C54C8C" w:rsidRDefault="00C54C8C" w:rsidP="00AE473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54C8C" w:rsidRDefault="00C54C8C" w:rsidP="00AE473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54C8C" w:rsidRDefault="00C54C8C" w:rsidP="00AE473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54C8C" w:rsidRDefault="00C54C8C" w:rsidP="00AE473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54C8C" w:rsidRDefault="00C54C8C" w:rsidP="00AE473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54C8C" w:rsidRDefault="00C54C8C" w:rsidP="00AE473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54C8C" w:rsidRDefault="00C54C8C" w:rsidP="00AE473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54C8C" w:rsidRDefault="00C54C8C" w:rsidP="00AE473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54C8C" w:rsidRDefault="00C54C8C" w:rsidP="00AE473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54C8C" w:rsidRDefault="00C54C8C" w:rsidP="00AE473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54C8C" w:rsidRDefault="00C54C8C" w:rsidP="00AE473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F5936" w:rsidRDefault="002F5936" w:rsidP="00AE473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F5936" w:rsidRDefault="002F5936" w:rsidP="00AE473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F5936" w:rsidRDefault="002F5936" w:rsidP="00AE473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F5936" w:rsidRDefault="002F5936" w:rsidP="00AE473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F5936" w:rsidRDefault="002F5936" w:rsidP="00AE473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F5936" w:rsidRDefault="002F5936" w:rsidP="00AE473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F5936" w:rsidRDefault="002F5936" w:rsidP="00AE473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54C8C" w:rsidRDefault="00C54C8C" w:rsidP="00AE473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54C8C" w:rsidRDefault="00C54C8C" w:rsidP="00AE473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71C72" w:rsidRDefault="00E71C72" w:rsidP="00AE4734">
      <w:pPr>
        <w:spacing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C54C8C" w:rsidRPr="002F5936" w:rsidRDefault="002F5936" w:rsidP="00E71C7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2F5936">
        <w:rPr>
          <w:rFonts w:ascii="Times New Roman" w:hAnsi="Times New Roman" w:cs="Times New Roman"/>
          <w:b/>
          <w:sz w:val="40"/>
          <w:szCs w:val="40"/>
          <w:lang w:val="ru-RU"/>
        </w:rPr>
        <w:lastRenderedPageBreak/>
        <w:t>Изобразительное искусство</w:t>
      </w:r>
    </w:p>
    <w:p w:rsidR="00C54C8C" w:rsidRPr="00E125C9" w:rsidRDefault="00C54C8C" w:rsidP="00E71C72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E125C9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C54C8C" w:rsidRPr="00E125C9" w:rsidRDefault="00C54C8C" w:rsidP="00C54C8C">
      <w:pPr>
        <w:autoSpaceDE w:val="0"/>
        <w:autoSpaceDN w:val="0"/>
        <w:spacing w:before="346" w:after="0"/>
        <w:ind w:firstLine="180"/>
        <w:rPr>
          <w:lang w:val="ru-RU"/>
        </w:rPr>
      </w:pP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4 класса на уровне начального общего образования составлена на основе «Требований к результатам освоения основной </w:t>
      </w:r>
      <w:r w:rsidRPr="00E125C9">
        <w:rPr>
          <w:lang w:val="ru-RU"/>
        </w:rPr>
        <w:br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C54C8C" w:rsidRPr="00E125C9" w:rsidRDefault="00C54C8C" w:rsidP="00C54C8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C54C8C" w:rsidRPr="00E125C9" w:rsidRDefault="00C54C8C" w:rsidP="00C54C8C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E125C9">
        <w:rPr>
          <w:lang w:val="ru-RU"/>
        </w:rPr>
        <w:br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C54C8C" w:rsidRPr="00E125C9" w:rsidRDefault="00C54C8C" w:rsidP="00C54C8C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C54C8C" w:rsidRPr="00E125C9" w:rsidRDefault="00C54C8C" w:rsidP="00C54C8C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C54C8C" w:rsidRPr="00E125C9" w:rsidRDefault="00C54C8C" w:rsidP="00C54C8C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C54C8C" w:rsidRPr="00E125C9" w:rsidRDefault="00C54C8C" w:rsidP="00C54C8C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C54C8C" w:rsidRPr="00E125C9" w:rsidRDefault="00C54C8C" w:rsidP="00C54C8C">
      <w:pPr>
        <w:autoSpaceDE w:val="0"/>
        <w:autoSpaceDN w:val="0"/>
        <w:spacing w:before="72" w:after="0" w:line="281" w:lineRule="auto"/>
        <w:ind w:right="288" w:firstLine="180"/>
        <w:rPr>
          <w:lang w:val="ru-RU"/>
        </w:rPr>
      </w:pP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E125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C54C8C" w:rsidRPr="00E125C9" w:rsidRDefault="00C54C8C" w:rsidP="00C54C8C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C54C8C" w:rsidRPr="00E125C9" w:rsidRDefault="00C54C8C" w:rsidP="00C54C8C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:rsidR="00C54C8C" w:rsidRPr="00E125C9" w:rsidRDefault="00C54C8C" w:rsidP="00C54C8C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C54C8C" w:rsidRPr="00E125C9" w:rsidRDefault="00C54C8C" w:rsidP="00C54C8C">
      <w:pPr>
        <w:rPr>
          <w:lang w:val="ru-RU"/>
        </w:rPr>
        <w:sectPr w:rsidR="00C54C8C" w:rsidRPr="00E125C9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C54C8C" w:rsidRPr="00E125C9" w:rsidRDefault="00C54C8C" w:rsidP="00C54C8C">
      <w:pPr>
        <w:autoSpaceDE w:val="0"/>
        <w:autoSpaceDN w:val="0"/>
        <w:spacing w:after="66" w:line="220" w:lineRule="exact"/>
        <w:rPr>
          <w:lang w:val="ru-RU"/>
        </w:rPr>
      </w:pPr>
    </w:p>
    <w:p w:rsidR="00C54C8C" w:rsidRPr="00E125C9" w:rsidRDefault="00C54C8C" w:rsidP="00C54C8C">
      <w:pPr>
        <w:autoSpaceDE w:val="0"/>
        <w:autoSpaceDN w:val="0"/>
        <w:spacing w:after="0"/>
        <w:ind w:right="432"/>
        <w:rPr>
          <w:lang w:val="ru-RU"/>
        </w:rPr>
      </w:pP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ч. одного учебного часа в неделю. Изучение содержания всех модулей в 4 классе обязательно.</w:t>
      </w:r>
    </w:p>
    <w:p w:rsidR="00C54C8C" w:rsidRPr="00E125C9" w:rsidRDefault="00C54C8C" w:rsidP="00C54C8C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:rsidR="00C54C8C" w:rsidRPr="00E125C9" w:rsidRDefault="00C54C8C" w:rsidP="00C54C8C">
      <w:pPr>
        <w:autoSpaceDE w:val="0"/>
        <w:autoSpaceDN w:val="0"/>
        <w:spacing w:before="192" w:after="0" w:line="230" w:lineRule="auto"/>
        <w:rPr>
          <w:lang w:val="ru-RU"/>
        </w:rPr>
      </w:pP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изобразительного искусства в 4 классе отводится 1 час в неделю, всего 34 часа.</w:t>
      </w:r>
    </w:p>
    <w:p w:rsidR="00C54C8C" w:rsidRPr="00E125C9" w:rsidRDefault="00C54C8C" w:rsidP="00C54C8C">
      <w:pPr>
        <w:rPr>
          <w:lang w:val="ru-RU"/>
        </w:rPr>
        <w:sectPr w:rsidR="00C54C8C" w:rsidRPr="00E125C9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C54C8C" w:rsidRPr="00E125C9" w:rsidRDefault="00C54C8C" w:rsidP="00C54C8C">
      <w:pPr>
        <w:autoSpaceDE w:val="0"/>
        <w:autoSpaceDN w:val="0"/>
        <w:spacing w:after="78" w:line="220" w:lineRule="exact"/>
        <w:rPr>
          <w:lang w:val="ru-RU"/>
        </w:rPr>
      </w:pPr>
    </w:p>
    <w:p w:rsidR="00C54C8C" w:rsidRPr="00E125C9" w:rsidRDefault="00C54C8C" w:rsidP="00C54C8C">
      <w:pPr>
        <w:autoSpaceDE w:val="0"/>
        <w:autoSpaceDN w:val="0"/>
        <w:spacing w:after="0" w:line="230" w:lineRule="auto"/>
        <w:rPr>
          <w:lang w:val="ru-RU"/>
        </w:rPr>
      </w:pPr>
      <w:r w:rsidRPr="00E125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C54C8C" w:rsidRPr="00E125C9" w:rsidRDefault="00C54C8C" w:rsidP="00C54C8C">
      <w:pPr>
        <w:tabs>
          <w:tab w:val="left" w:pos="180"/>
        </w:tabs>
        <w:autoSpaceDE w:val="0"/>
        <w:autoSpaceDN w:val="0"/>
        <w:spacing w:before="346" w:after="0" w:line="271" w:lineRule="auto"/>
        <w:ind w:right="144"/>
        <w:rPr>
          <w:lang w:val="ru-RU"/>
        </w:rPr>
      </w:pP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E125C9">
        <w:rPr>
          <w:lang w:val="ru-RU"/>
        </w:rPr>
        <w:br/>
      </w: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C54C8C" w:rsidRPr="00E125C9" w:rsidRDefault="00C54C8C" w:rsidP="00C54C8C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C54C8C" w:rsidRPr="00E125C9" w:rsidRDefault="00C54C8C" w:rsidP="00C54C8C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Графическое изображение героев былин, древних легенд, сказок и сказаний разных народов. </w:t>
      </w: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Изображение города — тематическая графическая композиция; использование карандаша, мелков, фломастеров (смешанная техника).</w:t>
      </w:r>
    </w:p>
    <w:p w:rsidR="00C54C8C" w:rsidRPr="00E125C9" w:rsidRDefault="00C54C8C" w:rsidP="00C54C8C">
      <w:pPr>
        <w:tabs>
          <w:tab w:val="left" w:pos="180"/>
        </w:tabs>
        <w:autoSpaceDE w:val="0"/>
        <w:autoSpaceDN w:val="0"/>
        <w:spacing w:before="192" w:after="0" w:line="271" w:lineRule="auto"/>
        <w:ind w:right="288"/>
        <w:rPr>
          <w:lang w:val="ru-RU"/>
        </w:rPr>
      </w:pP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E125C9">
        <w:rPr>
          <w:lang w:val="ru-RU"/>
        </w:rPr>
        <w:br/>
      </w: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C54C8C" w:rsidRPr="00E125C9" w:rsidRDefault="00C54C8C" w:rsidP="00C54C8C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C54C8C" w:rsidRPr="00E125C9" w:rsidRDefault="00C54C8C" w:rsidP="00C54C8C">
      <w:pPr>
        <w:autoSpaceDE w:val="0"/>
        <w:autoSpaceDN w:val="0"/>
        <w:spacing w:before="70" w:after="0" w:line="271" w:lineRule="auto"/>
        <w:ind w:right="864" w:firstLine="180"/>
        <w:rPr>
          <w:lang w:val="ru-RU"/>
        </w:rPr>
      </w:pP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C54C8C" w:rsidRPr="00E125C9" w:rsidRDefault="00C54C8C" w:rsidP="00C54C8C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E125C9">
        <w:rPr>
          <w:lang w:val="ru-RU"/>
        </w:rPr>
        <w:br/>
      </w: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Знакомство со скульптурными памятниками героям и мемориальными комплексами. </w:t>
      </w: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Создание эскиза памятника народному герою. Работа с пластилином или глиной. Выражение значительности, трагизма и победительной силы.</w:t>
      </w:r>
    </w:p>
    <w:p w:rsidR="00C54C8C" w:rsidRPr="00E125C9" w:rsidRDefault="00C54C8C" w:rsidP="00C54C8C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E125C9">
        <w:rPr>
          <w:lang w:val="ru-RU"/>
        </w:rPr>
        <w:br/>
      </w: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Орнаменты разных народов. Подчинённость орнамента форме и назначению предмета, в </w:t>
      </w:r>
      <w:r w:rsidRPr="00E125C9">
        <w:rPr>
          <w:lang w:val="ru-RU"/>
        </w:rPr>
        <w:br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др.</w:t>
      </w:r>
    </w:p>
    <w:p w:rsidR="00C54C8C" w:rsidRPr="00E125C9" w:rsidRDefault="00C54C8C" w:rsidP="00C54C8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</w:r>
    </w:p>
    <w:p w:rsidR="00C54C8C" w:rsidRPr="00E125C9" w:rsidRDefault="00C54C8C" w:rsidP="00C54C8C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C54C8C" w:rsidRPr="00E125C9" w:rsidRDefault="00C54C8C" w:rsidP="00C54C8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Народный костюм. Русский народный праздничный костюм, символы и обереги в его декоре.</w:t>
      </w:r>
    </w:p>
    <w:p w:rsidR="00C54C8C" w:rsidRPr="00E125C9" w:rsidRDefault="00C54C8C" w:rsidP="00C54C8C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Головные уборы. Особенности мужской одежды разных сословий, связь украшения костюма мужчины с родом его занятий.</w:t>
      </w:r>
    </w:p>
    <w:p w:rsidR="00C54C8C" w:rsidRPr="00E125C9" w:rsidRDefault="00C54C8C" w:rsidP="00C54C8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Женский и мужской костюмы в традициях разных народов. Своеобразие одежды разных эпох и культур.</w:t>
      </w:r>
    </w:p>
    <w:p w:rsidR="00C54C8C" w:rsidRPr="00E125C9" w:rsidRDefault="00C54C8C" w:rsidP="00C54C8C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E125C9">
        <w:rPr>
          <w:lang w:val="ru-RU"/>
        </w:rPr>
        <w:br/>
      </w: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C54C8C" w:rsidRPr="00E125C9" w:rsidRDefault="00C54C8C" w:rsidP="00C54C8C">
      <w:pPr>
        <w:autoSpaceDE w:val="0"/>
        <w:autoSpaceDN w:val="0"/>
        <w:spacing w:before="70" w:after="0"/>
        <w:ind w:firstLine="180"/>
        <w:rPr>
          <w:lang w:val="ru-RU"/>
        </w:rPr>
      </w:pP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C54C8C" w:rsidRPr="00E125C9" w:rsidRDefault="00C54C8C" w:rsidP="00C54C8C">
      <w:pPr>
        <w:rPr>
          <w:lang w:val="ru-RU"/>
        </w:rPr>
        <w:sectPr w:rsidR="00C54C8C" w:rsidRPr="00E125C9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54C8C" w:rsidRPr="00E125C9" w:rsidRDefault="00C54C8C" w:rsidP="00C54C8C">
      <w:pPr>
        <w:autoSpaceDE w:val="0"/>
        <w:autoSpaceDN w:val="0"/>
        <w:spacing w:after="78" w:line="220" w:lineRule="exact"/>
        <w:rPr>
          <w:lang w:val="ru-RU"/>
        </w:rPr>
      </w:pPr>
    </w:p>
    <w:p w:rsidR="00C54C8C" w:rsidRPr="00E125C9" w:rsidRDefault="00C54C8C" w:rsidP="00C54C8C">
      <w:pPr>
        <w:tabs>
          <w:tab w:val="left" w:pos="180"/>
        </w:tabs>
        <w:autoSpaceDE w:val="0"/>
        <w:autoSpaceDN w:val="0"/>
        <w:spacing w:after="0" w:line="262" w:lineRule="auto"/>
        <w:ind w:right="432"/>
        <w:rPr>
          <w:lang w:val="ru-RU"/>
        </w:rPr>
      </w:pP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C54C8C" w:rsidRPr="00E125C9" w:rsidRDefault="00C54C8C" w:rsidP="00C54C8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C54C8C" w:rsidRPr="00E125C9" w:rsidRDefault="00C54C8C" w:rsidP="00C54C8C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 </w:t>
      </w: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Понимание значения для современных людей сохранения культурного наследия.</w:t>
      </w:r>
    </w:p>
    <w:p w:rsidR="00C54C8C" w:rsidRPr="00E125C9" w:rsidRDefault="00C54C8C" w:rsidP="00C54C8C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E125C9">
        <w:rPr>
          <w:lang w:val="ru-RU"/>
        </w:rPr>
        <w:br/>
      </w: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</w:t>
      </w:r>
      <w:r w:rsidRPr="00E125C9">
        <w:rPr>
          <w:lang w:val="ru-RU"/>
        </w:rPr>
        <w:br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отечественной культуры.</w:t>
      </w:r>
    </w:p>
    <w:p w:rsidR="00C54C8C" w:rsidRPr="00E125C9" w:rsidRDefault="00C54C8C" w:rsidP="00C54C8C">
      <w:pPr>
        <w:tabs>
          <w:tab w:val="left" w:pos="180"/>
        </w:tabs>
        <w:autoSpaceDE w:val="0"/>
        <w:autoSpaceDN w:val="0"/>
        <w:spacing w:before="72" w:after="0" w:line="262" w:lineRule="auto"/>
        <w:ind w:right="1152"/>
        <w:rPr>
          <w:lang w:val="ru-RU"/>
        </w:rPr>
      </w:pP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C54C8C" w:rsidRPr="00E125C9" w:rsidRDefault="00C54C8C" w:rsidP="00C54C8C">
      <w:pPr>
        <w:autoSpaceDE w:val="0"/>
        <w:autoSpaceDN w:val="0"/>
        <w:spacing w:before="70" w:after="0"/>
        <w:ind w:right="432" w:firstLine="180"/>
        <w:rPr>
          <w:lang w:val="ru-RU"/>
        </w:rPr>
      </w:pP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C54C8C" w:rsidRPr="00E125C9" w:rsidRDefault="00C54C8C" w:rsidP="00C54C8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</w:t>
      </w:r>
    </w:p>
    <w:p w:rsidR="00C54C8C" w:rsidRPr="00E125C9" w:rsidRDefault="00C54C8C" w:rsidP="00C54C8C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C54C8C" w:rsidRPr="00E125C9" w:rsidRDefault="00C54C8C" w:rsidP="00C54C8C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памятник-ансамбль«Героям Сталинградской битвы» на Мамаевом кургане (и другие по выбору учителя).</w:t>
      </w:r>
    </w:p>
    <w:p w:rsidR="00C54C8C" w:rsidRPr="00E125C9" w:rsidRDefault="00C54C8C" w:rsidP="00C54C8C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E125C9">
        <w:rPr>
          <w:lang w:val="ru-RU"/>
        </w:rPr>
        <w:br/>
      </w: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Изображение и освоение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C54C8C" w:rsidRPr="00E125C9" w:rsidRDefault="00C54C8C" w:rsidP="00C54C8C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(юрта, каркасный дом и др., в том числе с учётом местных традиций).</w:t>
      </w:r>
    </w:p>
    <w:p w:rsidR="00C54C8C" w:rsidRPr="00E125C9" w:rsidRDefault="00C54C8C" w:rsidP="00C54C8C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C54C8C" w:rsidRPr="00E125C9" w:rsidRDefault="00C54C8C" w:rsidP="00C54C8C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C54C8C" w:rsidRPr="00E125C9" w:rsidRDefault="00C54C8C" w:rsidP="00C54C8C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eastAsia="Times New Roman" w:hAnsi="Times New Roman"/>
          <w:color w:val="000000"/>
          <w:sz w:val="24"/>
        </w:rPr>
        <w:t>GIF</w:t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-анимации и сохранить простое повторяющееся движение своего рисунка. </w:t>
      </w: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Создание компьютерной презентации в программе </w:t>
      </w:r>
      <w:r>
        <w:rPr>
          <w:rFonts w:ascii="Times New Roman" w:eastAsia="Times New Roman" w:hAnsi="Times New Roman"/>
          <w:color w:val="000000"/>
          <w:sz w:val="24"/>
        </w:rPr>
        <w:t>PowerPoint</w:t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 на тему архитектуры, декоративного и изобразительного искусства выбранной эпохи или национальной культуры.</w:t>
      </w:r>
    </w:p>
    <w:p w:rsidR="00C54C8C" w:rsidRPr="00E125C9" w:rsidRDefault="00C54C8C" w:rsidP="00C54C8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Виртуальные тематические путешествия по художественным музеям мира.</w:t>
      </w:r>
    </w:p>
    <w:p w:rsidR="00C54C8C" w:rsidRPr="00E125C9" w:rsidRDefault="00C54C8C" w:rsidP="00C54C8C">
      <w:pPr>
        <w:rPr>
          <w:lang w:val="ru-RU"/>
        </w:rPr>
        <w:sectPr w:rsidR="00C54C8C" w:rsidRPr="00E125C9">
          <w:pgSz w:w="11900" w:h="16840"/>
          <w:pgMar w:top="298" w:right="642" w:bottom="642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C54C8C" w:rsidRPr="00E125C9" w:rsidRDefault="00C54C8C" w:rsidP="00C54C8C">
      <w:pPr>
        <w:autoSpaceDE w:val="0"/>
        <w:autoSpaceDN w:val="0"/>
        <w:spacing w:after="78" w:line="220" w:lineRule="exact"/>
        <w:rPr>
          <w:lang w:val="ru-RU"/>
        </w:rPr>
      </w:pPr>
    </w:p>
    <w:p w:rsidR="00C54C8C" w:rsidRPr="00E125C9" w:rsidRDefault="00C54C8C" w:rsidP="00C54C8C">
      <w:pPr>
        <w:autoSpaceDE w:val="0"/>
        <w:autoSpaceDN w:val="0"/>
        <w:spacing w:after="0" w:line="230" w:lineRule="auto"/>
        <w:rPr>
          <w:lang w:val="ru-RU"/>
        </w:rPr>
      </w:pPr>
      <w:r w:rsidRPr="00E125C9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C54C8C" w:rsidRPr="00E125C9" w:rsidRDefault="00C54C8C" w:rsidP="00C54C8C">
      <w:pPr>
        <w:autoSpaceDE w:val="0"/>
        <w:autoSpaceDN w:val="0"/>
        <w:spacing w:before="346" w:after="0" w:line="230" w:lineRule="auto"/>
        <w:rPr>
          <w:lang w:val="ru-RU"/>
        </w:rPr>
      </w:pPr>
      <w:r w:rsidRPr="00E125C9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C54C8C" w:rsidRPr="00E125C9" w:rsidRDefault="00C54C8C" w:rsidP="00C54C8C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C54C8C" w:rsidRPr="00E125C9" w:rsidRDefault="00C54C8C" w:rsidP="00C54C8C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обучающимися личностных результатов: </w:t>
      </w:r>
      <w:r w:rsidRPr="00E125C9">
        <w:rPr>
          <w:lang w:val="ru-RU"/>
        </w:rPr>
        <w:br/>
      </w: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E125C9">
        <w:rPr>
          <w:lang w:val="ru-RU"/>
        </w:rPr>
        <w:br/>
      </w: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E125C9">
        <w:rPr>
          <w:lang w:val="ru-RU"/>
        </w:rPr>
        <w:br/>
      </w: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E125C9">
        <w:rPr>
          <w:lang w:val="ru-RU"/>
        </w:rPr>
        <w:br/>
      </w: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E125C9">
        <w:rPr>
          <w:lang w:val="ru-RU"/>
        </w:rPr>
        <w:br/>
      </w: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E125C9">
        <w:rPr>
          <w:lang w:val="ru-RU"/>
        </w:rPr>
        <w:br/>
      </w: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C54C8C" w:rsidRPr="00E125C9" w:rsidRDefault="00C54C8C" w:rsidP="00C54C8C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E125C9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C54C8C" w:rsidRPr="00E125C9" w:rsidRDefault="00C54C8C" w:rsidP="00C54C8C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E125C9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C54C8C" w:rsidRPr="00E125C9" w:rsidRDefault="00C54C8C" w:rsidP="00C54C8C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E125C9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C54C8C" w:rsidRPr="00E125C9" w:rsidRDefault="00C54C8C" w:rsidP="00C54C8C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E125C9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C54C8C" w:rsidRPr="00E125C9" w:rsidRDefault="00C54C8C" w:rsidP="00C54C8C">
      <w:pPr>
        <w:autoSpaceDE w:val="0"/>
        <w:autoSpaceDN w:val="0"/>
        <w:spacing w:before="70" w:after="0"/>
        <w:ind w:firstLine="180"/>
        <w:rPr>
          <w:lang w:val="ru-RU"/>
        </w:rPr>
      </w:pPr>
      <w:r w:rsidRPr="00E125C9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C54C8C" w:rsidRPr="00E125C9" w:rsidRDefault="00C54C8C" w:rsidP="00C54C8C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E125C9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C54C8C" w:rsidRPr="00E125C9" w:rsidRDefault="00C54C8C" w:rsidP="00C54C8C">
      <w:pPr>
        <w:rPr>
          <w:lang w:val="ru-RU"/>
        </w:rPr>
        <w:sectPr w:rsidR="00C54C8C" w:rsidRPr="00E125C9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54C8C" w:rsidRPr="00E125C9" w:rsidRDefault="00C54C8C" w:rsidP="00C54C8C">
      <w:pPr>
        <w:autoSpaceDE w:val="0"/>
        <w:autoSpaceDN w:val="0"/>
        <w:spacing w:after="78" w:line="220" w:lineRule="exact"/>
        <w:rPr>
          <w:lang w:val="ru-RU"/>
        </w:rPr>
      </w:pPr>
    </w:p>
    <w:p w:rsidR="00C54C8C" w:rsidRPr="00E125C9" w:rsidRDefault="00C54C8C" w:rsidP="00C54C8C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E125C9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C54C8C" w:rsidRPr="00E125C9" w:rsidRDefault="00C54C8C" w:rsidP="00C54C8C">
      <w:pPr>
        <w:autoSpaceDE w:val="0"/>
        <w:autoSpaceDN w:val="0"/>
        <w:spacing w:before="262" w:after="0" w:line="230" w:lineRule="auto"/>
        <w:rPr>
          <w:lang w:val="ru-RU"/>
        </w:rPr>
      </w:pPr>
      <w:r w:rsidRPr="00E125C9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C54C8C" w:rsidRPr="00E125C9" w:rsidRDefault="00C54C8C" w:rsidP="00C54C8C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E125C9">
        <w:rPr>
          <w:lang w:val="ru-RU"/>
        </w:rPr>
        <w:br/>
      </w: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E125C9">
        <w:rPr>
          <w:lang w:val="ru-RU"/>
        </w:rPr>
        <w:br/>
      </w: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E125C9">
        <w:rPr>
          <w:lang w:val="ru-RU"/>
        </w:rPr>
        <w:br/>
      </w: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E125C9">
        <w:rPr>
          <w:lang w:val="ru-RU"/>
        </w:rPr>
        <w:br/>
      </w: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E125C9">
        <w:rPr>
          <w:lang w:val="ru-RU"/>
        </w:rPr>
        <w:br/>
      </w: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E125C9">
        <w:rPr>
          <w:lang w:val="ru-RU"/>
        </w:rPr>
        <w:br/>
      </w: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E125C9">
        <w:rPr>
          <w:lang w:val="ru-RU"/>
        </w:rPr>
        <w:br/>
      </w: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пропорциональные отношения частей внутри целого и предметов между собой; </w:t>
      </w: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E125C9">
        <w:rPr>
          <w:lang w:val="ru-RU"/>
        </w:rPr>
        <w:br/>
      </w: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E125C9">
        <w:rPr>
          <w:lang w:val="ru-RU"/>
        </w:rPr>
        <w:br/>
      </w: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E125C9">
        <w:rPr>
          <w:lang w:val="ru-RU"/>
        </w:rPr>
        <w:br/>
      </w: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C54C8C" w:rsidRPr="00E125C9" w:rsidRDefault="00C54C8C" w:rsidP="00C54C8C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E125C9">
        <w:rPr>
          <w:lang w:val="ru-RU"/>
        </w:rPr>
        <w:br/>
      </w: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E125C9">
        <w:rPr>
          <w:lang w:val="ru-RU"/>
        </w:rPr>
        <w:br/>
      </w: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E125C9">
        <w:rPr>
          <w:lang w:val="ru-RU"/>
        </w:rPr>
        <w:br/>
      </w: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E125C9">
        <w:rPr>
          <w:lang w:val="ru-RU"/>
        </w:rPr>
        <w:br/>
      </w: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E125C9">
        <w:rPr>
          <w:lang w:val="ru-RU"/>
        </w:rPr>
        <w:br/>
      </w: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E125C9">
        <w:rPr>
          <w:lang w:val="ru-RU"/>
        </w:rPr>
        <w:br/>
      </w: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E125C9">
        <w:rPr>
          <w:lang w:val="ru-RU"/>
        </w:rPr>
        <w:br/>
      </w: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знаково-символические средства для составления орнаментов и декоративных композиций; </w:t>
      </w:r>
      <w:r w:rsidRPr="00E125C9">
        <w:rPr>
          <w:lang w:val="ru-RU"/>
        </w:rPr>
        <w:br/>
      </w: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E125C9">
        <w:rPr>
          <w:lang w:val="ru-RU"/>
        </w:rPr>
        <w:br/>
      </w: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E125C9">
        <w:rPr>
          <w:lang w:val="ru-RU"/>
        </w:rPr>
        <w:br/>
      </w: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C54C8C" w:rsidRPr="00E125C9" w:rsidRDefault="00C54C8C" w:rsidP="00C54C8C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E125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E125C9">
        <w:rPr>
          <w:lang w:val="ru-RU"/>
        </w:rPr>
        <w:br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C54C8C" w:rsidRPr="00E125C9" w:rsidRDefault="00C54C8C" w:rsidP="00C54C8C">
      <w:pPr>
        <w:rPr>
          <w:lang w:val="ru-RU"/>
        </w:rPr>
        <w:sectPr w:rsidR="00C54C8C" w:rsidRPr="00E125C9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C54C8C" w:rsidRPr="00E125C9" w:rsidRDefault="00C54C8C" w:rsidP="00C54C8C">
      <w:pPr>
        <w:autoSpaceDE w:val="0"/>
        <w:autoSpaceDN w:val="0"/>
        <w:spacing w:after="78" w:line="220" w:lineRule="exact"/>
        <w:rPr>
          <w:lang w:val="ru-RU"/>
        </w:rPr>
      </w:pPr>
    </w:p>
    <w:p w:rsidR="00C54C8C" w:rsidRPr="00E125C9" w:rsidRDefault="00C54C8C" w:rsidP="00C54C8C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E125C9">
        <w:rPr>
          <w:lang w:val="ru-RU"/>
        </w:rPr>
        <w:br/>
      </w: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E125C9">
        <w:rPr>
          <w:lang w:val="ru-RU"/>
        </w:rPr>
        <w:br/>
      </w: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E125C9">
        <w:rPr>
          <w:lang w:val="ru-RU"/>
        </w:rPr>
        <w:br/>
      </w: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готовить информацию на заданную или выбранную тему и представлять её в различных видах: рисунках и эскизах, электронных презентациях; </w:t>
      </w:r>
      <w:r w:rsidRPr="00E125C9">
        <w:rPr>
          <w:lang w:val="ru-RU"/>
        </w:rPr>
        <w:br/>
      </w: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E125C9">
        <w:rPr>
          <w:lang w:val="ru-RU"/>
        </w:rPr>
        <w:br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квестов, предложенных учителем; </w:t>
      </w:r>
      <w:r w:rsidRPr="00E125C9">
        <w:rPr>
          <w:lang w:val="ru-RU"/>
        </w:rPr>
        <w:br/>
      </w: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C54C8C" w:rsidRPr="00E125C9" w:rsidRDefault="00C54C8C" w:rsidP="00C54C8C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E125C9">
        <w:rPr>
          <w:lang w:val="ru-RU"/>
        </w:rPr>
        <w:br/>
      </w: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E125C9">
        <w:rPr>
          <w:lang w:val="ru-RU"/>
        </w:rPr>
        <w:br/>
      </w: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E125C9">
        <w:rPr>
          <w:lang w:val="ru-RU"/>
        </w:rPr>
        <w:br/>
      </w: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  <w:r w:rsidRPr="00E125C9">
        <w:rPr>
          <w:lang w:val="ru-RU"/>
        </w:rPr>
        <w:br/>
      </w: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E125C9">
        <w:rPr>
          <w:lang w:val="ru-RU"/>
        </w:rPr>
        <w:br/>
      </w: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E125C9">
        <w:rPr>
          <w:lang w:val="ru-RU"/>
        </w:rPr>
        <w:br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E125C9">
        <w:rPr>
          <w:lang w:val="ru-RU"/>
        </w:rPr>
        <w:br/>
      </w: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E125C9">
        <w:rPr>
          <w:lang w:val="ru-RU"/>
        </w:rPr>
        <w:br/>
      </w: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E125C9">
        <w:rPr>
          <w:lang w:val="ru-RU"/>
        </w:rPr>
        <w:br/>
      </w: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C54C8C" w:rsidRPr="00E125C9" w:rsidRDefault="00C54C8C" w:rsidP="00C54C8C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E125C9">
        <w:rPr>
          <w:lang w:val="ru-RU"/>
        </w:rPr>
        <w:br/>
      </w: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E125C9">
        <w:rPr>
          <w:lang w:val="ru-RU"/>
        </w:rPr>
        <w:br/>
      </w: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E125C9">
        <w:rPr>
          <w:lang w:val="ru-RU"/>
        </w:rPr>
        <w:br/>
      </w: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E125C9">
        <w:rPr>
          <w:lang w:val="ru-RU"/>
        </w:rPr>
        <w:br/>
      </w: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C54C8C" w:rsidRPr="00E125C9" w:rsidRDefault="00C54C8C" w:rsidP="00C54C8C">
      <w:pPr>
        <w:autoSpaceDE w:val="0"/>
        <w:autoSpaceDN w:val="0"/>
        <w:spacing w:before="262" w:after="0" w:line="230" w:lineRule="auto"/>
        <w:rPr>
          <w:lang w:val="ru-RU"/>
        </w:rPr>
      </w:pPr>
      <w:r w:rsidRPr="00E125C9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C54C8C" w:rsidRPr="00E125C9" w:rsidRDefault="00C54C8C" w:rsidP="00C54C8C">
      <w:pPr>
        <w:autoSpaceDE w:val="0"/>
        <w:autoSpaceDN w:val="0"/>
        <w:spacing w:before="166" w:after="0"/>
        <w:ind w:firstLine="180"/>
        <w:rPr>
          <w:lang w:val="ru-RU"/>
        </w:rPr>
      </w:pP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C54C8C" w:rsidRPr="00E125C9" w:rsidRDefault="00C54C8C" w:rsidP="00C54C8C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E125C9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E125C9">
        <w:rPr>
          <w:lang w:val="ru-RU"/>
        </w:rPr>
        <w:br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Осваивать правила линейной и воздушной перспективы и применять их в своей практической</w:t>
      </w:r>
    </w:p>
    <w:p w:rsidR="00C54C8C" w:rsidRPr="00E125C9" w:rsidRDefault="00C54C8C" w:rsidP="00C54C8C">
      <w:pPr>
        <w:rPr>
          <w:lang w:val="ru-RU"/>
        </w:rPr>
        <w:sectPr w:rsidR="00C54C8C" w:rsidRPr="00E125C9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C54C8C" w:rsidRPr="00E125C9" w:rsidRDefault="00C54C8C" w:rsidP="00C54C8C">
      <w:pPr>
        <w:autoSpaceDE w:val="0"/>
        <w:autoSpaceDN w:val="0"/>
        <w:spacing w:after="66" w:line="220" w:lineRule="exact"/>
        <w:rPr>
          <w:lang w:val="ru-RU"/>
        </w:rPr>
      </w:pPr>
    </w:p>
    <w:p w:rsidR="00C54C8C" w:rsidRPr="00E125C9" w:rsidRDefault="00C54C8C" w:rsidP="00C54C8C">
      <w:pPr>
        <w:autoSpaceDE w:val="0"/>
        <w:autoSpaceDN w:val="0"/>
        <w:spacing w:after="0" w:line="230" w:lineRule="auto"/>
        <w:rPr>
          <w:lang w:val="ru-RU"/>
        </w:rPr>
      </w:pP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творческой деятельности.</w:t>
      </w:r>
    </w:p>
    <w:p w:rsidR="00C54C8C" w:rsidRPr="00E125C9" w:rsidRDefault="00C54C8C" w:rsidP="00C54C8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C54C8C" w:rsidRPr="00E125C9" w:rsidRDefault="00C54C8C" w:rsidP="00C54C8C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культурах; применять эти знания в изображении персонажей сказаний и легенд или просто представителей народов разных культур.</w:t>
      </w:r>
    </w:p>
    <w:p w:rsidR="00C54C8C" w:rsidRPr="00E125C9" w:rsidRDefault="00C54C8C" w:rsidP="00C54C8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Создавать зарисовки памятников отечественной и мировой архитектуры.</w:t>
      </w:r>
    </w:p>
    <w:p w:rsidR="00C54C8C" w:rsidRPr="00E125C9" w:rsidRDefault="00C54C8C" w:rsidP="00C54C8C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E125C9">
        <w:rPr>
          <w:lang w:val="ru-RU"/>
        </w:rPr>
        <w:br/>
      </w: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C54C8C" w:rsidRPr="00E125C9" w:rsidRDefault="00C54C8C" w:rsidP="00C54C8C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C54C8C" w:rsidRPr="00E125C9" w:rsidRDefault="00C54C8C" w:rsidP="00C54C8C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 </w:t>
      </w: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Создавать двойной портрет (например, портрет матери и ребёнка).</w:t>
      </w:r>
    </w:p>
    <w:p w:rsidR="00C54C8C" w:rsidRPr="00E125C9" w:rsidRDefault="00C54C8C" w:rsidP="00C54C8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композиции на тему «Древнерусский город».</w:t>
      </w:r>
    </w:p>
    <w:p w:rsidR="00C54C8C" w:rsidRPr="00E125C9" w:rsidRDefault="00C54C8C" w:rsidP="00C54C8C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</w:t>
      </w:r>
      <w:r w:rsidRPr="00E125C9">
        <w:rPr>
          <w:lang w:val="ru-RU"/>
        </w:rPr>
        <w:br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национальной культуры.</w:t>
      </w:r>
    </w:p>
    <w:p w:rsidR="00C54C8C" w:rsidRPr="00E125C9" w:rsidRDefault="00C54C8C" w:rsidP="00C54C8C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E125C9">
        <w:rPr>
          <w:lang w:val="ru-RU"/>
        </w:rPr>
        <w:br/>
      </w: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Лепка из пластилина эскиза памятника выбранному герою или участие в коллективной разработке проекта макета мемориального комплекса (работа выполняется после освоения собранного материала о мемориальных комплексах, существующих в нашей стране).</w:t>
      </w:r>
    </w:p>
    <w:p w:rsidR="00C54C8C" w:rsidRPr="00E125C9" w:rsidRDefault="00C54C8C" w:rsidP="00C54C8C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E125C9">
        <w:rPr>
          <w:lang w:val="ru-RU"/>
        </w:rPr>
        <w:br/>
      </w: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мотивов);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C54C8C" w:rsidRPr="00E125C9" w:rsidRDefault="00C54C8C" w:rsidP="00C54C8C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C54C8C" w:rsidRPr="00E125C9" w:rsidRDefault="00C54C8C" w:rsidP="00C54C8C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C54C8C" w:rsidRPr="00E125C9" w:rsidRDefault="00C54C8C" w:rsidP="00C54C8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C54C8C" w:rsidRPr="00E125C9" w:rsidRDefault="00C54C8C" w:rsidP="00C54C8C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E125C9">
        <w:rPr>
          <w:lang w:val="ru-RU"/>
        </w:rPr>
        <w:br/>
      </w: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C54C8C" w:rsidRPr="00E125C9" w:rsidRDefault="00C54C8C" w:rsidP="00C54C8C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Познакомиться с конструкцией избы — традиционного деревянного жилого дома — и надворных построек; уметь строить из бумаги или изображать конструкцию избы; понимать и уметь объяснять тесную связь декора (украшений) избы с функциональным значением тех же деталей: единство красоты и пользы.</w:t>
      </w:r>
    </w:p>
    <w:p w:rsidR="00C54C8C" w:rsidRPr="00E125C9" w:rsidRDefault="00C54C8C" w:rsidP="00C54C8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представления о конструктивных особенностях переносного жилища — юрты.</w:t>
      </w:r>
    </w:p>
    <w:p w:rsidR="00C54C8C" w:rsidRPr="00E125C9" w:rsidRDefault="00C54C8C" w:rsidP="00C54C8C">
      <w:pPr>
        <w:rPr>
          <w:lang w:val="ru-RU"/>
        </w:rPr>
        <w:sectPr w:rsidR="00C54C8C" w:rsidRPr="00E125C9">
          <w:pgSz w:w="11900" w:h="16840"/>
          <w:pgMar w:top="286" w:right="672" w:bottom="368" w:left="666" w:header="720" w:footer="720" w:gutter="0"/>
          <w:cols w:space="720" w:equalWidth="0">
            <w:col w:w="10562" w:space="0"/>
          </w:cols>
          <w:docGrid w:linePitch="360"/>
        </w:sectPr>
      </w:pPr>
    </w:p>
    <w:p w:rsidR="00C54C8C" w:rsidRPr="00E125C9" w:rsidRDefault="00C54C8C" w:rsidP="00C54C8C">
      <w:pPr>
        <w:autoSpaceDE w:val="0"/>
        <w:autoSpaceDN w:val="0"/>
        <w:spacing w:after="78" w:line="220" w:lineRule="exact"/>
        <w:rPr>
          <w:lang w:val="ru-RU"/>
        </w:rPr>
      </w:pPr>
    </w:p>
    <w:p w:rsidR="00C54C8C" w:rsidRPr="00E125C9" w:rsidRDefault="00C54C8C" w:rsidP="00C54C8C">
      <w:pPr>
        <w:autoSpaceDE w:val="0"/>
        <w:autoSpaceDN w:val="0"/>
        <w:spacing w:after="0"/>
        <w:ind w:right="576" w:firstLine="180"/>
        <w:rPr>
          <w:lang w:val="ru-RU"/>
        </w:rPr>
      </w:pP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Иметь знания, уметь объяснять и изображать традиционную конструкцию здания каменного древнерусского храма; знать примеры наиболее значительных древнерусских соборов и где они находятся; иметь представление о красоте и конструктивных особенностях памятников русского деревянного зодчества.</w:t>
      </w:r>
    </w:p>
    <w:p w:rsidR="00C54C8C" w:rsidRPr="00E125C9" w:rsidRDefault="00C54C8C" w:rsidP="00C54C8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представления об устройстве и красоте древнерусского города, его архитектурном устройстве и жизни в нём людей.</w:t>
      </w:r>
    </w:p>
    <w:p w:rsidR="00C54C8C" w:rsidRPr="00E125C9" w:rsidRDefault="00C54C8C" w:rsidP="00C54C8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Знать основные конструктивные черты древнегреческого храма, уметь его изобразить; иметь общее, целостное образное представление о древнегреческой культуре.</w:t>
      </w:r>
    </w:p>
    <w:p w:rsidR="00C54C8C" w:rsidRPr="00E125C9" w:rsidRDefault="00C54C8C" w:rsidP="00C54C8C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мечеть; уметь изображать их.</w:t>
      </w:r>
    </w:p>
    <w:p w:rsidR="00C54C8C" w:rsidRPr="00E125C9" w:rsidRDefault="00C54C8C" w:rsidP="00C54C8C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C54C8C" w:rsidRPr="00E125C9" w:rsidRDefault="00C54C8C" w:rsidP="00C54C8C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E125C9">
        <w:rPr>
          <w:lang w:val="ru-RU"/>
        </w:rPr>
        <w:br/>
      </w: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C54C8C" w:rsidRPr="00E125C9" w:rsidRDefault="00C54C8C" w:rsidP="00C54C8C">
      <w:pPr>
        <w:autoSpaceDE w:val="0"/>
        <w:autoSpaceDN w:val="0"/>
        <w:spacing w:before="70" w:after="0"/>
        <w:ind w:right="864" w:firstLine="180"/>
        <w:rPr>
          <w:lang w:val="ru-RU"/>
        </w:rPr>
      </w:pP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C54C8C" w:rsidRPr="00E125C9" w:rsidRDefault="00C54C8C" w:rsidP="00C54C8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C54C8C" w:rsidRPr="00E125C9" w:rsidRDefault="00C54C8C" w:rsidP="00C54C8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C54C8C" w:rsidRPr="00E125C9" w:rsidRDefault="00C54C8C" w:rsidP="00C54C8C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кургане;«Воин-освободитель» в берлинском Трептов-парке; Пискарёвский мемориал в Санкт-Петербурге и другие по выбору учителя); знать о правилах поведения при посещении мемориальных памятников.</w:t>
      </w:r>
    </w:p>
    <w:p w:rsidR="00C54C8C" w:rsidRPr="00E125C9" w:rsidRDefault="00C54C8C" w:rsidP="00C54C8C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Востока; уметь обсуждать эти произведения.</w:t>
      </w:r>
    </w:p>
    <w:p w:rsidR="00C54C8C" w:rsidRPr="00E125C9" w:rsidRDefault="00C54C8C" w:rsidP="00C54C8C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Узнавать, различать общий вид и представлять основные компоненты конструкции готических (романских) соборов; знать особенности архитектурного устройства мусульманских мечетей; иметь представление об архитектурном своеобразии здания буддийской пагоды.</w:t>
      </w:r>
    </w:p>
    <w:p w:rsidR="00C54C8C" w:rsidRPr="00E125C9" w:rsidRDefault="00C54C8C" w:rsidP="00C54C8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C54C8C" w:rsidRPr="00E125C9" w:rsidRDefault="00C54C8C" w:rsidP="00C54C8C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E125C9">
        <w:rPr>
          <w:lang w:val="ru-RU"/>
        </w:rPr>
        <w:br/>
      </w: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C54C8C" w:rsidRPr="00E125C9" w:rsidRDefault="00C54C8C" w:rsidP="00C54C8C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C54C8C" w:rsidRPr="00E125C9" w:rsidRDefault="00C54C8C" w:rsidP="00C54C8C">
      <w:pPr>
        <w:rPr>
          <w:lang w:val="ru-RU"/>
        </w:rPr>
        <w:sectPr w:rsidR="00C54C8C" w:rsidRPr="00E125C9">
          <w:pgSz w:w="11900" w:h="16840"/>
          <w:pgMar w:top="298" w:right="646" w:bottom="308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C54C8C" w:rsidRPr="00E125C9" w:rsidRDefault="00C54C8C" w:rsidP="00C54C8C">
      <w:pPr>
        <w:autoSpaceDE w:val="0"/>
        <w:autoSpaceDN w:val="0"/>
        <w:spacing w:after="78" w:line="220" w:lineRule="exact"/>
        <w:rPr>
          <w:lang w:val="ru-RU"/>
        </w:rPr>
      </w:pPr>
    </w:p>
    <w:p w:rsidR="00C54C8C" w:rsidRPr="00E125C9" w:rsidRDefault="00C54C8C" w:rsidP="00C54C8C">
      <w:pPr>
        <w:tabs>
          <w:tab w:val="left" w:pos="180"/>
        </w:tabs>
        <w:autoSpaceDE w:val="0"/>
        <w:autoSpaceDN w:val="0"/>
        <w:spacing w:after="0" w:line="262" w:lineRule="auto"/>
        <w:ind w:right="288"/>
        <w:rPr>
          <w:lang w:val="ru-RU"/>
        </w:rPr>
      </w:pP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Использовать поисковую систему для знакомства с разными видами деревянного дома на основе избы и традициями и её украшений.</w:t>
      </w:r>
    </w:p>
    <w:p w:rsidR="00C54C8C" w:rsidRPr="00E125C9" w:rsidRDefault="00C54C8C" w:rsidP="00C54C8C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Осваивать строение юрты, моделируя её конструкцию в графическом редакторе с помощью инструментов геометрических фигур, находить в поисковой системе разнообразные модели юрты, её украшения, внешний и внутренний вид юрты.</w:t>
      </w:r>
    </w:p>
    <w:p w:rsidR="00C54C8C" w:rsidRPr="00E125C9" w:rsidRDefault="00C54C8C" w:rsidP="00C54C8C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куполом; готический или романский собор; пагода; мечеть).</w:t>
      </w:r>
    </w:p>
    <w:p w:rsidR="00C54C8C" w:rsidRPr="00E125C9" w:rsidRDefault="00C54C8C" w:rsidP="00C54C8C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</w:t>
      </w:r>
      <w:r w:rsidRPr="00E125C9">
        <w:rPr>
          <w:lang w:val="ru-RU"/>
        </w:rPr>
        <w:br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соответствующих технических условиях создать анимацию схематического движения человека). </w:t>
      </w:r>
      <w:r w:rsidRPr="00E125C9">
        <w:rPr>
          <w:lang w:val="ru-RU"/>
        </w:rPr>
        <w:tab/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eastAsia="Times New Roman" w:hAnsi="Times New Roman"/>
          <w:color w:val="000000"/>
          <w:sz w:val="24"/>
        </w:rPr>
        <w:t>GIF</w:t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-анимации.</w:t>
      </w:r>
    </w:p>
    <w:p w:rsidR="00C54C8C" w:rsidRPr="00E125C9" w:rsidRDefault="00C54C8C" w:rsidP="00C54C8C">
      <w:pPr>
        <w:autoSpaceDE w:val="0"/>
        <w:autoSpaceDN w:val="0"/>
        <w:spacing w:before="70" w:after="0"/>
        <w:ind w:firstLine="180"/>
        <w:rPr>
          <w:lang w:val="ru-RU"/>
        </w:rPr>
      </w:pP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eastAsia="Times New Roman" w:hAnsi="Times New Roman"/>
          <w:color w:val="000000"/>
          <w:sz w:val="24"/>
        </w:rPr>
        <w:t>PowerPoint</w:t>
      </w: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рисунков; делать шрифтовые надписи наиболее важных определений, названий, положений, которые надо помнить и знать.</w:t>
      </w:r>
    </w:p>
    <w:p w:rsidR="00C54C8C" w:rsidRPr="00E125C9" w:rsidRDefault="00C54C8C" w:rsidP="00C54C8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125C9">
        <w:rPr>
          <w:rFonts w:ascii="Times New Roman" w:eastAsia="Times New Roman" w:hAnsi="Times New Roman"/>
          <w:color w:val="000000"/>
          <w:sz w:val="24"/>
          <w:lang w:val="ru-RU"/>
        </w:rPr>
        <w:t>Совершать виртуальные тематические путешествия по художественным музеям мира.</w:t>
      </w:r>
    </w:p>
    <w:p w:rsidR="00C54C8C" w:rsidRPr="00E125C9" w:rsidRDefault="00C54C8C" w:rsidP="00C54C8C">
      <w:pPr>
        <w:rPr>
          <w:lang w:val="ru-RU"/>
        </w:rPr>
        <w:sectPr w:rsidR="00C54C8C" w:rsidRPr="00E125C9">
          <w:pgSz w:w="11900" w:h="16840"/>
          <w:pgMar w:top="298" w:right="678" w:bottom="1440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C54C8C" w:rsidRPr="00E125C9" w:rsidRDefault="00C54C8C" w:rsidP="00C54C8C">
      <w:pPr>
        <w:autoSpaceDE w:val="0"/>
        <w:autoSpaceDN w:val="0"/>
        <w:spacing w:after="64" w:line="220" w:lineRule="exact"/>
        <w:rPr>
          <w:lang w:val="ru-RU"/>
        </w:rPr>
      </w:pPr>
    </w:p>
    <w:p w:rsidR="00C54C8C" w:rsidRDefault="00C54C8C" w:rsidP="00E71C72">
      <w:pPr>
        <w:autoSpaceDE w:val="0"/>
        <w:autoSpaceDN w:val="0"/>
        <w:spacing w:after="258" w:line="233" w:lineRule="auto"/>
        <w:jc w:val="center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>ТЕМАТИЧЕСКОЕ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452"/>
        <w:gridCol w:w="528"/>
        <w:gridCol w:w="1104"/>
        <w:gridCol w:w="883"/>
        <w:gridCol w:w="1123"/>
        <w:gridCol w:w="3554"/>
        <w:gridCol w:w="1080"/>
        <w:gridCol w:w="1382"/>
      </w:tblGrid>
      <w:tr w:rsidR="00C54C8C" w:rsidRPr="00E71C72" w:rsidTr="00C54C8C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№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5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Дата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E71C7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lang w:val="ru-RU"/>
              </w:rPr>
              <w:t>Модуль Программы воспитания «Школьный урок»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Виды,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формы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Электронные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(цифровые)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образовательные ресурсы</w:t>
            </w:r>
          </w:p>
        </w:tc>
      </w:tr>
      <w:tr w:rsidR="00C54C8C" w:rsidRPr="00E71C72" w:rsidTr="00C54C8C">
        <w:trPr>
          <w:trHeight w:hRule="exact" w:val="1609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E71C72" w:rsidRDefault="00C54C8C" w:rsidP="00C54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E71C72" w:rsidRDefault="00C54C8C" w:rsidP="00C54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E71C72" w:rsidRDefault="00C54C8C" w:rsidP="00C54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E71C72" w:rsidRDefault="00C54C8C" w:rsidP="00C54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E71C72" w:rsidRDefault="00C54C8C" w:rsidP="00C54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E71C72" w:rsidRDefault="00C54C8C" w:rsidP="00C54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C8C" w:rsidRPr="00E71C72" w:rsidTr="00C54C8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Модуль 1. Графика</w:t>
            </w:r>
          </w:p>
        </w:tc>
      </w:tr>
      <w:tr w:rsidR="00E71C72" w:rsidRPr="00E71C72" w:rsidTr="002070D7">
        <w:trPr>
          <w:trHeight w:hRule="exact" w:val="162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54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Освоение правил линейной и воздушной перспективы: уменьшение размера изображения по мере удаления от первого плана, смягчение цветового и тонального контрастов.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01.09.2022 07.09.2022</w:t>
            </w:r>
          </w:p>
        </w:tc>
        <w:tc>
          <w:tcPr>
            <w:tcW w:w="3554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E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Формирование чувства гордости за культуру и искусство Родины, своего народа. </w:t>
            </w:r>
          </w:p>
          <w:p w:rsidR="00E71C72" w:rsidRPr="00E71C72" w:rsidRDefault="00E71C72" w:rsidP="00E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Формирование понимания особой роли культуры и искусства в жизни общества и каждого отдельного человека.</w:t>
            </w:r>
          </w:p>
          <w:p w:rsidR="00E71C72" w:rsidRPr="00E71C72" w:rsidRDefault="00E71C72" w:rsidP="00E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Формирование умений и навыков планировать и грамотно осуществлять учебные действия в соответствии с поставленной задачей, находить варианта решений различных художественно-творческих задач. </w:t>
            </w:r>
          </w:p>
          <w:p w:rsidR="00E71C72" w:rsidRPr="00E71C72" w:rsidRDefault="00E71C72" w:rsidP="00E71C72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E71C72" w:rsidRPr="00E71C72" w:rsidTr="002070D7">
        <w:trPr>
          <w:trHeight w:hRule="exact" w:val="17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Рисунок фигуры человека: основные пропорции и взаимоотношение частей фигуры, передача движения фигуры в плоскости листа: бег, ходьба, сидящая и стоящая фигура.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08.09.2022 14.09.2022</w:t>
            </w: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E71C72" w:rsidRPr="00E71C72" w:rsidTr="002070D7">
        <w:trPr>
          <w:trHeight w:hRule="exact" w:val="16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Графическое изображение героев былин, древних легенд, сказок и сказаний разных народов.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15.09.2022 21.09.2022</w:t>
            </w: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E71C72" w:rsidRPr="00E71C72" w:rsidTr="002070D7">
        <w:trPr>
          <w:trHeight w:hRule="exact" w:val="17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Изображение города — тематическая графическая композиция; использование карандаша, мелков, фломастеров (смешанная техника).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22.09.2022 28.09.2022</w:t>
            </w:r>
          </w:p>
        </w:tc>
        <w:tc>
          <w:tcPr>
            <w:tcW w:w="3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C54C8C" w:rsidRPr="00E71C72" w:rsidTr="00C54C8C">
        <w:trPr>
          <w:trHeight w:hRule="exact" w:val="348"/>
        </w:trPr>
        <w:tc>
          <w:tcPr>
            <w:tcW w:w="5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C8C" w:rsidRPr="00E71C72" w:rsidTr="00C54C8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Модуль 2. Живопись</w:t>
            </w:r>
          </w:p>
        </w:tc>
      </w:tr>
      <w:tr w:rsidR="00E71C72" w:rsidRPr="00E71C72" w:rsidTr="008F736F">
        <w:trPr>
          <w:trHeight w:hRule="exact" w:val="213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E71C7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E71C7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Красота природы разных климатических зон, создание пейзажных композиций (горный, степной, среднерусский ландшафт).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E71C7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E71C7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E71C7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E71C7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29.09.2022 05.10.2022</w:t>
            </w:r>
          </w:p>
        </w:tc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E71C7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Привлечение внимания к совместной творческой деятельности при выполнении учебных и практических работ, реализации проектов.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E71C72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E71C72">
            <w:pPr>
              <w:autoSpaceDE w:val="0"/>
              <w:autoSpaceDN w:val="0"/>
              <w:spacing w:before="78"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E71C72" w:rsidRPr="00E71C72" w:rsidTr="008F736F">
        <w:trPr>
          <w:trHeight w:hRule="exact" w:val="255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E71C7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E71C7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Изображение красоты человека в традициях русской культуры.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E71C7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E71C7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E71C7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E71C72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06.10.2022 08.10.2022</w:t>
            </w:r>
          </w:p>
        </w:tc>
        <w:tc>
          <w:tcPr>
            <w:tcW w:w="3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E71C72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E71C7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E71C72">
            <w:pPr>
              <w:autoSpaceDE w:val="0"/>
              <w:autoSpaceDN w:val="0"/>
              <w:spacing w:before="76"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</w:tbl>
    <w:p w:rsidR="00C54C8C" w:rsidRPr="00E71C72" w:rsidRDefault="00C54C8C" w:rsidP="00C54C8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452"/>
        <w:gridCol w:w="528"/>
        <w:gridCol w:w="1104"/>
        <w:gridCol w:w="883"/>
        <w:gridCol w:w="1123"/>
        <w:gridCol w:w="3554"/>
        <w:gridCol w:w="1080"/>
        <w:gridCol w:w="1382"/>
      </w:tblGrid>
      <w:tr w:rsidR="00C54C8C" w:rsidRPr="00E71C72" w:rsidTr="00C54C8C">
        <w:trPr>
          <w:trHeight w:hRule="exact" w:val="240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Изображение национального образа человека и его одежды в разных культурах.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10.10.2022 12.10.2022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C54C8C" w:rsidRPr="00E71C72" w:rsidTr="00C54C8C">
        <w:trPr>
          <w:trHeight w:hRule="exact" w:val="338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(из выбранной культурной эпохи).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13.10.2022 19.10.2022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C54C8C" w:rsidRPr="00E71C72" w:rsidTr="00C54C8C">
        <w:trPr>
          <w:trHeight w:hRule="exact" w:val="284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20.10.2022 26.10.2022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6"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C54C8C" w:rsidRPr="00E71C72" w:rsidTr="00C54C8C">
        <w:trPr>
          <w:trHeight w:hRule="exact" w:val="348"/>
        </w:trPr>
        <w:tc>
          <w:tcPr>
            <w:tcW w:w="5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9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C8C" w:rsidRPr="00E71C72" w:rsidTr="00C54C8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Модуль 3. Скульптура</w:t>
            </w:r>
          </w:p>
        </w:tc>
      </w:tr>
      <w:tr w:rsidR="00E71C72" w:rsidRPr="00E71C72" w:rsidTr="0086664C">
        <w:trPr>
          <w:trHeight w:hRule="exact" w:val="29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Знакомство со скульптурными памятниками героям и мемориальными комплексами.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27.10.2022 29.10.2022</w:t>
            </w:r>
          </w:p>
        </w:tc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E7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Формирование чувства гордости за культуру и искусство Родины, своего народа.</w:t>
            </w:r>
          </w:p>
          <w:p w:rsidR="00E71C72" w:rsidRPr="00E71C72" w:rsidRDefault="00E71C72" w:rsidP="00C54C8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8"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E71C72" w:rsidRPr="00E71C72" w:rsidTr="0086664C">
        <w:trPr>
          <w:trHeight w:hRule="exact" w:val="16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Создание эскиза памятника народному герою. Работа с пластилином или глиной. </w:t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Выражение значительности, трагизма и победительной сил.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07.11.2022 11.11.2022</w:t>
            </w:r>
          </w:p>
        </w:tc>
        <w:tc>
          <w:tcPr>
            <w:tcW w:w="3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1C72" w:rsidRPr="00E71C72" w:rsidRDefault="00E71C72" w:rsidP="00C54C8C">
            <w:pPr>
              <w:autoSpaceDE w:val="0"/>
              <w:autoSpaceDN w:val="0"/>
              <w:spacing w:before="76"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C54C8C" w:rsidRPr="00E71C72" w:rsidTr="00C54C8C">
        <w:trPr>
          <w:trHeight w:hRule="exact" w:val="348"/>
        </w:trPr>
        <w:tc>
          <w:tcPr>
            <w:tcW w:w="5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C8C" w:rsidRPr="00E71C72" w:rsidTr="00C54C8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Модуль 4. Декоративно-прикладное искусство</w:t>
            </w:r>
          </w:p>
        </w:tc>
      </w:tr>
      <w:tr w:rsidR="00C54C8C" w:rsidRPr="00E71C72" w:rsidTr="00C54C8C">
        <w:trPr>
          <w:trHeight w:hRule="exact" w:val="228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5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14.11.2022 18.11.2022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CC4F02" w:rsidRDefault="00CC4F02" w:rsidP="00C54C8C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F0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Формирование и развитие чувства прекрасного, умение понимать и ценить памятники истории и архитектуры, красоту и богатство родной природы.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C54C8C" w:rsidRPr="00E71C72" w:rsidTr="00C54C8C">
        <w:trPr>
          <w:trHeight w:hRule="exact" w:val="312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21.11.2022 25.11.2022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6"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</w:tbl>
    <w:p w:rsidR="00C54C8C" w:rsidRPr="00E71C72" w:rsidRDefault="00C54C8C" w:rsidP="00C54C8C"/>
    <w:p w:rsidR="00C54C8C" w:rsidRPr="00E71C72" w:rsidRDefault="00C54C8C" w:rsidP="00C54C8C"/>
    <w:p w:rsidR="00C54C8C" w:rsidRPr="00E71C72" w:rsidRDefault="00C54C8C" w:rsidP="00C54C8C">
      <w:pPr>
        <w:sectPr w:rsidR="00C54C8C" w:rsidRPr="00E71C72">
          <w:pgSz w:w="16840" w:h="11900"/>
          <w:pgMar w:top="284" w:right="640" w:bottom="28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452"/>
        <w:gridCol w:w="528"/>
        <w:gridCol w:w="1104"/>
        <w:gridCol w:w="883"/>
        <w:gridCol w:w="1123"/>
        <w:gridCol w:w="3554"/>
        <w:gridCol w:w="1080"/>
        <w:gridCol w:w="1382"/>
      </w:tblGrid>
      <w:tr w:rsidR="00C54C8C" w:rsidRPr="00E71C72" w:rsidTr="00C54C8C">
        <w:trPr>
          <w:trHeight w:hRule="exact" w:val="80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/>
        </w:tc>
        <w:tc>
          <w:tcPr>
            <w:tcW w:w="5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/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/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/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/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/>
        </w:tc>
        <w:tc>
          <w:tcPr>
            <w:tcW w:w="3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/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/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/>
        </w:tc>
      </w:tr>
      <w:tr w:rsidR="00CC4F02" w:rsidRPr="00E71C72" w:rsidTr="00C6568F">
        <w:trPr>
          <w:trHeight w:hRule="exact" w:val="178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Орнаментальное украшение каменной архитектуры в памятниках русской культуры, каменная резьба, роспись стен, изразцы.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28.11.2022 02.12.2022</w:t>
            </w:r>
          </w:p>
        </w:tc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CC4F02" w:rsidRDefault="00CC4F02" w:rsidP="00C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C4F0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Воспитание любви к Родине. </w:t>
            </w:r>
          </w:p>
          <w:p w:rsidR="00CC4F02" w:rsidRPr="00CC4F02" w:rsidRDefault="00CC4F02" w:rsidP="00C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C4F0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Развитие чувства ответственности и гордости за достижения страны, культуру.</w:t>
            </w:r>
          </w:p>
          <w:p w:rsidR="00CC4F02" w:rsidRPr="00E71C72" w:rsidRDefault="00CC4F02" w:rsidP="00C54C8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CC4F02" w:rsidRPr="00E71C72" w:rsidTr="00C6568F">
        <w:trPr>
          <w:trHeight w:hRule="exact" w:val="155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4.4.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05.12.2022 09.12.2022</w:t>
            </w: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6"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CC4F02" w:rsidRPr="00E71C72" w:rsidTr="00C6568F">
        <w:trPr>
          <w:trHeight w:hRule="exact" w:val="16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4.5.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Женский и мужской костюмы в традициях разных народов. Своеобразие одежды разных эпох и культур.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12.12.2022 16.12.2022</w:t>
            </w:r>
          </w:p>
        </w:tc>
        <w:tc>
          <w:tcPr>
            <w:tcW w:w="3554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C54C8C" w:rsidRPr="00E71C72" w:rsidTr="00C54C8C">
        <w:trPr>
          <w:trHeight w:hRule="exact" w:val="350"/>
        </w:trPr>
        <w:tc>
          <w:tcPr>
            <w:tcW w:w="584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 4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9126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C8C" w:rsidRPr="00E71C72" w:rsidTr="00C54C8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Модуль 5. Архитектура </w:t>
            </w:r>
          </w:p>
        </w:tc>
      </w:tr>
      <w:tr w:rsidR="00CC4F02" w:rsidRPr="00E71C72" w:rsidTr="0008206B">
        <w:trPr>
          <w:trHeight w:hRule="exact" w:val="185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Конструкция традиционных народных жилищ, их связь с окружающей природой: дома из дерева, глины, камня; юрта и её устройство </w:t>
            </w:r>
            <w:r w:rsidRPr="00E71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(каркасный дом); изображение традиционных жилищ.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19.12.2022 23.12.2022</w:t>
            </w:r>
          </w:p>
        </w:tc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CC4F02" w:rsidRDefault="00CC4F02" w:rsidP="00C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C4F0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Развитие у детей способностей, художественного вкуса, творческого воображения, эстетического чувства и понимания прекрасного, воспитания интереса и любви к искусству.</w:t>
            </w:r>
          </w:p>
          <w:p w:rsidR="00CC4F02" w:rsidRPr="00E71C72" w:rsidRDefault="00CC4F02" w:rsidP="00C54C8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6"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CC4F02" w:rsidRPr="00E71C72" w:rsidTr="0008206B">
        <w:trPr>
          <w:trHeight w:hRule="exact" w:val="255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5.2.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Деревянная изба, её конструкция и декор. Моделирование избы из бумаги или изображение на плоскости в технике аппликации её фасада и </w:t>
            </w:r>
            <w:r w:rsidRPr="00E71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традиционного декора. Понимание тесной связи красоты и пользы, функционального и декоративного в архитектуре традиционного жилого деревянного дома. </w:t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Разные виды изб и надворных построек.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09.01.2023 13.01.2023</w:t>
            </w:r>
          </w:p>
        </w:tc>
        <w:tc>
          <w:tcPr>
            <w:tcW w:w="3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5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C54C8C" w:rsidRPr="00E71C72" w:rsidTr="00C54C8C">
        <w:trPr>
          <w:trHeight w:hRule="exact" w:val="213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16.01.2023 20.01.2023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</w:tbl>
    <w:p w:rsidR="00C54C8C" w:rsidRPr="00E71C72" w:rsidRDefault="00C54C8C" w:rsidP="00C54C8C">
      <w:pPr>
        <w:autoSpaceDE w:val="0"/>
        <w:autoSpaceDN w:val="0"/>
        <w:spacing w:after="0" w:line="14" w:lineRule="exact"/>
      </w:pPr>
    </w:p>
    <w:p w:rsidR="00C54C8C" w:rsidRPr="00E71C72" w:rsidRDefault="00C54C8C" w:rsidP="00C54C8C">
      <w:pPr>
        <w:autoSpaceDE w:val="0"/>
        <w:autoSpaceDN w:val="0"/>
        <w:spacing w:after="0" w:line="14" w:lineRule="exact"/>
      </w:pPr>
    </w:p>
    <w:p w:rsidR="00C54C8C" w:rsidRPr="00E71C72" w:rsidRDefault="00C54C8C" w:rsidP="00C54C8C">
      <w:pPr>
        <w:sectPr w:rsidR="00C54C8C" w:rsidRPr="00E71C72" w:rsidSect="00E71C72">
          <w:pgSz w:w="16840" w:h="11900"/>
          <w:pgMar w:top="426" w:right="640" w:bottom="69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54C8C" w:rsidRPr="00E71C72" w:rsidRDefault="00C54C8C" w:rsidP="00C54C8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452"/>
        <w:gridCol w:w="528"/>
        <w:gridCol w:w="1104"/>
        <w:gridCol w:w="883"/>
        <w:gridCol w:w="1123"/>
        <w:gridCol w:w="3554"/>
        <w:gridCol w:w="1080"/>
        <w:gridCol w:w="1382"/>
      </w:tblGrid>
      <w:tr w:rsidR="00CC4F02" w:rsidRPr="00E71C72" w:rsidTr="00B47B4C">
        <w:trPr>
          <w:trHeight w:hRule="exact" w:val="256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5.4.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Традиции архитектурной конструкции храмовых построек </w:t>
            </w:r>
            <w:r w:rsidRPr="00E71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разных народов. Изображение типичной конструкции зданий: </w:t>
            </w:r>
            <w:r w:rsidRPr="00E71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древнегреческий храм, готический или романский собор, мечеть, пагода.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23.01.2023 27.01.2023</w:t>
            </w:r>
          </w:p>
        </w:tc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CC4F02" w:rsidRDefault="00CC4F02" w:rsidP="00C54C8C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F0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Формирование умений самостоятельно оценивать результаты собственной учебной деятельности.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CC4F02" w:rsidRPr="00E71C72" w:rsidTr="00B47B4C">
        <w:trPr>
          <w:trHeight w:hRule="exact" w:val="16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5.5.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Освоение образа и структуры архитектурного пространства </w:t>
            </w:r>
            <w:r w:rsidRPr="00E71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древнерусского города. Крепостные стены и башни, торг, посад, главный собор. Красота и мудрость в организации города, жизнь в городе.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30.01.2023 31.01.2023</w:t>
            </w: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CC4F02" w:rsidRPr="00E71C72" w:rsidTr="00B47B4C">
        <w:trPr>
          <w:trHeight w:hRule="exact" w:val="255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5.6.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Понимание значения для современных людей сохранения культурного наследия.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01.02.2023 03.02.2023</w:t>
            </w:r>
          </w:p>
        </w:tc>
        <w:tc>
          <w:tcPr>
            <w:tcW w:w="3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6"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C54C8C" w:rsidRPr="00E71C72" w:rsidTr="00C54C8C">
        <w:trPr>
          <w:trHeight w:hRule="exact" w:val="348"/>
        </w:trPr>
        <w:tc>
          <w:tcPr>
            <w:tcW w:w="5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9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C8C" w:rsidRPr="00E71C72" w:rsidTr="00C54C8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Модуль 6. Восприятие произведений искусства</w:t>
            </w:r>
          </w:p>
        </w:tc>
      </w:tr>
      <w:tr w:rsidR="00CC4F02" w:rsidRPr="00E71C72" w:rsidTr="00B310D0">
        <w:trPr>
          <w:trHeight w:hRule="exact" w:val="510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Произведения В. М. Васнецова, Б. М. Кустодиева, А. М. Васнецова, В. И.</w:t>
            </w:r>
          </w:p>
          <w:p w:rsidR="00CC4F02" w:rsidRPr="00E71C72" w:rsidRDefault="00CC4F02" w:rsidP="00C54C8C">
            <w:pPr>
              <w:autoSpaceDE w:val="0"/>
              <w:autoSpaceDN w:val="0"/>
              <w:spacing w:before="20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Сурикова, К. А. Коровина, А. Г. Венецианова, А. П. Рябушкина, И. Я. Билибина на темы истории и традиций русской отечественной культуры.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06.02.2023 10.02.2023</w:t>
            </w:r>
          </w:p>
        </w:tc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CC4F02" w:rsidRDefault="00CC4F02" w:rsidP="00C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C4F0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Воспитание чувства патриотизма, гуманизма, этических норм.</w:t>
            </w:r>
          </w:p>
          <w:p w:rsidR="00CC4F02" w:rsidRPr="00CC4F02" w:rsidRDefault="00CC4F02" w:rsidP="00C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C4F0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Формирование эстетических чувств, художественно-творческого мышления, наблюдательности и фантазии. </w:t>
            </w:r>
          </w:p>
          <w:p w:rsidR="00CC4F02" w:rsidRPr="00CC4F02" w:rsidRDefault="00CC4F02" w:rsidP="00C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C4F0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Формирование понимания особой роли культуры и искусства в жизни общества и каждого отдельного человека.</w:t>
            </w:r>
          </w:p>
          <w:p w:rsidR="00CC4F02" w:rsidRPr="00E71C72" w:rsidRDefault="00CC4F02" w:rsidP="00C54C8C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CC4F02" w:rsidRPr="00E71C72" w:rsidTr="00B310D0">
        <w:trPr>
          <w:trHeight w:hRule="exact" w:val="50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6.2.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Примеры произведений великих европейских художников: Леонардо да Винчи, Рафаэля, Рембрандта, Пикассо (и других 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13.02.2023 17.02.2023</w:t>
            </w:r>
          </w:p>
        </w:tc>
        <w:tc>
          <w:tcPr>
            <w:tcW w:w="3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6"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C54C8C" w:rsidRPr="00E71C72" w:rsidTr="00C54C8C">
        <w:trPr>
          <w:trHeight w:hRule="exact" w:val="25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</w:t>
            </w:r>
            <w:r w:rsidRPr="00E71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монастырских). </w:t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Памятники русского деревянного зодчества.</w:t>
            </w:r>
          </w:p>
          <w:p w:rsidR="00C54C8C" w:rsidRPr="00E71C72" w:rsidRDefault="00C54C8C" w:rsidP="00C54C8C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Архитектурный комплекс на острове Кижи.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1.75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20.02.2023 03.03.2023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</w:tbl>
    <w:p w:rsidR="00C54C8C" w:rsidRPr="00E71C72" w:rsidRDefault="00C54C8C" w:rsidP="00C54C8C">
      <w:pPr>
        <w:autoSpaceDE w:val="0"/>
        <w:autoSpaceDN w:val="0"/>
        <w:spacing w:after="0" w:line="14" w:lineRule="exact"/>
      </w:pPr>
    </w:p>
    <w:p w:rsidR="00C54C8C" w:rsidRPr="00E71C72" w:rsidRDefault="00C54C8C" w:rsidP="00C54C8C">
      <w:pPr>
        <w:sectPr w:rsidR="00C54C8C" w:rsidRPr="00E71C72">
          <w:pgSz w:w="16840" w:h="11900"/>
          <w:pgMar w:top="284" w:right="640" w:bottom="75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54C8C" w:rsidRPr="00E71C72" w:rsidRDefault="00C54C8C" w:rsidP="00C54C8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452"/>
        <w:gridCol w:w="528"/>
        <w:gridCol w:w="1104"/>
        <w:gridCol w:w="883"/>
        <w:gridCol w:w="1123"/>
        <w:gridCol w:w="3554"/>
        <w:gridCol w:w="1080"/>
        <w:gridCol w:w="1382"/>
      </w:tblGrid>
      <w:tr w:rsidR="00C54C8C" w:rsidRPr="00E71C72" w:rsidTr="00C54C8C">
        <w:trPr>
          <w:trHeight w:hRule="exact" w:val="31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6.4.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</w:t>
            </w:r>
          </w:p>
          <w:p w:rsidR="00C54C8C" w:rsidRPr="00E71C72" w:rsidRDefault="00C54C8C" w:rsidP="00C54C8C">
            <w:pPr>
              <w:autoSpaceDE w:val="0"/>
              <w:autoSpaceDN w:val="0"/>
              <w:spacing w:before="20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06.03.2023 10.03.2023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C54C8C" w:rsidRPr="00E71C72" w:rsidTr="00C54C8C">
        <w:trPr>
          <w:trHeight w:hRule="exact" w:val="22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6.5.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Памятники национальным героям. Памятник К. Минину и Д.</w:t>
            </w:r>
          </w:p>
          <w:p w:rsidR="00C54C8C" w:rsidRPr="00E71C72" w:rsidRDefault="00C54C8C" w:rsidP="00C54C8C">
            <w:pPr>
              <w:autoSpaceDE w:val="0"/>
              <w:autoSpaceDN w:val="0"/>
              <w:spacing w:before="20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Пожарскому скульптора И. П. Мартоса в Москве. Мемориальные ансамбли: Могила Неизвестного Солдата в Москве; памятник-ансамбль героям Сталинградской битвы «Мамаев курган» (и другие 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1.75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13.03.2023 24.03.2023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C54C8C" w:rsidRPr="00E71C72" w:rsidTr="00C54C8C">
        <w:trPr>
          <w:trHeight w:hRule="exact" w:val="348"/>
        </w:trPr>
        <w:tc>
          <w:tcPr>
            <w:tcW w:w="5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9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C8C" w:rsidRPr="00E71C72" w:rsidTr="00C54C8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Модуль 7. Азбука цифровой графики</w:t>
            </w:r>
          </w:p>
        </w:tc>
      </w:tr>
      <w:tr w:rsidR="00C54C8C" w:rsidRPr="00E71C72" w:rsidTr="00C54C8C">
        <w:trPr>
          <w:trHeight w:hRule="exact" w:val="213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7.1.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Изображение и освоение в программе </w:t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Paint</w:t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правил линейной и воздушной перспективы: изображение линии горизонта и точки схода, </w:t>
            </w:r>
            <w:r w:rsidRPr="00E71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перспективных сокращений, цветовых и тональных изменений.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03.04.2023 07.04.2023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8"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CC4F02" w:rsidRPr="00E71C72" w:rsidTr="00084ABC">
        <w:trPr>
          <w:trHeight w:hRule="exact" w:val="312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</w:t>
            </w:r>
          </w:p>
          <w:p w:rsidR="00CC4F02" w:rsidRPr="00E71C72" w:rsidRDefault="00CC4F02" w:rsidP="00C54C8C">
            <w:pPr>
              <w:autoSpaceDE w:val="0"/>
              <w:autoSpaceDN w:val="0"/>
              <w:spacing w:before="20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Моделирование конструкции разных видов традиционных жилищ разных народов (юрта, каркасный дом и др., в том числе с учётом местных традиций).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10.04.2023 14.04.2023</w:t>
            </w:r>
          </w:p>
        </w:tc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CC4F02" w:rsidRDefault="00CC4F02" w:rsidP="00C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C4F0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Формировать умения понимать взаимосвязь изобразительного искусства с литературой и музыкой. </w:t>
            </w:r>
          </w:p>
          <w:p w:rsidR="00CC4F02" w:rsidRPr="00CC4F02" w:rsidRDefault="00CC4F02" w:rsidP="00CC4F02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4F0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Привлечение внимания к совместной творческой деятельности при выполнении учебных и практических работ, реализации проектов.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CC4F02" w:rsidRPr="00E71C72" w:rsidTr="00084ABC">
        <w:trPr>
          <w:trHeight w:hRule="exact" w:val="284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7.3.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17.04.2023 21.04.2023</w:t>
            </w: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6" w:after="0" w:line="25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6"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CC4F02" w:rsidRPr="00E71C72" w:rsidTr="00084ABC">
        <w:trPr>
          <w:trHeight w:hRule="exact" w:val="36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7.4.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</w:t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Создание анимации схематического движения человека (при соответствующих технических условиях).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24.04.2023 28.04.2023</w:t>
            </w:r>
          </w:p>
        </w:tc>
        <w:tc>
          <w:tcPr>
            <w:tcW w:w="3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CC4F02" w:rsidRPr="00E71C72" w:rsidTr="0013706A">
        <w:trPr>
          <w:trHeight w:hRule="exact" w:val="170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Анимация простого движения нарисованной фигурки: загрузить две фазы движения фигурки в виртуальный редактор </w:t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GIF</w:t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-анимации и сохранить простое повторяющееся движение своего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01.05.2023 05.05.2023</w:t>
            </w:r>
          </w:p>
        </w:tc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6"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CC4F02" w:rsidRPr="00E71C72" w:rsidTr="0013706A">
        <w:trPr>
          <w:trHeight w:hRule="exact" w:val="170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7.6.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Создание компьютерной презентации в программе </w:t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PowerPoint</w:t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на тему архитектуры, декоративного и изобразительного искусства выбранной эпохи или национальной культуры.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08.05.2023 12.05.2023</w:t>
            </w:r>
          </w:p>
        </w:tc>
        <w:tc>
          <w:tcPr>
            <w:tcW w:w="35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CC4F02" w:rsidRPr="00E71C72" w:rsidTr="0013706A">
        <w:trPr>
          <w:trHeight w:hRule="exact" w:val="170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7.7.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Виртуальные тематические путешествия по художественным музеям мир.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15.05.2023 19.05.2023</w:t>
            </w:r>
          </w:p>
        </w:tc>
        <w:tc>
          <w:tcPr>
            <w:tcW w:w="3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4F02" w:rsidRPr="00E71C72" w:rsidRDefault="00CC4F02" w:rsidP="00C54C8C">
            <w:pPr>
              <w:autoSpaceDE w:val="0"/>
              <w:autoSpaceDN w:val="0"/>
              <w:spacing w:before="78"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http://school-</w:t>
            </w:r>
            <w:r w:rsidRPr="00E71C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C54C8C" w:rsidRPr="00E71C72" w:rsidTr="00C54C8C">
        <w:trPr>
          <w:trHeight w:hRule="exact" w:val="560"/>
        </w:trPr>
        <w:tc>
          <w:tcPr>
            <w:tcW w:w="5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по модулю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6" w:after="0" w:line="252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C54C8C" w:rsidRPr="00E71C72" w:rsidTr="00C54C8C">
        <w:trPr>
          <w:trHeight w:hRule="exact" w:val="696"/>
        </w:trPr>
        <w:tc>
          <w:tcPr>
            <w:tcW w:w="5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71C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4C8C" w:rsidRPr="00E71C72" w:rsidRDefault="00C54C8C" w:rsidP="00C54C8C">
            <w:pPr>
              <w:autoSpaceDE w:val="0"/>
              <w:autoSpaceDN w:val="0"/>
              <w:spacing w:before="76" w:after="0" w:line="252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</w:tbl>
    <w:p w:rsidR="00C54C8C" w:rsidRPr="001D2820" w:rsidRDefault="00C54C8C" w:rsidP="00C54C8C">
      <w:pPr>
        <w:autoSpaceDE w:val="0"/>
        <w:autoSpaceDN w:val="0"/>
        <w:spacing w:after="0" w:line="14" w:lineRule="exact"/>
      </w:pPr>
    </w:p>
    <w:p w:rsidR="00C54C8C" w:rsidRPr="001D2820" w:rsidRDefault="00C54C8C" w:rsidP="00C54C8C">
      <w:pPr>
        <w:sectPr w:rsidR="00C54C8C" w:rsidRPr="001D2820">
          <w:pgSz w:w="16840" w:h="11900"/>
          <w:pgMar w:top="284" w:right="640" w:bottom="53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54C8C" w:rsidRPr="001D2820" w:rsidRDefault="00C54C8C" w:rsidP="00C54C8C">
      <w:pPr>
        <w:autoSpaceDE w:val="0"/>
        <w:autoSpaceDN w:val="0"/>
        <w:spacing w:after="66" w:line="220" w:lineRule="exact"/>
      </w:pPr>
    </w:p>
    <w:p w:rsidR="00AE4734" w:rsidRPr="00645579" w:rsidRDefault="00AE4734" w:rsidP="00AE4734">
      <w:pPr>
        <w:autoSpaceDE w:val="0"/>
        <w:autoSpaceDN w:val="0"/>
        <w:spacing w:after="78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54C8C" w:rsidRPr="00C54C8C" w:rsidRDefault="00C54C8C" w:rsidP="00C54C8C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54C8C">
        <w:rPr>
          <w:rFonts w:ascii="Times New Roman" w:eastAsiaTheme="minorHAnsi" w:hAnsi="Times New Roman" w:cs="Times New Roman"/>
          <w:sz w:val="28"/>
          <w:szCs w:val="28"/>
          <w:lang w:val="ru-RU"/>
        </w:rPr>
        <w:t>Изобразительное искусство 4 класс</w:t>
      </w:r>
    </w:p>
    <w:tbl>
      <w:tblPr>
        <w:tblStyle w:val="71"/>
        <w:tblW w:w="9782" w:type="dxa"/>
        <w:tblInd w:w="-289" w:type="dxa"/>
        <w:tblLook w:val="04A0" w:firstRow="1" w:lastRow="0" w:firstColumn="1" w:lastColumn="0" w:noHBand="0" w:noVBand="1"/>
      </w:tblPr>
      <w:tblGrid>
        <w:gridCol w:w="1075"/>
        <w:gridCol w:w="3193"/>
        <w:gridCol w:w="5514"/>
      </w:tblGrid>
      <w:tr w:rsidR="00C54C8C" w:rsidRPr="00C54C8C" w:rsidTr="00C54C8C">
        <w:tc>
          <w:tcPr>
            <w:tcW w:w="1075" w:type="dxa"/>
          </w:tcPr>
          <w:p w:rsidR="00C54C8C" w:rsidRPr="00C54C8C" w:rsidRDefault="00C54C8C" w:rsidP="00C54C8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193" w:type="dxa"/>
          </w:tcPr>
          <w:p w:rsidR="00C54C8C" w:rsidRPr="00C54C8C" w:rsidRDefault="00C54C8C" w:rsidP="00C54C8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Название раздела</w:t>
            </w:r>
          </w:p>
        </w:tc>
        <w:tc>
          <w:tcPr>
            <w:tcW w:w="5514" w:type="dxa"/>
          </w:tcPr>
          <w:p w:rsidR="00C54C8C" w:rsidRPr="00C54C8C" w:rsidRDefault="00C54C8C" w:rsidP="00C54C8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Тема урока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30" w:lineRule="auto"/>
              <w:ind w:left="72"/>
              <w:rPr>
                <w:rFonts w:eastAsiaTheme="minorHAnsi"/>
                <w:lang w:val="ru-RU"/>
              </w:rPr>
            </w:pP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«Графика».</w:t>
            </w:r>
          </w:p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83" w:lineRule="auto"/>
              <w:ind w:left="72"/>
              <w:rPr>
                <w:rFonts w:eastAsiaTheme="minorHAnsi"/>
                <w:lang w:val="ru-RU"/>
              </w:rPr>
            </w:pP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правил линейной и воздушной перспективы: уменьшение размера </w:t>
            </w:r>
            <w:r w:rsidRPr="00C54C8C">
              <w:rPr>
                <w:rFonts w:eastAsiaTheme="minorHAnsi"/>
                <w:lang w:val="ru-RU"/>
              </w:rPr>
              <w:br/>
            </w: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изображения по мере удаления от первого плана, смягчение цветового и тонального контрастов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40" w:lineRule="auto"/>
              <w:ind w:right="144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86" w:lineRule="auto"/>
              <w:ind w:left="72" w:right="144"/>
              <w:rPr>
                <w:rFonts w:eastAsiaTheme="minorHAnsi"/>
                <w:lang w:val="ru-RU"/>
              </w:rPr>
            </w:pP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Рисунок фигуры человека: основные пропорции и взаимоотношение частей </w:t>
            </w:r>
            <w:r w:rsidRPr="00C54C8C">
              <w:rPr>
                <w:rFonts w:eastAsiaTheme="minorHAnsi"/>
                <w:lang w:val="ru-RU"/>
              </w:rPr>
              <w:br/>
            </w: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фигуры, передача движения фигуры в плоскости листа: бег, ходьба, сидящая и стоящая фигура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40" w:lineRule="auto"/>
              <w:ind w:left="7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40" w:lineRule="auto"/>
              <w:ind w:left="72" w:right="288"/>
              <w:rPr>
                <w:rFonts w:eastAsiaTheme="minorHAnsi"/>
                <w:lang w:val="ru-RU"/>
              </w:rPr>
            </w:pP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Графическое изображение героев былин, древних легенд, сказок и сказаний разных народов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40" w:lineRule="auto"/>
              <w:ind w:left="7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83" w:lineRule="auto"/>
              <w:ind w:left="72" w:right="144"/>
              <w:rPr>
                <w:rFonts w:eastAsiaTheme="minorHAnsi"/>
                <w:lang w:val="ru-RU"/>
              </w:rPr>
            </w:pP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города-тематическая графическая композиция; использование карандаша, мелков, </w:t>
            </w:r>
            <w:r w:rsidRPr="00C54C8C">
              <w:rPr>
                <w:rFonts w:eastAsiaTheme="minorHAnsi"/>
                <w:lang w:val="ru-RU"/>
              </w:rPr>
              <w:br/>
            </w: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фломастеров (смешанная техника)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30" w:lineRule="auto"/>
              <w:ind w:left="72"/>
              <w:rPr>
                <w:rFonts w:eastAsiaTheme="minorHAnsi"/>
                <w:lang w:val="ru-RU"/>
              </w:rPr>
            </w:pP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«Живопись».</w:t>
            </w:r>
          </w:p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81" w:lineRule="auto"/>
              <w:ind w:left="72"/>
              <w:rPr>
                <w:rFonts w:eastAsiaTheme="minorHAnsi"/>
                <w:lang w:val="ru-RU"/>
              </w:rPr>
            </w:pP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Красота природы разных климатических зон, создание пейзажных композиций (горный, степной, среднерусский ландшафт)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40" w:lineRule="auto"/>
              <w:ind w:left="7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71" w:lineRule="auto"/>
              <w:ind w:left="72" w:right="864"/>
              <w:rPr>
                <w:rFonts w:eastAsiaTheme="minorHAnsi"/>
                <w:lang w:val="ru-RU"/>
              </w:rPr>
            </w:pP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красоты человека в традициях русской культуры.</w:t>
            </w:r>
          </w:p>
          <w:p w:rsidR="00C54C8C" w:rsidRPr="00C54C8C" w:rsidRDefault="00C54C8C" w:rsidP="00C54C8C">
            <w:pPr>
              <w:autoSpaceDE w:val="0"/>
              <w:autoSpaceDN w:val="0"/>
              <w:spacing w:before="70" w:after="0" w:line="271" w:lineRule="auto"/>
              <w:ind w:left="72" w:right="144"/>
              <w:rPr>
                <w:rFonts w:eastAsiaTheme="minorHAnsi"/>
                <w:lang w:val="ru-RU"/>
              </w:rPr>
            </w:pP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национального образа человека и его одежды в разных культурах</w:t>
            </w:r>
          </w:p>
        </w:tc>
      </w:tr>
      <w:tr w:rsidR="00C54C8C" w:rsidRPr="00C54C8C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40" w:lineRule="auto"/>
              <w:ind w:left="72" w:right="144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88" w:lineRule="auto"/>
              <w:ind w:left="72"/>
              <w:rPr>
                <w:rFonts w:eastAsiaTheme="minorHAnsi"/>
                <w:lang w:val="ru-RU"/>
              </w:rPr>
            </w:pP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Портретные изображения человека по представлению и наблюдению с разным </w:t>
            </w:r>
            <w:r w:rsidRPr="00C54C8C">
              <w:rPr>
                <w:rFonts w:eastAsiaTheme="minorHAnsi"/>
                <w:lang w:val="ru-RU"/>
              </w:rPr>
              <w:br/>
            </w: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содержанием: женский или мужской портрет, двойной портрет матери и ребёнка, портрет пожилого человека, детский портрет или </w:t>
            </w:r>
            <w:r w:rsidRPr="00C54C8C">
              <w:rPr>
                <w:rFonts w:eastAsiaTheme="minorHAnsi"/>
                <w:lang w:val="ru-RU"/>
              </w:rPr>
              <w:br/>
            </w: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автопортрет, портрет персонажа по представлению (из выбранной культурной эпохи)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40" w:lineRule="auto"/>
              <w:ind w:left="72" w:right="144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86" w:lineRule="auto"/>
              <w:ind w:left="72"/>
              <w:rPr>
                <w:rFonts w:eastAsiaTheme="minorHAnsi"/>
                <w:lang w:val="ru-RU"/>
              </w:rPr>
            </w:pP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Тематические многофигурные композиции: коллективно созданные панно-аппликации из </w:t>
            </w:r>
            <w:r w:rsidRPr="00C54C8C">
              <w:rPr>
                <w:rFonts w:eastAsiaTheme="minorHAnsi"/>
                <w:lang w:val="ru-RU"/>
              </w:rPr>
              <w:br/>
            </w: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индивидуальных рисунков и вырезанных персонажей на темы праздников народов </w:t>
            </w:r>
            <w:r w:rsidRPr="00C54C8C">
              <w:rPr>
                <w:rFonts w:eastAsiaTheme="minorHAnsi"/>
                <w:lang w:val="ru-RU"/>
              </w:rPr>
              <w:br/>
            </w: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мира или в качестве иллюстраций к сказкам и </w:t>
            </w:r>
            <w:r w:rsidRPr="00C54C8C">
              <w:rPr>
                <w:rFonts w:eastAsiaTheme="minorHAnsi"/>
                <w:lang w:val="ru-RU"/>
              </w:rPr>
              <w:br/>
            </w: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легендам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30" w:lineRule="auto"/>
              <w:ind w:left="72"/>
              <w:rPr>
                <w:rFonts w:eastAsiaTheme="minorHAnsi"/>
                <w:lang w:val="ru-RU"/>
              </w:rPr>
            </w:pP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«Скульптура».</w:t>
            </w:r>
          </w:p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40" w:lineRule="auto"/>
              <w:ind w:left="72"/>
              <w:rPr>
                <w:rFonts w:eastAsiaTheme="minorHAnsi"/>
                <w:lang w:val="ru-RU"/>
              </w:rPr>
            </w:pP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со скульптурными памятниками героям и мемориальными комплексами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40" w:lineRule="auto"/>
              <w:ind w:left="72" w:right="43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71" w:lineRule="auto"/>
              <w:ind w:left="72" w:right="288"/>
              <w:rPr>
                <w:rFonts w:eastAsiaTheme="minorHAnsi"/>
                <w:lang w:val="ru-RU"/>
              </w:rPr>
            </w:pP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Создание эскиза памятника народному герою. Работа с пластилином или глиной.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rFonts w:eastAsiaTheme="minorHAnsi"/>
                <w:lang w:val="ru-RU"/>
              </w:rPr>
            </w:pP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«Декоративно-прикладное искусство».</w:t>
            </w:r>
          </w:p>
          <w:p w:rsidR="00C54C8C" w:rsidRPr="00C54C8C" w:rsidRDefault="00C54C8C" w:rsidP="00C54C8C">
            <w:pPr>
              <w:autoSpaceDE w:val="0"/>
              <w:autoSpaceDN w:val="0"/>
              <w:spacing w:before="72" w:after="0" w:line="240" w:lineRule="auto"/>
              <w:ind w:left="72" w:right="146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30" w:lineRule="auto"/>
              <w:ind w:left="72"/>
              <w:rPr>
                <w:rFonts w:eastAsiaTheme="minorHAnsi"/>
                <w:lang w:val="ru-RU"/>
              </w:rPr>
            </w:pP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</w:t>
            </w:r>
            <w:r w:rsidRPr="00C54C8C">
              <w:rPr>
                <w:rFonts w:eastAsiaTheme="minorHAnsi"/>
                <w:lang w:val="ru-RU"/>
              </w:rPr>
              <w:br/>
            </w: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одежде, предметах быта и др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40" w:lineRule="auto"/>
              <w:ind w:left="72" w:right="144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after="0" w:line="283" w:lineRule="auto"/>
              <w:ind w:left="72" w:right="144"/>
              <w:rPr>
                <w:rFonts w:eastAsiaTheme="minorHAnsi"/>
                <w:lang w:val="ru-RU"/>
              </w:rPr>
            </w:pP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Мотивы и назначение русских народных </w:t>
            </w:r>
            <w:r w:rsidRPr="00C54C8C">
              <w:rPr>
                <w:rFonts w:eastAsiaTheme="minorHAnsi"/>
                <w:lang w:val="ru-RU"/>
              </w:rPr>
              <w:br/>
            </w: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орнаментов. Деревянная резьба и роспись, украшение наличников и других элементов избы, вышивка, декор головных уборов и др.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81" w:lineRule="auto"/>
              <w:ind w:left="72" w:right="144"/>
              <w:rPr>
                <w:rFonts w:eastAsiaTheme="minorHAnsi"/>
                <w:lang w:val="ru-RU"/>
              </w:rPr>
            </w:pP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Орнаментальное украшение каменной архитектуры в памятниках русской культуры, каменная резьба, роспись стен, изразцы.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2" w:after="0" w:line="240" w:lineRule="auto"/>
              <w:ind w:left="72"/>
              <w:rPr>
                <w:rFonts w:eastAsiaTheme="minorHAnsi"/>
                <w:lang w:val="ru-RU"/>
              </w:rPr>
            </w:pP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Народный костюм. Русский народный праздничный костюм, символы и обереги в его декоре. Головные уборы. Особенности мужской </w:t>
            </w:r>
            <w:r w:rsidRPr="00C54C8C">
              <w:rPr>
                <w:rFonts w:eastAsiaTheme="minorHAnsi"/>
                <w:lang w:val="ru-RU"/>
              </w:rPr>
              <w:br/>
            </w: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одежды разных сословий, связь украшения костюма мужчины с родом его занятий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100" w:after="0" w:line="240" w:lineRule="auto"/>
              <w:ind w:left="7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81" w:lineRule="auto"/>
              <w:ind w:left="72"/>
              <w:rPr>
                <w:rFonts w:eastAsiaTheme="minorHAnsi"/>
                <w:lang w:val="ru-RU"/>
              </w:rPr>
            </w:pP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Женский и мужской костюмы в традициях разных народов. Своеобразие одежды разных эпох и </w:t>
            </w:r>
            <w:r w:rsidRPr="00C54C8C">
              <w:rPr>
                <w:rFonts w:eastAsiaTheme="minorHAnsi"/>
                <w:lang w:val="ru-RU"/>
              </w:rPr>
              <w:br/>
            </w: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30" w:lineRule="auto"/>
              <w:ind w:left="72"/>
              <w:rPr>
                <w:rFonts w:eastAsiaTheme="minorHAnsi"/>
                <w:lang w:val="ru-RU"/>
              </w:rPr>
            </w:pP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«Архитектура».</w:t>
            </w:r>
          </w:p>
          <w:p w:rsidR="00C54C8C" w:rsidRPr="00C54C8C" w:rsidRDefault="00C54C8C" w:rsidP="00C54C8C">
            <w:pPr>
              <w:autoSpaceDE w:val="0"/>
              <w:autoSpaceDN w:val="0"/>
              <w:spacing w:before="70" w:after="0" w:line="240" w:lineRule="auto"/>
              <w:ind w:left="7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86" w:lineRule="auto"/>
              <w:ind w:left="72"/>
              <w:rPr>
                <w:rFonts w:eastAsiaTheme="minorHAnsi"/>
                <w:lang w:val="ru-RU"/>
              </w:rPr>
            </w:pP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традиционных народных жилищ, их связь с окружающей природой: дома из дерева, глины, камня; юрта и её устройство </w:t>
            </w:r>
            <w:r w:rsidRPr="00C54C8C">
              <w:rPr>
                <w:rFonts w:eastAsiaTheme="minorHAnsi"/>
                <w:lang w:val="ru-RU"/>
              </w:rPr>
              <w:br/>
            </w: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(каркасный дом); изображение традиционных жилищ</w:t>
            </w:r>
          </w:p>
        </w:tc>
      </w:tr>
      <w:tr w:rsidR="00C54C8C" w:rsidRPr="00C54C8C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62" w:lineRule="auto"/>
              <w:ind w:left="72" w:right="864"/>
              <w:rPr>
                <w:rFonts w:eastAsiaTheme="minorHAnsi"/>
                <w:lang w:val="ru-RU"/>
              </w:rPr>
            </w:pP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Деревянная изба, её конструкция и декор.</w:t>
            </w:r>
          </w:p>
          <w:p w:rsidR="00C54C8C" w:rsidRPr="00C54C8C" w:rsidRDefault="00C54C8C" w:rsidP="00C54C8C">
            <w:pPr>
              <w:autoSpaceDE w:val="0"/>
              <w:autoSpaceDN w:val="0"/>
              <w:spacing w:before="70" w:after="0" w:line="281" w:lineRule="auto"/>
              <w:ind w:left="72" w:right="144"/>
              <w:rPr>
                <w:rFonts w:eastAsiaTheme="minorHAnsi"/>
                <w:lang w:val="ru-RU"/>
              </w:rPr>
            </w:pP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Моделирование избы из бумаги или изображение на плоскости в технике </w:t>
            </w:r>
            <w:r w:rsidRPr="00C54C8C">
              <w:rPr>
                <w:rFonts w:eastAsiaTheme="minorHAnsi"/>
                <w:lang w:val="ru-RU"/>
              </w:rPr>
              <w:br/>
            </w: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аппликации её фасада и традиционного декора.</w:t>
            </w:r>
          </w:p>
          <w:p w:rsidR="00C54C8C" w:rsidRPr="00C54C8C" w:rsidRDefault="00C54C8C" w:rsidP="00C54C8C">
            <w:pPr>
              <w:autoSpaceDE w:val="0"/>
              <w:autoSpaceDN w:val="0"/>
              <w:spacing w:before="70" w:after="0" w:line="286" w:lineRule="auto"/>
              <w:ind w:left="72"/>
              <w:rPr>
                <w:rFonts w:eastAsiaTheme="minorHAnsi"/>
                <w:lang w:val="ru-RU"/>
              </w:rPr>
            </w:pP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Понимание тесной связи красоты и пользы, </w:t>
            </w:r>
            <w:r w:rsidRPr="00C54C8C">
              <w:rPr>
                <w:rFonts w:eastAsiaTheme="minorHAnsi"/>
                <w:lang w:val="ru-RU"/>
              </w:rPr>
              <w:br/>
            </w: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функционального и декоративного в архитектуре традиционного жилого деревянного дома. Разные </w:t>
            </w:r>
            <w:r w:rsidRPr="00C54C8C">
              <w:rPr>
                <w:rFonts w:eastAsiaTheme="minorHAnsi"/>
                <w:lang w:val="ru-RU"/>
              </w:rPr>
              <w:br/>
            </w: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виды изб и надворных построек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83" w:lineRule="auto"/>
              <w:ind w:left="72" w:right="144"/>
              <w:rPr>
                <w:rFonts w:eastAsiaTheme="minorHAnsi"/>
                <w:lang w:val="ru-RU"/>
              </w:rPr>
            </w:pP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eastAsiaTheme="minorHAnsi"/>
                <w:lang w:val="ru-RU"/>
              </w:rPr>
            </w:pP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Традиции архитектурной конструкции храмовых построек разных народов.</w:t>
            </w:r>
          </w:p>
          <w:p w:rsidR="00C54C8C" w:rsidRPr="00C54C8C" w:rsidRDefault="00C54C8C" w:rsidP="00C54C8C">
            <w:pPr>
              <w:autoSpaceDE w:val="0"/>
              <w:autoSpaceDN w:val="0"/>
              <w:spacing w:before="70" w:after="0" w:line="281" w:lineRule="auto"/>
              <w:ind w:left="72" w:right="288"/>
              <w:rPr>
                <w:rFonts w:eastAsiaTheme="minorHAnsi"/>
                <w:lang w:val="ru-RU"/>
              </w:rPr>
            </w:pP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типичной конструкции зданий: </w:t>
            </w:r>
            <w:r w:rsidRPr="00C54C8C">
              <w:rPr>
                <w:rFonts w:eastAsiaTheme="minorHAnsi"/>
                <w:lang w:val="ru-RU"/>
              </w:rPr>
              <w:br/>
            </w: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древнегреческий храм, готический или романский собор, мечеть, пагода</w:t>
            </w:r>
          </w:p>
        </w:tc>
      </w:tr>
      <w:tr w:rsidR="00C54C8C" w:rsidRPr="00C54C8C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2" w:after="0" w:line="240" w:lineRule="auto"/>
              <w:ind w:left="7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2" w:after="0" w:line="271" w:lineRule="auto"/>
              <w:ind w:left="72" w:right="90"/>
              <w:jc w:val="both"/>
              <w:rPr>
                <w:rFonts w:eastAsiaTheme="minorHAnsi"/>
                <w:lang w:val="ru-RU"/>
              </w:rPr>
            </w:pP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Освоение образа и структуры архитектурного пространства древнерусского города.</w:t>
            </w:r>
          </w:p>
          <w:p w:rsidR="00C54C8C" w:rsidRPr="00C54C8C" w:rsidRDefault="00C54C8C" w:rsidP="00C54C8C">
            <w:pPr>
              <w:autoSpaceDE w:val="0"/>
              <w:autoSpaceDN w:val="0"/>
              <w:spacing w:before="70" w:after="0" w:line="262" w:lineRule="auto"/>
              <w:ind w:right="144"/>
              <w:rPr>
                <w:rFonts w:eastAsiaTheme="minorHAnsi"/>
                <w:lang w:val="ru-RU"/>
              </w:rPr>
            </w:pP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Крепостные стены и башни, торг, посад, главный собор. Красота и мудрость в организации города, жизнь в городе. Понимание значения для современных людей сохранения культурного наследия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eastAsiaTheme="minorHAnsi"/>
                <w:lang w:val="ru-RU"/>
              </w:rPr>
            </w:pP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«Восприятие </w:t>
            </w:r>
            <w:r w:rsidRPr="00C54C8C">
              <w:rPr>
                <w:rFonts w:eastAsiaTheme="minorHAnsi"/>
                <w:lang w:val="ru-RU"/>
              </w:rPr>
              <w:br/>
            </w: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искусства».</w:t>
            </w:r>
          </w:p>
          <w:p w:rsidR="00C54C8C" w:rsidRPr="00C54C8C" w:rsidRDefault="00C54C8C" w:rsidP="00C54C8C">
            <w:pPr>
              <w:autoSpaceDE w:val="0"/>
              <w:autoSpaceDN w:val="0"/>
              <w:spacing w:before="70" w:after="0" w:line="240" w:lineRule="auto"/>
              <w:ind w:left="72" w:right="576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30" w:lineRule="auto"/>
              <w:ind w:left="72"/>
              <w:rPr>
                <w:rFonts w:eastAsiaTheme="minorHAnsi"/>
                <w:lang w:val="ru-RU"/>
              </w:rPr>
            </w:pP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В. М.Васнецова, Б. М. Кустодиева, А. М. Васнецова, В. И.Сурикова, К. А. Коровина, А. Г. Венецианова, А. П.Рябушкина, И. Я. Билибина на темы истории и традиций русской отечественной культуры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40" w:lineRule="auto"/>
              <w:ind w:left="7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81" w:lineRule="auto"/>
              <w:ind w:left="72"/>
              <w:rPr>
                <w:rFonts w:eastAsiaTheme="minorHAnsi"/>
                <w:lang w:val="ru-RU"/>
              </w:rPr>
            </w:pP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Примеры произведений великих европейских </w:t>
            </w:r>
            <w:r w:rsidRPr="00C54C8C">
              <w:rPr>
                <w:rFonts w:eastAsiaTheme="minorHAnsi"/>
                <w:lang w:val="ru-RU"/>
              </w:rPr>
              <w:br/>
            </w: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художников: Леонардо да Винчи, Рафаэля, Рембрандта, Пикассо (и других по выбору учителя)</w:t>
            </w:r>
          </w:p>
        </w:tc>
      </w:tr>
      <w:tr w:rsidR="00C54C8C" w:rsidRPr="00C54C8C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40" w:lineRule="auto"/>
              <w:ind w:left="7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88" w:lineRule="auto"/>
              <w:ind w:left="72" w:right="144"/>
              <w:rPr>
                <w:rFonts w:eastAsiaTheme="minorHAnsi"/>
                <w:lang w:val="ru-RU"/>
              </w:rPr>
            </w:pP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Памятники древнерусского каменного зодчества: </w:t>
            </w:r>
            <w:r w:rsidRPr="00C54C8C">
              <w:rPr>
                <w:rFonts w:eastAsiaTheme="minorHAnsi"/>
                <w:lang w:val="ru-RU"/>
              </w:rPr>
              <w:br/>
            </w: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Московский Кремль, Новгородский детинец, </w:t>
            </w:r>
            <w:r w:rsidRPr="00C54C8C">
              <w:rPr>
                <w:rFonts w:eastAsiaTheme="minorHAnsi"/>
                <w:lang w:val="ru-RU"/>
              </w:rPr>
              <w:br/>
            </w: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eastAsiaTheme="minorHAnsi"/>
                <w:lang w:val="ru-RU"/>
              </w:rPr>
            </w:pP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Художественная культура разных эпох и народов. Представления об архитектурных, декоративных и изобразительных </w:t>
            </w:r>
            <w:r w:rsidRPr="00C54C8C">
              <w:rPr>
                <w:rFonts w:eastAsiaTheme="minorHAnsi"/>
                <w:lang w:val="ru-RU"/>
              </w:rPr>
              <w:br/>
            </w: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произведениях в культуре Древней Греции, других культур Древнего мира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40" w:lineRule="auto"/>
              <w:ind w:left="7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eastAsiaTheme="minorHAnsi"/>
                <w:lang w:val="ru-RU"/>
              </w:rPr>
            </w:pP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Архитектурные памятники Западной Европы Средних веков и эпохи Возрождения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40" w:lineRule="auto"/>
              <w:ind w:left="72" w:right="144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81" w:lineRule="auto"/>
              <w:ind w:left="72" w:right="144"/>
              <w:rPr>
                <w:rFonts w:eastAsiaTheme="minorHAnsi"/>
                <w:lang w:val="ru-RU"/>
              </w:rPr>
            </w:pP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предметно-пространственной культуры, составляющие истоки, основания национальных культур в современном мире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40" w:lineRule="auto"/>
              <w:ind w:left="72"/>
              <w:rPr>
                <w:rFonts w:eastAsiaTheme="minorHAnsi"/>
                <w:lang w:val="ru-RU"/>
              </w:rPr>
            </w:pP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Памятники национальным героям. Памятник К. Минину и Д. Пожарскому скульптора И. П. Мартоса в Москве.Мемориальные ансамбли: </w:t>
            </w:r>
            <w:r w:rsidRPr="00C54C8C">
              <w:rPr>
                <w:rFonts w:eastAsiaTheme="minorHAnsi"/>
                <w:lang w:val="ru-RU"/>
              </w:rPr>
              <w:br/>
            </w: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Могила Неизвестного Солдата в Москве; памятник-ансамбль героям Сталинградской битвы</w:t>
            </w:r>
            <w:r w:rsidRPr="00C54C8C">
              <w:rPr>
                <w:rFonts w:eastAsiaTheme="minorHAnsi"/>
                <w:lang w:val="ru-RU"/>
              </w:rPr>
              <w:br/>
            </w: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«Мамаев курган» (и другие по выбору учителя)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40" w:lineRule="auto"/>
              <w:ind w:left="72" w:right="288"/>
              <w:rPr>
                <w:rFonts w:eastAsiaTheme="minorHAnsi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«Азбука цифровой графики».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86" w:lineRule="auto"/>
              <w:ind w:left="72" w:right="144"/>
              <w:rPr>
                <w:rFonts w:eastAsiaTheme="minorHAnsi"/>
                <w:lang w:val="ru-RU"/>
              </w:rPr>
            </w:pP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и освоение в программе Paint правил линейной и воздушной перспективы: </w:t>
            </w:r>
            <w:r w:rsidRPr="00C54C8C">
              <w:rPr>
                <w:rFonts w:eastAsiaTheme="minorHAnsi"/>
                <w:lang w:val="ru-RU"/>
              </w:rPr>
              <w:br/>
            </w: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линии горизонта и точки схода, </w:t>
            </w:r>
            <w:r w:rsidRPr="00C54C8C">
              <w:rPr>
                <w:rFonts w:eastAsiaTheme="minorHAnsi"/>
                <w:lang w:val="ru-RU"/>
              </w:rPr>
              <w:br/>
            </w: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перспективных сокращений, цветовых и тональных изменений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70" w:after="0" w:line="240" w:lineRule="auto"/>
              <w:ind w:left="72" w:right="432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86" w:lineRule="auto"/>
              <w:ind w:left="72" w:right="144"/>
              <w:rPr>
                <w:rFonts w:eastAsiaTheme="minorHAnsi"/>
                <w:lang w:val="ru-RU"/>
              </w:rPr>
            </w:pP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Моделирование в графическом редакторе с </w:t>
            </w:r>
            <w:r w:rsidRPr="00C54C8C">
              <w:rPr>
                <w:rFonts w:eastAsiaTheme="minorHAnsi"/>
                <w:lang w:val="ru-RU"/>
              </w:rPr>
              <w:br/>
            </w: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помощью инструментов геометрических фигур </w:t>
            </w:r>
            <w:r w:rsidRPr="00C54C8C">
              <w:rPr>
                <w:rFonts w:eastAsiaTheme="minorHAnsi"/>
                <w:lang w:val="ru-RU"/>
              </w:rPr>
              <w:br/>
            </w: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 xml:space="preserve">конструкции традиционного крестьянского деревянного дома (избы) и различных </w:t>
            </w:r>
            <w:r w:rsidRPr="00C54C8C">
              <w:rPr>
                <w:rFonts w:eastAsiaTheme="minorHAnsi"/>
                <w:lang w:val="ru-RU"/>
              </w:rPr>
              <w:br/>
            </w: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вариантов его устройства. Моделирование конструкции разных видов традиционных жилищ разны народов (юрта, каркасный дом и др., в том числе с учётом местных традиций).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C54C8C" w:rsidRPr="00C54C8C" w:rsidRDefault="00C54C8C" w:rsidP="00C54C8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86" w:lineRule="auto"/>
              <w:ind w:left="72" w:right="144"/>
              <w:rPr>
                <w:rFonts w:eastAsiaTheme="minorHAnsi"/>
                <w:lang w:val="ru-RU"/>
              </w:rPr>
            </w:pP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Моделирование в графическом редакторе с </w:t>
            </w:r>
            <w:r w:rsidRPr="00C54C8C">
              <w:rPr>
                <w:rFonts w:eastAsiaTheme="minorHAnsi"/>
                <w:lang w:val="ru-RU"/>
              </w:rPr>
              <w:br/>
            </w: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помощью инструментов геометрических фигур </w:t>
            </w:r>
            <w:r w:rsidRPr="00C54C8C">
              <w:rPr>
                <w:rFonts w:eastAsiaTheme="minorHAnsi"/>
                <w:lang w:val="ru-RU"/>
              </w:rPr>
              <w:br/>
            </w: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конструкций храмовых зданий разных культур: </w:t>
            </w:r>
            <w:r w:rsidRPr="00C54C8C">
              <w:rPr>
                <w:rFonts w:eastAsiaTheme="minorHAnsi"/>
                <w:lang w:val="ru-RU"/>
              </w:rPr>
              <w:br/>
            </w: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каменный православный собор, готический или </w:t>
            </w:r>
            <w:r w:rsidRPr="00C54C8C">
              <w:rPr>
                <w:rFonts w:eastAsiaTheme="minorHAnsi"/>
                <w:lang w:val="ru-RU"/>
              </w:rPr>
              <w:br/>
            </w: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романский собор, пагода, мечеть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C54C8C" w:rsidRPr="00C54C8C" w:rsidRDefault="00C54C8C" w:rsidP="00C54C8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86" w:lineRule="auto"/>
              <w:ind w:left="72" w:right="288"/>
              <w:rPr>
                <w:rFonts w:eastAsiaTheme="minorHAnsi"/>
                <w:lang w:val="ru-RU"/>
              </w:rPr>
            </w:pP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</w:t>
            </w:r>
          </w:p>
          <w:p w:rsidR="00C54C8C" w:rsidRPr="00C54C8C" w:rsidRDefault="00C54C8C" w:rsidP="00C54C8C">
            <w:pPr>
              <w:autoSpaceDE w:val="0"/>
              <w:autoSpaceDN w:val="0"/>
              <w:spacing w:before="70" w:after="0" w:line="281" w:lineRule="auto"/>
              <w:ind w:left="72" w:right="432"/>
              <w:rPr>
                <w:rFonts w:eastAsiaTheme="minorHAnsi"/>
                <w:lang w:val="ru-RU"/>
              </w:rPr>
            </w:pP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Создание анимации схематического движения человека (при соответствующих технических условиях)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C54C8C" w:rsidRPr="00C54C8C" w:rsidRDefault="00C54C8C" w:rsidP="00C54C8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86" w:lineRule="auto"/>
              <w:ind w:left="72"/>
              <w:rPr>
                <w:rFonts w:eastAsiaTheme="minorHAnsi"/>
                <w:lang w:val="ru-RU"/>
              </w:rPr>
            </w:pP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Анимация простого движения </w:t>
            </w:r>
            <w:r w:rsidRPr="00C54C8C">
              <w:rPr>
                <w:rFonts w:eastAsiaTheme="minorHAnsi"/>
                <w:lang w:val="ru-RU"/>
              </w:rPr>
              <w:br/>
            </w: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нарисованной фигурки: загрузить две фазы движения фигурки в виртуальный редактор GIF-анимации и сохранить простое </w:t>
            </w:r>
            <w:r w:rsidRPr="00C54C8C">
              <w:rPr>
                <w:rFonts w:eastAsiaTheme="minorHAnsi"/>
                <w:lang w:val="ru-RU"/>
              </w:rPr>
              <w:br/>
            </w: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повторяющееся движение своего рисунка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C54C8C" w:rsidRPr="00C54C8C" w:rsidRDefault="00C54C8C" w:rsidP="00C54C8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before="98" w:after="0" w:line="286" w:lineRule="auto"/>
              <w:ind w:left="72"/>
              <w:rPr>
                <w:rFonts w:eastAsiaTheme="minorHAnsi"/>
                <w:lang w:val="ru-RU"/>
              </w:rPr>
            </w:pP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компьютерной презентации в программе PowerPoint на тему архитектуры, </w:t>
            </w:r>
            <w:r w:rsidRPr="00C54C8C">
              <w:rPr>
                <w:rFonts w:eastAsiaTheme="minorHAnsi"/>
                <w:lang w:val="ru-RU"/>
              </w:rPr>
              <w:br/>
            </w: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декоративного и изобразительного искусства выбранной эпохи или национальной культуры.</w:t>
            </w:r>
          </w:p>
        </w:tc>
      </w:tr>
      <w:tr w:rsidR="00C54C8C" w:rsidRPr="00E030BA" w:rsidTr="00C54C8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C" w:rsidRPr="00C54C8C" w:rsidRDefault="00C54C8C" w:rsidP="00C54C8C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3" w:type="dxa"/>
          </w:tcPr>
          <w:p w:rsidR="00C54C8C" w:rsidRPr="00C54C8C" w:rsidRDefault="00C54C8C" w:rsidP="00C54C8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8C" w:rsidRPr="00C54C8C" w:rsidRDefault="00C54C8C" w:rsidP="00C54C8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C54C8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Виртуальные тематические путешествия по художественным музеям мира</w:t>
            </w:r>
          </w:p>
        </w:tc>
      </w:tr>
    </w:tbl>
    <w:p w:rsidR="00C54C8C" w:rsidRPr="00C54C8C" w:rsidRDefault="00C54C8C" w:rsidP="00C54C8C">
      <w:pPr>
        <w:spacing w:after="160"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AE4734" w:rsidRPr="00645579" w:rsidRDefault="00AE4734" w:rsidP="00AE473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E4734" w:rsidRPr="00645579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33740B" w:rsidRPr="00DE7644" w:rsidRDefault="0033740B">
      <w:pPr>
        <w:rPr>
          <w:lang w:val="ru-RU"/>
        </w:rPr>
      </w:pPr>
    </w:p>
    <w:sectPr w:rsidR="0033740B" w:rsidRPr="00DE7644" w:rsidSect="000239FB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MS Gothic"/>
    <w:charset w:val="CC"/>
    <w:family w:val="roman"/>
    <w:pitch w:val="variable"/>
    <w:sig w:usb0="00000001" w:usb1="5200F9FB" w:usb2="0A04002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A93454"/>
    <w:multiLevelType w:val="hybridMultilevel"/>
    <w:tmpl w:val="F4006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5F3AD5"/>
    <w:multiLevelType w:val="hybridMultilevel"/>
    <w:tmpl w:val="F4006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A2CAA"/>
    <w:multiLevelType w:val="hybridMultilevel"/>
    <w:tmpl w:val="F4006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D35D5"/>
    <w:multiLevelType w:val="hybridMultilevel"/>
    <w:tmpl w:val="F4006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62031"/>
    <w:multiLevelType w:val="hybridMultilevel"/>
    <w:tmpl w:val="F4006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A5CB6"/>
    <w:multiLevelType w:val="hybridMultilevel"/>
    <w:tmpl w:val="F4006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411E3"/>
    <w:multiLevelType w:val="hybridMultilevel"/>
    <w:tmpl w:val="F4006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3"/>
  </w:num>
  <w:num w:numId="12">
    <w:abstractNumId w:val="14"/>
  </w:num>
  <w:num w:numId="13">
    <w:abstractNumId w:val="10"/>
  </w:num>
  <w:num w:numId="14">
    <w:abstractNumId w:val="15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3F"/>
    <w:rsid w:val="000239FB"/>
    <w:rsid w:val="002F5936"/>
    <w:rsid w:val="0033740B"/>
    <w:rsid w:val="003546A3"/>
    <w:rsid w:val="00770154"/>
    <w:rsid w:val="00853F9F"/>
    <w:rsid w:val="00887F3F"/>
    <w:rsid w:val="008F34EA"/>
    <w:rsid w:val="00AB112D"/>
    <w:rsid w:val="00AE4734"/>
    <w:rsid w:val="00C54C8C"/>
    <w:rsid w:val="00CC4F02"/>
    <w:rsid w:val="00D95EC2"/>
    <w:rsid w:val="00DE7644"/>
    <w:rsid w:val="00E030BA"/>
    <w:rsid w:val="00E71C72"/>
    <w:rsid w:val="00F9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528A"/>
  <w15:chartTrackingRefBased/>
  <w15:docId w15:val="{F4FCE099-54F3-469A-83A5-2D62B2B4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B112D"/>
    <w:pPr>
      <w:spacing w:after="200" w:line="276" w:lineRule="auto"/>
    </w:pPr>
    <w:rPr>
      <w:rFonts w:eastAsiaTheme="minorEastAsia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023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0239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0239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0239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0239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239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239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239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239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0239F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0239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0239FB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0239FB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0239FB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0239FB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0239FB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0239FB"/>
    <w:rPr>
      <w:rFonts w:asciiTheme="majorHAnsi" w:eastAsiaTheme="majorEastAsia" w:hAnsiTheme="majorHAnsi" w:cstheme="majorBidi"/>
      <w:color w:val="5B9BD5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0239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5">
    <w:name w:val="header"/>
    <w:basedOn w:val="a1"/>
    <w:link w:val="a6"/>
    <w:uiPriority w:val="99"/>
    <w:unhideWhenUsed/>
    <w:rsid w:val="00023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0239FB"/>
    <w:rPr>
      <w:rFonts w:eastAsiaTheme="minorEastAsia"/>
      <w:lang w:val="en-US"/>
    </w:rPr>
  </w:style>
  <w:style w:type="paragraph" w:styleId="a7">
    <w:name w:val="footer"/>
    <w:basedOn w:val="a1"/>
    <w:link w:val="a8"/>
    <w:uiPriority w:val="99"/>
    <w:unhideWhenUsed/>
    <w:rsid w:val="00023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0239FB"/>
    <w:rPr>
      <w:rFonts w:eastAsiaTheme="minorEastAsia"/>
      <w:lang w:val="en-US"/>
    </w:rPr>
  </w:style>
  <w:style w:type="paragraph" w:styleId="a9">
    <w:name w:val="No Spacing"/>
    <w:uiPriority w:val="1"/>
    <w:qFormat/>
    <w:rsid w:val="000239FB"/>
    <w:pPr>
      <w:spacing w:after="0" w:line="240" w:lineRule="auto"/>
    </w:pPr>
    <w:rPr>
      <w:rFonts w:eastAsiaTheme="minorEastAsia"/>
      <w:lang w:val="en-US"/>
    </w:rPr>
  </w:style>
  <w:style w:type="paragraph" w:styleId="aa">
    <w:name w:val="Title"/>
    <w:basedOn w:val="a1"/>
    <w:next w:val="a1"/>
    <w:link w:val="ab"/>
    <w:uiPriority w:val="10"/>
    <w:qFormat/>
    <w:rsid w:val="000239F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0239F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c">
    <w:name w:val="Subtitle"/>
    <w:basedOn w:val="a1"/>
    <w:next w:val="a1"/>
    <w:link w:val="ad"/>
    <w:uiPriority w:val="11"/>
    <w:qFormat/>
    <w:rsid w:val="000239F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0239F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e">
    <w:name w:val="List Paragraph"/>
    <w:basedOn w:val="a1"/>
    <w:uiPriority w:val="34"/>
    <w:qFormat/>
    <w:rsid w:val="000239FB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0239FB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0239FB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0239F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0239FB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0239F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0239FB"/>
    <w:rPr>
      <w:rFonts w:eastAsiaTheme="minorEastAsia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0239FB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0239FB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0239FB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0239F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0239F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0239FB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0239FB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0239FB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0239FB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0239FB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0239FB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0239FB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0239FB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0239FB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0239FB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0239FB"/>
    <w:rPr>
      <w:rFonts w:eastAsiaTheme="minorEastAsia"/>
      <w:i/>
      <w:iCs/>
      <w:color w:val="000000" w:themeColor="text1"/>
      <w:lang w:val="en-US"/>
    </w:rPr>
  </w:style>
  <w:style w:type="character" w:styleId="af5">
    <w:name w:val="Strong"/>
    <w:basedOn w:val="a2"/>
    <w:uiPriority w:val="22"/>
    <w:qFormat/>
    <w:rsid w:val="000239FB"/>
    <w:rPr>
      <w:b/>
      <w:bCs/>
    </w:rPr>
  </w:style>
  <w:style w:type="character" w:styleId="af6">
    <w:name w:val="Emphasis"/>
    <w:basedOn w:val="a2"/>
    <w:uiPriority w:val="20"/>
    <w:qFormat/>
    <w:rsid w:val="000239FB"/>
    <w:rPr>
      <w:i/>
      <w:iCs/>
    </w:rPr>
  </w:style>
  <w:style w:type="paragraph" w:styleId="af7">
    <w:name w:val="Intense Quote"/>
    <w:basedOn w:val="a1"/>
    <w:next w:val="a1"/>
    <w:link w:val="af8"/>
    <w:uiPriority w:val="30"/>
    <w:qFormat/>
    <w:rsid w:val="000239F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8">
    <w:name w:val="Выделенная цитата Знак"/>
    <w:basedOn w:val="a2"/>
    <w:link w:val="af7"/>
    <w:uiPriority w:val="30"/>
    <w:rsid w:val="000239FB"/>
    <w:rPr>
      <w:rFonts w:eastAsiaTheme="minorEastAsia"/>
      <w:b/>
      <w:bCs/>
      <w:i/>
      <w:iCs/>
      <w:color w:val="5B9BD5" w:themeColor="accent1"/>
      <w:lang w:val="en-US"/>
    </w:rPr>
  </w:style>
  <w:style w:type="character" w:styleId="af9">
    <w:name w:val="Subtle Emphasis"/>
    <w:basedOn w:val="a2"/>
    <w:uiPriority w:val="19"/>
    <w:qFormat/>
    <w:rsid w:val="000239FB"/>
    <w:rPr>
      <w:i/>
      <w:iCs/>
      <w:color w:val="808080" w:themeColor="text1" w:themeTint="7F"/>
    </w:rPr>
  </w:style>
  <w:style w:type="character" w:styleId="afa">
    <w:name w:val="Intense Emphasis"/>
    <w:basedOn w:val="a2"/>
    <w:uiPriority w:val="21"/>
    <w:qFormat/>
    <w:rsid w:val="000239FB"/>
    <w:rPr>
      <w:b/>
      <w:bCs/>
      <w:i/>
      <w:iCs/>
      <w:color w:val="5B9BD5" w:themeColor="accent1"/>
    </w:rPr>
  </w:style>
  <w:style w:type="character" w:styleId="afb">
    <w:name w:val="Subtle Reference"/>
    <w:basedOn w:val="a2"/>
    <w:uiPriority w:val="31"/>
    <w:qFormat/>
    <w:rsid w:val="000239FB"/>
    <w:rPr>
      <w:smallCaps/>
      <w:color w:val="ED7D31" w:themeColor="accent2"/>
      <w:u w:val="single"/>
    </w:rPr>
  </w:style>
  <w:style w:type="character" w:styleId="afc">
    <w:name w:val="Intense Reference"/>
    <w:basedOn w:val="a2"/>
    <w:uiPriority w:val="32"/>
    <w:qFormat/>
    <w:rsid w:val="000239FB"/>
    <w:rPr>
      <w:b/>
      <w:bCs/>
      <w:smallCaps/>
      <w:color w:val="ED7D31" w:themeColor="accent2"/>
      <w:spacing w:val="5"/>
      <w:u w:val="single"/>
    </w:rPr>
  </w:style>
  <w:style w:type="character" w:styleId="afd">
    <w:name w:val="Book Title"/>
    <w:basedOn w:val="a2"/>
    <w:uiPriority w:val="33"/>
    <w:qFormat/>
    <w:rsid w:val="000239FB"/>
    <w:rPr>
      <w:b/>
      <w:bCs/>
      <w:smallCaps/>
      <w:spacing w:val="5"/>
    </w:rPr>
  </w:style>
  <w:style w:type="paragraph" w:styleId="afe">
    <w:name w:val="TOC Heading"/>
    <w:basedOn w:val="1"/>
    <w:next w:val="a1"/>
    <w:uiPriority w:val="39"/>
    <w:semiHidden/>
    <w:unhideWhenUsed/>
    <w:qFormat/>
    <w:rsid w:val="000239FB"/>
    <w:pPr>
      <w:outlineLvl w:val="9"/>
    </w:pPr>
  </w:style>
  <w:style w:type="table" w:styleId="aff">
    <w:name w:val="Table Grid"/>
    <w:basedOn w:val="a3"/>
    <w:uiPriority w:val="59"/>
    <w:rsid w:val="000239F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3"/>
    <w:next w:val="aff"/>
    <w:uiPriority w:val="39"/>
    <w:rsid w:val="0002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caption"/>
    <w:basedOn w:val="a1"/>
    <w:next w:val="a1"/>
    <w:uiPriority w:val="35"/>
    <w:semiHidden/>
    <w:unhideWhenUsed/>
    <w:qFormat/>
    <w:rsid w:val="00DE7644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styleId="aff1">
    <w:name w:val="Light Shading"/>
    <w:basedOn w:val="a3"/>
    <w:uiPriority w:val="60"/>
    <w:rsid w:val="00DE7644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DE7644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3"/>
    <w:uiPriority w:val="60"/>
    <w:rsid w:val="00DE7644"/>
    <w:pPr>
      <w:spacing w:after="0" w:line="240" w:lineRule="auto"/>
    </w:pPr>
    <w:rPr>
      <w:rFonts w:eastAsiaTheme="minorEastAsia"/>
      <w:color w:val="C45911" w:themeColor="accent2" w:themeShade="BF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3"/>
    <w:uiPriority w:val="60"/>
    <w:rsid w:val="00DE7644"/>
    <w:pPr>
      <w:spacing w:after="0" w:line="240" w:lineRule="auto"/>
    </w:pPr>
    <w:rPr>
      <w:rFonts w:eastAsiaTheme="minorEastAsia"/>
      <w:color w:val="7B7B7B" w:themeColor="accent3" w:themeShade="BF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3"/>
    <w:uiPriority w:val="60"/>
    <w:rsid w:val="00DE7644"/>
    <w:pPr>
      <w:spacing w:after="0" w:line="240" w:lineRule="auto"/>
    </w:pPr>
    <w:rPr>
      <w:rFonts w:eastAsiaTheme="minorEastAsia"/>
      <w:color w:val="BF8F00" w:themeColor="accent4" w:themeShade="BF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3"/>
    <w:uiPriority w:val="60"/>
    <w:rsid w:val="00DE7644"/>
    <w:pPr>
      <w:spacing w:after="0" w:line="240" w:lineRule="auto"/>
    </w:pPr>
    <w:rPr>
      <w:rFonts w:eastAsiaTheme="minorEastAsia"/>
      <w:color w:val="2F5496" w:themeColor="accent5" w:themeShade="BF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3"/>
    <w:uiPriority w:val="60"/>
    <w:rsid w:val="00DE7644"/>
    <w:pPr>
      <w:spacing w:after="0" w:line="240" w:lineRule="auto"/>
    </w:pPr>
    <w:rPr>
      <w:rFonts w:eastAsiaTheme="minorEastAsia"/>
      <w:color w:val="538135" w:themeColor="accent6" w:themeShade="BF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2">
    <w:name w:val="Light List"/>
    <w:basedOn w:val="a3"/>
    <w:uiPriority w:val="61"/>
    <w:rsid w:val="00DE764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DE764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0">
    <w:name w:val="Light List Accent 2"/>
    <w:basedOn w:val="a3"/>
    <w:uiPriority w:val="61"/>
    <w:rsid w:val="00DE764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3"/>
    <w:uiPriority w:val="61"/>
    <w:rsid w:val="00DE764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3"/>
    <w:uiPriority w:val="61"/>
    <w:rsid w:val="00DE764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3"/>
    <w:uiPriority w:val="61"/>
    <w:rsid w:val="00DE764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0">
    <w:name w:val="Light List Accent 6"/>
    <w:basedOn w:val="a3"/>
    <w:uiPriority w:val="61"/>
    <w:rsid w:val="00DE764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3">
    <w:name w:val="Light Grid"/>
    <w:basedOn w:val="a3"/>
    <w:uiPriority w:val="62"/>
    <w:rsid w:val="00DE764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DE764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3"/>
    <w:uiPriority w:val="62"/>
    <w:rsid w:val="00DE764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3"/>
    <w:uiPriority w:val="62"/>
    <w:rsid w:val="00DE764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1">
    <w:name w:val="Light Grid Accent 4"/>
    <w:basedOn w:val="a3"/>
    <w:uiPriority w:val="62"/>
    <w:rsid w:val="00DE764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1">
    <w:name w:val="Light Grid Accent 5"/>
    <w:basedOn w:val="a3"/>
    <w:uiPriority w:val="62"/>
    <w:rsid w:val="00DE764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1">
    <w:name w:val="Light Grid Accent 6"/>
    <w:basedOn w:val="a3"/>
    <w:uiPriority w:val="62"/>
    <w:rsid w:val="00DE764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2">
    <w:name w:val="Medium Shading 1"/>
    <w:basedOn w:val="a3"/>
    <w:uiPriority w:val="63"/>
    <w:rsid w:val="00DE764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DE764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DE764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DE764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DE764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DE764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DE764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DE764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DE764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DE764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DE764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DE764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DE764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DE764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3">
    <w:name w:val="Medium List 1"/>
    <w:basedOn w:val="a3"/>
    <w:uiPriority w:val="65"/>
    <w:rsid w:val="00DE764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DE764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rsid w:val="00DE764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rsid w:val="00DE764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rsid w:val="00DE764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rsid w:val="00DE764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rsid w:val="00DE764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a">
    <w:name w:val="Medium List 2"/>
    <w:basedOn w:val="a3"/>
    <w:uiPriority w:val="66"/>
    <w:rsid w:val="00DE76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DE76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DE76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DE76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DE76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DE76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DE76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Grid 1"/>
    <w:basedOn w:val="a3"/>
    <w:uiPriority w:val="67"/>
    <w:rsid w:val="00DE764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DE764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rsid w:val="00DE764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rsid w:val="00DE764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rsid w:val="00DE764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rsid w:val="00DE764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rsid w:val="00DE764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b">
    <w:name w:val="Medium Grid 2"/>
    <w:basedOn w:val="a3"/>
    <w:uiPriority w:val="68"/>
    <w:rsid w:val="00DE76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DE76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DE76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DE76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DE76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DE76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DE76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DE764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DE764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rsid w:val="00DE764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rsid w:val="00DE764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rsid w:val="00DE764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rsid w:val="00DE764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rsid w:val="00DE764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4">
    <w:name w:val="Dark List"/>
    <w:basedOn w:val="a3"/>
    <w:uiPriority w:val="70"/>
    <w:rsid w:val="00DE7644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DE7644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rsid w:val="00DE7644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rsid w:val="00DE7644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rsid w:val="00DE7644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rsid w:val="00DE7644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rsid w:val="00DE7644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5">
    <w:name w:val="Colorful Shading"/>
    <w:basedOn w:val="a3"/>
    <w:uiPriority w:val="71"/>
    <w:rsid w:val="00DE764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DE764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DE764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DE764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3">
    <w:name w:val="Colorful Shading Accent 4"/>
    <w:basedOn w:val="a3"/>
    <w:uiPriority w:val="71"/>
    <w:rsid w:val="00DE764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DE764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DE764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DE764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DE764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4">
    <w:name w:val="Colorful List Accent 2"/>
    <w:basedOn w:val="a3"/>
    <w:uiPriority w:val="72"/>
    <w:rsid w:val="00DE764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4">
    <w:name w:val="Colorful List Accent 3"/>
    <w:basedOn w:val="a3"/>
    <w:uiPriority w:val="72"/>
    <w:rsid w:val="00DE764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Colorful List Accent 4"/>
    <w:basedOn w:val="a3"/>
    <w:uiPriority w:val="72"/>
    <w:rsid w:val="00DE764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4">
    <w:name w:val="Colorful List Accent 5"/>
    <w:basedOn w:val="a3"/>
    <w:uiPriority w:val="72"/>
    <w:rsid w:val="00DE764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4">
    <w:name w:val="Colorful List Accent 6"/>
    <w:basedOn w:val="a3"/>
    <w:uiPriority w:val="72"/>
    <w:rsid w:val="00DE764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7">
    <w:name w:val="Colorful Grid"/>
    <w:basedOn w:val="a3"/>
    <w:uiPriority w:val="73"/>
    <w:rsid w:val="00DE764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DE764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5">
    <w:name w:val="Colorful Grid Accent 2"/>
    <w:basedOn w:val="a3"/>
    <w:uiPriority w:val="73"/>
    <w:rsid w:val="00DE764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5">
    <w:name w:val="Colorful Grid Accent 3"/>
    <w:basedOn w:val="a3"/>
    <w:uiPriority w:val="73"/>
    <w:rsid w:val="00DE764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3"/>
    <w:uiPriority w:val="73"/>
    <w:rsid w:val="00DE764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3"/>
    <w:uiPriority w:val="73"/>
    <w:rsid w:val="00DE764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3"/>
    <w:uiPriority w:val="73"/>
    <w:rsid w:val="00DE7644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2c">
    <w:name w:val="Сетка таблицы2"/>
    <w:basedOn w:val="a3"/>
    <w:next w:val="aff"/>
    <w:uiPriority w:val="39"/>
    <w:rsid w:val="00354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3"/>
    <w:next w:val="aff"/>
    <w:uiPriority w:val="39"/>
    <w:rsid w:val="00F96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Hyperlink"/>
    <w:basedOn w:val="a2"/>
    <w:uiPriority w:val="99"/>
    <w:unhideWhenUsed/>
    <w:rsid w:val="00F967BC"/>
    <w:rPr>
      <w:color w:val="0563C1" w:themeColor="hyperlink"/>
      <w:u w:val="single"/>
    </w:rPr>
  </w:style>
  <w:style w:type="table" w:customStyle="1" w:styleId="41">
    <w:name w:val="Сетка таблицы4"/>
    <w:basedOn w:val="a3"/>
    <w:next w:val="aff"/>
    <w:uiPriority w:val="39"/>
    <w:rsid w:val="00F96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f"/>
    <w:uiPriority w:val="39"/>
    <w:rsid w:val="00C54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ff"/>
    <w:uiPriority w:val="39"/>
    <w:rsid w:val="00C54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3"/>
    <w:next w:val="aff"/>
    <w:uiPriority w:val="39"/>
    <w:rsid w:val="00C54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dopolnenie-do-kruglogo-chisla-413766.html" TargetMode="External"/><Relationship Id="rId13" Type="http://schemas.openxmlformats.org/officeDocument/2006/relationships/hyperlink" Target="https://resh.edu.ru/subject/lesson/4268/start/210582/" TargetMode="External"/><Relationship Id="rId18" Type="http://schemas.openxmlformats.org/officeDocument/2006/relationships/hyperlink" Target="https://infourok.ru/prezentaciya-k-uroku-matematiki-dlya-klassa-po-obnovlyonnoy-programme-v-rk-arifmeticheskie-deystviya-i-ih-svoystvak-opublikovann-2988526.html" TargetMode="External"/><Relationship Id="rId26" Type="http://schemas.openxmlformats.org/officeDocument/2006/relationships/hyperlink" Target="https://resh.edu.ru/subject/lesson/5235/conspect/214426/" TargetMode="External"/><Relationship Id="rId39" Type="http://schemas.openxmlformats.org/officeDocument/2006/relationships/hyperlink" Target="https://resh.edu.ru/subject/lesson/5496/start/7888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5682/train/213029/" TargetMode="External"/><Relationship Id="rId34" Type="http://schemas.openxmlformats.org/officeDocument/2006/relationships/hyperlink" Target="https://resh.edu.ru/subject/lesson/4129/start/218551/" TargetMode="External"/><Relationship Id="rId42" Type="http://schemas.openxmlformats.org/officeDocument/2006/relationships/hyperlink" Target="https://infourok.ru/prezentaciya-po-matematike-na-temu-algoritmy-vokrug-nas-4284339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youtu.be/3hjzmy_pg3o" TargetMode="External"/><Relationship Id="rId12" Type="http://schemas.openxmlformats.org/officeDocument/2006/relationships/hyperlink" Target="https://resh.edu.ru/subject/lesson/4578/start/214644/" TargetMode="External"/><Relationship Id="rId17" Type="http://schemas.openxmlformats.org/officeDocument/2006/relationships/hyperlink" Target="https://infourok.ru/prezentaciya-po-matematike-na-temuumnozhenie-i-delenie-na-klass-2971790.html" TargetMode="External"/><Relationship Id="rId25" Type="http://schemas.openxmlformats.org/officeDocument/2006/relationships/hyperlink" Target="https://infourok.ru/prezentaciya-i-konspekt-po-matematike-edinicy-skorosti-skorost-vremya-projdennyj-put-pri-pryamolinejnom-dvizhenii-ustanovlenie-z-5670164.html" TargetMode="External"/><Relationship Id="rId33" Type="http://schemas.openxmlformats.org/officeDocument/2006/relationships/hyperlink" Target="https://resh.edu.ru/subject/lesson/557/" TargetMode="External"/><Relationship Id="rId38" Type="http://schemas.openxmlformats.org/officeDocument/2006/relationships/hyperlink" Target="https://resh.edu.ru/subject/lesson/1988/main/" TargetMode="External"/><Relationship Id="rId46" Type="http://schemas.openxmlformats.org/officeDocument/2006/relationships/hyperlink" Target="https://infour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714/start/294023/" TargetMode="External"/><Relationship Id="rId20" Type="http://schemas.openxmlformats.org/officeDocument/2006/relationships/hyperlink" Target="https://resh.edu.ru/subject/lesson/6235/train/279371/" TargetMode="External"/><Relationship Id="rId29" Type="http://schemas.openxmlformats.org/officeDocument/2006/relationships/hyperlink" Target="https://resh.edu.ru/subject/lesson/3926/conspect/213806/" TargetMode="External"/><Relationship Id="rId41" Type="http://schemas.openxmlformats.org/officeDocument/2006/relationships/hyperlink" Target="https://infourok.ru/prezentaciya-na-temu-pravila-bezopasnogo-polzovaniya-v-internete-klass-40169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232/start/214210/" TargetMode="External"/><Relationship Id="rId11" Type="http://schemas.openxmlformats.org/officeDocument/2006/relationships/hyperlink" Target="https://youtu.be/YIYrffEKrdA" TargetMode="External"/><Relationship Id="rId24" Type="http://schemas.openxmlformats.org/officeDocument/2006/relationships/hyperlink" Target="https://nsportal.ru/npo-spo/estestvennye-nauki/library/2019/09/26/tekstovaya-zadacha-i-protsess-eyo-resheniya" TargetMode="External"/><Relationship Id="rId32" Type="http://schemas.openxmlformats.org/officeDocument/2006/relationships/hyperlink" Target="https://resh.edu.ru/subject/lesson/1408/" TargetMode="External"/><Relationship Id="rId37" Type="http://schemas.openxmlformats.org/officeDocument/2006/relationships/hyperlink" Target="https://resh.edu.ru/subject/lesson/7732/conspect/325582/" TargetMode="External"/><Relationship Id="rId40" Type="http://schemas.openxmlformats.org/officeDocument/2006/relationships/hyperlink" Target="https://resh.edu.ru/subject/lesson/5233/conspect/214054/" TargetMode="External"/><Relationship Id="rId45" Type="http://schemas.openxmlformats.org/officeDocument/2006/relationships/hyperlink" Target="https://resh.edu.ru/" TargetMode="External"/><Relationship Id="rId5" Type="http://schemas.openxmlformats.org/officeDocument/2006/relationships/hyperlink" Target="https://infourok.ru/prezentaciya-po-matematike-na-temu-chtenie-i-zapis-mnogoznachnyh-chisel-klass-millionov-klass-milliardov-4-klass-4479235.html" TargetMode="External"/><Relationship Id="rId15" Type="http://schemas.openxmlformats.org/officeDocument/2006/relationships/hyperlink" Target="https://yandex.ru/video/preview/?text=%D0%9F%D0%B8%D1%81%D1%8C%D0%BC%D0%B5%D0%BD%D0%BD%D0%BE%D0%B5%20%D1%81%D0%BB%D0%BE%D0%B6%D0%B5%D0%BD%D0%B8%D0%B5%20%D0%BC%D0%BD%D0%BE%D0%B3%D0%BE%D0%B7%D0%BD%D0%B0%D1%87%D0%BD%D1%8B%D1%85%20%D1%87%D0%B8%D1%81%D0%B5%D0%BB%20%D0%B2%20%D0%BF%D1%80%D0%B5%D0%B4%D0%B5%D0%BB%D0%B0%D1%85%20%D0%BC%D0%B8%D0%BB%D0%BB%D0%B8%D0%BE%D0%BD%D0%B0.&amp;path=yandex_search&amp;parent-reqid=1654316694028069-7704845438805616577-vla1-2630-vla-l7-balancer-8080-BAL-5894&amp;from_type=vast&amp;filmId=17695325451371893464" TargetMode="External"/><Relationship Id="rId23" Type="http://schemas.openxmlformats.org/officeDocument/2006/relationships/hyperlink" Target="http://www.myshared.ru/slide/1389937/" TargetMode="External"/><Relationship Id="rId28" Type="http://schemas.openxmlformats.org/officeDocument/2006/relationships/hyperlink" Target="https://resh.edu.ru/subject/lesson/4713/conspect/202990/" TargetMode="External"/><Relationship Id="rId36" Type="http://schemas.openxmlformats.org/officeDocument/2006/relationships/hyperlink" Target="https://resh.edu.ru/subject/lesson/4295/start/211859/" TargetMode="External"/><Relationship Id="rId10" Type="http://schemas.openxmlformats.org/officeDocument/2006/relationships/hyperlink" Target="https://infourok.ru/otkrytyj-urok-matematiki-v-4-klasse-po-teme-edinicy-massy-tonna-i-centner-i-sootnoshenie-mezhdu-nimi-5411832.html" TargetMode="External"/><Relationship Id="rId19" Type="http://schemas.openxmlformats.org/officeDocument/2006/relationships/hyperlink" Target="https://resh.edu.ru/subject/lesson/3926/conspect/213806/" TargetMode="External"/><Relationship Id="rId31" Type="http://schemas.openxmlformats.org/officeDocument/2006/relationships/hyperlink" Target="https://infourok.ru/prezentaciya-po-matematike-na-temu-okruzhnost-i-krug-klass-2736230.html" TargetMode="External"/><Relationship Id="rId44" Type="http://schemas.openxmlformats.org/officeDocument/2006/relationships/hyperlink" Target="http://www.nachalka.com/bibliote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_po_matematike_na_temu-392602.htm" TargetMode="External"/><Relationship Id="rId14" Type="http://schemas.openxmlformats.org/officeDocument/2006/relationships/hyperlink" Target="https://resh.edu.ru/subject/lesson/3983/start/214334/" TargetMode="External"/><Relationship Id="rId22" Type="http://schemas.openxmlformats.org/officeDocument/2006/relationships/hyperlink" Target="https://infourok.ru/prezentaciya-po-matematike-na-temu-umnozhenie-i-delenie-na-odnoznachnoe-chislo-4-klass-5422965.html" TargetMode="External"/><Relationship Id="rId27" Type="http://schemas.openxmlformats.org/officeDocument/2006/relationships/hyperlink" Target="https://resh.edu.ru/subject/lesson/4022/conspect/214922/" TargetMode="External"/><Relationship Id="rId30" Type="http://schemas.openxmlformats.org/officeDocument/2006/relationships/hyperlink" Target="https://resh.edu.ru/subject/lesson/2010/main/" TargetMode="External"/><Relationship Id="rId35" Type="http://schemas.openxmlformats.org/officeDocument/2006/relationships/hyperlink" Target="https://resh.edu.ru/subject/lesson/4623/start/218458/" TargetMode="External"/><Relationship Id="rId43" Type="http://schemas.openxmlformats.org/officeDocument/2006/relationships/hyperlink" Target="http://nachalka.edu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39218</Words>
  <Characters>223544</Characters>
  <Application>Microsoft Office Word</Application>
  <DocSecurity>0</DocSecurity>
  <Lines>1862</Lines>
  <Paragraphs>524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9</cp:revision>
  <dcterms:created xsi:type="dcterms:W3CDTF">2022-10-13T07:41:00Z</dcterms:created>
  <dcterms:modified xsi:type="dcterms:W3CDTF">2022-10-31T09:22:00Z</dcterms:modified>
</cp:coreProperties>
</file>