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1F" w:rsidRDefault="00700E1F" w:rsidP="00700E1F">
      <w:pPr>
        <w:pStyle w:val="a5"/>
        <w:spacing w:before="66" w:line="292" w:lineRule="auto"/>
        <w:ind w:right="155" w:firstLine="180"/>
      </w:pPr>
      <w:r>
        <w:t>Рабочая программа по русскому языку на уровне основного общего образования подготовлена на основе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 (Приказ</w:t>
      </w:r>
      <w:r>
        <w:rPr>
          <w:spacing w:val="-3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287,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распределённых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Основной образовательной программы основного общего образования.</w:t>
      </w:r>
    </w:p>
    <w:p w:rsidR="00700E1F" w:rsidRDefault="00700E1F" w:rsidP="00700E1F">
      <w:pPr>
        <w:pStyle w:val="Heading1"/>
        <w:spacing w:before="15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700E1F" w:rsidRDefault="00700E1F" w:rsidP="00700E1F">
      <w:pPr>
        <w:pStyle w:val="a5"/>
        <w:ind w:left="0"/>
        <w:rPr>
          <w:b/>
          <w:sz w:val="8"/>
        </w:rPr>
      </w:pPr>
      <w:r w:rsidRPr="00465D04">
        <w:pict>
          <v:rect id="docshape4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700E1F" w:rsidRDefault="00700E1F" w:rsidP="00700E1F">
      <w:pPr>
        <w:pStyle w:val="a5"/>
        <w:spacing w:before="208" w:line="292" w:lineRule="auto"/>
        <w:ind w:right="155" w:firstLine="180"/>
      </w:pPr>
      <w:r>
        <w:t>Личностные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метапредметные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представлены с учётом особенностей преподавания 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 школьного</w:t>
      </w:r>
      <w:r>
        <w:rPr>
          <w:spacing w:val="4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языка,</w:t>
      </w:r>
      <w:r>
        <w:rPr>
          <w:spacing w:val="80"/>
        </w:rPr>
        <w:t xml:space="preserve"> </w:t>
      </w:r>
      <w:r>
        <w:t>реализованных в большей части входящих в Федеральный перечень УМК по русскому языку.</w:t>
      </w:r>
    </w:p>
    <w:p w:rsidR="00700E1F" w:rsidRDefault="00700E1F" w:rsidP="00700E1F">
      <w:pPr>
        <w:pStyle w:val="Heading1"/>
        <w:spacing w:before="189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700E1F" w:rsidRDefault="00700E1F" w:rsidP="00700E1F">
      <w:pPr>
        <w:pStyle w:val="a5"/>
        <w:spacing w:before="157" w:line="292" w:lineRule="auto"/>
        <w:ind w:right="155" w:firstLine="24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консолидации.</w:t>
      </w:r>
    </w:p>
    <w:p w:rsidR="00700E1F" w:rsidRDefault="00700E1F" w:rsidP="00700E1F">
      <w:pPr>
        <w:pStyle w:val="a5"/>
        <w:spacing w:line="292" w:lineRule="auto"/>
        <w:ind w:right="155" w:firstLine="24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00E1F" w:rsidRDefault="00700E1F" w:rsidP="00700E1F">
      <w:pPr>
        <w:pStyle w:val="a5"/>
        <w:spacing w:line="292" w:lineRule="auto"/>
        <w:ind w:right="155" w:firstLine="24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 информации, культурных традиций, истории русского и других народов России.</w:t>
      </w:r>
    </w:p>
    <w:p w:rsidR="00700E1F" w:rsidRDefault="00700E1F" w:rsidP="00700E1F">
      <w:pPr>
        <w:pStyle w:val="a5"/>
        <w:spacing w:line="292" w:lineRule="auto"/>
        <w:ind w:right="241" w:firstLine="240"/>
      </w:pPr>
      <w:r>
        <w:t>Обучение русскому языку в школе направлено на совершенствование нравственной и 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 xml:space="preserve"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700E1F" w:rsidRDefault="00700E1F" w:rsidP="00700E1F">
      <w:pPr>
        <w:pStyle w:val="a5"/>
        <w:spacing w:line="292" w:lineRule="auto"/>
        <w:ind w:right="241" w:firstLine="24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 разновидности языка»).</w:t>
      </w:r>
    </w:p>
    <w:p w:rsidR="00700E1F" w:rsidRDefault="00700E1F" w:rsidP="00700E1F">
      <w:pPr>
        <w:pStyle w:val="Heading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rPr>
          <w:spacing w:val="-2"/>
        </w:rPr>
        <w:t>ЯЗЫК»</w:t>
      </w:r>
    </w:p>
    <w:p w:rsidR="00700E1F" w:rsidRDefault="00700E1F" w:rsidP="00700E1F">
      <w:pPr>
        <w:pStyle w:val="a5"/>
        <w:spacing w:before="157"/>
        <w:ind w:left="286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00E1F" w:rsidRDefault="00700E1F" w:rsidP="00700E1F">
      <w:pPr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6" w:line="292" w:lineRule="auto"/>
        <w:ind w:right="241" w:firstLine="240"/>
      </w:pPr>
      <w:r>
        <w:lastRenderedPageBreak/>
        <w:t>осознание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русскому языку как государственному языку Российской Федерации и языку межнационального общения; проявление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00E1F" w:rsidRDefault="00700E1F" w:rsidP="00700E1F">
      <w:pPr>
        <w:pStyle w:val="a5"/>
        <w:spacing w:line="292" w:lineRule="auto"/>
        <w:ind w:right="155" w:firstLine="240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 w:rsidR="00700E1F" w:rsidRDefault="00700E1F" w:rsidP="00700E1F">
      <w:pPr>
        <w:pStyle w:val="a5"/>
        <w:spacing w:line="292" w:lineRule="auto"/>
        <w:ind w:right="241" w:firstLine="240"/>
      </w:pPr>
      <w:r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 xml:space="preserve"> </w:t>
      </w:r>
      <w:r>
        <w:t>ресурсах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700E1F" w:rsidRDefault="00700E1F" w:rsidP="00700E1F">
      <w:pPr>
        <w:pStyle w:val="a5"/>
        <w:spacing w:line="292" w:lineRule="auto"/>
        <w:ind w:right="155" w:firstLine="240"/>
      </w:pPr>
      <w:r>
        <w:t>совершенствование речевой деятельности, коммуникативных умений, обеспечивающих эффективное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формального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неформального 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 w:rsidR="00700E1F" w:rsidRDefault="00700E1F" w:rsidP="00700E1F">
      <w:pPr>
        <w:pStyle w:val="a5"/>
        <w:spacing w:line="292" w:lineRule="auto"/>
        <w:ind w:right="155" w:firstLine="240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700E1F" w:rsidRDefault="00700E1F" w:rsidP="00700E1F">
      <w:pPr>
        <w:pStyle w:val="a5"/>
        <w:spacing w:line="292" w:lineRule="auto"/>
        <w:ind w:right="180" w:firstLine="240"/>
      </w:pP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0E1F" w:rsidRDefault="00700E1F" w:rsidP="00700E1F">
      <w:pPr>
        <w:pStyle w:val="Heading1"/>
        <w:spacing w:before="17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700E1F" w:rsidRDefault="00700E1F" w:rsidP="00700E1F">
      <w:pPr>
        <w:pStyle w:val="a5"/>
        <w:spacing w:before="156" w:line="292" w:lineRule="auto"/>
        <w:ind w:right="155"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«Русский язык» 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изучения.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700E1F" w:rsidRDefault="00700E1F" w:rsidP="00700E1F">
      <w:pPr>
        <w:pStyle w:val="a5"/>
        <w:spacing w:line="274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 w:rsidR="00700E1F" w:rsidRDefault="00700E1F" w:rsidP="00700E1F">
      <w:pPr>
        <w:spacing w:line="274" w:lineRule="exact"/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700E1F" w:rsidRDefault="00700E1F" w:rsidP="00700E1F">
      <w:pPr>
        <w:pStyle w:val="a5"/>
        <w:ind w:left="0"/>
        <w:rPr>
          <w:b/>
          <w:sz w:val="8"/>
        </w:rPr>
      </w:pPr>
      <w:r w:rsidRPr="00465D04">
        <w:pict>
          <v:rect id="docshape5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700E1F" w:rsidRDefault="00700E1F" w:rsidP="00700E1F">
      <w:pPr>
        <w:pStyle w:val="Heading2"/>
        <w:spacing w:before="20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700E1F" w:rsidRDefault="00700E1F" w:rsidP="00700E1F">
      <w:pPr>
        <w:pStyle w:val="a5"/>
        <w:spacing w:before="60" w:line="292" w:lineRule="auto"/>
        <w:ind w:left="286" w:right="155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 Понятие о литературном языке.</w:t>
      </w:r>
    </w:p>
    <w:p w:rsidR="00700E1F" w:rsidRDefault="00700E1F" w:rsidP="00700E1F">
      <w:pPr>
        <w:pStyle w:val="Heading2"/>
        <w:spacing w:before="119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Монолог-описание,</w:t>
      </w:r>
      <w:r>
        <w:rPr>
          <w:spacing w:val="-8"/>
        </w:rPr>
        <w:t xml:space="preserve"> </w:t>
      </w:r>
      <w:r>
        <w:t>монолог-повествование,</w:t>
      </w:r>
      <w:r>
        <w:rPr>
          <w:spacing w:val="-8"/>
        </w:rPr>
        <w:t xml:space="preserve"> </w:t>
      </w:r>
      <w:r>
        <w:t>монолог-рассуждение;</w:t>
      </w:r>
      <w:r>
        <w:rPr>
          <w:spacing w:val="-9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лингвистическую </w:t>
      </w:r>
      <w:r>
        <w:rPr>
          <w:spacing w:val="-2"/>
        </w:rPr>
        <w:t>тему.</w:t>
      </w:r>
    </w:p>
    <w:p w:rsidR="00700E1F" w:rsidRDefault="00700E1F" w:rsidP="00700E1F">
      <w:pPr>
        <w:pStyle w:val="a5"/>
        <w:spacing w:line="275" w:lineRule="exact"/>
        <w:ind w:left="286"/>
      </w:pPr>
      <w:r>
        <w:t>Виды</w:t>
      </w:r>
      <w:r>
        <w:rPr>
          <w:spacing w:val="-6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rPr>
          <w:spacing w:val="-2"/>
        </w:rPr>
        <w:t>мнениями.</w:t>
      </w:r>
    </w:p>
    <w:p w:rsidR="00700E1F" w:rsidRDefault="00700E1F" w:rsidP="00700E1F">
      <w:pPr>
        <w:pStyle w:val="Heading2"/>
      </w:pPr>
      <w:r>
        <w:rPr>
          <w:spacing w:val="-2"/>
        </w:rPr>
        <w:t>Текст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Смысловой анализ текста: его композиционных особенностей, микротем и абзацев, способов и средств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Информационная</w:t>
      </w:r>
      <w:r>
        <w:rPr>
          <w:spacing w:val="-6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(простой,</w:t>
      </w:r>
      <w:r>
        <w:rPr>
          <w:spacing w:val="-5"/>
        </w:rPr>
        <w:t xml:space="preserve"> </w:t>
      </w:r>
      <w:r>
        <w:t>сложный;</w:t>
      </w:r>
      <w:r>
        <w:rPr>
          <w:spacing w:val="-6"/>
        </w:rPr>
        <w:t xml:space="preserve"> </w:t>
      </w:r>
      <w:r>
        <w:t>назывной,</w:t>
      </w:r>
      <w:r>
        <w:rPr>
          <w:spacing w:val="-5"/>
        </w:rPr>
        <w:t xml:space="preserve"> </w:t>
      </w:r>
      <w:r>
        <w:t>вопросный); главная и второстепенная информация текста; пересказ текста.</w:t>
      </w:r>
    </w:p>
    <w:p w:rsidR="00700E1F" w:rsidRDefault="00700E1F" w:rsidP="00700E1F">
      <w:pPr>
        <w:pStyle w:val="a5"/>
        <w:spacing w:line="292" w:lineRule="auto"/>
        <w:ind w:left="286" w:right="7103"/>
      </w:pPr>
      <w:r>
        <w:t>Описание как тип речи. Описание</w:t>
      </w:r>
      <w:r>
        <w:rPr>
          <w:spacing w:val="-15"/>
        </w:rPr>
        <w:t xml:space="preserve"> </w:t>
      </w:r>
      <w:r>
        <w:t>внешности</w:t>
      </w:r>
      <w:r>
        <w:rPr>
          <w:spacing w:val="-15"/>
        </w:rPr>
        <w:t xml:space="preserve"> </w:t>
      </w:r>
      <w:r>
        <w:t>человека. Описание помещения.</w:t>
      </w:r>
    </w:p>
    <w:p w:rsidR="00700E1F" w:rsidRDefault="00700E1F" w:rsidP="00700E1F">
      <w:pPr>
        <w:pStyle w:val="a5"/>
        <w:spacing w:line="292" w:lineRule="auto"/>
        <w:ind w:left="286" w:right="8324"/>
      </w:pPr>
      <w:r>
        <w:t>Описание природы. Описание</w:t>
      </w:r>
      <w:r>
        <w:rPr>
          <w:spacing w:val="-15"/>
        </w:rPr>
        <w:t xml:space="preserve"> </w:t>
      </w:r>
      <w:r>
        <w:t>местности. Описание действий.</w:t>
      </w:r>
    </w:p>
    <w:p w:rsidR="00700E1F" w:rsidRDefault="00700E1F" w:rsidP="00700E1F">
      <w:pPr>
        <w:pStyle w:val="a5"/>
        <w:spacing w:line="274" w:lineRule="exact"/>
        <w:ind w:left="286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 w:rsidR="00700E1F" w:rsidRDefault="00700E1F" w:rsidP="00700E1F">
      <w:pPr>
        <w:pStyle w:val="a5"/>
        <w:spacing w:before="55" w:line="292" w:lineRule="auto"/>
        <w:ind w:right="155" w:firstLine="180"/>
      </w:pPr>
      <w:r>
        <w:t>Официально-деловой</w:t>
      </w:r>
      <w:r>
        <w:rPr>
          <w:spacing w:val="-5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Заявление.</w:t>
      </w:r>
      <w:r>
        <w:rPr>
          <w:spacing w:val="-5"/>
        </w:rPr>
        <w:t xml:space="preserve"> </w:t>
      </w:r>
      <w:r>
        <w:t>Расписка.</w:t>
      </w:r>
      <w:r>
        <w:rPr>
          <w:spacing w:val="-5"/>
        </w:rPr>
        <w:t xml:space="preserve"> </w:t>
      </w:r>
      <w:r>
        <w:t>Научный</w:t>
      </w:r>
      <w:r>
        <w:rPr>
          <w:spacing w:val="-5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5"/>
        </w:rPr>
        <w:t xml:space="preserve"> </w:t>
      </w:r>
      <w:r>
        <w:t xml:space="preserve">Научное </w:t>
      </w:r>
      <w:r>
        <w:rPr>
          <w:spacing w:val="-2"/>
        </w:rPr>
        <w:t>сообщение.</w:t>
      </w:r>
    </w:p>
    <w:p w:rsidR="00700E1F" w:rsidRDefault="00700E1F" w:rsidP="00700E1F">
      <w:pPr>
        <w:pStyle w:val="Heading1"/>
        <w:spacing w:before="119"/>
        <w:ind w:left="286"/>
      </w:pPr>
      <w:r>
        <w:t>СИСТЕМА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 w:rsidR="00700E1F" w:rsidRDefault="00700E1F" w:rsidP="00700E1F">
      <w:pPr>
        <w:pStyle w:val="Heading2"/>
        <w:spacing w:before="60"/>
      </w:pPr>
      <w:r>
        <w:t>Лексикология.</w:t>
      </w:r>
      <w:r>
        <w:rPr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700E1F" w:rsidRDefault="00700E1F" w:rsidP="00700E1F">
      <w:pPr>
        <w:pStyle w:val="a5"/>
        <w:spacing w:before="61" w:line="292" w:lineRule="auto"/>
        <w:ind w:right="241" w:firstLine="180"/>
      </w:pPr>
      <w:r>
        <w:t>Лексика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происхождения:</w:t>
      </w:r>
      <w:r>
        <w:rPr>
          <w:spacing w:val="-5"/>
        </w:rPr>
        <w:t xml:space="preserve"> </w:t>
      </w:r>
      <w:r>
        <w:t>исконно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заимствованные </w:t>
      </w:r>
      <w:r>
        <w:rPr>
          <w:spacing w:val="-2"/>
        </w:rPr>
        <w:t>слова.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Лексика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пассивному</w:t>
      </w:r>
      <w:r>
        <w:rPr>
          <w:spacing w:val="-4"/>
        </w:rPr>
        <w:t xml:space="preserve"> </w:t>
      </w:r>
      <w:r>
        <w:t>запасу: неологизмы, устаревшие слова (историзмы и архаизмы).</w:t>
      </w:r>
    </w:p>
    <w:p w:rsidR="00700E1F" w:rsidRDefault="00700E1F" w:rsidP="00700E1F">
      <w:pPr>
        <w:pStyle w:val="a5"/>
        <w:spacing w:line="292" w:lineRule="auto"/>
        <w:ind w:right="689" w:firstLine="15"/>
        <w:jc w:val="center"/>
      </w:pPr>
      <w:r>
        <w:t>Лексика русского языка с точки зрения сферы употребления: общеупотребительная лексика и лексика</w:t>
      </w:r>
      <w:r>
        <w:rPr>
          <w:spacing w:val="-7"/>
        </w:rPr>
        <w:t xml:space="preserve"> </w:t>
      </w:r>
      <w:r>
        <w:t>ограниченного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(диалектизмы,</w:t>
      </w:r>
      <w:r>
        <w:rPr>
          <w:spacing w:val="-7"/>
        </w:rPr>
        <w:t xml:space="preserve"> </w:t>
      </w:r>
      <w:r>
        <w:t>термины,</w:t>
      </w:r>
      <w:r>
        <w:rPr>
          <w:spacing w:val="-7"/>
        </w:rPr>
        <w:t xml:space="preserve"> </w:t>
      </w:r>
      <w:r>
        <w:t>профессионализмы,</w:t>
      </w:r>
      <w:r>
        <w:rPr>
          <w:spacing w:val="-7"/>
        </w:rPr>
        <w:t xml:space="preserve"> </w:t>
      </w:r>
      <w:r>
        <w:t>жаргонизмы). Стилистические пласты лексики: стилистически нейтральная, высокая и сниженная лексика.</w:t>
      </w:r>
    </w:p>
    <w:p w:rsidR="00700E1F" w:rsidRDefault="00700E1F" w:rsidP="00700E1F">
      <w:pPr>
        <w:pStyle w:val="a5"/>
        <w:spacing w:line="292" w:lineRule="auto"/>
        <w:ind w:left="286" w:right="6209"/>
      </w:pPr>
      <w:r>
        <w:t>Лексический анализ слов. Фразеологизмы.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значение.</w:t>
      </w:r>
    </w:p>
    <w:p w:rsidR="00700E1F" w:rsidRDefault="00700E1F" w:rsidP="00700E1F">
      <w:pPr>
        <w:pStyle w:val="a5"/>
        <w:spacing w:line="275" w:lineRule="exact"/>
        <w:ind w:left="286"/>
      </w:pPr>
      <w:r>
        <w:t>Употребление</w:t>
      </w:r>
      <w:r>
        <w:rPr>
          <w:spacing w:val="-7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rPr>
          <w:spacing w:val="-2"/>
        </w:rPr>
        <w:t>общения.</w:t>
      </w:r>
    </w:p>
    <w:p w:rsidR="00700E1F" w:rsidRDefault="00700E1F" w:rsidP="00700E1F">
      <w:pPr>
        <w:pStyle w:val="a5"/>
        <w:spacing w:before="55" w:line="292" w:lineRule="auto"/>
        <w:ind w:right="241" w:firstLine="180"/>
      </w:pPr>
      <w:r>
        <w:t>Оценка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точного,</w:t>
      </w:r>
      <w:r>
        <w:rPr>
          <w:spacing w:val="-4"/>
        </w:rPr>
        <w:t xml:space="preserve"> </w:t>
      </w:r>
      <w:r>
        <w:t>уместного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выразительного </w:t>
      </w:r>
      <w:r>
        <w:rPr>
          <w:spacing w:val="-2"/>
        </w:rPr>
        <w:t>словоупотребления.</w:t>
      </w:r>
    </w:p>
    <w:p w:rsidR="00700E1F" w:rsidRDefault="00700E1F" w:rsidP="00700E1F">
      <w:pPr>
        <w:pStyle w:val="a5"/>
        <w:spacing w:line="292" w:lineRule="auto"/>
        <w:ind w:left="286" w:right="6209"/>
      </w:pPr>
      <w:r>
        <w:t>Эпитеты,</w:t>
      </w:r>
      <w:r>
        <w:rPr>
          <w:spacing w:val="-15"/>
        </w:rPr>
        <w:t xml:space="preserve"> </w:t>
      </w:r>
      <w:r>
        <w:t>метафоры,</w:t>
      </w:r>
      <w:r>
        <w:rPr>
          <w:spacing w:val="-15"/>
        </w:rPr>
        <w:t xml:space="preserve"> </w:t>
      </w:r>
      <w:r>
        <w:t>олицетворения. Лексические словари.</w:t>
      </w:r>
    </w:p>
    <w:p w:rsidR="00700E1F" w:rsidRDefault="00700E1F" w:rsidP="00700E1F">
      <w:pPr>
        <w:spacing w:before="118" w:line="292" w:lineRule="auto"/>
        <w:ind w:left="286" w:right="4377"/>
        <w:rPr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Орфография </w:t>
      </w:r>
      <w:r>
        <w:rPr>
          <w:sz w:val="24"/>
        </w:rPr>
        <w:t>Формообразующие и словообразующие морфемы. Производящая основа.</w:t>
      </w:r>
    </w:p>
    <w:p w:rsidR="00700E1F" w:rsidRDefault="00700E1F" w:rsidP="00700E1F">
      <w:pPr>
        <w:pStyle w:val="a5"/>
        <w:spacing w:line="292" w:lineRule="auto"/>
        <w:ind w:right="605" w:firstLine="180"/>
      </w:pPr>
      <w:r>
        <w:t>Основные способы образования слов в русском языке (приставочный, суффиксальный, приставочно-суффиксальный,</w:t>
      </w:r>
      <w:r>
        <w:rPr>
          <w:spacing w:val="-4"/>
        </w:rPr>
        <w:t xml:space="preserve"> </w:t>
      </w:r>
      <w:r>
        <w:t>бессуффиксный,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другую).</w:t>
      </w:r>
    </w:p>
    <w:p w:rsidR="00700E1F" w:rsidRDefault="00700E1F" w:rsidP="00700E1F">
      <w:pPr>
        <w:spacing w:line="292" w:lineRule="auto"/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6" w:line="292" w:lineRule="auto"/>
        <w:ind w:left="286" w:right="4377"/>
      </w:pPr>
      <w:r>
        <w:lastRenderedPageBreak/>
        <w:t>Морфемный и словообразовательный анализ слов. Правописание</w:t>
      </w:r>
      <w:r>
        <w:rPr>
          <w:spacing w:val="-10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сложносокращённых</w:t>
      </w:r>
      <w:r>
        <w:rPr>
          <w:spacing w:val="-10"/>
        </w:rPr>
        <w:t xml:space="preserve"> </w:t>
      </w:r>
      <w:r>
        <w:t>слов.</w:t>
      </w:r>
    </w:p>
    <w:p w:rsidR="00700E1F" w:rsidRDefault="00700E1F" w:rsidP="00700E1F">
      <w:pPr>
        <w:pStyle w:val="a5"/>
        <w:spacing w:line="292" w:lineRule="auto"/>
        <w:ind w:left="286" w:right="155"/>
      </w:pP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rPr>
          <w:spacing w:val="17"/>
        </w:rPr>
        <w:t>-</w:t>
      </w:r>
      <w:r>
        <w:rPr>
          <w:b/>
          <w:i/>
        </w:rPr>
        <w:t>кас</w:t>
      </w:r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чередованием </w:t>
      </w:r>
      <w:r>
        <w:rPr>
          <w:b/>
          <w:i/>
        </w:rPr>
        <w:t>а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2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приставках</w:t>
      </w:r>
      <w:r>
        <w:rPr>
          <w:spacing w:val="-7"/>
        </w:rPr>
        <w:t xml:space="preserve"> </w:t>
      </w:r>
      <w:r>
        <w:rPr>
          <w:b/>
          <w:i/>
        </w:rPr>
        <w:t>пре</w:t>
      </w:r>
      <w:r>
        <w:t>-</w:t>
      </w:r>
      <w:r>
        <w:rPr>
          <w:spacing w:val="-3"/>
        </w:rPr>
        <w:t xml:space="preserve"> </w:t>
      </w:r>
      <w:r>
        <w:t xml:space="preserve">и </w:t>
      </w:r>
      <w:r>
        <w:rPr>
          <w:b/>
          <w:i/>
        </w:rPr>
        <w:t>при</w:t>
      </w:r>
      <w:r>
        <w:t>-. Морфология. Культура речи. Орфография</w:t>
      </w:r>
    </w:p>
    <w:p w:rsidR="00700E1F" w:rsidRDefault="00700E1F" w:rsidP="00700E1F">
      <w:pPr>
        <w:pStyle w:val="Heading2"/>
        <w:spacing w:before="117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700E1F" w:rsidRDefault="00700E1F" w:rsidP="00700E1F">
      <w:pPr>
        <w:pStyle w:val="a5"/>
        <w:spacing w:before="60"/>
        <w:ind w:left="286"/>
      </w:pPr>
      <w:r>
        <w:t>Особенности</w:t>
      </w:r>
      <w:r>
        <w:rPr>
          <w:spacing w:val="-6"/>
        </w:rPr>
        <w:t xml:space="preserve"> </w:t>
      </w:r>
      <w:r>
        <w:rPr>
          <w:spacing w:val="-2"/>
        </w:rPr>
        <w:t>словообразования.</w:t>
      </w:r>
    </w:p>
    <w:p w:rsidR="00700E1F" w:rsidRDefault="00700E1F" w:rsidP="00700E1F">
      <w:pPr>
        <w:pStyle w:val="a5"/>
        <w:spacing w:before="61" w:line="292" w:lineRule="auto"/>
        <w:ind w:left="286" w:right="155"/>
      </w:pP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 Нормы словоизменения имён существительных.</w:t>
      </w:r>
    </w:p>
    <w:p w:rsidR="00700E1F" w:rsidRDefault="00700E1F" w:rsidP="00700E1F">
      <w:pPr>
        <w:pStyle w:val="a5"/>
        <w:spacing w:line="275" w:lineRule="exact"/>
        <w:ind w:left="286"/>
      </w:pPr>
      <w:r>
        <w:t>Нормы</w:t>
      </w:r>
      <w:r>
        <w:rPr>
          <w:spacing w:val="-5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словами.</w:t>
      </w:r>
    </w:p>
    <w:p w:rsidR="00700E1F" w:rsidRDefault="00700E1F" w:rsidP="00700E1F">
      <w:pPr>
        <w:pStyle w:val="Heading2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700E1F" w:rsidRDefault="00700E1F" w:rsidP="00700E1F">
      <w:pPr>
        <w:pStyle w:val="a5"/>
        <w:spacing w:before="60" w:line="292" w:lineRule="auto"/>
        <w:ind w:left="286" w:right="2862"/>
      </w:pPr>
      <w:r>
        <w:t>Качественные,</w:t>
      </w:r>
      <w:r>
        <w:rPr>
          <w:spacing w:val="-8"/>
        </w:rPr>
        <w:t xml:space="preserve"> </w:t>
      </w:r>
      <w:r>
        <w:t>относительные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притяжательные</w:t>
      </w:r>
      <w:r>
        <w:rPr>
          <w:spacing w:val="-8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прилагательные. Степени сравнения качественных имён прилагательных.</w:t>
      </w:r>
    </w:p>
    <w:p w:rsidR="00700E1F" w:rsidRDefault="00700E1F" w:rsidP="00700E1F">
      <w:pPr>
        <w:pStyle w:val="a5"/>
        <w:spacing w:line="292" w:lineRule="auto"/>
        <w:ind w:left="286" w:right="4377"/>
      </w:pPr>
      <w:r>
        <w:t xml:space="preserve">Словообразование имён прилагательных. Морфологический анализ имён прилагательных. 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 прилагательных. Правописание</w:t>
      </w:r>
      <w:r>
        <w:rPr>
          <w:spacing w:val="-5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-</w:t>
      </w:r>
      <w:r>
        <w:rPr>
          <w:b/>
          <w:i/>
        </w:rPr>
        <w:t>к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11"/>
        </w:rPr>
        <w:t>-</w:t>
      </w:r>
      <w:r>
        <w:rPr>
          <w:b/>
          <w:i/>
        </w:rPr>
        <w:t>ск</w:t>
      </w:r>
      <w:r>
        <w:t>-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 Правописание сложных имён прилагательных.</w:t>
      </w:r>
    </w:p>
    <w:p w:rsidR="00700E1F" w:rsidRDefault="00700E1F" w:rsidP="00700E1F">
      <w:pPr>
        <w:pStyle w:val="a5"/>
        <w:spacing w:line="273" w:lineRule="exact"/>
        <w:ind w:left="286"/>
      </w:pPr>
      <w:r>
        <w:t>Нормы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изученного).</w:t>
      </w:r>
    </w:p>
    <w:p w:rsidR="00700E1F" w:rsidRDefault="00700E1F" w:rsidP="00700E1F">
      <w:pPr>
        <w:pStyle w:val="Heading2"/>
        <w:spacing w:before="179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числительное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числительного.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 xml:space="preserve">имён </w:t>
      </w:r>
      <w:r>
        <w:rPr>
          <w:spacing w:val="-2"/>
        </w:rPr>
        <w:t>числительных.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значению:</w:t>
      </w:r>
      <w:r>
        <w:rPr>
          <w:spacing w:val="-6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(целые,</w:t>
      </w:r>
      <w:r>
        <w:rPr>
          <w:spacing w:val="-5"/>
        </w:rPr>
        <w:t xml:space="preserve"> </w:t>
      </w:r>
      <w:r>
        <w:t>дробные,</w:t>
      </w:r>
      <w:r>
        <w:rPr>
          <w:spacing w:val="-5"/>
        </w:rPr>
        <w:t xml:space="preserve"> </w:t>
      </w:r>
      <w:r>
        <w:t>собирательные), порядковые числительные.</w:t>
      </w:r>
    </w:p>
    <w:p w:rsidR="00700E1F" w:rsidRDefault="00700E1F" w:rsidP="00700E1F">
      <w:pPr>
        <w:pStyle w:val="a5"/>
        <w:spacing w:line="292" w:lineRule="auto"/>
        <w:ind w:left="286" w:right="155"/>
      </w:pP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строению:</w:t>
      </w:r>
      <w:r>
        <w:rPr>
          <w:spacing w:val="-6"/>
        </w:rPr>
        <w:t xml:space="preserve"> </w:t>
      </w:r>
      <w:r>
        <w:t>простые,</w:t>
      </w:r>
      <w:r>
        <w:rPr>
          <w:spacing w:val="-5"/>
        </w:rPr>
        <w:t xml:space="preserve"> </w:t>
      </w:r>
      <w:r>
        <w:t>сложные,</w:t>
      </w:r>
      <w:r>
        <w:rPr>
          <w:spacing w:val="-5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числительные. Словообразование имён числительных.</w:t>
      </w:r>
    </w:p>
    <w:p w:rsidR="00700E1F" w:rsidRDefault="00700E1F" w:rsidP="00700E1F">
      <w:pPr>
        <w:pStyle w:val="a5"/>
        <w:spacing w:line="292" w:lineRule="auto"/>
        <w:ind w:left="286" w:right="2862"/>
      </w:pPr>
      <w:r>
        <w:t>Склонение</w:t>
      </w:r>
      <w:r>
        <w:rPr>
          <w:spacing w:val="-8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числительных. Правильное образование форм имён числительных.</w:t>
      </w:r>
    </w:p>
    <w:p w:rsidR="00700E1F" w:rsidRDefault="00700E1F" w:rsidP="00700E1F">
      <w:pPr>
        <w:pStyle w:val="a5"/>
        <w:spacing w:line="292" w:lineRule="auto"/>
        <w:ind w:left="286" w:right="2862"/>
      </w:pPr>
      <w:r>
        <w:t>Правильное употребление собирательных имён числительных. Употребление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числительных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текстах,</w:t>
      </w:r>
      <w:r>
        <w:rPr>
          <w:spacing w:val="-6"/>
        </w:rPr>
        <w:t xml:space="preserve"> </w:t>
      </w:r>
      <w:r>
        <w:t>деловой</w:t>
      </w:r>
      <w:r>
        <w:rPr>
          <w:spacing w:val="-6"/>
        </w:rPr>
        <w:t xml:space="preserve"> </w:t>
      </w:r>
      <w:r>
        <w:t>речи. Морфологический анализ имён числительных.</w:t>
      </w:r>
    </w:p>
    <w:p w:rsidR="00700E1F" w:rsidRDefault="00700E1F" w:rsidP="00700E1F">
      <w:pPr>
        <w:pStyle w:val="a5"/>
        <w:spacing w:line="292" w:lineRule="auto"/>
        <w:ind w:right="196" w:firstLine="180"/>
        <w:jc w:val="both"/>
      </w:pPr>
      <w:r>
        <w:t>Нормы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числительных:</w:t>
      </w:r>
      <w:r>
        <w:rPr>
          <w:spacing w:val="-5"/>
        </w:rPr>
        <w:t xml:space="preserve"> </w:t>
      </w:r>
      <w:r>
        <w:t xml:space="preserve">написание </w:t>
      </w:r>
      <w:r>
        <w:rPr>
          <w:b/>
          <w:i/>
        </w:rPr>
        <w:t>ь</w:t>
      </w:r>
      <w:r>
        <w:rPr>
          <w:b/>
          <w:i/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числительных;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 xml:space="preserve">двойных согласных; слитное, раздельное, дефисное написание числительных; нормы правописания окончаний </w:t>
      </w:r>
      <w:r>
        <w:rPr>
          <w:spacing w:val="-2"/>
        </w:rPr>
        <w:t>числительных.</w:t>
      </w:r>
    </w:p>
    <w:p w:rsidR="00700E1F" w:rsidRDefault="00700E1F" w:rsidP="00700E1F">
      <w:pPr>
        <w:pStyle w:val="Heading2"/>
        <w:spacing w:before="112"/>
      </w:pPr>
      <w:r>
        <w:rPr>
          <w:spacing w:val="-2"/>
        </w:rPr>
        <w:t>Местоимение</w:t>
      </w:r>
    </w:p>
    <w:p w:rsidR="00700E1F" w:rsidRDefault="00700E1F" w:rsidP="00700E1F">
      <w:pPr>
        <w:pStyle w:val="a5"/>
        <w:spacing w:before="60" w:line="292" w:lineRule="auto"/>
        <w:ind w:left="286" w:right="1074"/>
      </w:pPr>
      <w:r>
        <w:t>Общее грамматическое значение местоимения. Синтаксические функции местоимений. Разряды</w:t>
      </w:r>
      <w:r>
        <w:rPr>
          <w:spacing w:val="-7"/>
        </w:rPr>
        <w:t xml:space="preserve"> </w:t>
      </w:r>
      <w:r>
        <w:t>местоимений:</w:t>
      </w:r>
      <w:r>
        <w:rPr>
          <w:spacing w:val="-8"/>
        </w:rPr>
        <w:t xml:space="preserve"> </w:t>
      </w:r>
      <w:r>
        <w:t>личные,</w:t>
      </w:r>
      <w:r>
        <w:rPr>
          <w:spacing w:val="-7"/>
        </w:rPr>
        <w:t xml:space="preserve"> </w:t>
      </w:r>
      <w:r>
        <w:t>возвратное,</w:t>
      </w:r>
      <w:r>
        <w:rPr>
          <w:spacing w:val="-7"/>
        </w:rPr>
        <w:t xml:space="preserve"> </w:t>
      </w:r>
      <w:r>
        <w:t>вопросительные,</w:t>
      </w:r>
      <w:r>
        <w:rPr>
          <w:spacing w:val="-7"/>
        </w:rPr>
        <w:t xml:space="preserve"> </w:t>
      </w:r>
      <w:r>
        <w:t>относительные,</w:t>
      </w:r>
      <w:r>
        <w:rPr>
          <w:spacing w:val="-7"/>
        </w:rPr>
        <w:t xml:space="preserve"> </w:t>
      </w:r>
      <w:r>
        <w:t>указательные,</w:t>
      </w:r>
    </w:p>
    <w:p w:rsidR="00700E1F" w:rsidRDefault="00700E1F" w:rsidP="00700E1F">
      <w:pPr>
        <w:pStyle w:val="a5"/>
        <w:spacing w:line="292" w:lineRule="auto"/>
        <w:ind w:left="286" w:right="2862" w:hanging="181"/>
      </w:pPr>
      <w:r>
        <w:t>притяжательные,</w:t>
      </w:r>
      <w:r>
        <w:rPr>
          <w:spacing w:val="-13"/>
        </w:rPr>
        <w:t xml:space="preserve"> </w:t>
      </w:r>
      <w:r>
        <w:t>неопределённые,</w:t>
      </w:r>
      <w:r>
        <w:rPr>
          <w:spacing w:val="-13"/>
        </w:rPr>
        <w:t xml:space="preserve"> </w:t>
      </w:r>
      <w:r>
        <w:t>отрицательные,</w:t>
      </w:r>
      <w:r>
        <w:rPr>
          <w:spacing w:val="-13"/>
        </w:rPr>
        <w:t xml:space="preserve"> </w:t>
      </w:r>
      <w:r>
        <w:t>определительные. Склонение местоимений.</w:t>
      </w:r>
    </w:p>
    <w:p w:rsidR="00700E1F" w:rsidRDefault="00700E1F" w:rsidP="00700E1F">
      <w:pPr>
        <w:pStyle w:val="a5"/>
        <w:spacing w:line="275" w:lineRule="exact"/>
        <w:ind w:left="286"/>
      </w:pPr>
      <w:r>
        <w:t>Словообразование</w:t>
      </w:r>
      <w:r>
        <w:rPr>
          <w:spacing w:val="-8"/>
        </w:rPr>
        <w:t xml:space="preserve"> </w:t>
      </w:r>
      <w:r>
        <w:rPr>
          <w:spacing w:val="-2"/>
        </w:rPr>
        <w:t>местоимений.</w:t>
      </w:r>
    </w:p>
    <w:p w:rsidR="00700E1F" w:rsidRDefault="00700E1F" w:rsidP="00700E1F">
      <w:pPr>
        <w:pStyle w:val="a5"/>
        <w:spacing w:before="59" w:line="292" w:lineRule="auto"/>
        <w:ind w:right="155" w:firstLine="180"/>
      </w:pPr>
      <w: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</w:t>
      </w:r>
      <w:r>
        <w:rPr>
          <w:spacing w:val="-5"/>
        </w:rPr>
        <w:t xml:space="preserve"> </w:t>
      </w:r>
      <w:r>
        <w:t>(устранение</w:t>
      </w:r>
      <w:r>
        <w:rPr>
          <w:spacing w:val="-5"/>
        </w:rPr>
        <w:t xml:space="preserve"> </w:t>
      </w:r>
      <w:r>
        <w:t>двусмысленности,</w:t>
      </w:r>
      <w:r>
        <w:rPr>
          <w:spacing w:val="-5"/>
        </w:rPr>
        <w:t xml:space="preserve"> </w:t>
      </w:r>
      <w:r>
        <w:t>неточности);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как средства связи предложений в тексте.</w:t>
      </w:r>
    </w:p>
    <w:p w:rsidR="00700E1F" w:rsidRDefault="00700E1F" w:rsidP="00700E1F">
      <w:pPr>
        <w:pStyle w:val="a5"/>
        <w:spacing w:line="274" w:lineRule="exact"/>
        <w:ind w:left="286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местоимений.</w:t>
      </w:r>
    </w:p>
    <w:p w:rsidR="00700E1F" w:rsidRDefault="00700E1F" w:rsidP="00700E1F">
      <w:pPr>
        <w:pStyle w:val="a5"/>
        <w:spacing w:before="60"/>
        <w:ind w:left="286"/>
      </w:pP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местоимений: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b/>
          <w:i/>
        </w:rPr>
        <w:t>ни</w:t>
      </w:r>
      <w:r>
        <w:t>;</w:t>
      </w:r>
      <w:r>
        <w:rPr>
          <w:spacing w:val="-4"/>
        </w:rPr>
        <w:t xml:space="preserve"> </w:t>
      </w:r>
      <w:r>
        <w:t>слитное,</w:t>
      </w:r>
      <w:r>
        <w:rPr>
          <w:spacing w:val="-3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700E1F" w:rsidRDefault="00700E1F" w:rsidP="00700E1F">
      <w:pPr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2"/>
      </w:pPr>
      <w:r>
        <w:lastRenderedPageBreak/>
        <w:t>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rPr>
          <w:spacing w:val="-2"/>
        </w:rPr>
        <w:t>местоимений.</w:t>
      </w:r>
    </w:p>
    <w:p w:rsidR="00700E1F" w:rsidRDefault="00700E1F" w:rsidP="00700E1F">
      <w:pPr>
        <w:pStyle w:val="Heading2"/>
      </w:pPr>
      <w:r>
        <w:rPr>
          <w:spacing w:val="-2"/>
        </w:rPr>
        <w:t>Глагол</w:t>
      </w:r>
    </w:p>
    <w:p w:rsidR="00700E1F" w:rsidRDefault="00700E1F" w:rsidP="00700E1F">
      <w:pPr>
        <w:pStyle w:val="a5"/>
        <w:spacing w:before="60" w:line="292" w:lineRule="auto"/>
        <w:ind w:left="286" w:right="6209"/>
      </w:pPr>
      <w:r>
        <w:t>Переходные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непереходные</w:t>
      </w:r>
      <w:r>
        <w:rPr>
          <w:spacing w:val="-13"/>
        </w:rPr>
        <w:t xml:space="preserve"> </w:t>
      </w:r>
      <w:r>
        <w:t>глаголы. Разноспрягаемые глаголы.</w:t>
      </w:r>
    </w:p>
    <w:p w:rsidR="00700E1F" w:rsidRDefault="00700E1F" w:rsidP="00700E1F">
      <w:pPr>
        <w:pStyle w:val="a5"/>
        <w:spacing w:line="292" w:lineRule="auto"/>
        <w:ind w:left="286" w:right="1879"/>
      </w:pPr>
      <w:r>
        <w:t>Безличные</w:t>
      </w:r>
      <w:r>
        <w:rPr>
          <w:spacing w:val="-6"/>
        </w:rPr>
        <w:t xml:space="preserve"> </w:t>
      </w:r>
      <w:r>
        <w:t>глаголы.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безличном</w:t>
      </w:r>
      <w:r>
        <w:rPr>
          <w:spacing w:val="-6"/>
        </w:rPr>
        <w:t xml:space="preserve"> </w:t>
      </w:r>
      <w:r>
        <w:t>значении. Изъявительное, условное и повелительное наклонения глагола.</w:t>
      </w:r>
    </w:p>
    <w:p w:rsidR="00700E1F" w:rsidRDefault="00700E1F" w:rsidP="00700E1F">
      <w:pPr>
        <w:pStyle w:val="a5"/>
        <w:spacing w:line="292" w:lineRule="auto"/>
        <w:ind w:left="286" w:right="3470"/>
      </w:pPr>
      <w:r>
        <w:t>Нормы</w:t>
      </w:r>
      <w:r>
        <w:rPr>
          <w:spacing w:val="-6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глагольных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 Нормы словоизменения глаголов.</w:t>
      </w:r>
    </w:p>
    <w:p w:rsidR="00700E1F" w:rsidRDefault="00700E1F" w:rsidP="00700E1F">
      <w:pPr>
        <w:pStyle w:val="a5"/>
        <w:spacing w:line="292" w:lineRule="auto"/>
        <w:ind w:left="286" w:right="4377"/>
      </w:pPr>
      <w:r>
        <w:t>Видо-временная</w:t>
      </w:r>
      <w:r>
        <w:rPr>
          <w:spacing w:val="-8"/>
        </w:rPr>
        <w:t xml:space="preserve"> </w:t>
      </w:r>
      <w:r>
        <w:t>соотнесённость</w:t>
      </w:r>
      <w:r>
        <w:rPr>
          <w:spacing w:val="-8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тексте. Морфологический анализ глаголов.</w:t>
      </w:r>
    </w:p>
    <w:p w:rsidR="00700E1F" w:rsidRDefault="00700E1F" w:rsidP="00700E1F">
      <w:pPr>
        <w:pStyle w:val="a5"/>
        <w:spacing w:line="275" w:lineRule="exact"/>
        <w:ind w:left="286"/>
      </w:pPr>
      <w:r>
        <w:t xml:space="preserve">Использование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 w:rsidR="00700E1F" w:rsidRDefault="00700E1F" w:rsidP="00700E1F">
      <w:pPr>
        <w:spacing w:line="275" w:lineRule="exact"/>
        <w:sectPr w:rsidR="00700E1F">
          <w:pgSz w:w="11900" w:h="16840"/>
          <w:pgMar w:top="50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700E1F" w:rsidRDefault="00700E1F" w:rsidP="00700E1F">
      <w:pPr>
        <w:pStyle w:val="a5"/>
        <w:ind w:left="0"/>
        <w:rPr>
          <w:b/>
          <w:sz w:val="8"/>
        </w:rPr>
      </w:pPr>
      <w:r w:rsidRPr="00465D04">
        <w:pict>
          <v:rect id="docshape6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700E1F" w:rsidRDefault="00700E1F" w:rsidP="00700E1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00E1F" w:rsidRDefault="00700E1F" w:rsidP="00700E1F">
      <w:pPr>
        <w:pStyle w:val="a5"/>
        <w:spacing w:before="156" w:line="292" w:lineRule="auto"/>
        <w:ind w:right="155" w:firstLine="180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00E1F" w:rsidRDefault="00700E1F" w:rsidP="00700E1F">
      <w:pPr>
        <w:pStyle w:val="Heading3"/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700E1F" w:rsidRDefault="00700E1F" w:rsidP="00700E1F">
      <w:pPr>
        <w:pStyle w:val="a5"/>
        <w:spacing w:before="57" w:line="292" w:lineRule="auto"/>
        <w:ind w:right="166" w:firstLine="1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 законных интересов других людей; активное участие в жизни семьи, образовательной организации, местного</w:t>
      </w:r>
      <w:r>
        <w:rPr>
          <w:spacing w:val="-3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сопоставлении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r>
        <w:rPr>
          <w:spacing w:val="40"/>
        </w:rPr>
        <w:t xml:space="preserve"> </w:t>
      </w: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</w:t>
      </w:r>
      <w:r>
        <w:rPr>
          <w:spacing w:val="40"/>
        </w:rPr>
        <w:t xml:space="preserve"> </w:t>
      </w:r>
      <w:r>
        <w:t>русском языке; готовность к разнообразной совместной деятельности, стремление</w:t>
      </w:r>
    </w:p>
    <w:p w:rsidR="00700E1F" w:rsidRDefault="00700E1F" w:rsidP="00700E1F">
      <w:pPr>
        <w:pStyle w:val="a5"/>
        <w:spacing w:line="292" w:lineRule="auto"/>
        <w:ind w:right="155"/>
      </w:pPr>
      <w:r>
        <w:t>к</w:t>
      </w:r>
      <w:r>
        <w:rPr>
          <w:spacing w:val="-5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 участию в гуманитарной деятельности (помощь людям, нуждающимся в ней; волонтёрство).</w:t>
      </w:r>
    </w:p>
    <w:p w:rsidR="00700E1F" w:rsidRDefault="00700E1F" w:rsidP="00700E1F">
      <w:pPr>
        <w:pStyle w:val="Heading3"/>
        <w:spacing w:line="275" w:lineRule="exact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700E1F" w:rsidRDefault="00700E1F" w:rsidP="00700E1F">
      <w:pPr>
        <w:pStyle w:val="a5"/>
        <w:spacing w:before="55" w:line="292" w:lineRule="auto"/>
        <w:ind w:right="175" w:firstLine="180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4"/>
        </w:rPr>
        <w:t xml:space="preserve"> </w:t>
      </w:r>
      <w:r>
        <w:t>отражённым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00E1F" w:rsidRDefault="00700E1F" w:rsidP="00700E1F">
      <w:pPr>
        <w:pStyle w:val="Heading3"/>
        <w:spacing w:line="271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700E1F" w:rsidRDefault="00700E1F" w:rsidP="00700E1F">
      <w:pPr>
        <w:pStyle w:val="a5"/>
        <w:spacing w:before="60" w:line="292" w:lineRule="auto"/>
        <w:ind w:right="241" w:firstLine="180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700E1F" w:rsidRDefault="00700E1F" w:rsidP="00700E1F">
      <w:pPr>
        <w:pStyle w:val="Heading3"/>
        <w:spacing w:line="273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700E1F" w:rsidRDefault="00700E1F" w:rsidP="00700E1F">
      <w:pPr>
        <w:pStyle w:val="a5"/>
        <w:spacing w:before="60" w:line="292" w:lineRule="auto"/>
        <w:ind w:right="241" w:firstLine="180"/>
      </w:pPr>
      <w:r>
        <w:t>восприимчивость к разным видам искусства, традициям и творчеству своего и других народов;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 осознание важности русского языка как средства 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 этнических культурных традиций и народного творчества; стремление к самовыражению в разных</w:t>
      </w:r>
    </w:p>
    <w:p w:rsidR="00700E1F" w:rsidRDefault="00700E1F" w:rsidP="00700E1F">
      <w:pPr>
        <w:spacing w:line="292" w:lineRule="auto"/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2"/>
      </w:pPr>
      <w:r>
        <w:lastRenderedPageBreak/>
        <w:t>видах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700E1F" w:rsidRDefault="00700E1F" w:rsidP="00700E1F">
      <w:pPr>
        <w:pStyle w:val="Heading3"/>
        <w:spacing w:before="60"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700E1F" w:rsidRDefault="00700E1F" w:rsidP="00700E1F">
      <w:pPr>
        <w:pStyle w:val="a5"/>
        <w:spacing w:before="60" w:line="292" w:lineRule="auto"/>
        <w:ind w:right="241" w:firstLine="180"/>
      </w:pPr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</w:t>
      </w:r>
    </w:p>
    <w:p w:rsidR="00700E1F" w:rsidRDefault="00700E1F" w:rsidP="00700E1F">
      <w:pPr>
        <w:pStyle w:val="a5"/>
        <w:spacing w:line="292" w:lineRule="auto"/>
        <w:ind w:right="155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4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0E1F" w:rsidRDefault="00700E1F" w:rsidP="00700E1F">
      <w:pPr>
        <w:pStyle w:val="a5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700E1F" w:rsidRDefault="00700E1F" w:rsidP="00700E1F">
      <w:pPr>
        <w:pStyle w:val="a5"/>
        <w:spacing w:before="56" w:line="292" w:lineRule="auto"/>
        <w:ind w:right="155" w:firstLine="180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использовать адекватные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700E1F" w:rsidRDefault="00700E1F" w:rsidP="00700E1F">
      <w:pPr>
        <w:pStyle w:val="Heading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700E1F" w:rsidRDefault="00700E1F" w:rsidP="00700E1F">
      <w:pPr>
        <w:pStyle w:val="a5"/>
        <w:spacing w:before="61" w:line="292" w:lineRule="auto"/>
        <w:ind w:right="155"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00E1F" w:rsidRDefault="00700E1F" w:rsidP="00700E1F">
      <w:pPr>
        <w:pStyle w:val="Heading3"/>
        <w:spacing w:line="273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700E1F" w:rsidRDefault="00700E1F" w:rsidP="00700E1F">
      <w:pPr>
        <w:pStyle w:val="a5"/>
        <w:spacing w:before="58" w:line="292" w:lineRule="auto"/>
        <w:ind w:right="155" w:firstLine="180"/>
      </w:pPr>
      <w:r>
        <w:t>ориентация</w:t>
      </w:r>
      <w:r>
        <w:rPr>
          <w:spacing w:val="-1"/>
        </w:rPr>
        <w:t xml:space="preserve"> </w:t>
      </w:r>
      <w:r>
        <w:t>на применение знаний из</w:t>
      </w:r>
      <w:r>
        <w:rPr>
          <w:spacing w:val="-1"/>
        </w:rPr>
        <w:t xml:space="preserve"> </w:t>
      </w:r>
      <w:r>
        <w:t>области социальных и естественных наук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 области окружающей среды, планирования поступков и оценки их возможных последствий для 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00E1F" w:rsidRDefault="00700E1F" w:rsidP="00700E1F">
      <w:pPr>
        <w:pStyle w:val="Heading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700E1F" w:rsidRDefault="00700E1F" w:rsidP="00700E1F">
      <w:pPr>
        <w:pStyle w:val="a5"/>
        <w:spacing w:before="58" w:line="292" w:lineRule="auto"/>
        <w:ind w:right="180" w:firstLine="180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00E1F" w:rsidRDefault="00700E1F" w:rsidP="00700E1F">
      <w:pPr>
        <w:pStyle w:val="Heading3"/>
        <w:spacing w:line="272" w:lineRule="exact"/>
      </w:pPr>
      <w:r>
        <w:t>Адаптации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700E1F" w:rsidRDefault="00700E1F" w:rsidP="00700E1F">
      <w:pPr>
        <w:pStyle w:val="a5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правил</w:t>
      </w:r>
    </w:p>
    <w:p w:rsidR="00700E1F" w:rsidRDefault="00700E1F" w:rsidP="00700E1F">
      <w:pPr>
        <w:sectPr w:rsidR="00700E1F">
          <w:pgSz w:w="11900" w:h="16840"/>
          <w:pgMar w:top="50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2" w:line="292" w:lineRule="auto"/>
        <w:ind w:right="126"/>
        <w:jc w:val="both"/>
      </w:pPr>
      <w:r>
        <w:lastRenderedPageBreak/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 сформированные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 из другой культурной среды;</w:t>
      </w:r>
    </w:p>
    <w:p w:rsidR="00700E1F" w:rsidRDefault="00700E1F" w:rsidP="00700E1F">
      <w:pPr>
        <w:pStyle w:val="a5"/>
        <w:spacing w:line="292" w:lineRule="auto"/>
        <w:ind w:firstLine="180"/>
      </w:pPr>
      <w: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 гарантий успеха.</w:t>
      </w:r>
    </w:p>
    <w:p w:rsidR="00700E1F" w:rsidRDefault="00700E1F" w:rsidP="00700E1F">
      <w:pPr>
        <w:pStyle w:val="Heading1"/>
        <w:spacing w:before="18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700E1F" w:rsidRDefault="00700E1F" w:rsidP="00700E1F">
      <w:pPr>
        <w:pStyle w:val="Heading2"/>
        <w:numPr>
          <w:ilvl w:val="0"/>
          <w:numId w:val="1"/>
        </w:numPr>
        <w:tabs>
          <w:tab w:val="left" w:pos="527"/>
        </w:tabs>
        <w:spacing w:before="157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700E1F" w:rsidRDefault="00700E1F" w:rsidP="00700E1F">
      <w:pPr>
        <w:pStyle w:val="Heading3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 предлагать критерии для выявления закономерностей и противоречий;</w:t>
      </w:r>
    </w:p>
    <w:p w:rsidR="00700E1F" w:rsidRDefault="00700E1F" w:rsidP="00700E1F">
      <w:pPr>
        <w:pStyle w:val="a5"/>
        <w:spacing w:line="292" w:lineRule="auto"/>
        <w:ind w:left="286" w:right="155"/>
      </w:pPr>
      <w:r>
        <w:t>выявлять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 выявлять причинно-следственные связи при изучении языковых процессов; делать выводы с</w:t>
      </w:r>
    </w:p>
    <w:p w:rsidR="00700E1F" w:rsidRDefault="00700E1F" w:rsidP="00700E1F">
      <w:pPr>
        <w:pStyle w:val="a5"/>
        <w:spacing w:line="292" w:lineRule="auto"/>
        <w:ind w:right="155"/>
      </w:pP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6"/>
        </w:rPr>
        <w:t xml:space="preserve"> </w:t>
      </w:r>
      <w:r>
        <w:t>умозаключений,</w:t>
      </w:r>
      <w:r>
        <w:rPr>
          <w:spacing w:val="-6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 формулировать гипотезы о взаимосвязях;</w:t>
      </w:r>
    </w:p>
    <w:p w:rsidR="00700E1F" w:rsidRDefault="00700E1F" w:rsidP="00700E1F">
      <w:pPr>
        <w:pStyle w:val="a5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 разными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самостоятельно выделенных критериев.</w:t>
      </w:r>
    </w:p>
    <w:p w:rsidR="00700E1F" w:rsidRDefault="00700E1F" w:rsidP="00700E1F">
      <w:pPr>
        <w:pStyle w:val="Heading3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700E1F" w:rsidRDefault="00700E1F" w:rsidP="00700E1F">
      <w:pPr>
        <w:pStyle w:val="a5"/>
        <w:spacing w:before="53" w:line="292" w:lineRule="auto"/>
        <w:ind w:left="286" w:right="909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образовании; формулировать вопросы, фиксирующие несоответствие между реальным и желательным</w:t>
      </w:r>
    </w:p>
    <w:p w:rsidR="00700E1F" w:rsidRDefault="00700E1F" w:rsidP="00700E1F">
      <w:pPr>
        <w:pStyle w:val="a5"/>
        <w:spacing w:line="275" w:lineRule="exact"/>
        <w:jc w:val="both"/>
      </w:pPr>
      <w:r>
        <w:t>состоянием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данное;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 свою позицию, мнение;</w:t>
      </w:r>
    </w:p>
    <w:p w:rsidR="00700E1F" w:rsidRDefault="00700E1F" w:rsidP="00700E1F">
      <w:pPr>
        <w:pStyle w:val="a5"/>
        <w:spacing w:line="275" w:lineRule="exact"/>
        <w:ind w:left="286"/>
      </w:pP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700E1F" w:rsidRDefault="00700E1F" w:rsidP="00700E1F">
      <w:pPr>
        <w:pStyle w:val="a5"/>
        <w:spacing w:before="61" w:line="292" w:lineRule="auto"/>
        <w:ind w:right="155"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 собой;</w:t>
      </w:r>
    </w:p>
    <w:p w:rsidR="00700E1F" w:rsidRDefault="00700E1F" w:rsidP="00700E1F">
      <w:pPr>
        <w:spacing w:line="292" w:lineRule="auto"/>
        <w:sectPr w:rsidR="00700E1F">
          <w:pgSz w:w="11900" w:h="16840"/>
          <w:pgMar w:top="50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70" w:line="292" w:lineRule="auto"/>
        <w:ind w:right="155" w:firstLine="180"/>
      </w:pPr>
      <w:r>
        <w:lastRenderedPageBreak/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лингвистического исследования (эксперимента);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исследования; владеть инструментами оценки достоверности полученных выводов и обобщений;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 условиях и контекстах.</w:t>
      </w:r>
    </w:p>
    <w:p w:rsidR="00700E1F" w:rsidRDefault="00700E1F" w:rsidP="00700E1F">
      <w:pPr>
        <w:pStyle w:val="Heading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700E1F" w:rsidRDefault="00700E1F" w:rsidP="00700E1F">
      <w:pPr>
        <w:pStyle w:val="a5"/>
        <w:spacing w:before="57" w:line="292" w:lineRule="auto"/>
        <w:ind w:right="155" w:firstLine="180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текстах, таблицах, схемах;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использовать различные виды аудирования и чтения для оценки текста с точки зрения достоверности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необходимой информации с целью решения учебных задач;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(текст,</w:t>
      </w:r>
      <w:r>
        <w:rPr>
          <w:spacing w:val="-6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00E1F" w:rsidRDefault="00700E1F" w:rsidP="00700E1F">
      <w:pPr>
        <w:pStyle w:val="a5"/>
        <w:spacing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700E1F" w:rsidRDefault="00700E1F" w:rsidP="00700E1F">
      <w:pPr>
        <w:pStyle w:val="a5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700E1F" w:rsidRDefault="00700E1F" w:rsidP="00700E1F">
      <w:pPr>
        <w:pStyle w:val="Heading2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700E1F" w:rsidRDefault="00700E1F" w:rsidP="00700E1F">
      <w:pPr>
        <w:pStyle w:val="Heading3"/>
        <w:spacing w:before="60" w:line="240" w:lineRule="auto"/>
      </w:pPr>
      <w:r>
        <w:rPr>
          <w:spacing w:val="-2"/>
        </w:rPr>
        <w:t>Общение: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воспринимать и формулировать суждения, выражать эмоции в соответствии с условиями и целями общения;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 и в письменных текстах;</w:t>
      </w:r>
    </w:p>
    <w:p w:rsidR="00700E1F" w:rsidRDefault="00700E1F" w:rsidP="00700E1F">
      <w:pPr>
        <w:pStyle w:val="a5"/>
        <w:spacing w:line="292" w:lineRule="auto"/>
        <w:ind w:left="286" w:right="1074"/>
      </w:pPr>
      <w:r>
        <w:t>распознавать невербальные средства общения, понимать значение социальных знаков; 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700E1F" w:rsidRDefault="00700E1F" w:rsidP="00700E1F">
      <w:pPr>
        <w:pStyle w:val="a5"/>
        <w:spacing w:line="275" w:lineRule="exact"/>
      </w:pPr>
      <w:r>
        <w:rPr>
          <w:spacing w:val="-2"/>
        </w:rPr>
        <w:t>переговоры;</w:t>
      </w:r>
    </w:p>
    <w:p w:rsidR="00700E1F" w:rsidRDefault="00700E1F" w:rsidP="00700E1F">
      <w:pPr>
        <w:pStyle w:val="a5"/>
        <w:spacing w:before="59" w:line="292" w:lineRule="auto"/>
        <w:ind w:right="15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диалога/дискуссии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выполненного лингвистического эксперимента, исследования, проекта;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самостоятельно выбирать формат выступления с учётом цели презентации и 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иллюстративного материала.</w:t>
      </w:r>
    </w:p>
    <w:p w:rsidR="00700E1F" w:rsidRDefault="00700E1F" w:rsidP="00700E1F">
      <w:pPr>
        <w:pStyle w:val="Heading3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700E1F" w:rsidRDefault="00700E1F" w:rsidP="00700E1F">
      <w:pPr>
        <w:pStyle w:val="a5"/>
        <w:spacing w:before="55"/>
        <w:ind w:left="286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решении</w:t>
      </w:r>
    </w:p>
    <w:p w:rsidR="00700E1F" w:rsidRDefault="00700E1F" w:rsidP="00700E1F">
      <w:pPr>
        <w:sectPr w:rsidR="00700E1F">
          <w:pgSz w:w="11900" w:h="16840"/>
          <w:pgMar w:top="54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2" w:line="292" w:lineRule="auto"/>
        <w:ind w:right="474"/>
        <w:jc w:val="both"/>
      </w:pPr>
      <w:r>
        <w:lastRenderedPageBreak/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700E1F" w:rsidRDefault="00700E1F" w:rsidP="00700E1F">
      <w:pPr>
        <w:pStyle w:val="a5"/>
        <w:spacing w:line="292" w:lineRule="auto"/>
        <w:ind w:right="944" w:firstLine="180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действиями других членов команды;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00E1F" w:rsidRDefault="00700E1F" w:rsidP="00700E1F">
      <w:pPr>
        <w:pStyle w:val="Heading2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700E1F" w:rsidRDefault="00700E1F" w:rsidP="00700E1F">
      <w:pPr>
        <w:pStyle w:val="Heading3"/>
        <w:spacing w:before="60" w:line="240" w:lineRule="auto"/>
      </w:pPr>
      <w:r>
        <w:rPr>
          <w:spacing w:val="-2"/>
        </w:rPr>
        <w:t>Самоорганизация:</w:t>
      </w:r>
    </w:p>
    <w:p w:rsidR="00700E1F" w:rsidRDefault="00700E1F" w:rsidP="00700E1F">
      <w:pPr>
        <w:pStyle w:val="a5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ситуациях;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решения группой);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00E1F" w:rsidRDefault="00700E1F" w:rsidP="00700E1F">
      <w:pPr>
        <w:pStyle w:val="a5"/>
        <w:spacing w:line="292" w:lineRule="auto"/>
        <w:ind w:left="286" w:right="155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делать выбор и брать ответственность за решение.</w:t>
      </w:r>
    </w:p>
    <w:p w:rsidR="00700E1F" w:rsidRDefault="00700E1F" w:rsidP="00700E1F">
      <w:pPr>
        <w:pStyle w:val="Heading3"/>
        <w:spacing w:line="275" w:lineRule="exact"/>
      </w:pPr>
      <w:r>
        <w:rPr>
          <w:spacing w:val="-2"/>
        </w:rPr>
        <w:t>Самоконтроль:</w:t>
      </w:r>
    </w:p>
    <w:p w:rsidR="00700E1F" w:rsidRDefault="00700E1F" w:rsidP="00700E1F">
      <w:pPr>
        <w:pStyle w:val="a5"/>
        <w:spacing w:before="57" w:line="292" w:lineRule="auto"/>
        <w:ind w:left="286" w:right="155"/>
      </w:pPr>
      <w:r>
        <w:t>владеть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 давать адекватную оценку учебной ситуации и предлагать план её изменения;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700E1F" w:rsidRDefault="00700E1F" w:rsidP="00700E1F">
      <w:pPr>
        <w:pStyle w:val="a5"/>
        <w:spacing w:line="292" w:lineRule="auto"/>
        <w:ind w:right="180" w:firstLine="180"/>
      </w:pPr>
      <w:r>
        <w:t>объяснять причины достижения (недостижения) результата деятельности; понимать причины коммуникативных</w:t>
      </w:r>
      <w:r>
        <w:rPr>
          <w:spacing w:val="-4"/>
        </w:rPr>
        <w:t xml:space="preserve"> </w:t>
      </w:r>
      <w:r>
        <w:t>неудач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00E1F" w:rsidRDefault="00700E1F" w:rsidP="00700E1F">
      <w:pPr>
        <w:pStyle w:val="Heading3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700E1F" w:rsidRDefault="00700E1F" w:rsidP="00700E1F">
      <w:pPr>
        <w:pStyle w:val="a5"/>
        <w:spacing w:before="58"/>
        <w:ind w:left="286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речевую ситуацию; регулировать способ выражения собственных эмоций.</w:t>
      </w:r>
    </w:p>
    <w:p w:rsidR="00700E1F" w:rsidRDefault="00700E1F" w:rsidP="00700E1F">
      <w:pPr>
        <w:pStyle w:val="Heading3"/>
        <w:spacing w:line="275" w:lineRule="exact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700E1F" w:rsidRDefault="00700E1F" w:rsidP="00700E1F">
      <w:pPr>
        <w:pStyle w:val="a5"/>
        <w:spacing w:before="60" w:line="292" w:lineRule="auto"/>
        <w:ind w:left="286" w:right="4377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</w:t>
      </w:r>
    </w:p>
    <w:p w:rsidR="00700E1F" w:rsidRDefault="00700E1F" w:rsidP="00700E1F">
      <w:pPr>
        <w:pStyle w:val="a5"/>
        <w:spacing w:line="292" w:lineRule="auto"/>
        <w:ind w:left="286" w:right="6209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 w:rsidR="00700E1F" w:rsidRDefault="00700E1F" w:rsidP="00700E1F">
      <w:pPr>
        <w:pStyle w:val="a5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700E1F" w:rsidRDefault="00700E1F" w:rsidP="00700E1F">
      <w:pPr>
        <w:pStyle w:val="a5"/>
        <w:spacing w:before="10"/>
        <w:ind w:left="0"/>
        <w:rPr>
          <w:sz w:val="21"/>
        </w:rPr>
      </w:pPr>
    </w:p>
    <w:p w:rsidR="00700E1F" w:rsidRDefault="00700E1F" w:rsidP="00700E1F">
      <w:pPr>
        <w:pStyle w:val="Heading1"/>
        <w:spacing w:before="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700E1F" w:rsidRDefault="00700E1F" w:rsidP="00700E1F">
      <w:pPr>
        <w:jc w:val="both"/>
        <w:sectPr w:rsidR="00700E1F">
          <w:pgSz w:w="11900" w:h="16840"/>
          <w:pgMar w:top="50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Heading2"/>
        <w:spacing w:before="66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00E1F" w:rsidRDefault="00700E1F" w:rsidP="00700E1F">
      <w:pPr>
        <w:pStyle w:val="a5"/>
        <w:spacing w:line="274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rPr>
          <w:spacing w:val="-2"/>
        </w:rPr>
        <w:t>языке.</w:t>
      </w:r>
    </w:p>
    <w:p w:rsidR="00700E1F" w:rsidRDefault="00700E1F" w:rsidP="00700E1F">
      <w:pPr>
        <w:pStyle w:val="Heading2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700E1F" w:rsidRDefault="00700E1F" w:rsidP="00700E1F">
      <w:pPr>
        <w:pStyle w:val="a5"/>
        <w:spacing w:before="60" w:line="292" w:lineRule="auto"/>
        <w:ind w:right="330" w:firstLine="180"/>
      </w:pPr>
      <w:r>
        <w:t>Создавать устные монологические высказывания объёмом не менее 6 предложений на основе 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6"/>
        </w:rPr>
        <w:t xml:space="preserve"> </w:t>
      </w:r>
      <w:r>
        <w:t>литературы (монолог-описание, монолог-повествование, монолог-рассуждение); выступать с сообщением на лингвистическую тему.</w:t>
      </w:r>
    </w:p>
    <w:p w:rsidR="00700E1F" w:rsidRDefault="00700E1F" w:rsidP="00700E1F">
      <w:pPr>
        <w:pStyle w:val="a5"/>
        <w:spacing w:line="292" w:lineRule="auto"/>
        <w:ind w:left="286" w:right="155"/>
      </w:pPr>
      <w:r>
        <w:t>Участвовать в диалоге (побуждение к действию, обмен мнениями) объёмом не менее 4 реплик. 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научно-</w:t>
      </w:r>
    </w:p>
    <w:p w:rsidR="00700E1F" w:rsidRDefault="00700E1F" w:rsidP="00700E1F">
      <w:pPr>
        <w:pStyle w:val="a5"/>
        <w:spacing w:line="275" w:lineRule="exact"/>
      </w:pP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rPr>
          <w:spacing w:val="-2"/>
        </w:rPr>
        <w:t>речи.</w:t>
      </w:r>
    </w:p>
    <w:p w:rsidR="00700E1F" w:rsidRDefault="00700E1F" w:rsidP="00700E1F">
      <w:pPr>
        <w:pStyle w:val="a5"/>
        <w:spacing w:before="58" w:line="292" w:lineRule="auto"/>
        <w:ind w:left="286" w:right="155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>поисковым. Устно пересказывать прочитанный или прослушанный текст объёмом не менее 110 слов.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Понимать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прослушанных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прочитанных</w:t>
      </w:r>
      <w:r>
        <w:rPr>
          <w:spacing w:val="-5"/>
        </w:rPr>
        <w:t xml:space="preserve"> </w:t>
      </w:r>
      <w:r>
        <w:t>научно-учебных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 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ситуацией;</w:t>
      </w:r>
      <w:r>
        <w:rPr>
          <w:spacing w:val="-5"/>
        </w:rPr>
        <w:t xml:space="preserve"> </w:t>
      </w:r>
      <w:r>
        <w:t>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</w:t>
      </w:r>
      <w:r>
        <w:rPr>
          <w:spacing w:val="-5"/>
        </w:rPr>
        <w:t xml:space="preserve"> </w:t>
      </w:r>
      <w:r>
        <w:t>орфограммы,</w:t>
      </w:r>
      <w:r>
        <w:rPr>
          <w:spacing w:val="-4"/>
        </w:rPr>
        <w:t xml:space="preserve"> </w:t>
      </w:r>
      <w:r>
        <w:t>пунктограммы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написаниями);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 речи и на письме правила речевого этикета.</w:t>
      </w:r>
    </w:p>
    <w:p w:rsidR="00700E1F" w:rsidRDefault="00700E1F" w:rsidP="00700E1F">
      <w:pPr>
        <w:pStyle w:val="Heading2"/>
        <w:spacing w:before="109"/>
      </w:pPr>
      <w:r>
        <w:rPr>
          <w:spacing w:val="-2"/>
        </w:rPr>
        <w:t>Текст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Анализировать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 принадлежности к функционально-смысловому типу речи.</w:t>
      </w:r>
    </w:p>
    <w:p w:rsidR="00700E1F" w:rsidRDefault="00700E1F" w:rsidP="00700E1F">
      <w:pPr>
        <w:pStyle w:val="a5"/>
        <w:spacing w:line="292" w:lineRule="auto"/>
        <w:ind w:firstLine="180"/>
      </w:pPr>
      <w:r>
        <w:t>Характеризовать тексты различных функционально-смысловых типов речи; характеризовать особенности</w:t>
      </w:r>
      <w:r>
        <w:rPr>
          <w:spacing w:val="-4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(описание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 xml:space="preserve">местности, </w:t>
      </w:r>
      <w:r>
        <w:rPr>
          <w:spacing w:val="-2"/>
        </w:rPr>
        <w:t>действий).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Выявлять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притяжательные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 местоимения, видо-временную соотнесённость глагольных форм.</w:t>
      </w:r>
    </w:p>
    <w:p w:rsidR="00700E1F" w:rsidRDefault="00700E1F" w:rsidP="00700E1F">
      <w:pPr>
        <w:pStyle w:val="a5"/>
        <w:spacing w:line="292" w:lineRule="auto"/>
        <w:ind w:right="576" w:firstLine="180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типах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знание основных признаков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практике создания собственного текста.</w:t>
      </w:r>
    </w:p>
    <w:p w:rsidR="00700E1F" w:rsidRDefault="00700E1F" w:rsidP="00700E1F">
      <w:pPr>
        <w:pStyle w:val="a5"/>
        <w:spacing w:line="292" w:lineRule="auto"/>
        <w:ind w:right="539" w:firstLine="180"/>
        <w:jc w:val="both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количество микротем и абзацев.</w:t>
      </w:r>
    </w:p>
    <w:p w:rsidR="00700E1F" w:rsidRDefault="00700E1F" w:rsidP="00700E1F">
      <w:pPr>
        <w:pStyle w:val="a5"/>
        <w:spacing w:line="275" w:lineRule="exact"/>
        <w:ind w:left="286"/>
        <w:jc w:val="both"/>
      </w:pPr>
      <w:r>
        <w:t>Создавать</w:t>
      </w:r>
      <w:r>
        <w:rPr>
          <w:spacing w:val="-9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rPr>
          <w:spacing w:val="-2"/>
        </w:rPr>
        <w:t>описание</w:t>
      </w:r>
    </w:p>
    <w:p w:rsidR="00700E1F" w:rsidRDefault="00700E1F" w:rsidP="00700E1F">
      <w:pPr>
        <w:spacing w:line="275" w:lineRule="exact"/>
        <w:jc w:val="both"/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6" w:line="292" w:lineRule="auto"/>
        <w:ind w:right="155"/>
      </w:pPr>
      <w:r>
        <w:lastRenderedPageBreak/>
        <w:t>внешности человека, помещения, природы, местности, действий) с опорой на жизненный и 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Владеть умениями информационной переработки текста: составлять план прочитанного текста (простой,</w:t>
      </w:r>
      <w:r>
        <w:rPr>
          <w:spacing w:val="-4"/>
        </w:rPr>
        <w:t xml:space="preserve"> </w:t>
      </w:r>
      <w:r>
        <w:t>сложный;</w:t>
      </w:r>
      <w:r>
        <w:rPr>
          <w:spacing w:val="-5"/>
        </w:rPr>
        <w:t xml:space="preserve"> </w:t>
      </w:r>
      <w:r>
        <w:t>назывной,</w:t>
      </w:r>
      <w:r>
        <w:rPr>
          <w:spacing w:val="-4"/>
        </w:rPr>
        <w:t xml:space="preserve"> </w:t>
      </w:r>
      <w:r>
        <w:t>вопросный)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воспроизведения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0E1F" w:rsidRDefault="00700E1F" w:rsidP="00700E1F">
      <w:pPr>
        <w:pStyle w:val="a5"/>
        <w:spacing w:line="273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rPr>
          <w:spacing w:val="-2"/>
        </w:rPr>
        <w:t>презентации.</w:t>
      </w:r>
    </w:p>
    <w:p w:rsidR="00700E1F" w:rsidRDefault="00700E1F" w:rsidP="00700E1F">
      <w:pPr>
        <w:pStyle w:val="a5"/>
        <w:spacing w:before="57" w:line="292" w:lineRule="auto"/>
        <w:ind w:right="241" w:firstLine="180"/>
      </w:pP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 таблицы, схемы; представлять содержание таблицы, схемы в виде текста.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Редактировать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 xml:space="preserve">литературного </w:t>
      </w:r>
      <w:r>
        <w:rPr>
          <w:spacing w:val="-2"/>
        </w:rPr>
        <w:t>языка.</w:t>
      </w:r>
    </w:p>
    <w:p w:rsidR="00700E1F" w:rsidRDefault="00700E1F" w:rsidP="00700E1F">
      <w:pPr>
        <w:pStyle w:val="a5"/>
        <w:spacing w:line="275" w:lineRule="exact"/>
        <w:ind w:left="286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 w:rsidR="00700E1F" w:rsidRDefault="00700E1F" w:rsidP="00700E1F">
      <w:pPr>
        <w:pStyle w:val="a5"/>
        <w:spacing w:before="59" w:line="292" w:lineRule="auto"/>
        <w:ind w:right="155" w:firstLine="180"/>
      </w:pPr>
      <w:r>
        <w:t>Характеризовать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официально-деловом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научном</w:t>
      </w:r>
      <w:r>
        <w:rPr>
          <w:spacing w:val="-4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 различных видов и в речевой практике.</w:t>
      </w:r>
    </w:p>
    <w:p w:rsidR="00700E1F" w:rsidRDefault="00700E1F" w:rsidP="00700E1F">
      <w:pPr>
        <w:pStyle w:val="Heading1"/>
        <w:spacing w:before="117"/>
        <w:ind w:left="286"/>
      </w:pPr>
      <w:r>
        <w:t>СИСТЕМА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 w:rsidR="00700E1F" w:rsidRDefault="00700E1F" w:rsidP="00700E1F">
      <w:pPr>
        <w:pStyle w:val="Heading2"/>
        <w:spacing w:before="60"/>
      </w:pPr>
      <w:r>
        <w:t>Лексикология.</w:t>
      </w:r>
      <w:r>
        <w:rPr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700E1F" w:rsidRDefault="00700E1F" w:rsidP="00700E1F">
      <w:pPr>
        <w:pStyle w:val="a5"/>
        <w:spacing w:before="60" w:line="292" w:lineRule="auto"/>
        <w:ind w:right="155" w:firstLine="180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пассивному</w:t>
      </w:r>
      <w:r>
        <w:rPr>
          <w:spacing w:val="-3"/>
        </w:rPr>
        <w:t xml:space="preserve"> </w:t>
      </w:r>
      <w:r>
        <w:t>запасу:</w:t>
      </w:r>
      <w:r>
        <w:rPr>
          <w:spacing w:val="-4"/>
        </w:rPr>
        <w:t xml:space="preserve"> </w:t>
      </w:r>
      <w:r>
        <w:t>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Распознавать эпитеты, метафоры, олицетворения; понимать их основное коммуникативное назначение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выразительности.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Распознавать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фразеологизмы,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значения;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ситуацию употребления фразеологизма.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ситуацией;</w:t>
      </w:r>
      <w:r>
        <w:rPr>
          <w:spacing w:val="-5"/>
        </w:rPr>
        <w:t xml:space="preserve"> </w:t>
      </w:r>
      <w:r>
        <w:t>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E1F" w:rsidRDefault="00700E1F" w:rsidP="00700E1F">
      <w:pPr>
        <w:pStyle w:val="Heading2"/>
        <w:spacing w:before="0" w:line="274" w:lineRule="exact"/>
      </w:pPr>
      <w:r>
        <w:t>Словообразование.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Орфография</w:t>
      </w:r>
    </w:p>
    <w:p w:rsidR="00700E1F" w:rsidRDefault="00700E1F" w:rsidP="00700E1F">
      <w:pPr>
        <w:pStyle w:val="a5"/>
        <w:spacing w:before="54" w:line="292" w:lineRule="auto"/>
        <w:ind w:right="155" w:firstLine="180"/>
      </w:pPr>
      <w:r>
        <w:t>Распознавать</w:t>
      </w:r>
      <w:r>
        <w:rPr>
          <w:spacing w:val="-6"/>
        </w:rPr>
        <w:t xml:space="preserve"> </w:t>
      </w:r>
      <w:r>
        <w:t>формообразующие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словообразующие</w:t>
      </w:r>
      <w:r>
        <w:rPr>
          <w:spacing w:val="-5"/>
        </w:rPr>
        <w:t xml:space="preserve"> </w:t>
      </w:r>
      <w:r>
        <w:t>морфемы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слове;</w:t>
      </w:r>
      <w:r>
        <w:rPr>
          <w:spacing w:val="-6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 xml:space="preserve">производящую </w:t>
      </w:r>
      <w:r>
        <w:rPr>
          <w:spacing w:val="-2"/>
        </w:rPr>
        <w:t>основу.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Определять способы словообразования (приставочный, суффиксальный, приставочно- суффиксальный,</w:t>
      </w:r>
      <w:r>
        <w:rPr>
          <w:spacing w:val="-4"/>
        </w:rPr>
        <w:t xml:space="preserve"> </w:t>
      </w:r>
      <w:r>
        <w:t>бессуффиксный,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другую);</w:t>
      </w:r>
      <w:r>
        <w:rPr>
          <w:spacing w:val="-5"/>
        </w:rPr>
        <w:t xml:space="preserve"> </w:t>
      </w:r>
      <w:r>
        <w:t>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00E1F" w:rsidRDefault="00700E1F" w:rsidP="00700E1F">
      <w:pPr>
        <w:pStyle w:val="a5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rPr>
          <w:spacing w:val="-2"/>
        </w:rPr>
        <w:t>прилагательных.</w:t>
      </w:r>
    </w:p>
    <w:p w:rsidR="00700E1F" w:rsidRDefault="00700E1F" w:rsidP="00700E1F">
      <w:pPr>
        <w:pStyle w:val="a5"/>
        <w:spacing w:before="59" w:line="292" w:lineRule="auto"/>
        <w:ind w:right="155" w:firstLine="18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орфограммы;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 по орфографии в практике правописания.</w:t>
      </w:r>
    </w:p>
    <w:p w:rsidR="00700E1F" w:rsidRDefault="00700E1F" w:rsidP="00700E1F">
      <w:pPr>
        <w:spacing w:line="292" w:lineRule="auto"/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66"/>
        <w:ind w:left="286"/>
      </w:pPr>
      <w:r>
        <w:lastRenderedPageBreak/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корня</w:t>
      </w:r>
    </w:p>
    <w:p w:rsidR="00700E1F" w:rsidRDefault="00700E1F" w:rsidP="00700E1F">
      <w:pPr>
        <w:spacing w:before="60"/>
        <w:ind w:left="106"/>
        <w:rPr>
          <w:sz w:val="24"/>
        </w:rPr>
      </w:pPr>
      <w:r>
        <w:rPr>
          <w:b/>
          <w:i/>
          <w:sz w:val="24"/>
        </w:rPr>
        <w:t>-кас-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-кос-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пре-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при-</w:t>
      </w:r>
      <w:r>
        <w:rPr>
          <w:spacing w:val="-10"/>
          <w:sz w:val="24"/>
        </w:rPr>
        <w:t>.</w:t>
      </w:r>
    </w:p>
    <w:p w:rsidR="00700E1F" w:rsidRDefault="00700E1F" w:rsidP="00700E1F">
      <w:pPr>
        <w:pStyle w:val="Heading2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:rsidR="00700E1F" w:rsidRDefault="00700E1F" w:rsidP="00700E1F">
      <w:pPr>
        <w:pStyle w:val="a5"/>
        <w:spacing w:before="60" w:line="292" w:lineRule="auto"/>
        <w:ind w:left="286" w:right="1879"/>
      </w:pPr>
      <w:r>
        <w:t>Характеризовать особенности словообразования имён существительных. 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полу-</w:t>
      </w:r>
      <w:r>
        <w:rPr>
          <w:b/>
          <w:i/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700E1F" w:rsidRDefault="00700E1F" w:rsidP="00700E1F">
      <w:pPr>
        <w:pStyle w:val="a5"/>
        <w:spacing w:line="292" w:lineRule="auto"/>
        <w:ind w:right="241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произношения,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словоизменения имён существительных.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Различать</w:t>
      </w:r>
      <w:r>
        <w:rPr>
          <w:spacing w:val="-7"/>
        </w:rPr>
        <w:t xml:space="preserve"> </w:t>
      </w:r>
      <w:r>
        <w:t>качественные,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степени сравнения качественных имён прилагательных.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4"/>
        </w:rPr>
        <w:t xml:space="preserve"> </w:t>
      </w:r>
      <w:r>
        <w:t>суффиксов</w:t>
      </w:r>
      <w:r>
        <w:rPr>
          <w:spacing w:val="-10"/>
        </w:rPr>
        <w:t xml:space="preserve"> </w:t>
      </w:r>
      <w:r>
        <w:rPr>
          <w:b/>
          <w:i/>
        </w:rPr>
        <w:t xml:space="preserve">-к-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 xml:space="preserve">-ск-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Распознавать</w:t>
      </w:r>
      <w:r>
        <w:rPr>
          <w:spacing w:val="-7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числительного; различать разряды имён числительных по значению, по строению.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Уметь</w:t>
      </w:r>
      <w:r>
        <w:rPr>
          <w:spacing w:val="-6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склонения,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Правильно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числительные;</w:t>
      </w:r>
      <w:r>
        <w:rPr>
          <w:spacing w:val="-6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 xml:space="preserve">имён числительных, в том числе написание </w:t>
      </w:r>
      <w:r>
        <w:rPr>
          <w:b/>
          <w:i/>
        </w:rPr>
        <w:t xml:space="preserve">ь </w:t>
      </w:r>
      <w:r>
        <w:t xml:space="preserve">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>
        <w:rPr>
          <w:spacing w:val="-2"/>
        </w:rPr>
        <w:t>числительных.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Распознавать</w:t>
      </w:r>
      <w:r>
        <w:rPr>
          <w:spacing w:val="-6"/>
        </w:rPr>
        <w:t xml:space="preserve"> </w:t>
      </w:r>
      <w:r>
        <w:t>местоимения;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значение;</w:t>
      </w:r>
      <w:r>
        <w:rPr>
          <w:spacing w:val="-6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Правильно</w:t>
      </w:r>
      <w:r>
        <w:rPr>
          <w:spacing w:val="-4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смыслом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 xml:space="preserve">(устранение 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 раздельного и дефисного написания местоимений.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Распознавать переходные и непереходные глаголы; разноспрягаемые глаголы; определять наклонение</w:t>
      </w:r>
      <w:r>
        <w:rPr>
          <w:spacing w:val="-5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изъявительном,</w:t>
      </w:r>
      <w:r>
        <w:rPr>
          <w:spacing w:val="-5"/>
        </w:rPr>
        <w:t xml:space="preserve"> </w:t>
      </w:r>
      <w:r>
        <w:t>условном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5"/>
        </w:rPr>
        <w:t xml:space="preserve"> </w:t>
      </w:r>
      <w:r>
        <w:t>наклонении; различать безличные и личные глаголы; использовать личные глаголы в безличном значении.</w:t>
      </w:r>
    </w:p>
    <w:p w:rsidR="00700E1F" w:rsidRDefault="00700E1F" w:rsidP="00700E1F">
      <w:pPr>
        <w:pStyle w:val="a5"/>
        <w:spacing w:line="274" w:lineRule="exact"/>
        <w:ind w:left="286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2"/>
        </w:rPr>
        <w:t xml:space="preserve"> наклонения.</w:t>
      </w:r>
    </w:p>
    <w:p w:rsidR="00700E1F" w:rsidRDefault="00700E1F" w:rsidP="00700E1F">
      <w:pPr>
        <w:pStyle w:val="a5"/>
        <w:spacing w:before="45" w:line="292" w:lineRule="auto"/>
        <w:ind w:right="155" w:firstLine="180"/>
      </w:pPr>
      <w:r>
        <w:t>Проводить морфологический анализ имён прилагательных, имён числительных, местоимений, глаголов;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речевой практике.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 произношения и правописания слов.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орфограммы;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 по орфографии в практике правописания.</w:t>
      </w:r>
    </w:p>
    <w:p w:rsidR="00700E1F" w:rsidRDefault="00700E1F" w:rsidP="00700E1F">
      <w:pPr>
        <w:pStyle w:val="a5"/>
        <w:spacing w:line="292" w:lineRule="auto"/>
        <w:ind w:right="155" w:firstLine="180"/>
      </w:pPr>
      <w:r>
        <w:t>Проводить синтаксический анализ словосочетаний, синтаксический и пунктуационный анализ предложений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синтаксису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языкового анализа различных видов и в речевой практике.</w:t>
      </w:r>
    </w:p>
    <w:p w:rsidR="00700E1F" w:rsidRDefault="00700E1F" w:rsidP="00700E1F">
      <w:pPr>
        <w:spacing w:line="292" w:lineRule="auto"/>
        <w:sectPr w:rsidR="00700E1F">
          <w:pgSz w:w="11900" w:h="16840"/>
          <w:pgMar w:top="520" w:right="540" w:bottom="280" w:left="560" w:header="720" w:footer="720" w:gutter="0"/>
          <w:cols w:space="720"/>
        </w:sectPr>
      </w:pPr>
    </w:p>
    <w:p w:rsidR="00700E1F" w:rsidRDefault="00700E1F" w:rsidP="00700E1F">
      <w:pPr>
        <w:spacing w:before="80"/>
        <w:ind w:left="106"/>
        <w:rPr>
          <w:b/>
          <w:sz w:val="19"/>
        </w:rPr>
      </w:pPr>
      <w:r w:rsidRPr="00465D04">
        <w:lastRenderedPageBreak/>
        <w:pict>
          <v:rect id="docshape7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700E1F" w:rsidRDefault="00700E1F" w:rsidP="00700E1F">
      <w:pPr>
        <w:pStyle w:val="a5"/>
        <w:ind w:left="0"/>
        <w:rPr>
          <w:b/>
          <w:sz w:val="20"/>
        </w:rPr>
      </w:pPr>
    </w:p>
    <w:p w:rsidR="00700E1F" w:rsidRDefault="00700E1F" w:rsidP="00700E1F">
      <w:pPr>
        <w:pStyle w:val="a5"/>
        <w:spacing w:before="10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333"/>
        </w:trPr>
        <w:tc>
          <w:tcPr>
            <w:tcW w:w="468" w:type="dxa"/>
            <w:vMerge w:val="restart"/>
          </w:tcPr>
          <w:p w:rsidR="00700E1F" w:rsidRDefault="00700E1F" w:rsidP="00532761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833" w:type="dxa"/>
            <w:vMerge w:val="restart"/>
          </w:tcPr>
          <w:p w:rsidR="00700E1F" w:rsidRPr="00700E1F" w:rsidRDefault="00700E1F" w:rsidP="00532761">
            <w:pPr>
              <w:pStyle w:val="TableParagraph"/>
              <w:spacing w:before="74" w:line="266" w:lineRule="auto"/>
              <w:ind w:right="603"/>
              <w:rPr>
                <w:b/>
                <w:sz w:val="15"/>
                <w:lang w:val="ru-RU"/>
              </w:rPr>
            </w:pPr>
            <w:r w:rsidRPr="00700E1F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разделов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и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тем</w:t>
            </w:r>
            <w:r w:rsidRPr="00700E1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00E1F" w:rsidRDefault="00700E1F" w:rsidP="00532761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123" w:type="dxa"/>
            <w:vMerge w:val="restart"/>
          </w:tcPr>
          <w:p w:rsidR="00700E1F" w:rsidRDefault="00700E1F" w:rsidP="0053276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700E1F" w:rsidRDefault="00700E1F" w:rsidP="00532761">
            <w:pPr>
              <w:pStyle w:val="TableParagraph"/>
              <w:spacing w:before="74" w:line="266" w:lineRule="auto"/>
              <w:ind w:left="80" w:right="3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00E1F" w:rsidRDefault="00700E1F" w:rsidP="0053276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700E1F" w:rsidTr="0053276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700E1F" w:rsidTr="00532761">
        <w:trPr>
          <w:trHeight w:val="717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Распознавать изученные орфограммы; проводить орфографический анализ слова;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применять знания по орфографии в практике правописания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7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Pr="00700E1F" w:rsidRDefault="00700E1F" w:rsidP="0053276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700E1F">
              <w:rPr>
                <w:b/>
                <w:w w:val="105"/>
                <w:sz w:val="15"/>
                <w:lang w:val="ru-RU"/>
              </w:rPr>
              <w:t>Раздел</w:t>
            </w:r>
            <w:r w:rsidRPr="00700E1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2.</w:t>
            </w:r>
            <w:r w:rsidRPr="00700E1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ОБЩИЕ</w:t>
            </w:r>
            <w:r w:rsidRPr="00700E1F">
              <w:rPr>
                <w:b/>
                <w:spacing w:val="2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СВЕДЕНИЯ</w:t>
            </w:r>
            <w:r w:rsidRPr="00700E1F">
              <w:rPr>
                <w:b/>
                <w:spacing w:val="2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О</w:t>
            </w:r>
            <w:r w:rsidRPr="00700E1F">
              <w:rPr>
                <w:b/>
                <w:spacing w:val="2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4"/>
                <w:w w:val="105"/>
                <w:sz w:val="15"/>
                <w:lang w:val="ru-RU"/>
              </w:rPr>
              <w:t>ЯЗЫКЕ</w:t>
            </w:r>
          </w:p>
        </w:tc>
      </w:tr>
      <w:tr w:rsidR="00700E1F" w:rsidTr="00532761">
        <w:trPr>
          <w:trHeight w:val="1101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74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Характеризовать функции русского языка как государственного языка Российской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Федерации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межнационального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общения,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примеры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 языка как государственного языка Российской Федерации и как языка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межнационального общения (в рамках изученного);</w:t>
            </w:r>
          </w:p>
          <w:p w:rsidR="00700E1F" w:rsidRPr="00700E1F" w:rsidRDefault="00700E1F" w:rsidP="00532761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Извлекать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информацию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из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различных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источников;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7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1101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Литературный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74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Характеризовать функции русского языка как государственного языка Российской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Федерации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межнационального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общения,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примеры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 языка как государственного языка Российской Федерации и как языка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межнационального общения (в рамках изученного);</w:t>
            </w:r>
          </w:p>
          <w:p w:rsidR="00700E1F" w:rsidRPr="00700E1F" w:rsidRDefault="00700E1F" w:rsidP="00532761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Извлекать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информацию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из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различных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источников;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7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465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РЕЧЬ</w:t>
            </w:r>
          </w:p>
        </w:tc>
      </w:tr>
      <w:tr w:rsidR="00700E1F" w:rsidTr="00532761">
        <w:trPr>
          <w:trHeight w:val="1677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устные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монологические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высказывания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основе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жизненных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наблюдений,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чтения научно-учебной, художественной и научно-популярной литературы (монолог-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описание, монолог-повествование, монолог-рассуждение);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Выступать с сообщением на лингвистическую тему (в течение учебного года);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различные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диалога: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побуждение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действию,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обмен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мнениями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течение учебного года);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 языка (в течение учебного года);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7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1677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833" w:type="dxa"/>
          </w:tcPr>
          <w:p w:rsidR="00700E1F" w:rsidRPr="00700E1F" w:rsidRDefault="00700E1F" w:rsidP="00532761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Монолог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диалог.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разновидности.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устные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монологические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высказывания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основе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жизненных</w:t>
            </w:r>
            <w:r w:rsidRPr="00700E1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наблюдений,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чтения научно-учебной, художественной и научно-популярной литературы (монолог-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описание, монолог-повествование, монолог-рассуждение);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Выступать с сообщением на лингвистическую тему (в течение учебного года);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различные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диалога: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побуждение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действию,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обмен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мнениями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течение учебного года);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 языка (в течение учебного года);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7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81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</w:t>
            </w:r>
          </w:p>
        </w:tc>
      </w:tr>
    </w:tbl>
    <w:p w:rsidR="00700E1F" w:rsidRDefault="00700E1F" w:rsidP="00700E1F">
      <w:pPr>
        <w:rPr>
          <w:sz w:val="15"/>
        </w:rPr>
        <w:sectPr w:rsidR="00700E1F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3791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Информационная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переработка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текст с точки зрения его соответствия основным признакам (наличие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темы,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мысли,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грамматической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связи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предложений,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цельности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относительной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законченности);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его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функциональносмысловому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типу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 его композиционных особенностей, количества микротем и абзацев;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информационную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переработку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план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(простой, сложный; назывной, вопросный) с целью дальнейшего воспроизведения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содержания текста в устной и письменной форме;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второстепенную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прочитанном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тексте;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Пересказывать</w:t>
            </w:r>
            <w:r w:rsidRPr="00700E1F">
              <w:rPr>
                <w:spacing w:val="29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sz w:val="15"/>
                <w:lang w:val="ru-RU"/>
              </w:rPr>
              <w:t>текст;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217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Представлять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учебно-научного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виде таблицы, схемы, представлять содержание таблицы, схемы в виде текста;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Характеризовать тексты различных функционально-смысловых типов речи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(повествование, описание, рассуждение); характеризовать особенности описания как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типа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текст-описание: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устно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письменно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описывать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внешность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человека,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помещение, природу, местность, действие;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картину,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произведение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искусства,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сочинения-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миниатюры, классные сочинения;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80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Функциональносмысловые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текст с точки зрения его соответствия основным признакам (наличие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темы,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мысли,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грамматической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связи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предложений,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цельности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относительной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законченности);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его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функциональносмысловому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типу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 его композиционных особенностей, количества микротем и абзацев;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информационную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переработку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план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(простой, сложный; назывной, вопросный) с целью дальнейшего воспроизведения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содержания текста в устной и письменной форме;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второстепенную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прочитанном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тексте;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Пересказывать</w:t>
            </w:r>
            <w:r w:rsidRPr="00700E1F">
              <w:rPr>
                <w:spacing w:val="29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sz w:val="15"/>
                <w:lang w:val="ru-RU"/>
              </w:rPr>
              <w:t>текст;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217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Представлять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учебно-научного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виде таблицы, схемы, представлять содержание таблицы, схемы в виде текста;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Характеризовать тексты различных функционально-смысловых типов речи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(повествование, описание, рассуждение); характеризовать особенности описания как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типа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текст-описание: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устно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письменно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описывать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внешность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человека,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помещение, природу, местность, действие;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картину,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произведение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искусства,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сочинения-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миниатюры, классные сочинения;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700E1F" w:rsidRDefault="00700E1F" w:rsidP="00700E1F">
      <w:pPr>
        <w:jc w:val="center"/>
        <w:rPr>
          <w:sz w:val="15"/>
        </w:rPr>
        <w:sectPr w:rsidR="00700E1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3791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описания.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текст с точки зрения его соответствия основным признакам (наличие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темы,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мысли,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грамматической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связи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предложений,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цельности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относительной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законченности);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его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функциональносмысловому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типу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 его композиционных особенностей, количества микротем и абзацев;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информационную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переработку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план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(простой, сложный; назывной, вопросный) с целью дальнейшего воспроизведения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содержания текста в устной и письменной форме;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второстепенную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прочитанном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тексте;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Пересказывать</w:t>
            </w:r>
            <w:r w:rsidRPr="00700E1F">
              <w:rPr>
                <w:spacing w:val="29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sz w:val="15"/>
                <w:lang w:val="ru-RU"/>
              </w:rPr>
              <w:t>текст;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217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Представлять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учебно-научного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виде таблицы, схемы, представлять содержание таблицы, схемы в виде текста;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Характеризовать тексты различных функционально-смысловых типов речи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(повествование, описание, рассуждение); характеризовать особенности описания как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типа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текст-описание: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устно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письменно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описывать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внешность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человека,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помещение, природу, местность, действие;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картину,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произведение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искусства,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сочинения-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миниатюры, классные сочинения;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80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текст с точки зрения его соответствия основным признакам (наличие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темы,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мысли,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грамматической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связи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предложений,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цельности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относительной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законченности);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его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функциональносмысловому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типу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 его композиционных особенностей, количества микротем и абзацев;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информационную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переработку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план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(простой, сложный; назывной, вопросный) с целью дальнейшего воспроизведения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содержания текста в устной и письменной форме;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второстепенную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информацию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прочитанном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тексте;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Пересказывать</w:t>
            </w:r>
            <w:r w:rsidRPr="00700E1F">
              <w:rPr>
                <w:spacing w:val="29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sz w:val="15"/>
                <w:lang w:val="ru-RU"/>
              </w:rPr>
              <w:t>текст;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217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Представлять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прослушанного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прочитанного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учебно-научного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виде таблицы, схемы, представлять содержание таблицы, схемы в виде текста;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Характеризовать тексты различных функционально-смысловых типов речи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(повествование, описание, рассуждение); характеризовать особенности описания как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типа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текст-описание: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устно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письменно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описывать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внешность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человека,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помещение, природу, местность, действие;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картину,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произведение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искусства,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том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сочинения-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миниатюры, классные сочинения;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 w:rsidR="00700E1F" w:rsidTr="00532761">
        <w:trPr>
          <w:trHeight w:val="1341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Официально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стиль.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Характеризовать особенности официально-делового и научно-учебного стилей;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Перечислять требования к составлению словарной статьи и научного сообщения;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разных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стилей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жанров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(рассказ;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заявление,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расписка;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словарная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статья, научное сообщение);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Создавать тексты различных функционально-смысловых типов речи (повествование,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описание) с опорой на жизненный и читательский опыт;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700E1F" w:rsidRDefault="00700E1F" w:rsidP="00700E1F">
      <w:pPr>
        <w:jc w:val="center"/>
        <w:rPr>
          <w:sz w:val="15"/>
        </w:rPr>
        <w:sectPr w:rsidR="00700E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129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Научный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стиль.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Характеризовать особенности официально-делового и научно-учебного стилей;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Перечислять требования к составлению словарной статьи и научного сообщения;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разных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стилей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жанров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(рассказ;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заявление,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расписка;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словарная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статья, научное сообщение);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Создавать тексты различных функционально-смысловых типов речи (повествование,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описание) с опорой на жизненный и читательский опыт;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Pr="00700E1F" w:rsidRDefault="00700E1F" w:rsidP="00532761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700E1F">
              <w:rPr>
                <w:b/>
                <w:w w:val="105"/>
                <w:sz w:val="15"/>
                <w:lang w:val="ru-RU"/>
              </w:rPr>
              <w:t>Раздел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6.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СИСТЕМА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ЯЗЫКА:</w:t>
            </w:r>
            <w:r w:rsidRPr="00700E1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ЛЕКСИКОЛОГИЯ.</w:t>
            </w:r>
            <w:r w:rsidRPr="00700E1F">
              <w:rPr>
                <w:b/>
                <w:spacing w:val="1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w w:val="105"/>
                <w:sz w:val="15"/>
                <w:lang w:val="ru-RU"/>
              </w:rPr>
              <w:t>КУЛЬТУРА</w:t>
            </w:r>
            <w:r w:rsidRPr="00700E1F">
              <w:rPr>
                <w:b/>
                <w:spacing w:val="1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4"/>
                <w:w w:val="105"/>
                <w:sz w:val="15"/>
                <w:lang w:val="ru-RU"/>
              </w:rPr>
              <w:t>РЕЧИ.</w:t>
            </w:r>
          </w:p>
        </w:tc>
      </w:tr>
      <w:tr w:rsidR="00700E1F" w:rsidTr="00532761">
        <w:trPr>
          <w:trHeight w:val="4007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происхождению.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происхождения: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исконно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заимствованные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активному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запасу: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неологизмы, устаревшие слова;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историзмы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архаизмы;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общеупотребительные,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диалектизмы, термины, профессионализмы, жаргонизмы;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стилистическую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окраску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1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понимать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коммуникативное назначение в художественном тексте;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основания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для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сравнивать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лексический анализ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фразеологизмы,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ситуацию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5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Выбирать лексические средства в соответствии с речевой ситуацией; пользоваться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словарями иностранных слов, устаревших слов; оценивать свою и чужую речь с точки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уместного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выразительного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словоупотребления;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толковые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словари;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995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833" w:type="dxa"/>
          </w:tcPr>
          <w:p w:rsidR="00700E1F" w:rsidRPr="00700E1F" w:rsidRDefault="00700E1F" w:rsidP="0053276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Активный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пассивный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лексики.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происхождения: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исконно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заимствованные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активному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запасу: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неологизмы, устаревшие слова;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историзмы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архаизмы;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общеупотребительные,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диалектизмы, термины, профессионализмы, жаргонизмы;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стилистическую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окраску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1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понимать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коммуникативное назначение в художественном тексте;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основания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для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сравнивать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лексический анализ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фразеологизмы,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ситуацию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5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Выбирать лексические средства в соответствии с речевой ситуацией; пользоваться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словарями иностранных слов, устаревших слов; оценивать свою и чужую речь с точки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уместного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выразительного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словоупотребления;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толковые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словари;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700E1F" w:rsidRDefault="00700E1F" w:rsidP="00700E1F">
      <w:pPr>
        <w:jc w:val="center"/>
        <w:rPr>
          <w:sz w:val="15"/>
        </w:rPr>
        <w:sectPr w:rsidR="00700E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398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2833" w:type="dxa"/>
          </w:tcPr>
          <w:p w:rsidR="00700E1F" w:rsidRPr="00700E1F" w:rsidRDefault="00700E1F" w:rsidP="0053276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Лексика</w:t>
            </w:r>
          </w:p>
          <w:p w:rsidR="00700E1F" w:rsidRPr="00700E1F" w:rsidRDefault="00700E1F" w:rsidP="00532761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происхождения: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исконно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заимствованные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активному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запасу: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неологизмы, устаревшие слова;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историзмы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архаизмы;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общеупотребительные,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диалектизмы, термины, профессионализмы, жаргонизмы;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стилистическую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окраску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1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понимать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коммуникативное назначение в художественном тексте;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основания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для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сравнивать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лексический анализ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фразеологизмы,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ситуацию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5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Выбирать лексические средства в соответствии с речевой ситуацией; пользоваться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словарями иностранных слов, устаревших слов; оценивать свою и чужую речь с точки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уместного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выразительного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словоупотребления;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толковые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словари;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98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Стилистическая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окраска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происхождения: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исконно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заимствованные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активному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запасу: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неологизмы, устаревшие слова;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историзмы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архаизмы;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общеупотребительные,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диалектизмы, термины, профессионализмы, жаргонизмы;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стилистическую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окраску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1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понимать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коммуникативное назначение в художественном тексте;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основания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для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сравнивать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лексический анализ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фразеологизмы,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ситуацию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5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Выбирать лексические средства в соответствии с речевой ситуацией; пользоваться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словарями иностранных слов, устаревших слов; оценивать свою и чужую речь с точки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уместного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выразительного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словоупотребления;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толковые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словари;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700E1F" w:rsidRDefault="00700E1F" w:rsidP="00700E1F">
      <w:pPr>
        <w:jc w:val="center"/>
        <w:rPr>
          <w:sz w:val="15"/>
        </w:rPr>
        <w:sectPr w:rsidR="00700E1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398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6.5.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происхождения: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исконно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заимствованные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активному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запасу: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неологизмы, устаревшие слова;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историзмы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архаизмы;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общеупотребительные,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диалектизмы, термины, профессионализмы, жаргонизмы;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стилистическую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окраску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1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понимать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коммуникативное назначение в художественном тексте;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основания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для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сравнивать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лексический анализ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фразеологизмы,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ситуацию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5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Выбирать лексические средства в соответствии с речевой ситуацией; пользоваться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словарями иностранных слов, устаревших слов; оценивать свою и чужую речь с точки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уместного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выразительного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словоупотребления;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толковые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словари;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98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Лексические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словари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происхождения: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исконно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заимствованные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принадлежности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активному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или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пассивному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запасу: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неологизмы, устаревшие слова;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историзмы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архаизмы;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сферы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употребления: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общеупотребительные,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диалектизмы, термины, профессионализмы, жаргонизмы;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стилистическую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окраску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1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понимать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коммуникативное назначение в художественном тексте;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основания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для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сравнивать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эпитеты,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метафоры,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олицетворения;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лексический анализ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фразеологизмы,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речевую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ситуацию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употребления;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5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Выбирать лексические средства в соответствии с речевой ситуацией; пользоваться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словарями иностранных слов, устаревших слов; оценивать свою и чужую речь с точки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уместного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выразительного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словоупотребления;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использовать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толковые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словари;</w:t>
            </w:r>
          </w:p>
          <w:p w:rsidR="00700E1F" w:rsidRPr="00700E1F" w:rsidRDefault="00700E1F" w:rsidP="0053276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знание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современного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русского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литературного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3000" w:type="dxa"/>
            <w:gridSpan w:val="7"/>
          </w:tcPr>
          <w:p w:rsidR="00700E1F" w:rsidRDefault="00700E1F" w:rsidP="00532761">
            <w:pPr>
              <w:pStyle w:val="TableParagraph"/>
              <w:spacing w:before="64"/>
              <w:rPr>
                <w:b/>
                <w:sz w:val="15"/>
              </w:rPr>
            </w:pP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Раздел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7.</w:t>
            </w:r>
            <w:r w:rsidRPr="00700E1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СИСТЕМА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ЯЗЫКА:</w:t>
            </w:r>
            <w:r w:rsidRPr="00700E1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СЛОВООБРАЗОВАНИЕ.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КУЛЬТУРА</w:t>
            </w:r>
            <w:r w:rsidRPr="00700E1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РЕЧИ.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00E1F" w:rsidRDefault="00700E1F" w:rsidP="00700E1F">
      <w:pPr>
        <w:rPr>
          <w:sz w:val="14"/>
        </w:rPr>
        <w:sectPr w:rsidR="00700E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2254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морфем.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 w:right="578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формообразующие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словообразующие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морфемы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слове;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производящую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основу;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 способы словообразования (приставочный, суффиксальный, приставочно-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суффиксальный, бессуффиксный, сложение, переход из одной части речи в другую);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 основания для сравнения и сравнивать слова, образованные разными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способами;</w:t>
            </w:r>
          </w:p>
          <w:p w:rsidR="00700E1F" w:rsidRPr="00700E1F" w:rsidRDefault="00700E1F" w:rsidP="0053276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морфемный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словообразовательный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4"/>
                <w:w w:val="105"/>
                <w:sz w:val="15"/>
                <w:lang w:val="ru-RU"/>
              </w:rPr>
              <w:t>слов;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625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изученные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орфограммы;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орфографический анализ сложных и сложносокращённых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корнем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-кас-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—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-кос-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чередо-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ванием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//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 с приставками пре- и при-;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2254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283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right="357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Основные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способы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образования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 в русском языке.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 w:right="578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формообразующие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словообразующие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морфемы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слове;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производящую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основу;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 способы словообразования (приставочный, суффиксальный, приставочно-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суффиксальный, бессуффиксный, сложение, переход из одной части речи в другую);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 основания для сравнения и сравнивать слова, образованные разными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способами;</w:t>
            </w:r>
          </w:p>
          <w:p w:rsidR="00700E1F" w:rsidRPr="00700E1F" w:rsidRDefault="00700E1F" w:rsidP="0053276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морфемный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словообразовательный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4"/>
                <w:w w:val="105"/>
                <w:sz w:val="15"/>
                <w:lang w:val="ru-RU"/>
              </w:rPr>
              <w:t>слов;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625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изученные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орфограммы;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орфографический анализ сложных и сложносокращённых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корнем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-кас-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—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-кос-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чередо-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ванием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//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 с приставками пре- и при-;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2254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83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right="60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Правописание сложных 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сложносокращённых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слов.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 w:right="578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формообразующие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словообразующие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морфемы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слове;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выделять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производящую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основу;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 способы словообразования (приставочный, суффиксальный, приставочно-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суффиксальный, бессуффиксный, сложение, переход из одной части речи в другую);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 основания для сравнения и сравнивать слова, образованные разными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способами;</w:t>
            </w:r>
          </w:p>
          <w:p w:rsidR="00700E1F" w:rsidRPr="00700E1F" w:rsidRDefault="00700E1F" w:rsidP="0053276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морфемный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словообразовательный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4"/>
                <w:w w:val="105"/>
                <w:sz w:val="15"/>
                <w:lang w:val="ru-RU"/>
              </w:rPr>
              <w:t>слов;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625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изученные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орфограммы;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орфографический анализ сложных и сложносокращённых слов;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корнем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-кас-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—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-кос-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чередо-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ванием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//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 с приставками пре- и при-;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64"/>
              <w:rPr>
                <w:b/>
                <w:sz w:val="15"/>
              </w:rPr>
            </w:pP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Раздел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8.</w:t>
            </w:r>
            <w:r w:rsidRPr="00700E1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СИСТЕМА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ЯЗЫКА:</w:t>
            </w:r>
            <w:r w:rsidRPr="00700E1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МОРФОЛОГИЯ.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КУЛЬТУРА</w:t>
            </w:r>
            <w:r w:rsidRPr="00700E1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b/>
                <w:spacing w:val="-2"/>
                <w:w w:val="105"/>
                <w:sz w:val="15"/>
                <w:lang w:val="ru-RU"/>
              </w:rPr>
              <w:t>РЕЧИ.</w:t>
            </w:r>
            <w:r w:rsidRPr="00700E1F">
              <w:rPr>
                <w:b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</w:tr>
      <w:tr w:rsidR="00700E1F" w:rsidTr="00532761">
        <w:trPr>
          <w:trHeight w:val="129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Характеризовать</w:t>
            </w:r>
            <w:r w:rsidRPr="00700E1F">
              <w:rPr>
                <w:spacing w:val="26"/>
                <w:sz w:val="15"/>
                <w:lang w:val="ru-RU"/>
              </w:rPr>
              <w:t xml:space="preserve"> </w:t>
            </w:r>
            <w:r w:rsidRPr="00700E1F">
              <w:rPr>
                <w:sz w:val="15"/>
                <w:lang w:val="ru-RU"/>
              </w:rPr>
              <w:t>особенности</w:t>
            </w:r>
            <w:r w:rsidRPr="00700E1F">
              <w:rPr>
                <w:spacing w:val="27"/>
                <w:sz w:val="15"/>
                <w:lang w:val="ru-RU"/>
              </w:rPr>
              <w:t xml:space="preserve"> </w:t>
            </w:r>
            <w:r w:rsidRPr="00700E1F">
              <w:rPr>
                <w:sz w:val="15"/>
                <w:lang w:val="ru-RU"/>
              </w:rPr>
              <w:t>словообразования</w:t>
            </w:r>
            <w:r w:rsidRPr="00700E1F">
              <w:rPr>
                <w:spacing w:val="27"/>
                <w:sz w:val="15"/>
                <w:lang w:val="ru-RU"/>
              </w:rPr>
              <w:t xml:space="preserve"> </w:t>
            </w:r>
            <w:r w:rsidRPr="00700E1F">
              <w:rPr>
                <w:sz w:val="15"/>
                <w:lang w:val="ru-RU"/>
              </w:rPr>
              <w:t>имён</w:t>
            </w:r>
            <w:r w:rsidRPr="00700E1F">
              <w:rPr>
                <w:spacing w:val="27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sz w:val="15"/>
                <w:lang w:val="ru-RU"/>
              </w:rPr>
              <w:t>существительных;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110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Проводить орфоэпический анализ имён существительных (выявлять особенности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произношения,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постановки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ударения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рамках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изученного),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анализировать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особенности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словоизменения имён существительных;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Соблюдать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нормы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слитного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дефисного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написания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пол-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полу-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словами;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морфологический анализ имён существительных;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1786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Распознавать качественные, относительные и притяжательные имена прилагательные,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степени сравнения качественных имён прилагательных;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68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особенности словообразования имён прилагательных;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орфоэпический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имён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прилагательных,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выявлять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особенности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произношения имён прилагательных, ударения (в рамках изученного);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орфографический анализ имён прилагательных с н и нн, имён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прилагательных с суффиксами -к- и -ск-, сложных имён прилагательных;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морфологический анализ имён прилагательных;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700E1F" w:rsidRDefault="00700E1F" w:rsidP="00700E1F">
      <w:pPr>
        <w:jc w:val="center"/>
        <w:rPr>
          <w:sz w:val="15"/>
        </w:rPr>
        <w:sectPr w:rsidR="00700E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2830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числительное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Распознавать</w:t>
            </w:r>
            <w:r w:rsidRPr="00700E1F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числительные;</w:t>
            </w:r>
          </w:p>
          <w:p w:rsidR="00700E1F" w:rsidRPr="00700E1F" w:rsidRDefault="00700E1F" w:rsidP="00532761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грамматическое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значение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имени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числительного;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562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количественные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(целые,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дробные,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собирательные)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порядковые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имена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числительные;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простые,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сложные,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составные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имена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числительные;</w:t>
            </w:r>
          </w:p>
          <w:p w:rsidR="00700E1F" w:rsidRPr="00700E1F" w:rsidRDefault="00700E1F" w:rsidP="00532761">
            <w:pPr>
              <w:pStyle w:val="TableParagraph"/>
              <w:spacing w:before="19" w:line="266" w:lineRule="auto"/>
              <w:ind w:left="79" w:right="150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Склонять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числительные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характеризовать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особенности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склонения,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словообразования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синтаксических функций числительных;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Характеризовать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роль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имён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числительных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особенности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научных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текстах, деловой речи;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288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примеры употребления собирательных имён числительных;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орфографический анализ имён числительных, в том числе написание ь 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именах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числительных;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написание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двойных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согласных;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слитное,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раздельное,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дефисное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написание числительных; написание окончаний числительных;</w:t>
            </w:r>
          </w:p>
          <w:p w:rsidR="00700E1F" w:rsidRPr="00700E1F" w:rsidRDefault="00700E1F" w:rsidP="00532761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морфологический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700E1F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числительных;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2830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Местоименение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00E1F">
              <w:rPr>
                <w:sz w:val="15"/>
                <w:lang w:val="ru-RU"/>
              </w:rPr>
              <w:t>Распознавать</w:t>
            </w:r>
            <w:r w:rsidRPr="00700E1F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местоимения;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1507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 общее грамматическое значение местоимения;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Различать разряды местоимений;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Характеризовать особенности склонения местоимений, словообразования местоимений,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синтаксических функций местоимений, роли в речи;</w:t>
            </w:r>
          </w:p>
          <w:p w:rsidR="00700E1F" w:rsidRPr="00700E1F" w:rsidRDefault="00700E1F" w:rsidP="00532761">
            <w:pPr>
              <w:pStyle w:val="TableParagraph"/>
              <w:spacing w:before="2" w:line="266" w:lineRule="auto"/>
              <w:ind w:left="79" w:right="56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местоимений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соответствия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требованиям русского речевого этикета;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 w:right="363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местоимения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3-го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лица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точки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зрения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соответствия смыслу предшествующего текста;</w:t>
            </w:r>
          </w:p>
          <w:p w:rsidR="00700E1F" w:rsidRPr="00700E1F" w:rsidRDefault="00700E1F" w:rsidP="0053276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Редактировать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небольшие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где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употребление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местоимения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приводит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речевой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ошибке (устранять двусмысленность, неточность);</w:t>
            </w:r>
          </w:p>
          <w:p w:rsidR="00700E1F" w:rsidRPr="00700E1F" w:rsidRDefault="00700E1F" w:rsidP="0053276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местоимений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не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5"/>
                <w:w w:val="105"/>
                <w:sz w:val="15"/>
                <w:lang w:val="ru-RU"/>
              </w:rPr>
              <w:t>ни;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 w:right="28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примеры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слитного,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раздельного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дефисного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написания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местоимения;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морфологический анализ местоимений;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1677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Распознавать переходные и непереходные глаголы; разноспрягаемые глаголы;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Определять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наклонение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глагола,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значение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глаголов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изъявительном,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условном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повелительном</w:t>
            </w:r>
            <w:r w:rsidRPr="00700E1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наклонении;</w:t>
            </w:r>
          </w:p>
          <w:p w:rsidR="00700E1F" w:rsidRPr="00700E1F" w:rsidRDefault="00700E1F" w:rsidP="0053276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безличные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и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личные</w:t>
            </w:r>
            <w:r w:rsidRPr="00700E1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глаголы;</w:t>
            </w:r>
          </w:p>
          <w:p w:rsidR="00700E1F" w:rsidRPr="00700E1F" w:rsidRDefault="00700E1F" w:rsidP="0053276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Анализировать примеры использования личных глаголов в безличном значении;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орфографический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глаголов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формах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повелительного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наклонения;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Применять нормы правописания глаголов с изученными орфограммами;</w:t>
            </w:r>
          </w:p>
          <w:p w:rsidR="00700E1F" w:rsidRDefault="00700E1F" w:rsidP="0053276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морфологический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глаголов;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700E1F" w:rsidTr="00532761">
        <w:trPr>
          <w:trHeight w:val="909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Распознавать изученные орфограммы; проводить орфографический анализ слова;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применять знания по орфографии в практике правописания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333"/>
        </w:trPr>
        <w:tc>
          <w:tcPr>
            <w:tcW w:w="15496" w:type="dxa"/>
            <w:gridSpan w:val="9"/>
          </w:tcPr>
          <w:p w:rsidR="00700E1F" w:rsidRDefault="00700E1F" w:rsidP="005327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</w:tbl>
    <w:p w:rsidR="00700E1F" w:rsidRDefault="00700E1F" w:rsidP="00700E1F">
      <w:pPr>
        <w:rPr>
          <w:sz w:val="15"/>
        </w:rPr>
        <w:sectPr w:rsidR="00700E1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04"/>
        <w:gridCol w:w="6123"/>
        <w:gridCol w:w="1116"/>
        <w:gridCol w:w="1380"/>
      </w:tblGrid>
      <w:tr w:rsidR="00700E1F" w:rsidTr="00532761">
        <w:trPr>
          <w:trHeight w:val="1293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10.1.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Создавать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различных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функционально-смысловых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типов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речи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(повествование,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описание)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жизненный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читательский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опыт;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тексты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опорой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на</w:t>
            </w:r>
            <w:r w:rsidRPr="00700E1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картину,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произведение искусства, в том числе сочинения-миниатюры объёмом 5 и более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предложений,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классные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сочинения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объёмом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не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менее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100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учётом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стиля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жанра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сочинения, характера темы; устно и письменно описывать внешность человека,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помещение, природу, местность, действие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1677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 w:right="61"/>
              <w:rPr>
                <w:sz w:val="15"/>
                <w:lang w:val="ru-RU"/>
              </w:rPr>
            </w:pPr>
            <w:r w:rsidRPr="00700E1F">
              <w:rPr>
                <w:w w:val="105"/>
                <w:sz w:val="15"/>
                <w:lang w:val="ru-RU"/>
              </w:rPr>
              <w:t>Понимать содержание прочитанных научно-учебных и художественных текстов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различных функционально-смысловых типов речи объёмом не менее 180 слов: устно и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письменно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формулировать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тему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главную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мысль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текста,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вопросы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по</w:t>
            </w:r>
            <w:r w:rsidRPr="00700E1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содержанию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 отвечать на них; подробно и сжато передавать в устной и письменной форме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содержание прочитанных научно-учебных и художественных текстов различных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функционально-смысловых типов речи (для подробного изложения объём исходного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текста должен составлять не менее 160 слов, для сжатого изложения – не менее 165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слов)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изложение;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909"/>
        </w:trPr>
        <w:tc>
          <w:tcPr>
            <w:tcW w:w="468" w:type="dxa"/>
          </w:tcPr>
          <w:p w:rsidR="00700E1F" w:rsidRDefault="00700E1F" w:rsidP="0053276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2833" w:type="dxa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23" w:type="dxa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Определять способы словообразования (приставочный, суффиксальный, приставочно-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суффиксальный, бессуффиксный, сложение, переход из одной части речи в другую);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проводить морфемный и словообразовательный анализ слова; применять знания по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морфемике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словообразованию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при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выполнении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различных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видов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языкового</w:t>
            </w:r>
            <w:r w:rsidRPr="00700E1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w w:val="105"/>
                <w:sz w:val="15"/>
                <w:lang w:val="ru-RU"/>
              </w:rPr>
              <w:t>анализа</w:t>
            </w:r>
          </w:p>
        </w:tc>
        <w:tc>
          <w:tcPr>
            <w:tcW w:w="1116" w:type="dxa"/>
          </w:tcPr>
          <w:p w:rsidR="00700E1F" w:rsidRDefault="00700E1F" w:rsidP="00532761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700E1F" w:rsidRDefault="00700E1F" w:rsidP="00532761">
            <w:pPr>
              <w:pStyle w:val="TableParagraph"/>
              <w:spacing w:before="64"/>
              <w:ind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700E1F" w:rsidTr="00532761">
        <w:trPr>
          <w:trHeight w:val="333"/>
        </w:trPr>
        <w:tc>
          <w:tcPr>
            <w:tcW w:w="3301" w:type="dxa"/>
            <w:gridSpan w:val="2"/>
          </w:tcPr>
          <w:p w:rsidR="00700E1F" w:rsidRDefault="00700E1F" w:rsidP="005327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667" w:type="dxa"/>
            <w:gridSpan w:val="6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0E1F" w:rsidTr="00532761">
        <w:trPr>
          <w:trHeight w:val="525"/>
        </w:trPr>
        <w:tc>
          <w:tcPr>
            <w:tcW w:w="3301" w:type="dxa"/>
            <w:gridSpan w:val="2"/>
          </w:tcPr>
          <w:p w:rsidR="00700E1F" w:rsidRPr="00700E1F" w:rsidRDefault="00700E1F" w:rsidP="0053276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700E1F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700E1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ПО</w:t>
            </w:r>
            <w:r w:rsidRPr="00700E1F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00E1F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204</w:t>
            </w:r>
          </w:p>
        </w:tc>
        <w:tc>
          <w:tcPr>
            <w:tcW w:w="1104" w:type="dxa"/>
          </w:tcPr>
          <w:p w:rsidR="00700E1F" w:rsidRDefault="00700E1F" w:rsidP="005327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40" w:type="dxa"/>
          </w:tcPr>
          <w:p w:rsidR="00700E1F" w:rsidRDefault="00700E1F" w:rsidP="0053276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23" w:type="dxa"/>
            <w:gridSpan w:val="4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00E1F" w:rsidRDefault="00700E1F" w:rsidP="00700E1F">
      <w:pPr>
        <w:rPr>
          <w:sz w:val="14"/>
        </w:rPr>
        <w:sectPr w:rsidR="00700E1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700E1F" w:rsidRDefault="00700E1F" w:rsidP="00700E1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00E1F" w:rsidRDefault="00700E1F" w:rsidP="00700E1F">
      <w:pPr>
        <w:pStyle w:val="a5"/>
        <w:ind w:left="0"/>
        <w:rPr>
          <w:b/>
          <w:sz w:val="8"/>
        </w:rPr>
      </w:pPr>
      <w:r w:rsidRPr="00465D04">
        <w:pict>
          <v:rect id="docshape8" o:spid="_x0000_s1030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700E1F" w:rsidRDefault="00700E1F" w:rsidP="00700E1F">
      <w:pPr>
        <w:pStyle w:val="a5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477"/>
        </w:trPr>
        <w:tc>
          <w:tcPr>
            <w:tcW w:w="576" w:type="dxa"/>
            <w:vMerge w:val="restart"/>
          </w:tcPr>
          <w:p w:rsidR="00700E1F" w:rsidRDefault="00700E1F" w:rsidP="00532761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700E1F" w:rsidRDefault="00700E1F" w:rsidP="005327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00E1F" w:rsidRDefault="00700E1F" w:rsidP="005327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00E1F" w:rsidRDefault="00700E1F" w:rsidP="00532761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700E1F" w:rsidRDefault="00700E1F" w:rsidP="00532761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700E1F" w:rsidTr="0053276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00E1F" w:rsidRDefault="00700E1F" w:rsidP="00532761">
            <w:pPr>
              <w:rPr>
                <w:sz w:val="2"/>
                <w:szCs w:val="2"/>
              </w:rPr>
            </w:pP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Русский язык — государственный язык Российской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Федерации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Русский язык — язык межнационального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общения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литературном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5 классе. Орфограммы </w:t>
            </w:r>
            <w:r w:rsidRPr="00700E1F">
              <w:rPr>
                <w:spacing w:val="-2"/>
                <w:sz w:val="24"/>
                <w:lang w:val="ru-RU"/>
              </w:rPr>
              <w:t>в приставках и корнях слов.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 изученного в 5 классе.</w:t>
            </w:r>
            <w:r w:rsidRPr="00700E1F">
              <w:rPr>
                <w:spacing w:val="-10"/>
                <w:sz w:val="24"/>
                <w:lang w:val="ru-RU"/>
              </w:rPr>
              <w:t xml:space="preserve"> Орфограммы в окончаниях слов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5 классе. Словосочетание. Простое предложение. Знаки препинания в нем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5 классе. Сложное предложение. Запятые в сложном предложении. Синтаксический разбор предложений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5 классе. Употребление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Ь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Ъ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2157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5 классе. Прямая речь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Тестирование;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Виды речи. Монолог и диалог.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Монолог-повествование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Монолог-рассуждение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Сообщение на лингвистическую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Виды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диалога: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побуждение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 действию, обмен мнениями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Текст, его основные признаки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композиционные особенности. </w:t>
            </w:r>
            <w:r>
              <w:rPr>
                <w:sz w:val="24"/>
              </w:rPr>
              <w:t>Микротема.</w:t>
            </w:r>
          </w:p>
          <w:p w:rsidR="00700E1F" w:rsidRDefault="00700E1F" w:rsidP="0053276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Абзац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Способы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связи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предложений в тексте. </w:t>
            </w:r>
            <w:r>
              <w:rPr>
                <w:sz w:val="24"/>
              </w:rPr>
              <w:t>Последовательная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параллельная связь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Способы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связи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предложений в</w:t>
            </w:r>
            <w:r w:rsidRPr="00700E1F">
              <w:rPr>
                <w:spacing w:val="-6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тексте.</w:t>
            </w:r>
            <w:r w:rsidRPr="00700E1F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Параллельная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Лексические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средства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связи предложений в тексте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Морфологические средства связи</w:t>
            </w:r>
            <w:r w:rsidRPr="00700E1F">
              <w:rPr>
                <w:spacing w:val="-4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предложений</w:t>
            </w:r>
            <w:r w:rsidRPr="00700E1F">
              <w:rPr>
                <w:spacing w:val="-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3"/>
                <w:sz w:val="24"/>
                <w:lang w:val="ru-RU"/>
              </w:rPr>
              <w:t xml:space="preserve"> </w:t>
            </w:r>
            <w:r w:rsidRPr="00700E1F">
              <w:rPr>
                <w:spacing w:val="-2"/>
                <w:sz w:val="24"/>
                <w:lang w:val="ru-RU"/>
              </w:rPr>
              <w:t>тексте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Языковые средства выразительности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тексте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(в рамках изученного)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Главная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второстепенная информация 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внешности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Сочинение,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включающее описание внешности человека.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Устный опрос; 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6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Сочинение,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включающее описание помещения.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Устный опрос; 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6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Сочинение,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включающее описание природы.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Устный опрос; 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6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Сочинение,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включающее описание местности.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Устный опрос; 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6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Сочинение,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включающее описание действий.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Устный опрос; 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контрольное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официально- делового стиля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Жанры официально- делового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стиля.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Заявление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Жанры официально- делового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стиля.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Расписка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стиля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Разграничение текстов делового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научного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стиля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Жанры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научного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стиля. Научное сообщение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Научное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сообщение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 лингвистическую</w:t>
            </w:r>
            <w:r w:rsidRPr="00700E1F">
              <w:rPr>
                <w:spacing w:val="-11"/>
                <w:sz w:val="24"/>
                <w:lang w:val="ru-RU"/>
              </w:rPr>
              <w:t xml:space="preserve"> </w:t>
            </w:r>
            <w:r w:rsidRPr="00700E1F">
              <w:rPr>
                <w:spacing w:val="-4"/>
                <w:sz w:val="24"/>
                <w:lang w:val="ru-RU"/>
              </w:rPr>
              <w:t>тему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Жанры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научного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стиля. Словарная статья.</w:t>
            </w:r>
          </w:p>
          <w:p w:rsidR="00700E1F" w:rsidRPr="00700E1F" w:rsidRDefault="00700E1F" w:rsidP="00532761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Требования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составлению словарной статьи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Создание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словарной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статьи. Практикум (мини-проект)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76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Смысловой анализ текста официально-делового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стиля (расписка, заявление)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Смысловой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анализ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текста научного стиля (научное </w:t>
            </w:r>
            <w:r w:rsidRPr="00700E1F">
              <w:rPr>
                <w:spacing w:val="-2"/>
                <w:sz w:val="24"/>
                <w:lang w:val="ru-RU"/>
              </w:rPr>
              <w:t>сообщение)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Смысловой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анализ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текста художественного стиля </w:t>
            </w:r>
            <w:r w:rsidRPr="00700E1F">
              <w:rPr>
                <w:spacing w:val="-2"/>
                <w:sz w:val="24"/>
                <w:lang w:val="ru-RU"/>
              </w:rPr>
              <w:t>(рассказ)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Лексика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русского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языка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 точки зрения её происхождения.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Исконно русские слова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Лексика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русского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языка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 точки зрения её </w:t>
            </w:r>
            <w:r w:rsidRPr="00700E1F">
              <w:rPr>
                <w:spacing w:val="-2"/>
                <w:sz w:val="24"/>
                <w:lang w:val="ru-RU"/>
              </w:rPr>
              <w:t>происхождения.</w:t>
            </w:r>
          </w:p>
          <w:p w:rsidR="00700E1F" w:rsidRDefault="00700E1F" w:rsidP="0053276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2157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Лексика русского языка с точки зрения принадлежности к активному и пассивному запасу.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spacing w:val="-2"/>
                <w:sz w:val="24"/>
              </w:rPr>
              <w:t>Историзмы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2157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Лексика русского языка с точки зрения принадлежности к активному и пассивному запасу.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spacing w:val="-2"/>
                <w:sz w:val="24"/>
              </w:rPr>
              <w:t>Архаизмы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Лексика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русского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языка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 точки зрения принадлежности к активному и пассивному запасу.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Лексика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русского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языка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 точки зрения сферы </w:t>
            </w:r>
            <w:r w:rsidRPr="00700E1F">
              <w:rPr>
                <w:spacing w:val="-2"/>
                <w:sz w:val="24"/>
                <w:lang w:val="ru-RU"/>
              </w:rPr>
              <w:t>употребления.</w:t>
            </w:r>
          </w:p>
          <w:p w:rsidR="00700E1F" w:rsidRDefault="00700E1F" w:rsidP="00532761">
            <w:pPr>
              <w:pStyle w:val="TableParagraph"/>
              <w:spacing w:before="0" w:line="292" w:lineRule="auto"/>
              <w:ind w:right="657"/>
              <w:rPr>
                <w:sz w:val="24"/>
              </w:rPr>
            </w:pPr>
            <w:r>
              <w:rPr>
                <w:spacing w:val="-2"/>
                <w:sz w:val="24"/>
              </w:rPr>
              <w:t>Общеупотребительные слова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30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Слова ограниченной сферы употребления.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Диалектизмы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Слова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ограниченной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сферы </w:t>
            </w:r>
            <w:r w:rsidRPr="00700E1F">
              <w:rPr>
                <w:spacing w:val="-2"/>
                <w:sz w:val="24"/>
                <w:lang w:val="ru-RU"/>
              </w:rPr>
              <w:t>употребления.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Профессионализмы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Слова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ограниченной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сферы употребления. Термины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Слова</w:t>
            </w:r>
            <w:r w:rsidRPr="00700E1F">
              <w:rPr>
                <w:spacing w:val="-1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ограниченной</w:t>
            </w:r>
            <w:r w:rsidRPr="00700E1F">
              <w:rPr>
                <w:spacing w:val="-1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сферы употребления.</w:t>
            </w:r>
            <w:r w:rsidRPr="00700E1F">
              <w:rPr>
                <w:spacing w:val="-6"/>
                <w:sz w:val="24"/>
                <w:lang w:val="ru-RU"/>
              </w:rPr>
              <w:t xml:space="preserve"> </w:t>
            </w:r>
            <w:r w:rsidRPr="00700E1F">
              <w:rPr>
                <w:spacing w:val="-2"/>
                <w:sz w:val="24"/>
                <w:lang w:val="ru-RU"/>
              </w:rPr>
              <w:t>Жаргонизмы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592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Стилистические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пласты лексики: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стилистически нейтральная, высокая </w:t>
            </w:r>
            <w:r w:rsidRPr="00700E1F">
              <w:rPr>
                <w:spacing w:val="-2"/>
                <w:sz w:val="24"/>
                <w:lang w:val="ru-RU"/>
              </w:rPr>
              <w:t>лексика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Стилистические пласты лексики: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сниженная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лексика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Фразеологизмы. Их признаки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значение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50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Употребление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лексических средств в соответствии с ситуацией общения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Лексические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словари.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Виды лексических словарей.</w:t>
            </w:r>
          </w:p>
          <w:p w:rsidR="00700E1F" w:rsidRDefault="00700E1F" w:rsidP="0053276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350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14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Оценка своей и чужой речи с точки зрения точного, уместного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выразительного </w:t>
            </w:r>
            <w:r w:rsidRPr="00700E1F">
              <w:rPr>
                <w:spacing w:val="-2"/>
                <w:sz w:val="24"/>
                <w:lang w:val="ru-RU"/>
              </w:rPr>
              <w:t>словоупотребления.</w:t>
            </w:r>
          </w:p>
          <w:p w:rsidR="00700E1F" w:rsidRDefault="00700E1F" w:rsidP="00532761">
            <w:pPr>
              <w:pStyle w:val="TableParagraph"/>
              <w:spacing w:before="0"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Лексические ошибки, связанные с нарушением точного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словоупотребления. </w:t>
            </w:r>
            <w:r>
              <w:rPr>
                <w:sz w:val="24"/>
              </w:rPr>
              <w:t>Использование толковых словарей в процессе редактирования текста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Эпитет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Метафора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Олицетворение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теме "Лексикология и </w:t>
            </w:r>
            <w:r w:rsidRPr="00700E1F">
              <w:rPr>
                <w:spacing w:val="-2"/>
                <w:sz w:val="24"/>
                <w:lang w:val="ru-RU"/>
              </w:rPr>
              <w:t>фразеология"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Тестирование;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 xml:space="preserve">Морфемика и словообразование как разделы лингвистики. </w:t>
            </w: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Формообразующие и словообразующие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Производящая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Основные способы образования слов в русском языке.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Приставочный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способ. Буквы Ы и И после приставок на согласные  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Суффиксальный способ образования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русском </w:t>
            </w:r>
            <w:r w:rsidRPr="00700E1F">
              <w:rPr>
                <w:spacing w:val="-2"/>
                <w:sz w:val="24"/>
                <w:lang w:val="ru-RU"/>
              </w:rPr>
              <w:t>языке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 xml:space="preserve">Приставочно- </w:t>
            </w:r>
            <w:r w:rsidRPr="00700E1F">
              <w:rPr>
                <w:sz w:val="24"/>
                <w:lang w:val="ru-RU"/>
              </w:rPr>
              <w:t>суффиксальный способ образования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русском </w:t>
            </w:r>
            <w:r w:rsidRPr="00700E1F">
              <w:rPr>
                <w:spacing w:val="-2"/>
                <w:sz w:val="24"/>
                <w:lang w:val="ru-RU"/>
              </w:rPr>
              <w:t>языке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Бессуффиксный способ образования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русском </w:t>
            </w:r>
            <w:r w:rsidRPr="00700E1F">
              <w:rPr>
                <w:spacing w:val="-2"/>
                <w:sz w:val="24"/>
                <w:lang w:val="ru-RU"/>
              </w:rPr>
              <w:t>языке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 </w:t>
            </w:r>
            <w:r>
              <w:rPr>
                <w:spacing w:val="-2"/>
                <w:sz w:val="24"/>
              </w:rPr>
              <w:t>словообразования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20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Переход из одной части речи</w:t>
            </w:r>
            <w:r w:rsidRPr="00700E1F">
              <w:rPr>
                <w:spacing w:val="-9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другую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как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способ </w:t>
            </w:r>
            <w:r w:rsidRPr="00700E1F">
              <w:rPr>
                <w:spacing w:val="-2"/>
                <w:sz w:val="24"/>
                <w:lang w:val="ru-RU"/>
              </w:rPr>
              <w:t>словообразования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369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Правописание сложных и сложносокращённых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 xml:space="preserve">Морфемный и </w:t>
            </w:r>
            <w:r w:rsidRPr="00700E1F">
              <w:rPr>
                <w:spacing w:val="-2"/>
                <w:sz w:val="24"/>
                <w:lang w:val="ru-RU"/>
              </w:rPr>
              <w:t xml:space="preserve">словообразовательный </w:t>
            </w:r>
            <w:r w:rsidRPr="00700E1F">
              <w:rPr>
                <w:sz w:val="24"/>
                <w:lang w:val="ru-RU"/>
              </w:rPr>
              <w:t>анализ слов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8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Правописание</w:t>
            </w:r>
            <w:r w:rsidRPr="00700E1F">
              <w:rPr>
                <w:spacing w:val="-4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корня</w:t>
            </w:r>
            <w:r w:rsidRPr="00700E1F">
              <w:rPr>
                <w:spacing w:val="-4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–</w:t>
            </w:r>
            <w:r w:rsidRPr="00700E1F">
              <w:rPr>
                <w:spacing w:val="-5"/>
                <w:sz w:val="24"/>
                <w:lang w:val="ru-RU"/>
              </w:rPr>
              <w:t>КАС</w:t>
            </w:r>
            <w:r w:rsidRPr="00700E1F">
              <w:rPr>
                <w:sz w:val="24"/>
                <w:lang w:val="ru-RU"/>
              </w:rPr>
              <w:t>/-КОС-, -ЗОР/-ЗАР, -КЛ</w:t>
            </w:r>
            <w:r w:rsidRPr="00700E1F">
              <w:rPr>
                <w:spacing w:val="-3"/>
                <w:sz w:val="24"/>
                <w:lang w:val="ru-RU"/>
              </w:rPr>
              <w:t xml:space="preserve">АН /-КЛОН, -СКАК/-СКОЧ,- ГОР/-ГАР </w:t>
            </w:r>
            <w:r w:rsidRPr="00700E1F">
              <w:rPr>
                <w:sz w:val="24"/>
                <w:lang w:val="ru-RU"/>
              </w:rPr>
              <w:t>чередованием</w:t>
            </w:r>
            <w:r w:rsidRPr="00700E1F">
              <w:rPr>
                <w:spacing w:val="-2"/>
                <w:sz w:val="24"/>
                <w:lang w:val="ru-RU"/>
              </w:rPr>
              <w:t xml:space="preserve"> </w:t>
            </w:r>
            <w:r w:rsidRPr="00700E1F">
              <w:rPr>
                <w:spacing w:val="-10"/>
                <w:sz w:val="24"/>
                <w:lang w:val="ru-RU"/>
              </w:rPr>
              <w:t>А</w:t>
            </w:r>
          </w:p>
          <w:p w:rsidR="00700E1F" w:rsidRDefault="00700E1F" w:rsidP="0053276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приставки </w:t>
            </w:r>
            <w:r>
              <w:rPr>
                <w:spacing w:val="-4"/>
                <w:sz w:val="24"/>
              </w:rPr>
              <w:t>ПРЕ-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приставки </w:t>
            </w:r>
            <w:r>
              <w:rPr>
                <w:spacing w:val="-4"/>
                <w:sz w:val="24"/>
              </w:rPr>
              <w:t>ПРИ-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теме </w:t>
            </w:r>
            <w:r w:rsidRPr="00700E1F">
              <w:rPr>
                <w:spacing w:val="-2"/>
                <w:sz w:val="24"/>
                <w:lang w:val="ru-RU"/>
              </w:rPr>
              <w:t>"Словообразование"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Тестирование;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Морфология как раздел лингвистики. Части речи в русском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языке.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Части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речи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 члены предложения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Имя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существительное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как часть речи (повторение изученного в 5 кл.).</w:t>
            </w:r>
          </w:p>
          <w:p w:rsidR="00700E1F" w:rsidRDefault="00700E1F" w:rsidP="00532761">
            <w:pPr>
              <w:pStyle w:val="TableParagraph"/>
              <w:spacing w:before="0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имени существительного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145" w:type="dxa"/>
          </w:tcPr>
          <w:p w:rsidR="00700E1F" w:rsidRPr="00EF70E9" w:rsidRDefault="00700E1F" w:rsidP="00532761">
            <w:pPr>
              <w:adjustRightInd w:val="0"/>
            </w:pPr>
            <w:r w:rsidRPr="00700E1F">
              <w:rPr>
                <w:spacing w:val="-2"/>
                <w:sz w:val="24"/>
                <w:lang w:val="ru-RU"/>
              </w:rPr>
              <w:t xml:space="preserve">Особенности </w:t>
            </w:r>
            <w:r w:rsidRPr="00700E1F">
              <w:rPr>
                <w:sz w:val="24"/>
                <w:lang w:val="ru-RU"/>
              </w:rPr>
              <w:t>словообразования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имён </w:t>
            </w:r>
            <w:r w:rsidRPr="00700E1F">
              <w:rPr>
                <w:spacing w:val="-2"/>
                <w:sz w:val="24"/>
                <w:lang w:val="ru-RU"/>
              </w:rPr>
              <w:t xml:space="preserve">существительных. </w:t>
            </w:r>
            <w:r w:rsidRPr="00700E1F">
              <w:rPr>
                <w:lang w:val="ru-RU"/>
              </w:rPr>
              <w:t xml:space="preserve">Буквы Ч и Щ в суффиксах -ЧИК и – ЩИК. </w:t>
            </w:r>
            <w:r>
              <w:t xml:space="preserve">Гласные в суффиксах существительных –ек и – ик 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Нормы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произношения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имён существительных, нормы постановки ударения. </w:t>
            </w:r>
            <w:r>
              <w:rPr>
                <w:sz w:val="24"/>
              </w:rPr>
              <w:t>Гласные О и Е после шипящих в суффиксах существительных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Нормы словоизменения имён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существительных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в именительном падеже множественного числа.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>с существительными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словоизменения имён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существительных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 родительном падеже множественного числа. Разносклоняемые существительные. Буква е в суффиксе –ен- существительных на –мя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Нормы словоизменения сложных имён существительных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первой частью </w:t>
            </w:r>
            <w:r>
              <w:rPr>
                <w:sz w:val="24"/>
              </w:rPr>
              <w:t>ПОЛ-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84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употребления несклоняемых имён </w:t>
            </w:r>
            <w:r w:rsidRPr="00700E1F">
              <w:rPr>
                <w:spacing w:val="-2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15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словоизменения существительных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общего </w:t>
            </w:r>
            <w:r w:rsidRPr="00700E1F">
              <w:rPr>
                <w:spacing w:val="-4"/>
                <w:sz w:val="24"/>
                <w:lang w:val="ru-RU"/>
              </w:rPr>
              <w:t>рода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слитного и дефисного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написания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ПОЛ- и ПОЛУ- со словами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теме "Имя существительное"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 контрольный диктант;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Имя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прилагательное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как часть речи (повторение изученного в 5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21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056"/>
              <w:jc w:val="both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Степени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сравнения качественных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имён </w:t>
            </w:r>
            <w:r w:rsidRPr="00700E1F">
              <w:rPr>
                <w:spacing w:val="-2"/>
                <w:sz w:val="24"/>
                <w:lang w:val="ru-RU"/>
              </w:rPr>
              <w:t>прилагательных.</w:t>
            </w:r>
          </w:p>
          <w:p w:rsidR="00700E1F" w:rsidRDefault="00700E1F" w:rsidP="00532761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056"/>
              <w:jc w:val="both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Степени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сравнения качественных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имён </w:t>
            </w:r>
            <w:r w:rsidRPr="00700E1F">
              <w:rPr>
                <w:spacing w:val="-2"/>
                <w:sz w:val="24"/>
                <w:lang w:val="ru-RU"/>
              </w:rPr>
              <w:t>прилагательных.</w:t>
            </w:r>
          </w:p>
          <w:p w:rsidR="00700E1F" w:rsidRDefault="00700E1F" w:rsidP="00532761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573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Словообразование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имён </w:t>
            </w:r>
            <w:r w:rsidRPr="00700E1F">
              <w:rPr>
                <w:spacing w:val="-2"/>
                <w:sz w:val="24"/>
                <w:lang w:val="ru-RU"/>
              </w:rPr>
              <w:t xml:space="preserve">прилагательных. Буквы </w:t>
            </w:r>
            <w:r w:rsidRPr="00700E1F">
              <w:rPr>
                <w:b/>
                <w:spacing w:val="-2"/>
                <w:sz w:val="24"/>
                <w:lang w:val="ru-RU"/>
              </w:rPr>
              <w:t>о</w:t>
            </w:r>
            <w:r w:rsidRPr="00700E1F">
              <w:rPr>
                <w:spacing w:val="-2"/>
                <w:sz w:val="24"/>
                <w:lang w:val="ru-RU"/>
              </w:rPr>
              <w:t xml:space="preserve"> и </w:t>
            </w:r>
            <w:r w:rsidRPr="00700E1F">
              <w:rPr>
                <w:b/>
                <w:spacing w:val="-2"/>
                <w:sz w:val="24"/>
                <w:lang w:val="ru-RU"/>
              </w:rPr>
              <w:t xml:space="preserve">е </w:t>
            </w:r>
            <w:r w:rsidRPr="00700E1F">
              <w:rPr>
                <w:spacing w:val="-2"/>
                <w:sz w:val="24"/>
                <w:lang w:val="ru-RU"/>
              </w:rPr>
              <w:t>после шипящих и</w:t>
            </w:r>
            <w:r w:rsidRPr="00700E1F">
              <w:rPr>
                <w:b/>
                <w:spacing w:val="-2"/>
                <w:sz w:val="24"/>
                <w:lang w:val="ru-RU"/>
              </w:rPr>
              <w:t xml:space="preserve"> ц </w:t>
            </w:r>
            <w:r w:rsidRPr="00700E1F">
              <w:rPr>
                <w:spacing w:val="-2"/>
                <w:sz w:val="24"/>
                <w:lang w:val="ru-RU"/>
              </w:rPr>
              <w:t>в суффиксах прилагательных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0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Морфологический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анализ имён прилагательных. </w:t>
            </w:r>
            <w:r w:rsidRPr="00700E1F">
              <w:rPr>
                <w:b/>
                <w:sz w:val="24"/>
                <w:lang w:val="ru-RU"/>
              </w:rPr>
              <w:t>Не</w:t>
            </w:r>
            <w:r w:rsidRPr="00700E1F">
              <w:rPr>
                <w:sz w:val="24"/>
                <w:lang w:val="ru-RU"/>
              </w:rPr>
              <w:t xml:space="preserve"> с прилагательными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Правописание</w:t>
            </w:r>
            <w:r w:rsidRPr="00700E1F">
              <w:rPr>
                <w:spacing w:val="-9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9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НН</w:t>
            </w:r>
            <w:r w:rsidRPr="00700E1F">
              <w:rPr>
                <w:spacing w:val="-10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 именах</w:t>
            </w:r>
            <w:r w:rsidRPr="00700E1F">
              <w:rPr>
                <w:spacing w:val="-2"/>
                <w:sz w:val="24"/>
                <w:lang w:val="ru-RU"/>
              </w:rPr>
              <w:t xml:space="preserve"> прилагательных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Правописание Н и НН в именах прилагательных (закрепление).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62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Правописание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суффиксов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- К- и -СК- имён </w:t>
            </w:r>
            <w:r w:rsidRPr="00700E1F">
              <w:rPr>
                <w:spacing w:val="-2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имён прилагательных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Правописание сложных имён прилагательных (закрепление).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произношения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имен прилагательных, нормы постановки ударения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Обобщение изученного по теме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"Имя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прилагательное".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теме "Имя прилагательное"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контрольный диктант;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39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Имя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числительное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как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часть речи. Общее грамматическое значение имени числительного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 имён 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Разряды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имён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числительных по значению.</w:t>
            </w:r>
          </w:p>
          <w:p w:rsidR="00700E1F" w:rsidRDefault="00700E1F" w:rsidP="0053276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Количественные числительные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Разряды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имён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числительных по значению. </w:t>
            </w:r>
            <w:r>
              <w:rPr>
                <w:sz w:val="24"/>
              </w:rPr>
              <w:t xml:space="preserve">Порядковые </w:t>
            </w:r>
            <w:r>
              <w:rPr>
                <w:spacing w:val="-2"/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Разряды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имён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числительных по строению: простые, сложные, составные.</w:t>
            </w:r>
          </w:p>
          <w:p w:rsidR="00700E1F" w:rsidRDefault="00700E1F" w:rsidP="00532761">
            <w:pPr>
              <w:pStyle w:val="TableParagraph"/>
              <w:spacing w:before="0"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количественных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28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 xml:space="preserve">Количественные </w:t>
            </w:r>
            <w:r w:rsidRPr="00700E1F">
              <w:rPr>
                <w:sz w:val="24"/>
                <w:lang w:val="ru-RU"/>
              </w:rPr>
              <w:t xml:space="preserve">числительные. Разряды </w:t>
            </w:r>
            <w:r w:rsidRPr="00700E1F">
              <w:rPr>
                <w:spacing w:val="-2"/>
                <w:sz w:val="24"/>
                <w:lang w:val="ru-RU"/>
              </w:rPr>
              <w:t xml:space="preserve">количественных </w:t>
            </w:r>
            <w:r w:rsidRPr="00700E1F">
              <w:rPr>
                <w:sz w:val="24"/>
                <w:lang w:val="ru-RU"/>
              </w:rPr>
              <w:t>числительных (целые, дробные,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собирательные)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 xml:space="preserve">Числительные, </w:t>
            </w:r>
            <w:r w:rsidRPr="00700E1F">
              <w:rPr>
                <w:sz w:val="24"/>
                <w:lang w:val="ru-RU"/>
              </w:rPr>
              <w:t>обозначающие</w:t>
            </w:r>
            <w:r w:rsidRPr="00700E1F">
              <w:rPr>
                <w:spacing w:val="-14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целые</w:t>
            </w:r>
            <w:r w:rsidRPr="00700E1F">
              <w:rPr>
                <w:spacing w:val="-14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числа, их</w:t>
            </w:r>
            <w:r w:rsidRPr="00700E1F">
              <w:rPr>
                <w:spacing w:val="-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склонение,</w:t>
            </w:r>
            <w:r w:rsidRPr="00700E1F">
              <w:rPr>
                <w:spacing w:val="-2"/>
                <w:sz w:val="24"/>
                <w:lang w:val="ru-RU"/>
              </w:rPr>
              <w:t xml:space="preserve"> правописание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Дробные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числительные,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их склонение, правописание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Собирательные </w:t>
            </w:r>
            <w:r>
              <w:rPr>
                <w:sz w:val="24"/>
              </w:rPr>
              <w:t>числительные,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</w:t>
            </w:r>
            <w:r>
              <w:rPr>
                <w:spacing w:val="-2"/>
                <w:sz w:val="24"/>
              </w:rPr>
              <w:t>собирательных 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словообразование имён 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2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Особенности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употребления числительных в научных </w:t>
            </w:r>
            <w:r w:rsidRPr="00700E1F">
              <w:rPr>
                <w:spacing w:val="-2"/>
                <w:sz w:val="24"/>
                <w:lang w:val="ru-RU"/>
              </w:rPr>
              <w:t>текстах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2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Особенности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употребления числительных в деловой </w:t>
            </w:r>
            <w:r w:rsidRPr="00700E1F">
              <w:rPr>
                <w:spacing w:val="-4"/>
                <w:sz w:val="24"/>
                <w:lang w:val="ru-RU"/>
              </w:rPr>
              <w:t>речи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Устное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научное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сообщение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- представление содержания таблиц и схем в</w:t>
            </w:r>
            <w:r w:rsidRPr="00700E1F">
              <w:rPr>
                <w:spacing w:val="-1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виде текста, содержащего имена </w:t>
            </w:r>
            <w:r w:rsidRPr="00700E1F">
              <w:rPr>
                <w:spacing w:val="-2"/>
                <w:sz w:val="24"/>
                <w:lang w:val="ru-RU"/>
              </w:rPr>
              <w:t>числительные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имён 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Написание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ь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именах </w:t>
            </w:r>
            <w:r w:rsidRPr="00700E1F">
              <w:rPr>
                <w:spacing w:val="-2"/>
                <w:sz w:val="24"/>
                <w:lang w:val="ru-RU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984"/>
              <w:jc w:val="both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Написание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двойных согласных</w:t>
            </w:r>
            <w:r w:rsidRPr="00700E1F">
              <w:rPr>
                <w:spacing w:val="-6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7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именах </w:t>
            </w:r>
            <w:r w:rsidRPr="00700E1F">
              <w:rPr>
                <w:spacing w:val="-2"/>
                <w:sz w:val="24"/>
                <w:lang w:val="ru-RU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866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Слитное,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раздельное, дефисное написание </w:t>
            </w:r>
            <w:r w:rsidRPr="00700E1F">
              <w:rPr>
                <w:spacing w:val="-2"/>
                <w:sz w:val="24"/>
                <w:lang w:val="ru-RU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Нормы правописания 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имён числительных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324"/>
              <w:jc w:val="both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Обобщение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по теме "Имя числительное".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теме "Имя числительное"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контрольный диктант;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23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Местоимение как часть речи. Общее грамматическое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значение </w:t>
            </w:r>
            <w:r w:rsidRPr="00700E1F">
              <w:rPr>
                <w:spacing w:val="-2"/>
                <w:sz w:val="24"/>
                <w:lang w:val="ru-RU"/>
              </w:rPr>
              <w:t>местоимений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местоимений. Личные местоимения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4510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6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Употребление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местоимений в соответствии с требованиями русского речевого этикета. Этикета. Употребление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местоимения 3-го лица в соответствии со смыслом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предшествующего текста. Редактирование текстов, устранение в них </w:t>
            </w:r>
            <w:r w:rsidRPr="00700E1F">
              <w:rPr>
                <w:spacing w:val="-2"/>
                <w:sz w:val="24"/>
                <w:lang w:val="ru-RU"/>
              </w:rPr>
              <w:t xml:space="preserve">двусмысленности, </w:t>
            </w:r>
            <w:r w:rsidRPr="00700E1F">
              <w:rPr>
                <w:sz w:val="24"/>
                <w:lang w:val="ru-RU"/>
              </w:rPr>
              <w:t xml:space="preserve">неточности, связанных с неверно употреблённым </w:t>
            </w:r>
            <w:r w:rsidRPr="00700E1F">
              <w:rPr>
                <w:spacing w:val="-2"/>
                <w:sz w:val="24"/>
                <w:lang w:val="ru-RU"/>
              </w:rPr>
              <w:t>местоимением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местоимение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2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 xml:space="preserve">Притяжательные </w:t>
            </w:r>
            <w:r w:rsidRPr="00700E1F">
              <w:rPr>
                <w:sz w:val="24"/>
                <w:lang w:val="ru-RU"/>
              </w:rPr>
              <w:t>местоимения.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Употребление </w:t>
            </w:r>
            <w:r w:rsidRPr="00700E1F">
              <w:rPr>
                <w:spacing w:val="-2"/>
                <w:sz w:val="24"/>
                <w:lang w:val="ru-RU"/>
              </w:rPr>
              <w:t xml:space="preserve">притяжательных </w:t>
            </w:r>
            <w:r w:rsidRPr="00700E1F">
              <w:rPr>
                <w:sz w:val="24"/>
                <w:lang w:val="ru-RU"/>
              </w:rPr>
              <w:t>местоимений как средства связи предложений в тексте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32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Указательные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местоимения. Употребление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указательных местоимений как средства связи предложений в тексте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Определительные местоимения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pacing w:val="-2"/>
                <w:sz w:val="24"/>
              </w:rPr>
              <w:t>Вопросительные местоимения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Относительные местоимения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pacing w:val="-2"/>
                <w:sz w:val="24"/>
              </w:rPr>
              <w:t>Неопределённые местоимения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pacing w:val="-2"/>
                <w:sz w:val="24"/>
              </w:rPr>
              <w:t>Отрицательные местоимения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2157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3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правописания местоимений: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правописание местоимений с НЕ и НИ; слитное, раздельное и дефисное написание </w:t>
            </w:r>
            <w:r w:rsidRPr="00700E1F">
              <w:rPr>
                <w:spacing w:val="-2"/>
                <w:sz w:val="24"/>
                <w:lang w:val="ru-RU"/>
              </w:rPr>
              <w:t>местоимений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Словообразование местоимений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теме </w:t>
            </w:r>
            <w:r w:rsidRPr="00700E1F">
              <w:rPr>
                <w:spacing w:val="-2"/>
                <w:sz w:val="24"/>
                <w:lang w:val="ru-RU"/>
              </w:rPr>
              <w:t>"Местоимение"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контрольный диктант;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Глагол как часть речи (обобщение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5 </w:t>
            </w:r>
            <w:r w:rsidRPr="00700E1F">
              <w:rPr>
                <w:spacing w:val="-2"/>
                <w:sz w:val="24"/>
                <w:lang w:val="ru-RU"/>
              </w:rPr>
              <w:t>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Глагол как часть речи (обобщение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5 классе).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непереходные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Переходные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непереходные глаголы.</w:t>
            </w:r>
            <w:r w:rsidRPr="00700E1F">
              <w:rPr>
                <w:spacing w:val="-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889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Спряжение глагола (повторение)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глаголы (закрепление).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654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Безличные глаголы. Использование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личных глаголов в безличном </w:t>
            </w:r>
            <w:r w:rsidRPr="00700E1F">
              <w:rPr>
                <w:spacing w:val="-2"/>
                <w:sz w:val="24"/>
                <w:lang w:val="ru-RU"/>
              </w:rPr>
              <w:t>значении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Безличные глаголы. Использование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личных глаголов в безличном значении.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171.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172.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Изъявительное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 (закрепление). 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173.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наклонение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73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Условное наклонение глагола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(закрепление). </w:t>
            </w: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149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175.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наклонение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42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Повелительное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наклонение глагола (закрепление).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теме "Наклонения глагола"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0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Использование Ь как показателя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грамматической формы повелительного наклонения глагола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07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Использование Ь как показателя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грамматической формы повелительного наклонения глагола</w:t>
            </w:r>
          </w:p>
          <w:p w:rsidR="00700E1F" w:rsidRDefault="00700E1F" w:rsidP="0053276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Сочинение-миниатюра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7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образования форм повелительного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наклонения </w:t>
            </w:r>
            <w:r w:rsidRPr="00700E1F">
              <w:rPr>
                <w:spacing w:val="-2"/>
                <w:sz w:val="24"/>
                <w:lang w:val="ru-RU"/>
              </w:rPr>
              <w:t>глагола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7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образования форм повелительного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наклонения глагола (закрепление).</w:t>
            </w:r>
          </w:p>
          <w:p w:rsidR="00700E1F" w:rsidRDefault="00700E1F" w:rsidP="0053276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183.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Употребление одного наклонения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значении другого.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033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ударения в глагольных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формах. 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3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ударения в глагольных формах. Практикум. Работа с орфоэпическим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словарём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186.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словоизменения глаголов (глаголы, не имеющие</w:t>
            </w:r>
            <w:r w:rsidRPr="00700E1F">
              <w:rPr>
                <w:spacing w:val="-8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формы</w:t>
            </w:r>
            <w:r w:rsidRPr="00700E1F">
              <w:rPr>
                <w:spacing w:val="-8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1</w:t>
            </w:r>
            <w:r w:rsidRPr="00700E1F">
              <w:rPr>
                <w:spacing w:val="-8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л.</w:t>
            </w:r>
            <w:r w:rsidRPr="00700E1F">
              <w:rPr>
                <w:spacing w:val="-8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ед.</w:t>
            </w:r>
            <w:r w:rsidRPr="00700E1F">
              <w:rPr>
                <w:spacing w:val="-8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ч.)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187.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599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словоизменения глаголов (поласкает - полощет, брызгает - брызжет и т. п.)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599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словоизменения глаголов (обобщение). </w:t>
            </w: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09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 xml:space="preserve">Видо-временная </w:t>
            </w:r>
            <w:r w:rsidRPr="00700E1F">
              <w:rPr>
                <w:sz w:val="24"/>
                <w:lang w:val="ru-RU"/>
              </w:rPr>
              <w:t>соотнесённость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глагольных форм в тексте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190.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rPr>
                <w:sz w:val="24"/>
              </w:rPr>
            </w:pPr>
            <w:r w:rsidRPr="00700E1F">
              <w:rPr>
                <w:spacing w:val="-2"/>
                <w:sz w:val="24"/>
                <w:lang w:val="ru-RU"/>
              </w:rPr>
              <w:t xml:space="preserve">Видо-временная </w:t>
            </w:r>
            <w:r w:rsidRPr="00700E1F">
              <w:rPr>
                <w:sz w:val="24"/>
                <w:lang w:val="ru-RU"/>
              </w:rPr>
              <w:t>соотнесённость глагольных форм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тексте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(закрепление).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0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Морфологический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анализ </w:t>
            </w:r>
            <w:r w:rsidRPr="00700E1F">
              <w:rPr>
                <w:spacing w:val="-2"/>
                <w:sz w:val="24"/>
                <w:lang w:val="ru-RU"/>
              </w:rPr>
              <w:t>глагола. Правописание гласных в суффиксах глаголов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0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Морфологический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анализ глагола (закрепление).</w:t>
            </w:r>
          </w:p>
          <w:p w:rsidR="00700E1F" w:rsidRPr="00700E1F" w:rsidRDefault="00700E1F" w:rsidP="00532761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193.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Орфографический анализ глаголов с орфограммами (обобщение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5 </w:t>
            </w:r>
            <w:r w:rsidRPr="00700E1F">
              <w:rPr>
                <w:spacing w:val="-2"/>
                <w:sz w:val="24"/>
                <w:lang w:val="ru-RU"/>
              </w:rPr>
              <w:t>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171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Орфографический анализ глаголов с Ь в формах повелительного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наклонения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195.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39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Нормы правописания глаголов с изученными орфограммами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(обобщение изученного в 6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196.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глагола. Практикум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197.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 w:rsidRPr="00700E1F">
              <w:rPr>
                <w:sz w:val="24"/>
                <w:lang w:val="ru-RU"/>
              </w:rPr>
              <w:t>Проверочная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работа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по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теме "Глагол". </w:t>
            </w: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контрольный диктант;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213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Лексикология. Фразеология (повторение изученного в 6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428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Морфемика. </w:t>
            </w:r>
            <w:r w:rsidRPr="00700E1F">
              <w:rPr>
                <w:spacing w:val="-2"/>
                <w:sz w:val="24"/>
                <w:lang w:val="ru-RU"/>
              </w:rPr>
              <w:t>Словообразование.</w:t>
            </w:r>
          </w:p>
          <w:p w:rsidR="00700E1F" w:rsidRPr="00700E1F" w:rsidRDefault="00700E1F" w:rsidP="00532761">
            <w:pPr>
              <w:pStyle w:val="TableParagraph"/>
              <w:spacing w:before="0" w:line="292" w:lineRule="auto"/>
              <w:ind w:right="444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Орфография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(повторение изученного в 6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Повторение. Морфология (повторение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изученного</w:t>
            </w:r>
            <w:r w:rsidRPr="00700E1F">
              <w:rPr>
                <w:spacing w:val="-12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в</w:t>
            </w:r>
            <w:r w:rsidRPr="00700E1F">
              <w:rPr>
                <w:spacing w:val="-13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 xml:space="preserve">6 </w:t>
            </w:r>
            <w:r w:rsidRPr="00700E1F">
              <w:rPr>
                <w:spacing w:val="-2"/>
                <w:sz w:val="24"/>
                <w:lang w:val="ru-RU"/>
              </w:rPr>
              <w:t>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74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Повторение. Орфография. Правописание имён существительных, имён прилагательных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(повторение изученного в 6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right="52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Повторение. Орфография. Правописание имён числительных,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местоимений, глаголов (повторение изученного в 6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700E1F" w:rsidRDefault="00700E1F" w:rsidP="00700E1F">
      <w:pPr>
        <w:spacing w:line="292" w:lineRule="auto"/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0E1F" w:rsidTr="00532761">
        <w:trPr>
          <w:trHeight w:val="1821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203.</w:t>
            </w:r>
          </w:p>
        </w:tc>
        <w:tc>
          <w:tcPr>
            <w:tcW w:w="3145" w:type="dxa"/>
          </w:tcPr>
          <w:p w:rsidR="00700E1F" w:rsidRDefault="00700E1F" w:rsidP="00532761">
            <w:pPr>
              <w:pStyle w:val="TableParagraph"/>
              <w:spacing w:line="292" w:lineRule="auto"/>
              <w:ind w:right="75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  <w:lang w:val="ru-RU"/>
              </w:rPr>
            </w:pPr>
            <w:r w:rsidRPr="00700E1F">
              <w:rPr>
                <w:spacing w:val="-2"/>
                <w:sz w:val="24"/>
                <w:lang w:val="ru-RU"/>
              </w:rPr>
              <w:t>Контрольная работа; итоговый контрольный диктант;</w:t>
            </w:r>
          </w:p>
        </w:tc>
      </w:tr>
      <w:tr w:rsidR="00700E1F" w:rsidTr="00532761">
        <w:trPr>
          <w:trHeight w:val="1485"/>
        </w:trPr>
        <w:tc>
          <w:tcPr>
            <w:tcW w:w="576" w:type="dxa"/>
          </w:tcPr>
          <w:p w:rsidR="00700E1F" w:rsidRDefault="00700E1F" w:rsidP="0053276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204.</w:t>
            </w:r>
          </w:p>
        </w:tc>
        <w:tc>
          <w:tcPr>
            <w:tcW w:w="3145" w:type="dxa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Повторение.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Текст.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Анализ текста (повторение изученного в 6 классе)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0E1F" w:rsidRDefault="00700E1F" w:rsidP="005327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0E1F" w:rsidRDefault="00700E1F" w:rsidP="00532761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700E1F" w:rsidTr="00532761">
        <w:trPr>
          <w:trHeight w:val="813"/>
        </w:trPr>
        <w:tc>
          <w:tcPr>
            <w:tcW w:w="3721" w:type="dxa"/>
            <w:gridSpan w:val="2"/>
          </w:tcPr>
          <w:p w:rsidR="00700E1F" w:rsidRPr="00700E1F" w:rsidRDefault="00700E1F" w:rsidP="00532761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00E1F">
              <w:rPr>
                <w:sz w:val="24"/>
                <w:lang w:val="ru-RU"/>
              </w:rPr>
              <w:t>ОБЩЕЕ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КОЛИЧЕСТВО</w:t>
            </w:r>
            <w:r w:rsidRPr="00700E1F">
              <w:rPr>
                <w:spacing w:val="-15"/>
                <w:sz w:val="24"/>
                <w:lang w:val="ru-RU"/>
              </w:rPr>
              <w:t xml:space="preserve"> </w:t>
            </w:r>
            <w:r w:rsidRPr="00700E1F">
              <w:rPr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620" w:type="dxa"/>
          </w:tcPr>
          <w:p w:rsidR="00700E1F" w:rsidRDefault="00700E1F" w:rsidP="0053276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476" w:type="dxa"/>
            <w:gridSpan w:val="3"/>
          </w:tcPr>
          <w:p w:rsidR="00700E1F" w:rsidRDefault="00700E1F" w:rsidP="005327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00E1F" w:rsidRDefault="00700E1F" w:rsidP="00700E1F">
      <w:pPr>
        <w:rPr>
          <w:sz w:val="24"/>
        </w:rPr>
        <w:sectPr w:rsidR="00700E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700E1F" w:rsidRDefault="00700E1F" w:rsidP="00700E1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00E1F" w:rsidRDefault="00700E1F" w:rsidP="00700E1F">
      <w:pPr>
        <w:pStyle w:val="a5"/>
        <w:ind w:left="0"/>
        <w:rPr>
          <w:b/>
          <w:sz w:val="8"/>
        </w:rPr>
      </w:pPr>
      <w:r w:rsidRPr="00465D04">
        <w:pict>
          <v:rect id="docshape9" o:spid="_x0000_s1031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700E1F" w:rsidRDefault="00700E1F" w:rsidP="00700E1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700E1F" w:rsidRDefault="00700E1F" w:rsidP="00700E1F">
      <w:pPr>
        <w:pStyle w:val="a5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класс/ Акционерное общество «Издательство «Просвещение»;</w:t>
      </w:r>
    </w:p>
    <w:p w:rsidR="00700E1F" w:rsidRDefault="00700E1F" w:rsidP="00700E1F">
      <w:pPr>
        <w:pStyle w:val="a5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700E1F" w:rsidRDefault="00700E1F" w:rsidP="00700E1F">
      <w:pPr>
        <w:pStyle w:val="a5"/>
        <w:spacing w:before="10"/>
        <w:ind w:left="0"/>
        <w:rPr>
          <w:sz w:val="21"/>
        </w:rPr>
      </w:pPr>
    </w:p>
    <w:p w:rsidR="00700E1F" w:rsidRDefault="00700E1F" w:rsidP="00700E1F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700E1F" w:rsidRDefault="00700E1F" w:rsidP="00700E1F">
      <w:pPr>
        <w:pStyle w:val="a5"/>
        <w:spacing w:before="156" w:line="292" w:lineRule="auto"/>
      </w:pPr>
      <w:r>
        <w:t>Русский язык. Методические рекомендации. 6 класс : пособие для учителей общеобразоват. организаций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[Т.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Ладыженская,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Тростенцова,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 Просвещение, 2014. — 159 с.</w:t>
      </w:r>
    </w:p>
    <w:p w:rsidR="00700E1F" w:rsidRDefault="00700E1F" w:rsidP="00700E1F">
      <w:pPr>
        <w:pStyle w:val="a5"/>
        <w:spacing w:line="292" w:lineRule="auto"/>
      </w:pPr>
      <w:r>
        <w:t>Соловьёв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Диктанты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общеобразоват. организаций /Н.Соловьёва. — 2- изд. — М. : Просвещение, 2014. — 159 с.</w:t>
      </w:r>
    </w:p>
    <w:p w:rsidR="00700E1F" w:rsidRDefault="00700E1F" w:rsidP="00700E1F">
      <w:pPr>
        <w:pStyle w:val="a5"/>
        <w:spacing w:line="275" w:lineRule="exact"/>
      </w:pPr>
      <w:r>
        <w:t>Бондаренко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700E1F" w:rsidRDefault="00700E1F" w:rsidP="00700E1F">
      <w:pPr>
        <w:pStyle w:val="a5"/>
        <w:spacing w:before="58" w:line="292" w:lineRule="auto"/>
        <w:ind w:right="127"/>
      </w:pPr>
      <w:r>
        <w:t>учеб.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общеобразоват.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Бондаренко.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240 </w:t>
      </w:r>
      <w:r>
        <w:rPr>
          <w:spacing w:val="-10"/>
        </w:rPr>
        <w:t>с</w:t>
      </w:r>
    </w:p>
    <w:p w:rsidR="00700E1F" w:rsidRDefault="00700E1F" w:rsidP="00700E1F">
      <w:pPr>
        <w:pStyle w:val="a5"/>
        <w:spacing w:line="292" w:lineRule="auto"/>
      </w:pPr>
      <w:r>
        <w:t>Бондаренко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учеб. пособие для общеобразоват. организаций / М. А. Бондаренко. — М. : Просвещение, 2017. — 436 с</w:t>
      </w:r>
    </w:p>
    <w:p w:rsidR="00700E1F" w:rsidRDefault="00700E1F" w:rsidP="00700E1F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700E1F" w:rsidRDefault="00700E1F" w:rsidP="00700E1F">
      <w:pPr>
        <w:pStyle w:val="a5"/>
        <w:spacing w:before="156" w:line="585" w:lineRule="auto"/>
        <w:ind w:right="2613"/>
      </w:pPr>
      <w:r>
        <w:t>Каталог образовательных ресурсов сети Интернет (</w:t>
      </w:r>
      <w:hyperlink r:id="rId5">
        <w:r>
          <w:t xml:space="preserve">http://catalog.iot.ru/ </w:t>
        </w:r>
      </w:hyperlink>
      <w:r>
        <w:t>) Единое</w:t>
      </w:r>
      <w:r>
        <w:rPr>
          <w:spacing w:val="-7"/>
        </w:rPr>
        <w:t xml:space="preserve"> </w:t>
      </w:r>
      <w:r>
        <w:t>окно</w:t>
      </w:r>
      <w:r>
        <w:rPr>
          <w:spacing w:val="-7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ресурсам</w:t>
      </w:r>
      <w:r>
        <w:rPr>
          <w:spacing w:val="-7"/>
        </w:rPr>
        <w:t xml:space="preserve"> </w:t>
      </w:r>
      <w:r>
        <w:t>(</w:t>
      </w:r>
      <w:hyperlink r:id="rId6">
        <w:r>
          <w:t>http://window.edu.ru/)</w:t>
        </w:r>
      </w:hyperlink>
    </w:p>
    <w:p w:rsidR="00700E1F" w:rsidRDefault="00700E1F" w:rsidP="00700E1F">
      <w:pPr>
        <w:pStyle w:val="a5"/>
        <w:spacing w:line="585" w:lineRule="auto"/>
        <w:ind w:right="1076"/>
      </w:pPr>
      <w:r>
        <w:t>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(</w:t>
      </w:r>
      <w:hyperlink r:id="rId7">
        <w:r>
          <w:t>http://school-collection.edu.ru/)</w:t>
        </w:r>
      </w:hyperlink>
      <w:r>
        <w:t xml:space="preserve"> Федеральный портал «Российское образование» (</w:t>
      </w:r>
      <w:hyperlink r:id="rId8">
        <w:r>
          <w:t>http://www.edu.ru/)</w:t>
        </w:r>
      </w:hyperlink>
    </w:p>
    <w:p w:rsidR="00700E1F" w:rsidRDefault="00700E1F" w:rsidP="00700E1F">
      <w:pPr>
        <w:pStyle w:val="a5"/>
        <w:spacing w:line="585" w:lineRule="auto"/>
        <w:ind w:right="2613"/>
      </w:pPr>
      <w:r>
        <w:t>Федеральный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(</w:t>
      </w:r>
      <w:hyperlink r:id="rId9">
        <w:r>
          <w:t>http://eor.edu.ru/)</w:t>
        </w:r>
      </w:hyperlink>
      <w:r>
        <w:t xml:space="preserve"> Архив учебных программ и презентаций (</w:t>
      </w:r>
      <w:hyperlink r:id="rId10">
        <w:r>
          <w:t>http://www.rusedu.ru/)</w:t>
        </w:r>
      </w:hyperlink>
    </w:p>
    <w:p w:rsidR="00700E1F" w:rsidRDefault="00700E1F" w:rsidP="00700E1F">
      <w:pPr>
        <w:pStyle w:val="a5"/>
        <w:spacing w:line="292" w:lineRule="auto"/>
        <w:ind w:right="2819"/>
      </w:pPr>
      <w:r>
        <w:t>Видеоуроки по школьным предметам InternetUrok.ru (</w:t>
      </w:r>
      <w:hyperlink r:id="rId11">
        <w:r>
          <w:t>http://interneturok.ru/)</w:t>
        </w:r>
      </w:hyperlink>
      <w:r>
        <w:t xml:space="preserve"> Справочно-информационный</w:t>
      </w:r>
      <w:r>
        <w:rPr>
          <w:spacing w:val="-13"/>
        </w:rPr>
        <w:t xml:space="preserve"> </w:t>
      </w:r>
      <w:r>
        <w:t>портал</w:t>
      </w:r>
      <w:r>
        <w:rPr>
          <w:spacing w:val="-13"/>
        </w:rPr>
        <w:t xml:space="preserve"> </w:t>
      </w:r>
      <w:r>
        <w:t>ГРАМОТА.РУ</w:t>
      </w:r>
      <w:r>
        <w:rPr>
          <w:spacing w:val="-13"/>
        </w:rPr>
        <w:t xml:space="preserve"> </w:t>
      </w:r>
      <w:r>
        <w:t>(</w:t>
      </w:r>
      <w:hyperlink r:id="rId12">
        <w:r>
          <w:t>http://www.gramota.ru/)</w:t>
        </w:r>
      </w:hyperlink>
    </w:p>
    <w:p w:rsidR="00700E1F" w:rsidRDefault="00700E1F" w:rsidP="00700E1F">
      <w:pPr>
        <w:pStyle w:val="a5"/>
        <w:spacing w:before="5"/>
        <w:ind w:left="0"/>
        <w:rPr>
          <w:sz w:val="28"/>
        </w:rPr>
      </w:pPr>
    </w:p>
    <w:p w:rsidR="00700E1F" w:rsidRDefault="00700E1F" w:rsidP="00700E1F">
      <w:pPr>
        <w:pStyle w:val="a5"/>
        <w:spacing w:before="1" w:line="585" w:lineRule="auto"/>
        <w:ind w:right="1076"/>
      </w:pPr>
      <w:r>
        <w:t>Язык</w:t>
      </w:r>
      <w:r>
        <w:rPr>
          <w:spacing w:val="-9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деревни:</w:t>
      </w:r>
      <w:r>
        <w:rPr>
          <w:spacing w:val="-9"/>
        </w:rPr>
        <w:t xml:space="preserve"> </w:t>
      </w:r>
      <w:r>
        <w:t>диалектологический</w:t>
      </w:r>
      <w:r>
        <w:rPr>
          <w:spacing w:val="-8"/>
        </w:rPr>
        <w:t xml:space="preserve"> </w:t>
      </w:r>
      <w:r>
        <w:t>атлас</w:t>
      </w:r>
      <w:r>
        <w:rPr>
          <w:spacing w:val="-8"/>
        </w:rPr>
        <w:t xml:space="preserve"> </w:t>
      </w:r>
      <w:r>
        <w:t>(</w:t>
      </w:r>
      <w:hyperlink r:id="rId13">
        <w:r>
          <w:t>http://www.gramota.ru/book/village/)</w:t>
        </w:r>
      </w:hyperlink>
      <w:r>
        <w:t xml:space="preserve"> Говорим и пишем правильно (</w:t>
      </w:r>
      <w:hyperlink r:id="rId14">
        <w:r>
          <w:t>http://pishu-pravilno.livejournal.com/)</w:t>
        </w:r>
      </w:hyperlink>
    </w:p>
    <w:p w:rsidR="00700E1F" w:rsidRDefault="00700E1F" w:rsidP="00700E1F">
      <w:pPr>
        <w:pStyle w:val="a5"/>
        <w:spacing w:line="292" w:lineRule="auto"/>
      </w:pPr>
      <w:r>
        <w:t>Конкурс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Медвежонок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языкознание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всех»</w:t>
      </w:r>
      <w:r>
        <w:rPr>
          <w:spacing w:val="-4"/>
        </w:rPr>
        <w:t xml:space="preserve"> </w:t>
      </w:r>
      <w:r>
        <w:t>(</w:t>
      </w:r>
      <w:hyperlink r:id="rId15">
        <w:r>
          <w:t>http://www.rm.kirov.ru/)</w:t>
        </w:r>
        <w:r>
          <w:rPr>
            <w:spacing w:val="-5"/>
          </w:rPr>
          <w:t xml:space="preserve"> </w:t>
        </w:r>
      </w:hyperlink>
      <w:r>
        <w:t>Правила</w:t>
      </w:r>
      <w:r>
        <w:rPr>
          <w:spacing w:val="-4"/>
        </w:rPr>
        <w:t xml:space="preserve"> </w:t>
      </w:r>
      <w:r>
        <w:t>русской орфографии и пунктуации. Полный академический справочник (www.infanata.com)</w:t>
      </w:r>
    </w:p>
    <w:p w:rsidR="00700E1F" w:rsidRDefault="00700E1F" w:rsidP="00700E1F">
      <w:pPr>
        <w:pStyle w:val="a5"/>
        <w:spacing w:before="10"/>
        <w:ind w:left="0"/>
        <w:rPr>
          <w:sz w:val="28"/>
        </w:rPr>
      </w:pPr>
    </w:p>
    <w:p w:rsidR="00700E1F" w:rsidRDefault="00700E1F" w:rsidP="00700E1F">
      <w:pPr>
        <w:pStyle w:val="a5"/>
        <w:spacing w:line="585" w:lineRule="auto"/>
        <w:ind w:right="3630"/>
      </w:pPr>
      <w:r>
        <w:t>Портал «Культура письменной речи» (</w:t>
      </w:r>
      <w:hyperlink r:id="rId16">
        <w:r>
          <w:t>http://www.gramma.ru/)</w:t>
        </w:r>
      </w:hyperlink>
      <w:r>
        <w:t xml:space="preserve"> Свиток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письменности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(</w:t>
      </w:r>
      <w:hyperlink r:id="rId17">
        <w:r>
          <w:t>http://www.ivki.ru/svitok/)</w:t>
        </w:r>
      </w:hyperlink>
    </w:p>
    <w:p w:rsidR="00700E1F" w:rsidRDefault="00700E1F" w:rsidP="00700E1F">
      <w:pPr>
        <w:pStyle w:val="a5"/>
        <w:spacing w:line="274" w:lineRule="exact"/>
      </w:pPr>
      <w:r>
        <w:t>«Русский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5»</w:t>
      </w:r>
      <w:r>
        <w:rPr>
          <w:spacing w:val="-4"/>
        </w:rPr>
        <w:t xml:space="preserve"> </w:t>
      </w:r>
      <w:r>
        <w:t>(</w:t>
      </w:r>
      <w:hyperlink r:id="rId18">
        <w:r>
          <w:t>http://russkiy-na-</w:t>
        </w:r>
        <w:r>
          <w:rPr>
            <w:spacing w:val="-2"/>
          </w:rPr>
          <w:t>5.ru/)</w:t>
        </w:r>
      </w:hyperlink>
    </w:p>
    <w:p w:rsidR="00700E1F" w:rsidRDefault="00700E1F" w:rsidP="00700E1F">
      <w:pPr>
        <w:spacing w:line="274" w:lineRule="exact"/>
        <w:sectPr w:rsidR="00700E1F">
          <w:pgSz w:w="11900" w:h="16840"/>
          <w:pgMar w:top="520" w:right="56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78" w:line="292" w:lineRule="auto"/>
        <w:ind w:right="1076"/>
      </w:pPr>
      <w:r>
        <w:lastRenderedPageBreak/>
        <w:t>Решу</w:t>
      </w:r>
      <w:r>
        <w:rPr>
          <w:spacing w:val="-5"/>
        </w:rPr>
        <w:t xml:space="preserve"> </w:t>
      </w:r>
      <w:r>
        <w:t>ЕГЭ.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экзаменам</w:t>
      </w:r>
      <w:r>
        <w:rPr>
          <w:spacing w:val="-5"/>
        </w:rPr>
        <w:t xml:space="preserve"> </w:t>
      </w:r>
      <w:r>
        <w:t>(</w:t>
      </w:r>
      <w:hyperlink r:id="rId19">
        <w:r>
          <w:t>http://rus.reshuege.ru/)</w:t>
        </w:r>
      </w:hyperlink>
      <w:r>
        <w:t xml:space="preserve"> Цифровые архивы, электронные библиотеки и словари</w:t>
      </w:r>
    </w:p>
    <w:p w:rsidR="00700E1F" w:rsidRDefault="00700E1F" w:rsidP="00700E1F">
      <w:pPr>
        <w:pStyle w:val="a5"/>
        <w:spacing w:before="1"/>
        <w:ind w:left="0"/>
        <w:rPr>
          <w:sz w:val="29"/>
        </w:rPr>
      </w:pPr>
    </w:p>
    <w:p w:rsidR="00700E1F" w:rsidRDefault="00700E1F" w:rsidP="00700E1F">
      <w:pPr>
        <w:pStyle w:val="a5"/>
        <w:spacing w:line="585" w:lineRule="auto"/>
        <w:ind w:right="4757"/>
      </w:pPr>
      <w:r>
        <w:t>Электронная библиотека РГБ (</w:t>
      </w:r>
      <w:hyperlink r:id="rId20">
        <w:r>
          <w:t>http://elibrary.rsl.ru/)</w:t>
        </w:r>
      </w:hyperlink>
      <w:r>
        <w:t xml:space="preserve"> Портал</w:t>
      </w:r>
      <w:r>
        <w:rPr>
          <w:spacing w:val="-15"/>
        </w:rPr>
        <w:t xml:space="preserve"> </w:t>
      </w:r>
      <w:r>
        <w:t>«Архивы</w:t>
      </w:r>
      <w:r>
        <w:rPr>
          <w:spacing w:val="-15"/>
        </w:rPr>
        <w:t xml:space="preserve"> </w:t>
      </w:r>
      <w:r>
        <w:t>России»(</w:t>
      </w:r>
      <w:hyperlink r:id="rId21">
        <w:r>
          <w:t>http://www.rusarchives.ru/)</w:t>
        </w:r>
      </w:hyperlink>
    </w:p>
    <w:p w:rsidR="00700E1F" w:rsidRDefault="00700E1F" w:rsidP="00700E1F">
      <w:pPr>
        <w:pStyle w:val="a5"/>
        <w:spacing w:line="585" w:lineRule="auto"/>
        <w:ind w:right="1076"/>
      </w:pPr>
      <w:r>
        <w:t>Русский Энциклопедический Биографический Словарь (</w:t>
      </w:r>
      <w:hyperlink r:id="rId22">
        <w:r>
          <w:t>http://www.rulex.ru/)</w:t>
        </w:r>
      </w:hyperlink>
      <w:r>
        <w:t xml:space="preserve"> Энциклопедический</w:t>
      </w:r>
      <w:r>
        <w:rPr>
          <w:spacing w:val="-7"/>
        </w:rPr>
        <w:t xml:space="preserve"> </w:t>
      </w:r>
      <w:r>
        <w:t>словарь</w:t>
      </w:r>
      <w:r>
        <w:rPr>
          <w:spacing w:val="-8"/>
        </w:rPr>
        <w:t xml:space="preserve"> </w:t>
      </w:r>
      <w:r>
        <w:t>«Народы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мира»</w:t>
      </w:r>
      <w:r>
        <w:rPr>
          <w:spacing w:val="-7"/>
        </w:rPr>
        <w:t xml:space="preserve"> </w:t>
      </w:r>
      <w:r>
        <w:t>(</w:t>
      </w:r>
      <w:hyperlink r:id="rId23">
        <w:r>
          <w:t>http://www.cbook.ru/peoples/index)</w:t>
        </w:r>
      </w:hyperlink>
      <w:r>
        <w:t xml:space="preserve"> Мегаэнциклопедия портала «Кирилл и Мефодий» (http://www.megabook.ru)/</w:t>
      </w:r>
    </w:p>
    <w:p w:rsidR="00700E1F" w:rsidRDefault="00700E1F" w:rsidP="00700E1F">
      <w:pPr>
        <w:pStyle w:val="a5"/>
        <w:spacing w:line="272" w:lineRule="exact"/>
      </w:pPr>
      <w:r>
        <w:t>Нобелевские</w:t>
      </w:r>
      <w:r>
        <w:rPr>
          <w:spacing w:val="-11"/>
        </w:rPr>
        <w:t xml:space="preserve"> </w:t>
      </w:r>
      <w:r>
        <w:t>лауреаты:</w:t>
      </w:r>
      <w:r>
        <w:rPr>
          <w:spacing w:val="-8"/>
        </w:rPr>
        <w:t xml:space="preserve"> </w:t>
      </w:r>
      <w:r>
        <w:t>биографические</w:t>
      </w:r>
      <w:r>
        <w:rPr>
          <w:spacing w:val="-8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(</w:t>
      </w:r>
      <w:hyperlink r:id="rId24">
        <w:r>
          <w:t>http://n-</w:t>
        </w:r>
        <w:r>
          <w:rPr>
            <w:spacing w:val="-2"/>
          </w:rPr>
          <w:t>t.ru/nl/)</w:t>
        </w:r>
      </w:hyperlink>
    </w:p>
    <w:p w:rsidR="00700E1F" w:rsidRDefault="00700E1F" w:rsidP="00700E1F">
      <w:pPr>
        <w:pStyle w:val="a5"/>
        <w:spacing w:before="3"/>
        <w:ind w:left="0"/>
        <w:rPr>
          <w:sz w:val="34"/>
        </w:rPr>
      </w:pPr>
    </w:p>
    <w:p w:rsidR="00700E1F" w:rsidRDefault="00700E1F" w:rsidP="00700E1F">
      <w:pPr>
        <w:pStyle w:val="a5"/>
        <w:spacing w:line="585" w:lineRule="auto"/>
        <w:ind w:right="2613"/>
      </w:pPr>
      <w:r>
        <w:t>Рубрикон:</w:t>
      </w:r>
      <w:r>
        <w:rPr>
          <w:spacing w:val="-11"/>
        </w:rPr>
        <w:t xml:space="preserve"> </w:t>
      </w:r>
      <w:r>
        <w:t>энциклопедии,</w:t>
      </w:r>
      <w:r>
        <w:rPr>
          <w:spacing w:val="-10"/>
        </w:rPr>
        <w:t xml:space="preserve"> </w:t>
      </w:r>
      <w:r>
        <w:t>словари,</w:t>
      </w:r>
      <w:r>
        <w:rPr>
          <w:spacing w:val="-10"/>
        </w:rPr>
        <w:t xml:space="preserve"> </w:t>
      </w:r>
      <w:r>
        <w:t>справочники</w:t>
      </w:r>
      <w:r>
        <w:rPr>
          <w:spacing w:val="-10"/>
        </w:rPr>
        <w:t xml:space="preserve"> </w:t>
      </w:r>
      <w:r>
        <w:t>(</w:t>
      </w:r>
      <w:hyperlink r:id="rId25">
        <w:r>
          <w:t>http://www.rubricon.com/)</w:t>
        </w:r>
      </w:hyperlink>
      <w:r>
        <w:t xml:space="preserve"> Русские словари. Служба русского языка (http://www.slovari.ru)</w:t>
      </w:r>
    </w:p>
    <w:p w:rsidR="00700E1F" w:rsidRDefault="00700E1F" w:rsidP="00700E1F">
      <w:pPr>
        <w:pStyle w:val="a5"/>
        <w:spacing w:line="274" w:lineRule="exact"/>
      </w:pP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энциклопедии</w:t>
      </w:r>
      <w:r>
        <w:rPr>
          <w:spacing w:val="-3"/>
        </w:rPr>
        <w:t xml:space="preserve"> </w:t>
      </w:r>
      <w:r>
        <w:t>on-line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Академик.ру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26">
        <w:r>
          <w:rPr>
            <w:spacing w:val="-2"/>
          </w:rPr>
          <w:t>http://dic.academic.ru/)</w:t>
        </w:r>
      </w:hyperlink>
    </w:p>
    <w:p w:rsidR="00700E1F" w:rsidRDefault="00700E1F" w:rsidP="00700E1F">
      <w:pPr>
        <w:pStyle w:val="a5"/>
        <w:spacing w:before="5"/>
        <w:ind w:left="0"/>
        <w:rPr>
          <w:sz w:val="34"/>
        </w:rPr>
      </w:pPr>
    </w:p>
    <w:p w:rsidR="00700E1F" w:rsidRDefault="00700E1F" w:rsidP="00700E1F">
      <w:pPr>
        <w:pStyle w:val="a5"/>
        <w:spacing w:line="585" w:lineRule="auto"/>
        <w:ind w:right="1941"/>
      </w:pPr>
      <w:r>
        <w:t>Словари русского языка на портале «Грамота.ру» (</w:t>
      </w:r>
      <w:hyperlink r:id="rId27">
        <w:r>
          <w:t>http://www.gramota.ru/slovari/)</w:t>
        </w:r>
      </w:hyperlink>
      <w:r>
        <w:t xml:space="preserve"> Толковый</w:t>
      </w:r>
      <w:r>
        <w:rPr>
          <w:spacing w:val="-6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живого</w:t>
      </w:r>
      <w:r>
        <w:rPr>
          <w:spacing w:val="-6"/>
        </w:rPr>
        <w:t xml:space="preserve"> </w:t>
      </w:r>
      <w:r>
        <w:t>великорусского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В.И.</w:t>
      </w:r>
      <w:r>
        <w:rPr>
          <w:spacing w:val="-6"/>
        </w:rPr>
        <w:t xml:space="preserve"> </w:t>
      </w:r>
      <w:r>
        <w:t>Даля</w:t>
      </w:r>
      <w:r>
        <w:rPr>
          <w:spacing w:val="-7"/>
        </w:rPr>
        <w:t xml:space="preserve"> </w:t>
      </w:r>
      <w:r>
        <w:t>(http://vidahl.agava.ru)/ Русский Биографический Словарь (</w:t>
      </w:r>
      <w:hyperlink r:id="rId28">
        <w:r>
          <w:t>http://www.rulex.ru/)</w:t>
        </w:r>
      </w:hyperlink>
    </w:p>
    <w:p w:rsidR="00700E1F" w:rsidRDefault="00700E1F" w:rsidP="00700E1F">
      <w:pPr>
        <w:pStyle w:val="a5"/>
        <w:spacing w:line="272" w:lineRule="exact"/>
      </w:pP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обучения</w:t>
      </w:r>
    </w:p>
    <w:p w:rsidR="00700E1F" w:rsidRDefault="00700E1F" w:rsidP="00700E1F">
      <w:pPr>
        <w:pStyle w:val="a5"/>
        <w:spacing w:before="5"/>
        <w:ind w:left="0"/>
        <w:rPr>
          <w:sz w:val="34"/>
        </w:rPr>
      </w:pPr>
    </w:p>
    <w:p w:rsidR="00700E1F" w:rsidRDefault="00700E1F" w:rsidP="00700E1F">
      <w:pPr>
        <w:pStyle w:val="a5"/>
        <w:spacing w:before="1" w:line="585" w:lineRule="auto"/>
        <w:ind w:right="2705"/>
      </w:pPr>
      <w:r>
        <w:t>InternetUrok.ru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видеоуроки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школьным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(</w:t>
      </w:r>
      <w:hyperlink r:id="rId29">
        <w:r>
          <w:t>http://interneturok.ru/)</w:t>
        </w:r>
      </w:hyperlink>
      <w:r>
        <w:t xml:space="preserve"> Интернет-школа «Просвещение.ru» (</w:t>
      </w:r>
      <w:hyperlink r:id="rId30">
        <w:r>
          <w:t>http://www.internet-school.ru/)</w:t>
        </w:r>
      </w:hyperlink>
      <w:r>
        <w:rPr>
          <w:spacing w:val="40"/>
        </w:rPr>
        <w:t xml:space="preserve"> </w:t>
      </w:r>
      <w:r>
        <w:t>Школьный университет (</w:t>
      </w:r>
      <w:hyperlink r:id="rId31">
        <w:r>
          <w:t>http://club.itdrom.com/)</w:t>
        </w:r>
      </w:hyperlink>
    </w:p>
    <w:p w:rsidR="00700E1F" w:rsidRDefault="00700E1F" w:rsidP="00700E1F">
      <w:pPr>
        <w:pStyle w:val="a5"/>
        <w:spacing w:line="272" w:lineRule="exact"/>
      </w:pPr>
      <w:r>
        <w:t>Конкурсы,</w:t>
      </w:r>
      <w:r>
        <w:rPr>
          <w:spacing w:val="-3"/>
        </w:rPr>
        <w:t xml:space="preserve"> </w:t>
      </w:r>
      <w:r>
        <w:rPr>
          <w:spacing w:val="-2"/>
        </w:rPr>
        <w:t>олимпиады</w:t>
      </w:r>
    </w:p>
    <w:p w:rsidR="00700E1F" w:rsidRDefault="00700E1F" w:rsidP="00700E1F">
      <w:pPr>
        <w:pStyle w:val="a5"/>
        <w:spacing w:before="5"/>
        <w:ind w:left="0"/>
        <w:rPr>
          <w:sz w:val="34"/>
        </w:rPr>
      </w:pPr>
    </w:p>
    <w:p w:rsidR="00700E1F" w:rsidRDefault="00700E1F" w:rsidP="00700E1F">
      <w:pPr>
        <w:pStyle w:val="a5"/>
        <w:spacing w:line="292" w:lineRule="auto"/>
      </w:pPr>
      <w:r>
        <w:t>Юность,</w:t>
      </w:r>
      <w:r>
        <w:rPr>
          <w:spacing w:val="-5"/>
        </w:rPr>
        <w:t xml:space="preserve"> </w:t>
      </w:r>
      <w:r>
        <w:t>наука,</w:t>
      </w:r>
      <w:r>
        <w:rPr>
          <w:spacing w:val="-5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5"/>
        </w:rPr>
        <w:t xml:space="preserve"> </w:t>
      </w:r>
      <w:r>
        <w:t>открытый</w:t>
      </w:r>
      <w:r>
        <w:rPr>
          <w:spacing w:val="-5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 учащихся (</w:t>
      </w:r>
      <w:hyperlink r:id="rId32">
        <w:r>
          <w:t>http://future4you.ru/)</w:t>
        </w:r>
      </w:hyperlink>
    </w:p>
    <w:p w:rsidR="00700E1F" w:rsidRDefault="00700E1F" w:rsidP="00700E1F">
      <w:pPr>
        <w:pStyle w:val="a5"/>
        <w:spacing w:before="1"/>
        <w:ind w:left="0"/>
        <w:rPr>
          <w:sz w:val="29"/>
        </w:rPr>
      </w:pPr>
    </w:p>
    <w:p w:rsidR="00700E1F" w:rsidRDefault="00700E1F" w:rsidP="00700E1F">
      <w:pPr>
        <w:pStyle w:val="a5"/>
        <w:spacing w:line="585" w:lineRule="auto"/>
        <w:ind w:right="1076"/>
      </w:pPr>
      <w:r>
        <w:t>Олимпиады для школьников: информационный сайт (</w:t>
      </w:r>
      <w:hyperlink r:id="rId33">
        <w:r>
          <w:t>http://www.olimpiada.ru/)</w:t>
        </w:r>
      </w:hyperlink>
      <w:r>
        <w:t xml:space="preserve"> Всероссийские</w:t>
      </w:r>
      <w:r>
        <w:rPr>
          <w:spacing w:val="-10"/>
        </w:rPr>
        <w:t xml:space="preserve"> </w:t>
      </w:r>
      <w:r>
        <w:t>дистанционные</w:t>
      </w:r>
      <w:r>
        <w:rPr>
          <w:spacing w:val="-10"/>
        </w:rPr>
        <w:t xml:space="preserve"> </w:t>
      </w:r>
      <w:r>
        <w:t>эвристические</w:t>
      </w:r>
      <w:r>
        <w:rPr>
          <w:spacing w:val="-10"/>
        </w:rPr>
        <w:t xml:space="preserve"> </w:t>
      </w:r>
      <w:r>
        <w:t>олимпиады</w:t>
      </w:r>
      <w:r>
        <w:rPr>
          <w:spacing w:val="-10"/>
        </w:rPr>
        <w:t xml:space="preserve"> </w:t>
      </w:r>
      <w:r>
        <w:t>(</w:t>
      </w:r>
      <w:hyperlink r:id="rId34">
        <w:r>
          <w:t>http://www.eidos.ru/olymp/)</w:t>
        </w:r>
      </w:hyperlink>
      <w:r>
        <w:t xml:space="preserve"> Всероссийская олимпиада школьников (</w:t>
      </w:r>
      <w:hyperlink r:id="rId35">
        <w:r>
          <w:t>http://olympiads.mccme.ru/index.htm)</w:t>
        </w:r>
      </w:hyperlink>
    </w:p>
    <w:p w:rsidR="00700E1F" w:rsidRDefault="00700E1F" w:rsidP="00700E1F">
      <w:pPr>
        <w:spacing w:line="585" w:lineRule="auto"/>
        <w:sectPr w:rsidR="00700E1F">
          <w:pgSz w:w="11900" w:h="16840"/>
          <w:pgMar w:top="880" w:right="560" w:bottom="280" w:left="560" w:header="720" w:footer="720" w:gutter="0"/>
          <w:cols w:space="720"/>
        </w:sectPr>
      </w:pPr>
    </w:p>
    <w:p w:rsidR="00700E1F" w:rsidRDefault="00700E1F" w:rsidP="00700E1F">
      <w:pPr>
        <w:pStyle w:val="a5"/>
        <w:spacing w:before="78" w:line="585" w:lineRule="auto"/>
        <w:ind w:right="2819"/>
      </w:pPr>
      <w:r>
        <w:lastRenderedPageBreak/>
        <w:t>Дневник.</w:t>
      </w:r>
      <w:r>
        <w:rPr>
          <w:spacing w:val="-6"/>
        </w:rPr>
        <w:t xml:space="preserve"> </w:t>
      </w:r>
      <w:r>
        <w:t>Ru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школьная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(</w:t>
      </w:r>
      <w:hyperlink r:id="rId36">
        <w:r>
          <w:t>http://dnevnik.ru/)</w:t>
        </w:r>
      </w:hyperlink>
      <w:r>
        <w:t xml:space="preserve"> Виртуальные музеи и экскурсии</w:t>
      </w:r>
    </w:p>
    <w:p w:rsidR="00700E1F" w:rsidRDefault="00700E1F" w:rsidP="00700E1F">
      <w:pPr>
        <w:pStyle w:val="a5"/>
        <w:spacing w:line="585" w:lineRule="auto"/>
        <w:ind w:right="3630"/>
      </w:pPr>
      <w:r>
        <w:t>Российский</w:t>
      </w:r>
      <w:r>
        <w:rPr>
          <w:spacing w:val="-13"/>
        </w:rPr>
        <w:t xml:space="preserve"> </w:t>
      </w:r>
      <w:r>
        <w:t>этнографический</w:t>
      </w:r>
      <w:r>
        <w:rPr>
          <w:spacing w:val="-13"/>
        </w:rPr>
        <w:t xml:space="preserve"> </w:t>
      </w:r>
      <w:r>
        <w:t>музей</w:t>
      </w:r>
      <w:r>
        <w:rPr>
          <w:spacing w:val="-13"/>
        </w:rPr>
        <w:t xml:space="preserve"> </w:t>
      </w:r>
      <w:r>
        <w:t>(http://www.ethnomuseum.ru) Государственный Русский музей (</w:t>
      </w:r>
      <w:hyperlink r:id="rId37">
        <w:r>
          <w:t>http://www.rusmuseum.ru/)</w:t>
        </w:r>
      </w:hyperlink>
      <w:r>
        <w:t xml:space="preserve"> Государственный Эрмитаж (</w:t>
      </w:r>
      <w:hyperlink r:id="rId38">
        <w:r>
          <w:t>http://www.hermitagemuseum.org/)</w:t>
        </w:r>
      </w:hyperlink>
      <w:r>
        <w:t xml:space="preserve"> Музей – заповедник Московский кремль ( </w:t>
      </w:r>
      <w:hyperlink r:id="rId39">
        <w:r>
          <w:t>http://www.kreml.ru/)</w:t>
        </w:r>
      </w:hyperlink>
    </w:p>
    <w:p w:rsidR="00700E1F" w:rsidRDefault="00700E1F" w:rsidP="00700E1F">
      <w:pPr>
        <w:pStyle w:val="a5"/>
        <w:spacing w:line="585" w:lineRule="auto"/>
        <w:ind w:right="1941"/>
      </w:pPr>
      <w:r>
        <w:t>Государственная Третьяковская галерея (</w:t>
      </w:r>
      <w:hyperlink r:id="rId40">
        <w:r>
          <w:t>http://www.tretyakovgallery.ru/)</w:t>
        </w:r>
      </w:hyperlink>
      <w:r>
        <w:t xml:space="preserve"> Виртуальные</w:t>
      </w:r>
      <w:r>
        <w:rPr>
          <w:spacing w:val="-8"/>
        </w:rPr>
        <w:t xml:space="preserve"> </w:t>
      </w:r>
      <w:r>
        <w:t>музей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галереи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(</w:t>
      </w:r>
      <w:hyperlink r:id="rId41">
        <w:r>
          <w:t>http://www.ph4.ru/virtur_virtual-museum.ph4)</w:t>
        </w:r>
      </w:hyperlink>
    </w:p>
    <w:p w:rsidR="00700E1F" w:rsidRDefault="00700E1F" w:rsidP="00700E1F">
      <w:pPr>
        <w:pStyle w:val="a5"/>
        <w:spacing w:line="585" w:lineRule="auto"/>
        <w:ind w:right="1076"/>
      </w:pPr>
      <w:r>
        <w:t>Большая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10"/>
        </w:rPr>
        <w:t xml:space="preserve"> </w:t>
      </w:r>
      <w:r>
        <w:t>галерея</w:t>
      </w:r>
      <w:r>
        <w:rPr>
          <w:spacing w:val="-10"/>
        </w:rPr>
        <w:t xml:space="preserve"> </w:t>
      </w:r>
      <w:r>
        <w:t>(http:</w:t>
      </w:r>
      <w:r>
        <w:rPr>
          <w:spacing w:val="-10"/>
        </w:rPr>
        <w:t xml:space="preserve"> </w:t>
      </w:r>
      <w:r>
        <w:t>gallerix.ru/album/Hermitage-museum-hi-resolution) Открытие Кремля (</w:t>
      </w:r>
      <w:hyperlink r:id="rId42">
        <w:r>
          <w:t>http://tours.kremlin.ru/#/ru&amp;1_5)</w:t>
        </w:r>
      </w:hyperlink>
    </w:p>
    <w:p w:rsidR="00700E1F" w:rsidRDefault="00700E1F" w:rsidP="00700E1F">
      <w:pPr>
        <w:pStyle w:val="a5"/>
        <w:spacing w:line="585" w:lineRule="auto"/>
        <w:ind w:right="1447"/>
      </w:pPr>
      <w:r>
        <w:t>Виртуальный</w:t>
      </w:r>
      <w:r>
        <w:rPr>
          <w:spacing w:val="-15"/>
        </w:rPr>
        <w:t xml:space="preserve"> </w:t>
      </w:r>
      <w:r>
        <w:t>Эрмитаж</w:t>
      </w:r>
      <w:r>
        <w:rPr>
          <w:spacing w:val="-15"/>
        </w:rPr>
        <w:t xml:space="preserve"> </w:t>
      </w:r>
      <w:r>
        <w:t>(</w:t>
      </w:r>
      <w:hyperlink r:id="rId43">
        <w:r>
          <w:t>http://www.hermitagemuseum.org/html_Ru/06/2010/hm6_12.html)</w:t>
        </w:r>
      </w:hyperlink>
      <w:r>
        <w:t xml:space="preserve"> Sistine Chapel (Сикстинская капелла) (</w:t>
      </w:r>
      <w:hyperlink r:id="rId44">
        <w:r>
          <w:t>http://www.vatican.va/various/cappelle/sistina_vr/)</w:t>
        </w:r>
      </w:hyperlink>
      <w:r>
        <w:t xml:space="preserve"> Виртуальная экскурсия по залам Лувра (</w:t>
      </w:r>
      <w:hyperlink r:id="rId45">
        <w:r>
          <w:t>http://louvre.historic.ru/virttour.shtml)</w:t>
        </w:r>
      </w:hyperlink>
      <w:r>
        <w:t xml:space="preserve"> Виртуальный Британский музей (www.britishmuseum.org)</w:t>
      </w:r>
    </w:p>
    <w:p w:rsidR="00700E1F" w:rsidRDefault="00700E1F" w:rsidP="00700E1F">
      <w:pPr>
        <w:pStyle w:val="a5"/>
        <w:spacing w:line="292" w:lineRule="auto"/>
        <w:ind w:right="3204"/>
      </w:pPr>
      <w:r>
        <w:t>Виртуальная</w:t>
      </w:r>
      <w:r>
        <w:rPr>
          <w:spacing w:val="-8"/>
        </w:rPr>
        <w:t xml:space="preserve"> </w:t>
      </w:r>
      <w:r>
        <w:t>экскурсия</w:t>
      </w:r>
      <w:r>
        <w:rPr>
          <w:spacing w:val="-8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музея-панорамы</w:t>
      </w:r>
      <w:r>
        <w:rPr>
          <w:spacing w:val="-8"/>
        </w:rPr>
        <w:t xml:space="preserve"> </w:t>
      </w:r>
      <w:r>
        <w:t>«Сталинградская</w:t>
      </w:r>
      <w:r>
        <w:rPr>
          <w:spacing w:val="-8"/>
        </w:rPr>
        <w:t xml:space="preserve"> </w:t>
      </w:r>
      <w:r>
        <w:t xml:space="preserve">битва» </w:t>
      </w:r>
      <w:r>
        <w:rPr>
          <w:spacing w:val="-2"/>
        </w:rPr>
        <w:t>(</w:t>
      </w:r>
      <w:hyperlink r:id="rId46">
        <w:r>
          <w:rPr>
            <w:spacing w:val="-2"/>
          </w:rPr>
          <w:t>http://tour.volfoto.ru/volgograd/muzey-panorama-stalingradskaya-bitva/)</w:t>
        </w:r>
      </w:hyperlink>
    </w:p>
    <w:p w:rsidR="00700E1F" w:rsidRDefault="00700E1F" w:rsidP="00700E1F">
      <w:pPr>
        <w:spacing w:line="292" w:lineRule="auto"/>
        <w:sectPr w:rsidR="00700E1F">
          <w:pgSz w:w="11900" w:h="16840"/>
          <w:pgMar w:top="820" w:right="560" w:bottom="280" w:left="560" w:header="720" w:footer="720" w:gutter="0"/>
          <w:cols w:space="720"/>
        </w:sectPr>
      </w:pPr>
    </w:p>
    <w:p w:rsidR="00700E1F" w:rsidRDefault="00700E1F" w:rsidP="00700E1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00E1F" w:rsidRDefault="00700E1F" w:rsidP="00700E1F">
      <w:pPr>
        <w:pStyle w:val="a5"/>
        <w:ind w:left="0"/>
        <w:rPr>
          <w:b/>
          <w:sz w:val="8"/>
        </w:rPr>
      </w:pPr>
      <w:r w:rsidRPr="00465D04">
        <w:pict>
          <v:rect id="docshape10" o:spid="_x0000_s1032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700E1F" w:rsidRDefault="00700E1F" w:rsidP="00700E1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700E1F" w:rsidRDefault="00700E1F" w:rsidP="00700E1F">
      <w:pPr>
        <w:pStyle w:val="a5"/>
        <w:spacing w:before="10"/>
        <w:ind w:left="0"/>
        <w:rPr>
          <w:b/>
          <w:sz w:val="21"/>
        </w:rPr>
      </w:pPr>
    </w:p>
    <w:p w:rsidR="00700E1F" w:rsidRDefault="00700E1F" w:rsidP="00700E1F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A84C62" w:rsidRDefault="00A84C62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Pr="00117D8D" w:rsidRDefault="00700E1F" w:rsidP="00700E1F">
      <w:pPr>
        <w:spacing w:line="286" w:lineRule="auto"/>
        <w:ind w:right="288" w:firstLine="180"/>
        <w:jc w:val="both"/>
      </w:pPr>
      <w:r w:rsidRPr="00117D8D">
        <w:rPr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</w:t>
      </w:r>
      <w:r w:rsidRPr="00117D8D">
        <w:rPr>
          <w:color w:val="000000"/>
          <w:sz w:val="24"/>
        </w:rPr>
        <w:lastRenderedPageBreak/>
        <w:t>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00E1F" w:rsidRPr="00117D8D" w:rsidRDefault="00700E1F" w:rsidP="00700E1F">
      <w:pPr>
        <w:spacing w:before="226" w:line="230" w:lineRule="auto"/>
        <w:jc w:val="both"/>
      </w:pPr>
      <w:r w:rsidRPr="00117D8D">
        <w:rPr>
          <w:b/>
          <w:color w:val="000000"/>
          <w:sz w:val="24"/>
        </w:rPr>
        <w:t>ПОЯСНИТЕЛЬНАЯ ЗАПИСКА</w:t>
      </w:r>
    </w:p>
    <w:p w:rsidR="00700E1F" w:rsidRPr="00117D8D" w:rsidRDefault="00700E1F" w:rsidP="00700E1F">
      <w:pPr>
        <w:spacing w:before="348"/>
        <w:ind w:firstLine="180"/>
        <w:jc w:val="both"/>
      </w:pPr>
      <w:r w:rsidRPr="00117D8D">
        <w:rPr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00E1F" w:rsidRPr="00117D8D" w:rsidRDefault="00700E1F" w:rsidP="00700E1F">
      <w:pPr>
        <w:spacing w:before="262" w:line="230" w:lineRule="auto"/>
        <w:jc w:val="both"/>
      </w:pPr>
      <w:r w:rsidRPr="00117D8D">
        <w:rPr>
          <w:b/>
          <w:color w:val="000000"/>
          <w:sz w:val="24"/>
        </w:rPr>
        <w:t>ОБЩАЯ ХАРАКТЕРИСТИКА УЧЕБНОГО ПРЕДМЕТА «РУССКИЙ ЯЗЫК»</w:t>
      </w:r>
    </w:p>
    <w:p w:rsidR="00700E1F" w:rsidRPr="00117D8D" w:rsidRDefault="00700E1F" w:rsidP="00700E1F">
      <w:pPr>
        <w:spacing w:before="166"/>
        <w:ind w:firstLine="180"/>
        <w:jc w:val="both"/>
      </w:pPr>
      <w:r w:rsidRPr="00117D8D">
        <w:rPr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117D8D">
        <w:br/>
      </w:r>
      <w:r w:rsidRPr="00117D8D">
        <w:rPr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 w:rsidRPr="00117D8D">
        <w:br/>
      </w:r>
      <w:r w:rsidRPr="00117D8D">
        <w:rPr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 w:rsidR="00700E1F" w:rsidRPr="00117D8D" w:rsidRDefault="00700E1F" w:rsidP="00700E1F">
      <w:pPr>
        <w:spacing w:before="70" w:line="283" w:lineRule="auto"/>
        <w:ind w:firstLine="180"/>
        <w:jc w:val="both"/>
      </w:pPr>
      <w:r w:rsidRPr="00117D8D">
        <w:rPr>
          <w:color w:val="000000"/>
          <w:sz w:val="24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117D8D">
        <w:br/>
      </w:r>
      <w:r w:rsidRPr="00117D8D">
        <w:rPr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 w:rsidR="00700E1F" w:rsidRPr="00117D8D" w:rsidRDefault="00700E1F" w:rsidP="00700E1F">
      <w:pPr>
        <w:spacing w:before="70"/>
        <w:ind w:right="720" w:firstLine="180"/>
        <w:jc w:val="both"/>
      </w:pPr>
      <w:r w:rsidRPr="00117D8D">
        <w:rPr>
          <w:color w:val="000000"/>
          <w:sz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00E1F" w:rsidRPr="00117D8D" w:rsidRDefault="00700E1F" w:rsidP="00700E1F">
      <w:pPr>
        <w:spacing w:before="72"/>
        <w:ind w:right="432" w:firstLine="180"/>
        <w:jc w:val="both"/>
      </w:pPr>
      <w:r w:rsidRPr="00117D8D">
        <w:rPr>
          <w:color w:val="000000"/>
          <w:sz w:val="24"/>
        </w:rPr>
        <w:t xml:space="preserve">Обучение русскому языку в школе направлено на совершенствование нравственной и </w:t>
      </w:r>
      <w:r w:rsidRPr="00117D8D">
        <w:br/>
      </w:r>
      <w:r w:rsidRPr="00117D8D">
        <w:rPr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117D8D">
        <w:br/>
      </w:r>
      <w:r w:rsidRPr="00117D8D">
        <w:rPr>
          <w:color w:val="000000"/>
          <w:sz w:val="24"/>
        </w:rPr>
        <w:t>самообразования.</w:t>
      </w:r>
    </w:p>
    <w:p w:rsidR="00700E1F" w:rsidRPr="00117D8D" w:rsidRDefault="00700E1F" w:rsidP="00700E1F">
      <w:pPr>
        <w:spacing w:before="70" w:line="286" w:lineRule="auto"/>
        <w:ind w:right="288" w:firstLine="180"/>
        <w:jc w:val="both"/>
      </w:pPr>
      <w:r w:rsidRPr="00117D8D">
        <w:rPr>
          <w:color w:val="000000"/>
          <w:sz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117D8D">
        <w:br/>
      </w:r>
      <w:r w:rsidRPr="00117D8D">
        <w:rPr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117D8D">
        <w:br/>
      </w:r>
      <w:r w:rsidRPr="00117D8D">
        <w:rPr>
          <w:color w:val="000000"/>
          <w:sz w:val="24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00E1F" w:rsidRPr="00117D8D" w:rsidRDefault="00700E1F" w:rsidP="00700E1F">
      <w:pPr>
        <w:spacing w:before="262" w:line="230" w:lineRule="auto"/>
        <w:jc w:val="both"/>
      </w:pPr>
      <w:r w:rsidRPr="00117D8D">
        <w:rPr>
          <w:b/>
          <w:color w:val="000000"/>
          <w:sz w:val="24"/>
        </w:rPr>
        <w:t>ЦЕЛИ ИЗУЧЕНИЯ УЧЕБНОГО ПРЕДМЕТА «РУССКИЙ ЯЗЫК»</w:t>
      </w:r>
    </w:p>
    <w:p w:rsidR="00700E1F" w:rsidRPr="00117D8D" w:rsidRDefault="00700E1F" w:rsidP="00700E1F">
      <w:pPr>
        <w:spacing w:before="166" w:line="230" w:lineRule="auto"/>
        <w:ind w:left="180"/>
        <w:jc w:val="both"/>
      </w:pPr>
      <w:r w:rsidRPr="00117D8D">
        <w:rPr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 w:rsidR="00700E1F" w:rsidRPr="00117D8D" w:rsidRDefault="00700E1F" w:rsidP="00700E1F">
      <w:pPr>
        <w:jc w:val="both"/>
        <w:sectPr w:rsidR="00700E1F" w:rsidRPr="00117D8D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  <w:jc w:val="both"/>
      </w:pPr>
    </w:p>
    <w:p w:rsidR="00700E1F" w:rsidRPr="00117D8D" w:rsidRDefault="00700E1F" w:rsidP="00700E1F">
      <w:pPr>
        <w:tabs>
          <w:tab w:val="left" w:pos="180"/>
        </w:tabs>
        <w:spacing w:line="290" w:lineRule="auto"/>
        <w:jc w:val="both"/>
      </w:pPr>
      <w:r w:rsidRPr="00117D8D">
        <w:tab/>
      </w:r>
      <w:r w:rsidRPr="00117D8D">
        <w:rPr>
          <w:color w:val="000000"/>
          <w:sz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</w:t>
      </w:r>
      <w:r w:rsidRPr="00117D8D">
        <w:br/>
      </w:r>
      <w:r w:rsidRPr="00117D8D">
        <w:rPr>
          <w:color w:val="000000"/>
          <w:sz w:val="24"/>
        </w:rPr>
        <w:t xml:space="preserve">общероссийской и русской культуре, к культуре и языкам всех народов Российской Федерации; </w:t>
      </w:r>
      <w:r w:rsidRPr="00117D8D">
        <w:tab/>
      </w:r>
      <w:r w:rsidRPr="00117D8D">
        <w:rPr>
          <w:color w:val="000000"/>
          <w:sz w:val="24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117D8D">
        <w:br/>
      </w:r>
      <w:r w:rsidRPr="00117D8D">
        <w:rPr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 w:rsidRPr="00117D8D">
        <w:br/>
      </w:r>
      <w:r w:rsidRPr="00117D8D">
        <w:rPr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совершенствование речевой деятельности, коммуникативных умений, обеспечивающих </w:t>
      </w:r>
      <w:r w:rsidRPr="00117D8D">
        <w:br/>
      </w:r>
      <w:r w:rsidRPr="00117D8D">
        <w:rPr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r w:rsidRPr="00117D8D">
        <w:tab/>
      </w:r>
      <w:r w:rsidRPr="00117D8D">
        <w:rPr>
          <w:color w:val="000000"/>
          <w:sz w:val="24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0E1F" w:rsidRPr="00117D8D" w:rsidRDefault="00700E1F" w:rsidP="00700E1F">
      <w:pPr>
        <w:spacing w:before="262" w:line="230" w:lineRule="auto"/>
        <w:jc w:val="both"/>
      </w:pPr>
      <w:r w:rsidRPr="00117D8D">
        <w:rPr>
          <w:b/>
          <w:color w:val="000000"/>
          <w:sz w:val="24"/>
        </w:rPr>
        <w:t>МЕСТО УЧЕБНОГО ПРЕДМЕТА «РУССКИЙ ЯЗЫК» В УЧЕБНОМ ПЛАНЕ</w:t>
      </w:r>
    </w:p>
    <w:p w:rsidR="00700E1F" w:rsidRPr="00117D8D" w:rsidRDefault="00700E1F" w:rsidP="00700E1F">
      <w:pPr>
        <w:spacing w:before="166" w:line="271" w:lineRule="auto"/>
        <w:ind w:right="144" w:firstLine="180"/>
        <w:jc w:val="both"/>
      </w:pPr>
      <w:r w:rsidRPr="00117D8D">
        <w:rPr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00E1F" w:rsidRPr="00117D8D" w:rsidRDefault="00700E1F" w:rsidP="00700E1F">
      <w:pPr>
        <w:spacing w:before="72" w:line="271" w:lineRule="auto"/>
        <w:ind w:right="432" w:firstLine="180"/>
        <w:jc w:val="both"/>
      </w:pPr>
      <w:r w:rsidRPr="00117D8D">
        <w:rPr>
          <w:color w:val="000000"/>
          <w:sz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Учебным планом на изучение русского языка в 7 классе отводится  - 136 ч (4 ч в неделю).</w:t>
      </w:r>
    </w:p>
    <w:p w:rsidR="00700E1F" w:rsidRPr="00117D8D" w:rsidRDefault="00700E1F" w:rsidP="00700E1F">
      <w:pPr>
        <w:jc w:val="both"/>
        <w:sectPr w:rsidR="00700E1F" w:rsidRPr="00117D8D">
          <w:pgSz w:w="11900" w:h="16840"/>
          <w:pgMar w:top="298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  <w:jc w:val="both"/>
      </w:pPr>
    </w:p>
    <w:p w:rsidR="00700E1F" w:rsidRPr="00117D8D" w:rsidRDefault="00700E1F" w:rsidP="00700E1F">
      <w:pPr>
        <w:spacing w:line="230" w:lineRule="auto"/>
        <w:jc w:val="both"/>
      </w:pPr>
      <w:r w:rsidRPr="00117D8D">
        <w:rPr>
          <w:b/>
          <w:color w:val="000000"/>
          <w:sz w:val="24"/>
        </w:rPr>
        <w:t xml:space="preserve">СОДЕРЖАНИЕ УЧЕБНОГО ПРЕДМЕТА </w:t>
      </w:r>
    </w:p>
    <w:p w:rsidR="00700E1F" w:rsidRPr="00117D8D" w:rsidRDefault="00700E1F" w:rsidP="00700E1F">
      <w:pPr>
        <w:spacing w:before="346" w:line="262" w:lineRule="auto"/>
        <w:ind w:left="180" w:right="1008"/>
        <w:jc w:val="both"/>
      </w:pPr>
      <w:r w:rsidRPr="00117D8D">
        <w:rPr>
          <w:b/>
          <w:color w:val="000000"/>
          <w:sz w:val="24"/>
        </w:rPr>
        <w:t xml:space="preserve">Общие сведения о языке </w:t>
      </w:r>
      <w:r w:rsidRPr="00117D8D">
        <w:br/>
      </w:r>
      <w:r w:rsidRPr="00117D8D">
        <w:rPr>
          <w:color w:val="000000"/>
          <w:sz w:val="24"/>
        </w:rPr>
        <w:t>Русский язык как развивающееся явление. Взаимосвязь ​языка, культуры и истории народа.</w:t>
      </w:r>
    </w:p>
    <w:p w:rsidR="00700E1F" w:rsidRPr="00117D8D" w:rsidRDefault="00700E1F" w:rsidP="00700E1F">
      <w:pPr>
        <w:spacing w:before="190" w:line="262" w:lineRule="auto"/>
        <w:ind w:left="180" w:right="3456"/>
        <w:jc w:val="both"/>
      </w:pPr>
      <w:r w:rsidRPr="00117D8D">
        <w:rPr>
          <w:b/>
          <w:color w:val="000000"/>
          <w:sz w:val="24"/>
        </w:rPr>
        <w:t xml:space="preserve">Язык и речь </w:t>
      </w:r>
      <w:r w:rsidRPr="00117D8D">
        <w:br/>
      </w:r>
      <w:r w:rsidRPr="00117D8D">
        <w:rPr>
          <w:color w:val="000000"/>
          <w:sz w:val="24"/>
        </w:rPr>
        <w:t>Монолог-описание, монолог-рассуждение, монолог-повествование.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008"/>
        <w:jc w:val="both"/>
      </w:pPr>
      <w:r w:rsidRPr="00117D8D">
        <w:tab/>
      </w:r>
      <w:r w:rsidRPr="00117D8D">
        <w:rPr>
          <w:color w:val="000000"/>
          <w:sz w:val="24"/>
        </w:rPr>
        <w:t>Виды диалога: побуждение к действию, обмен мнениями, запрос информации, сообщение информации.</w:t>
      </w:r>
    </w:p>
    <w:p w:rsidR="00700E1F" w:rsidRPr="00117D8D" w:rsidRDefault="00700E1F" w:rsidP="00700E1F">
      <w:pPr>
        <w:spacing w:before="190" w:line="262" w:lineRule="auto"/>
        <w:ind w:left="180" w:right="2736"/>
        <w:jc w:val="both"/>
      </w:pPr>
      <w:r w:rsidRPr="00117D8D">
        <w:rPr>
          <w:b/>
          <w:color w:val="000000"/>
          <w:sz w:val="24"/>
        </w:rPr>
        <w:t xml:space="preserve">Текст </w:t>
      </w:r>
      <w:r w:rsidRPr="00117D8D">
        <w:br/>
      </w:r>
      <w:r w:rsidRPr="00117D8D">
        <w:rPr>
          <w:color w:val="000000"/>
          <w:sz w:val="24"/>
        </w:rPr>
        <w:t>Текст как речевое произведение. Основные признаки текста (обобщение).</w:t>
      </w:r>
    </w:p>
    <w:p w:rsidR="00700E1F" w:rsidRPr="00117D8D" w:rsidRDefault="00700E1F" w:rsidP="00700E1F">
      <w:pPr>
        <w:spacing w:before="72" w:line="230" w:lineRule="auto"/>
        <w:ind w:left="180"/>
        <w:jc w:val="both"/>
      </w:pPr>
      <w:r w:rsidRPr="00117D8D">
        <w:rPr>
          <w:color w:val="000000"/>
          <w:sz w:val="24"/>
        </w:rPr>
        <w:t>Структура текста. Абзац.</w:t>
      </w:r>
    </w:p>
    <w:p w:rsidR="00700E1F" w:rsidRPr="00117D8D" w:rsidRDefault="00700E1F" w:rsidP="00700E1F">
      <w:pPr>
        <w:tabs>
          <w:tab w:val="left" w:pos="180"/>
        </w:tabs>
        <w:spacing w:before="72" w:line="262" w:lineRule="auto"/>
        <w:ind w:right="720"/>
        <w:jc w:val="both"/>
      </w:pPr>
      <w:r w:rsidRPr="00117D8D">
        <w:tab/>
      </w:r>
      <w:r w:rsidRPr="00117D8D">
        <w:rPr>
          <w:color w:val="000000"/>
          <w:sz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Способы и средства связи предложений в тексте (обобщение).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288"/>
        <w:jc w:val="both"/>
      </w:pPr>
      <w:r w:rsidRPr="00117D8D">
        <w:tab/>
      </w:r>
      <w:r w:rsidRPr="00117D8D">
        <w:rPr>
          <w:color w:val="000000"/>
          <w:sz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Рассуждение как функционально-смысловой тип речи.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Структурные особенности текста-рассуждения.</w:t>
      </w:r>
    </w:p>
    <w:p w:rsidR="00700E1F" w:rsidRPr="00117D8D" w:rsidRDefault="00700E1F" w:rsidP="00700E1F">
      <w:pPr>
        <w:spacing w:before="70" w:line="271" w:lineRule="auto"/>
        <w:ind w:right="432" w:firstLine="180"/>
        <w:jc w:val="both"/>
      </w:pPr>
      <w:r w:rsidRPr="00117D8D">
        <w:rPr>
          <w:color w:val="000000"/>
          <w:sz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ind w:right="720"/>
        <w:jc w:val="both"/>
      </w:pPr>
      <w:r w:rsidRPr="00117D8D">
        <w:tab/>
      </w:r>
      <w:r w:rsidRPr="00117D8D">
        <w:rPr>
          <w:color w:val="000000"/>
          <w:sz w:val="24"/>
        </w:rPr>
        <w:t xml:space="preserve">Функциональные разновидности языка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Публицистический стиль. Сфера употребления, функции, языковые особенности.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Жанры публицистического стиля (репортаж, заметка, интервью).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Употребление языковых средств выразительности в текстах публицистического стиля.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Официально-деловой стиль. Сфера употребления, функции, языковые особенности. Инструкция.</w:t>
      </w:r>
    </w:p>
    <w:p w:rsidR="00700E1F" w:rsidRPr="00117D8D" w:rsidRDefault="00700E1F" w:rsidP="00700E1F">
      <w:pPr>
        <w:spacing w:before="190" w:line="271" w:lineRule="auto"/>
        <w:ind w:left="180" w:right="5040"/>
        <w:jc w:val="both"/>
      </w:pPr>
      <w:r w:rsidRPr="00117D8D">
        <w:rPr>
          <w:b/>
          <w:color w:val="000000"/>
          <w:sz w:val="24"/>
        </w:rPr>
        <w:t xml:space="preserve">Система языка </w:t>
      </w:r>
      <w:r w:rsidRPr="00117D8D">
        <w:br/>
      </w:r>
      <w:r w:rsidRPr="00117D8D">
        <w:rPr>
          <w:b/>
          <w:color w:val="000000"/>
          <w:sz w:val="24"/>
        </w:rPr>
        <w:t xml:space="preserve">Морфология. Культура речи </w:t>
      </w:r>
      <w:r w:rsidRPr="00117D8D">
        <w:br/>
      </w:r>
      <w:r w:rsidRPr="00117D8D">
        <w:rPr>
          <w:color w:val="000000"/>
          <w:sz w:val="24"/>
        </w:rPr>
        <w:t>Морфология как раздел науки о языке (обобщение).</w:t>
      </w:r>
    </w:p>
    <w:p w:rsidR="00700E1F" w:rsidRPr="00117D8D" w:rsidRDefault="00700E1F" w:rsidP="00700E1F">
      <w:pPr>
        <w:spacing w:before="72" w:line="262" w:lineRule="auto"/>
        <w:ind w:left="180" w:right="864"/>
        <w:jc w:val="both"/>
      </w:pPr>
      <w:r w:rsidRPr="00117D8D">
        <w:rPr>
          <w:b/>
          <w:color w:val="000000"/>
          <w:sz w:val="24"/>
        </w:rPr>
        <w:t xml:space="preserve">Причастие </w:t>
      </w:r>
      <w:r w:rsidRPr="00117D8D">
        <w:br/>
      </w:r>
      <w:r w:rsidRPr="00117D8D">
        <w:rPr>
          <w:color w:val="000000"/>
          <w:sz w:val="24"/>
        </w:rPr>
        <w:t>Причастия как особая группа слов. Признаки глагола и имени прилагательного в причастии.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864"/>
        <w:jc w:val="both"/>
      </w:pPr>
      <w:r w:rsidRPr="00117D8D">
        <w:tab/>
      </w:r>
      <w:r w:rsidRPr="00117D8D">
        <w:rPr>
          <w:color w:val="000000"/>
          <w:sz w:val="24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Причастие в составе словосочетаний. Причастный оборот.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причастий.</w:t>
      </w:r>
    </w:p>
    <w:p w:rsidR="00700E1F" w:rsidRPr="00117D8D" w:rsidRDefault="00700E1F" w:rsidP="00700E1F">
      <w:pPr>
        <w:spacing w:before="70" w:line="271" w:lineRule="auto"/>
        <w:ind w:firstLine="180"/>
        <w:jc w:val="both"/>
      </w:pPr>
      <w:r w:rsidRPr="00117D8D">
        <w:rPr>
          <w:color w:val="000000"/>
          <w:sz w:val="24"/>
        </w:rPr>
        <w:t>Употребление причастия в речи. Созвучные причастия и имена прилагательные (</w:t>
      </w:r>
      <w:r w:rsidRPr="00117D8D">
        <w:rPr>
          <w:b/>
          <w:i/>
          <w:color w:val="000000"/>
          <w:sz w:val="24"/>
        </w:rPr>
        <w:t>висящий</w:t>
      </w:r>
      <w:r w:rsidRPr="00117D8D">
        <w:rPr>
          <w:color w:val="000000"/>
          <w:sz w:val="24"/>
        </w:rPr>
        <w:t xml:space="preserve"> —</w:t>
      </w:r>
      <w:r w:rsidRPr="00117D8D">
        <w:rPr>
          <w:b/>
          <w:i/>
          <w:color w:val="000000"/>
          <w:sz w:val="24"/>
        </w:rPr>
        <w:t>висячий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горящий</w:t>
      </w:r>
      <w:r w:rsidRPr="00117D8D">
        <w:rPr>
          <w:color w:val="000000"/>
          <w:sz w:val="24"/>
        </w:rPr>
        <w:t xml:space="preserve"> — </w:t>
      </w:r>
      <w:r w:rsidRPr="00117D8D">
        <w:rPr>
          <w:b/>
          <w:i/>
          <w:color w:val="000000"/>
          <w:sz w:val="24"/>
        </w:rPr>
        <w:t>горячий</w:t>
      </w:r>
      <w:r w:rsidRPr="00117D8D">
        <w:rPr>
          <w:color w:val="000000"/>
          <w:sz w:val="24"/>
        </w:rPr>
        <w:t>). Употребление причастий с суффиксом -</w:t>
      </w:r>
      <w:r w:rsidRPr="00117D8D">
        <w:rPr>
          <w:b/>
          <w:i/>
          <w:color w:val="000000"/>
          <w:sz w:val="24"/>
        </w:rPr>
        <w:t>ся</w:t>
      </w:r>
      <w:r w:rsidRPr="00117D8D">
        <w:rPr>
          <w:color w:val="000000"/>
          <w:sz w:val="24"/>
        </w:rPr>
        <w:t xml:space="preserve">. Согласование причастий в словосочетаниях типа </w:t>
      </w:r>
      <w:r w:rsidRPr="00117D8D">
        <w:rPr>
          <w:i/>
          <w:color w:val="000000"/>
          <w:sz w:val="24"/>
        </w:rPr>
        <w:t>прич</w:t>
      </w:r>
      <w:r w:rsidRPr="00117D8D">
        <w:rPr>
          <w:color w:val="000000"/>
          <w:sz w:val="24"/>
        </w:rPr>
        <w:t xml:space="preserve">. + </w:t>
      </w:r>
      <w:r w:rsidRPr="00117D8D">
        <w:rPr>
          <w:i/>
          <w:color w:val="000000"/>
          <w:sz w:val="24"/>
        </w:rPr>
        <w:t>сущ</w:t>
      </w:r>
      <w:r w:rsidRPr="00117D8D">
        <w:rPr>
          <w:color w:val="000000"/>
          <w:sz w:val="24"/>
        </w:rPr>
        <w:t>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Ударение в некоторых формах причастий.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Правописание падежных окончаний причастий. Правописание гласных в суффиксах причастий.</w:t>
      </w:r>
    </w:p>
    <w:p w:rsidR="00700E1F" w:rsidRPr="00117D8D" w:rsidRDefault="00700E1F" w:rsidP="00700E1F">
      <w:pPr>
        <w:spacing w:before="70" w:line="262" w:lineRule="auto"/>
        <w:ind w:right="288"/>
        <w:jc w:val="both"/>
      </w:pPr>
      <w:r w:rsidRPr="00117D8D">
        <w:rPr>
          <w:color w:val="000000"/>
          <w:sz w:val="24"/>
        </w:rPr>
        <w:t xml:space="preserve">Правописание </w:t>
      </w:r>
      <w:r w:rsidRPr="00117D8D">
        <w:rPr>
          <w:b/>
          <w:i/>
          <w:color w:val="000000"/>
          <w:sz w:val="24"/>
        </w:rPr>
        <w:t>н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>нн</w:t>
      </w:r>
      <w:r w:rsidRPr="00117D8D">
        <w:rPr>
          <w:color w:val="000000"/>
          <w:sz w:val="24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117D8D">
        <w:rPr>
          <w:b/>
          <w:i/>
          <w:color w:val="000000"/>
          <w:sz w:val="24"/>
        </w:rPr>
        <w:t xml:space="preserve">не </w:t>
      </w:r>
      <w:r w:rsidRPr="00117D8D">
        <w:rPr>
          <w:color w:val="000000"/>
          <w:sz w:val="24"/>
        </w:rPr>
        <w:t>с причастиями.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Знаки препинания в предложениях с причастным оборотом.</w:t>
      </w:r>
    </w:p>
    <w:p w:rsidR="00700E1F" w:rsidRPr="00117D8D" w:rsidRDefault="00700E1F" w:rsidP="00700E1F">
      <w:pPr>
        <w:jc w:val="both"/>
        <w:sectPr w:rsidR="00700E1F" w:rsidRPr="00117D8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  <w:jc w:val="both"/>
      </w:pPr>
    </w:p>
    <w:p w:rsidR="00700E1F" w:rsidRPr="00117D8D" w:rsidRDefault="00700E1F" w:rsidP="00700E1F">
      <w:pPr>
        <w:tabs>
          <w:tab w:val="left" w:pos="180"/>
        </w:tabs>
        <w:spacing w:line="271" w:lineRule="auto"/>
        <w:jc w:val="both"/>
      </w:pPr>
      <w:r w:rsidRPr="00117D8D">
        <w:tab/>
      </w:r>
      <w:r w:rsidRPr="00117D8D">
        <w:rPr>
          <w:b/>
          <w:color w:val="000000"/>
          <w:sz w:val="24"/>
        </w:rPr>
        <w:t xml:space="preserve">Деепричастие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Деепричастия совершенного и несовершенного вида.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Деепричастие в составе словосочетаний. Деепричастный оборот.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деепричастий.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Постановка ударения в деепричастиях.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152"/>
        <w:jc w:val="both"/>
      </w:pPr>
      <w:r w:rsidRPr="00117D8D">
        <w:tab/>
      </w:r>
      <w:r w:rsidRPr="00117D8D">
        <w:rPr>
          <w:color w:val="000000"/>
          <w:sz w:val="24"/>
        </w:rPr>
        <w:t xml:space="preserve">Правописание гласных в суффиксах деепричастий. Слитное и раздельное написание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 с деепричастиями.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Правильное построение предложений с одиночными деепричастиями и деепричастными оборотами.</w:t>
      </w:r>
    </w:p>
    <w:p w:rsidR="00700E1F" w:rsidRPr="00117D8D" w:rsidRDefault="00700E1F" w:rsidP="00700E1F">
      <w:pPr>
        <w:spacing w:before="72" w:line="230" w:lineRule="auto"/>
        <w:ind w:left="180"/>
        <w:jc w:val="both"/>
      </w:pPr>
      <w:r w:rsidRPr="00117D8D">
        <w:rPr>
          <w:color w:val="000000"/>
          <w:sz w:val="24"/>
        </w:rPr>
        <w:t>Знаки препинания в предложениях с одиночным деепричастием и деепричастным оборотом.</w:t>
      </w:r>
    </w:p>
    <w:p w:rsidR="00700E1F" w:rsidRPr="00117D8D" w:rsidRDefault="00700E1F" w:rsidP="00700E1F">
      <w:pPr>
        <w:spacing w:before="72" w:line="262" w:lineRule="auto"/>
        <w:ind w:left="180" w:right="5904"/>
        <w:jc w:val="both"/>
      </w:pPr>
      <w:r w:rsidRPr="00117D8D">
        <w:rPr>
          <w:b/>
          <w:color w:val="000000"/>
          <w:sz w:val="24"/>
        </w:rPr>
        <w:t xml:space="preserve">Наречие </w:t>
      </w:r>
      <w:r w:rsidRPr="00117D8D">
        <w:br/>
      </w:r>
      <w:r w:rsidRPr="00117D8D">
        <w:rPr>
          <w:color w:val="000000"/>
          <w:sz w:val="24"/>
        </w:rPr>
        <w:t>Общее грамматическое значение наречий.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jc w:val="both"/>
      </w:pPr>
      <w:r w:rsidRPr="00117D8D">
        <w:tab/>
      </w:r>
      <w:r w:rsidRPr="00117D8D">
        <w:rPr>
          <w:color w:val="000000"/>
          <w:sz w:val="24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Словообразование наречий.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Синтаксические свойства наречий.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наречий.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720"/>
        <w:jc w:val="both"/>
      </w:pPr>
      <w:r w:rsidRPr="00117D8D">
        <w:tab/>
      </w:r>
      <w:r w:rsidRPr="00117D8D">
        <w:rPr>
          <w:color w:val="000000"/>
          <w:sz w:val="24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Роль наречий в тексте.</w:t>
      </w:r>
    </w:p>
    <w:p w:rsidR="00700E1F" w:rsidRPr="00117D8D" w:rsidRDefault="00700E1F" w:rsidP="00700E1F">
      <w:pPr>
        <w:spacing w:before="70"/>
        <w:ind w:firstLine="180"/>
        <w:jc w:val="both"/>
      </w:pPr>
      <w:r w:rsidRPr="00117D8D">
        <w:rPr>
          <w:color w:val="000000"/>
          <w:sz w:val="24"/>
        </w:rPr>
        <w:t xml:space="preserve">Правописание наречий: слитное, раздельное, дефисное написание; слитное и раздельное написание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 с наречиями; </w:t>
      </w:r>
      <w:r w:rsidRPr="00117D8D">
        <w:rPr>
          <w:b/>
          <w:i/>
          <w:color w:val="000000"/>
          <w:sz w:val="24"/>
        </w:rPr>
        <w:t>н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>нн</w:t>
      </w:r>
      <w:r w:rsidRPr="00117D8D">
        <w:rPr>
          <w:color w:val="000000"/>
          <w:sz w:val="24"/>
        </w:rPr>
        <w:t xml:space="preserve"> в наречиях на -</w:t>
      </w:r>
      <w:r w:rsidRPr="00117D8D">
        <w:rPr>
          <w:b/>
          <w:i/>
          <w:color w:val="000000"/>
          <w:sz w:val="24"/>
        </w:rPr>
        <w:t xml:space="preserve">о </w:t>
      </w:r>
      <w:r w:rsidRPr="00117D8D">
        <w:rPr>
          <w:color w:val="000000"/>
          <w:sz w:val="24"/>
        </w:rPr>
        <w:t>(-</w:t>
      </w:r>
      <w:r w:rsidRPr="00117D8D">
        <w:rPr>
          <w:b/>
          <w:i/>
          <w:color w:val="000000"/>
          <w:sz w:val="24"/>
        </w:rPr>
        <w:t>е</w:t>
      </w:r>
      <w:r w:rsidRPr="00117D8D">
        <w:rPr>
          <w:color w:val="000000"/>
          <w:sz w:val="24"/>
        </w:rPr>
        <w:t>); правописание суффиксов -</w:t>
      </w:r>
      <w:r w:rsidRPr="00117D8D">
        <w:rPr>
          <w:b/>
          <w:i/>
          <w:color w:val="000000"/>
          <w:sz w:val="24"/>
        </w:rPr>
        <w:t>а</w:t>
      </w:r>
      <w:r w:rsidRPr="00117D8D">
        <w:rPr>
          <w:color w:val="000000"/>
          <w:sz w:val="24"/>
        </w:rPr>
        <w:t xml:space="preserve"> и -</w:t>
      </w:r>
      <w:r w:rsidRPr="00117D8D">
        <w:rPr>
          <w:b/>
          <w:i/>
          <w:color w:val="000000"/>
          <w:sz w:val="24"/>
        </w:rPr>
        <w:t>о</w:t>
      </w:r>
      <w:r w:rsidRPr="00117D8D">
        <w:rPr>
          <w:color w:val="000000"/>
          <w:sz w:val="24"/>
        </w:rPr>
        <w:t xml:space="preserve"> наречий с приставками </w:t>
      </w:r>
      <w:r w:rsidRPr="00117D8D">
        <w:rPr>
          <w:b/>
          <w:i/>
          <w:color w:val="000000"/>
          <w:sz w:val="24"/>
        </w:rPr>
        <w:t>из-</w:t>
      </w:r>
      <w:r w:rsidRPr="00117D8D">
        <w:rPr>
          <w:color w:val="000000"/>
          <w:sz w:val="24"/>
        </w:rPr>
        <w:t>,</w:t>
      </w:r>
      <w:r w:rsidRPr="00117D8D">
        <w:rPr>
          <w:b/>
          <w:i/>
          <w:color w:val="000000"/>
          <w:sz w:val="24"/>
        </w:rPr>
        <w:t xml:space="preserve"> до-</w:t>
      </w:r>
      <w:r w:rsidRPr="00117D8D">
        <w:rPr>
          <w:color w:val="000000"/>
          <w:sz w:val="24"/>
        </w:rPr>
        <w:t>,</w:t>
      </w:r>
      <w:r w:rsidRPr="00117D8D">
        <w:rPr>
          <w:b/>
          <w:i/>
          <w:color w:val="000000"/>
          <w:sz w:val="24"/>
        </w:rPr>
        <w:t xml:space="preserve"> с-</w:t>
      </w:r>
      <w:r w:rsidRPr="00117D8D">
        <w:rPr>
          <w:color w:val="000000"/>
          <w:sz w:val="24"/>
        </w:rPr>
        <w:t>,</w:t>
      </w:r>
      <w:r w:rsidRPr="00117D8D">
        <w:rPr>
          <w:b/>
          <w:i/>
          <w:color w:val="000000"/>
          <w:sz w:val="24"/>
        </w:rPr>
        <w:t xml:space="preserve"> в-</w:t>
      </w:r>
      <w:r w:rsidRPr="00117D8D">
        <w:rPr>
          <w:color w:val="000000"/>
          <w:sz w:val="24"/>
        </w:rPr>
        <w:t>,</w:t>
      </w:r>
      <w:r w:rsidRPr="00117D8D">
        <w:rPr>
          <w:b/>
          <w:i/>
          <w:color w:val="000000"/>
          <w:sz w:val="24"/>
        </w:rPr>
        <w:t xml:space="preserve"> на-</w:t>
      </w:r>
      <w:r w:rsidRPr="00117D8D">
        <w:rPr>
          <w:color w:val="000000"/>
          <w:sz w:val="24"/>
        </w:rPr>
        <w:t>,</w:t>
      </w:r>
      <w:r w:rsidRPr="00117D8D">
        <w:rPr>
          <w:b/>
          <w:i/>
          <w:color w:val="000000"/>
          <w:sz w:val="24"/>
        </w:rPr>
        <w:t xml:space="preserve"> за-</w:t>
      </w:r>
      <w:r w:rsidRPr="00117D8D">
        <w:rPr>
          <w:color w:val="000000"/>
          <w:sz w:val="24"/>
        </w:rPr>
        <w:t xml:space="preserve">; употребление </w:t>
      </w:r>
      <w:r w:rsidRPr="00117D8D">
        <w:rPr>
          <w:b/>
          <w:i/>
          <w:color w:val="000000"/>
          <w:sz w:val="24"/>
        </w:rPr>
        <w:t>ь</w:t>
      </w:r>
      <w:r w:rsidRPr="00117D8D">
        <w:rPr>
          <w:color w:val="000000"/>
          <w:sz w:val="24"/>
        </w:rPr>
        <w:t xml:space="preserve"> после шипящих на конце наречий; правописание суффиксов наречий -</w:t>
      </w:r>
      <w:r w:rsidRPr="00117D8D">
        <w:rPr>
          <w:b/>
          <w:i/>
          <w:color w:val="000000"/>
          <w:sz w:val="24"/>
        </w:rPr>
        <w:t>о</w:t>
      </w:r>
      <w:r w:rsidRPr="00117D8D">
        <w:rPr>
          <w:color w:val="000000"/>
          <w:sz w:val="24"/>
        </w:rPr>
        <w:t xml:space="preserve"> и -</w:t>
      </w:r>
      <w:r w:rsidRPr="00117D8D">
        <w:rPr>
          <w:b/>
          <w:i/>
          <w:color w:val="000000"/>
          <w:sz w:val="24"/>
        </w:rPr>
        <w:t>е</w:t>
      </w:r>
      <w:r w:rsidRPr="00117D8D">
        <w:rPr>
          <w:color w:val="000000"/>
          <w:sz w:val="24"/>
        </w:rPr>
        <w:t xml:space="preserve"> после шипящих.</w:t>
      </w:r>
    </w:p>
    <w:p w:rsidR="00700E1F" w:rsidRPr="00117D8D" w:rsidRDefault="00700E1F" w:rsidP="00700E1F">
      <w:pPr>
        <w:tabs>
          <w:tab w:val="left" w:pos="180"/>
        </w:tabs>
        <w:spacing w:before="70"/>
        <w:jc w:val="both"/>
      </w:pPr>
      <w:r w:rsidRPr="00117D8D">
        <w:tab/>
      </w:r>
      <w:r w:rsidRPr="00117D8D">
        <w:rPr>
          <w:color w:val="000000"/>
          <w:sz w:val="24"/>
        </w:rPr>
        <w:t xml:space="preserve">Слова категории состояния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Вопрос о словах категории состояния в системе частей речи.Общее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ind w:right="1152"/>
        <w:jc w:val="both"/>
      </w:pPr>
      <w:r w:rsidRPr="00117D8D">
        <w:tab/>
      </w:r>
      <w:r w:rsidRPr="00117D8D">
        <w:rPr>
          <w:b/>
          <w:color w:val="000000"/>
          <w:sz w:val="24"/>
        </w:rPr>
        <w:t xml:space="preserve">Служебные части речи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Общая характеристика служебных частей речи. Отличие самостоятельных частей речи от служебных.</w:t>
      </w:r>
    </w:p>
    <w:p w:rsidR="00700E1F" w:rsidRPr="00117D8D" w:rsidRDefault="00700E1F" w:rsidP="00700E1F">
      <w:pPr>
        <w:spacing w:before="72" w:line="262" w:lineRule="auto"/>
        <w:ind w:left="180" w:right="2880"/>
        <w:jc w:val="both"/>
      </w:pPr>
      <w:r w:rsidRPr="00117D8D">
        <w:rPr>
          <w:b/>
          <w:color w:val="000000"/>
          <w:sz w:val="24"/>
        </w:rPr>
        <w:t xml:space="preserve">Предлог </w:t>
      </w:r>
      <w:r w:rsidRPr="00117D8D">
        <w:br/>
      </w:r>
      <w:r w:rsidRPr="00117D8D">
        <w:rPr>
          <w:color w:val="000000"/>
          <w:sz w:val="24"/>
        </w:rPr>
        <w:t>Предлог как служебная часть речи. Грамматические функции предлогов.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008"/>
        <w:jc w:val="both"/>
      </w:pPr>
      <w:r w:rsidRPr="00117D8D">
        <w:tab/>
      </w:r>
      <w:r w:rsidRPr="00117D8D">
        <w:rPr>
          <w:color w:val="000000"/>
          <w:sz w:val="24"/>
        </w:rPr>
        <w:t>Разряды предлогов по происхождению: предлоги производ​ные и непроизводные. Разряды предлогов по строению: предлоги простые и составные.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предлогов.</w:t>
      </w:r>
    </w:p>
    <w:p w:rsidR="00700E1F" w:rsidRPr="00117D8D" w:rsidRDefault="00700E1F" w:rsidP="00700E1F">
      <w:pPr>
        <w:spacing w:before="70" w:line="230" w:lineRule="auto"/>
        <w:jc w:val="both"/>
      </w:pPr>
      <w:r w:rsidRPr="00117D8D">
        <w:rPr>
          <w:color w:val="000000"/>
          <w:sz w:val="24"/>
        </w:rPr>
        <w:t>Употребление предлогов в речи в соответствии с их значением и стилистическими особенностями.</w:t>
      </w:r>
    </w:p>
    <w:p w:rsidR="00700E1F" w:rsidRPr="00117D8D" w:rsidRDefault="00700E1F" w:rsidP="00700E1F">
      <w:pPr>
        <w:spacing w:before="70" w:line="271" w:lineRule="auto"/>
        <w:ind w:right="576" w:firstLine="180"/>
        <w:jc w:val="both"/>
      </w:pPr>
      <w:r w:rsidRPr="00117D8D">
        <w:rPr>
          <w:color w:val="000000"/>
          <w:sz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17D8D">
        <w:rPr>
          <w:b/>
          <w:i/>
          <w:color w:val="000000"/>
          <w:sz w:val="24"/>
        </w:rPr>
        <w:t>из</w:t>
      </w:r>
      <w:r w:rsidRPr="00117D8D">
        <w:rPr>
          <w:color w:val="000000"/>
          <w:sz w:val="24"/>
        </w:rPr>
        <w:t xml:space="preserve"> — </w:t>
      </w:r>
      <w:r w:rsidRPr="00117D8D">
        <w:rPr>
          <w:b/>
          <w:i/>
          <w:color w:val="000000"/>
          <w:sz w:val="24"/>
        </w:rPr>
        <w:t>с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в</w:t>
      </w:r>
      <w:r w:rsidRPr="00117D8D">
        <w:rPr>
          <w:color w:val="000000"/>
          <w:sz w:val="24"/>
        </w:rPr>
        <w:t xml:space="preserve"> — </w:t>
      </w:r>
      <w:r w:rsidRPr="00117D8D">
        <w:rPr>
          <w:b/>
          <w:i/>
          <w:color w:val="000000"/>
          <w:sz w:val="24"/>
        </w:rPr>
        <w:t>на</w:t>
      </w:r>
      <w:r w:rsidRPr="00117D8D">
        <w:rPr>
          <w:color w:val="000000"/>
          <w:sz w:val="24"/>
        </w:rPr>
        <w:t xml:space="preserve">. Правильное образование предложно-падежных форм с предлогами </w:t>
      </w:r>
      <w:r w:rsidRPr="00117D8D">
        <w:rPr>
          <w:b/>
          <w:i/>
          <w:color w:val="000000"/>
          <w:sz w:val="24"/>
        </w:rPr>
        <w:t>по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благодаря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согласно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вопреки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наперерез</w:t>
      </w:r>
      <w:r w:rsidRPr="00117D8D">
        <w:rPr>
          <w:color w:val="000000"/>
          <w:sz w:val="24"/>
        </w:rPr>
        <w:t>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Правописание производных предлогов.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jc w:val="both"/>
      </w:pPr>
      <w:r w:rsidRPr="00117D8D">
        <w:tab/>
      </w:r>
      <w:r w:rsidRPr="00117D8D">
        <w:rPr>
          <w:b/>
          <w:color w:val="000000"/>
          <w:sz w:val="24"/>
        </w:rPr>
        <w:t xml:space="preserve">Союз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Разряды союзов по строению: простые и составные. Правописание составных союзов. Разряды</w:t>
      </w:r>
    </w:p>
    <w:p w:rsidR="00700E1F" w:rsidRPr="00117D8D" w:rsidRDefault="00700E1F" w:rsidP="00700E1F">
      <w:pPr>
        <w:jc w:val="both"/>
        <w:sectPr w:rsidR="00700E1F" w:rsidRPr="00117D8D">
          <w:pgSz w:w="11900" w:h="16840"/>
          <w:pgMar w:top="298" w:right="676" w:bottom="42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00E1F" w:rsidRPr="00117D8D" w:rsidRDefault="00700E1F" w:rsidP="00700E1F">
      <w:pPr>
        <w:spacing w:after="66" w:line="220" w:lineRule="exact"/>
        <w:jc w:val="both"/>
      </w:pPr>
    </w:p>
    <w:p w:rsidR="00700E1F" w:rsidRPr="00117D8D" w:rsidRDefault="00700E1F" w:rsidP="00700E1F">
      <w:pPr>
        <w:spacing w:line="262" w:lineRule="auto"/>
        <w:ind w:right="576"/>
        <w:jc w:val="both"/>
      </w:pPr>
      <w:r w:rsidRPr="00117D8D">
        <w:rPr>
          <w:color w:val="000000"/>
          <w:sz w:val="24"/>
        </w:rPr>
        <w:t>союзов по значению: сочинительные и подчинительные. Одиночные, двойные и повторяющиеся сочинительные союзы.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союзов.</w:t>
      </w:r>
    </w:p>
    <w:p w:rsidR="00700E1F" w:rsidRPr="00117D8D" w:rsidRDefault="00700E1F" w:rsidP="00700E1F">
      <w:pPr>
        <w:spacing w:before="70" w:line="271" w:lineRule="auto"/>
        <w:ind w:right="288" w:firstLine="180"/>
        <w:jc w:val="both"/>
      </w:pPr>
      <w:r w:rsidRPr="00117D8D">
        <w:rPr>
          <w:color w:val="000000"/>
          <w:sz w:val="24"/>
        </w:rPr>
        <w:t xml:space="preserve">Роль союзов в тексте. Употребление союзов в речи в соответствии с их значением и </w:t>
      </w:r>
      <w:r w:rsidRPr="00117D8D">
        <w:br/>
      </w:r>
      <w:r w:rsidRPr="00117D8D">
        <w:rPr>
          <w:color w:val="000000"/>
          <w:sz w:val="24"/>
        </w:rPr>
        <w:t>стилистическими особенностями. Использование союзов как средства связи предложений и частей текста.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Правописание союзов.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jc w:val="both"/>
      </w:pPr>
      <w:r w:rsidRPr="00117D8D">
        <w:tab/>
      </w:r>
      <w:r w:rsidRPr="00117D8D">
        <w:rPr>
          <w:color w:val="000000"/>
          <w:sz w:val="24"/>
        </w:rPr>
        <w:t xml:space="preserve">Знаки препинания в сложных союзных предложениях. Знаки препинания в предложениях с союзом </w:t>
      </w:r>
      <w:r w:rsidRPr="00117D8D">
        <w:rPr>
          <w:b/>
          <w:i/>
          <w:color w:val="000000"/>
          <w:sz w:val="24"/>
        </w:rPr>
        <w:t>и</w:t>
      </w:r>
      <w:r w:rsidRPr="00117D8D">
        <w:rPr>
          <w:color w:val="000000"/>
          <w:sz w:val="24"/>
        </w:rPr>
        <w:t>, связывающим однородные члены и части сложного предложения.</w:t>
      </w:r>
    </w:p>
    <w:p w:rsidR="00700E1F" w:rsidRPr="00117D8D" w:rsidRDefault="00700E1F" w:rsidP="00700E1F">
      <w:pPr>
        <w:spacing w:before="70" w:line="262" w:lineRule="auto"/>
        <w:ind w:left="180" w:right="6624"/>
        <w:jc w:val="both"/>
      </w:pPr>
      <w:r w:rsidRPr="00117D8D">
        <w:rPr>
          <w:b/>
          <w:color w:val="000000"/>
          <w:sz w:val="24"/>
        </w:rPr>
        <w:t xml:space="preserve">Частица </w:t>
      </w:r>
      <w:r w:rsidRPr="00117D8D">
        <w:br/>
      </w:r>
      <w:r w:rsidRPr="00117D8D">
        <w:rPr>
          <w:color w:val="000000"/>
          <w:sz w:val="24"/>
        </w:rPr>
        <w:t>Частица как служебная часть речи.</w:t>
      </w:r>
    </w:p>
    <w:p w:rsidR="00700E1F" w:rsidRPr="00117D8D" w:rsidRDefault="00700E1F" w:rsidP="00700E1F">
      <w:pPr>
        <w:spacing w:before="72" w:line="262" w:lineRule="auto"/>
        <w:ind w:left="180"/>
        <w:jc w:val="both"/>
      </w:pPr>
      <w:r w:rsidRPr="00117D8D">
        <w:rPr>
          <w:color w:val="000000"/>
          <w:sz w:val="24"/>
        </w:rPr>
        <w:t>Разряды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</w:t>
      </w:r>
    </w:p>
    <w:p w:rsidR="00700E1F" w:rsidRPr="00117D8D" w:rsidRDefault="00700E1F" w:rsidP="00700E1F">
      <w:pPr>
        <w:spacing w:before="70" w:line="262" w:lineRule="auto"/>
        <w:ind w:right="720"/>
        <w:jc w:val="both"/>
      </w:pPr>
      <w:r w:rsidRPr="00117D8D">
        <w:rPr>
          <w:color w:val="000000"/>
          <w:sz w:val="24"/>
        </w:rPr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частиц.</w:t>
      </w:r>
    </w:p>
    <w:p w:rsidR="00700E1F" w:rsidRPr="00117D8D" w:rsidRDefault="00700E1F" w:rsidP="00700E1F">
      <w:pPr>
        <w:spacing w:before="70"/>
        <w:ind w:firstLine="180"/>
        <w:jc w:val="both"/>
      </w:pPr>
      <w:r w:rsidRPr="00117D8D">
        <w:rPr>
          <w:color w:val="000000"/>
          <w:sz w:val="24"/>
        </w:rPr>
        <w:t xml:space="preserve">Смысловые различия частиц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>ни</w:t>
      </w:r>
      <w:r w:rsidRPr="00117D8D">
        <w:rPr>
          <w:color w:val="000000"/>
          <w:sz w:val="24"/>
        </w:rPr>
        <w:t xml:space="preserve">. Использование частиц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>ни</w:t>
      </w:r>
      <w:r w:rsidRPr="00117D8D">
        <w:rPr>
          <w:color w:val="000000"/>
          <w:sz w:val="24"/>
        </w:rPr>
        <w:t xml:space="preserve"> в письменной речи. Различение приставки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- и частицы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. Слитное и раздельное написание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 с разными частями речи </w:t>
      </w:r>
      <w:r w:rsidRPr="00117D8D">
        <w:br/>
      </w:r>
      <w:r w:rsidRPr="00117D8D">
        <w:rPr>
          <w:color w:val="000000"/>
          <w:sz w:val="24"/>
        </w:rPr>
        <w:t xml:space="preserve">(обобщение). Правописание частиц </w:t>
      </w:r>
      <w:r w:rsidRPr="00117D8D">
        <w:rPr>
          <w:b/>
          <w:i/>
          <w:color w:val="000000"/>
          <w:sz w:val="24"/>
        </w:rPr>
        <w:t>бы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ли</w:t>
      </w:r>
      <w:r w:rsidRPr="00117D8D">
        <w:rPr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же</w:t>
      </w:r>
      <w:r w:rsidRPr="00117D8D">
        <w:rPr>
          <w:color w:val="000000"/>
          <w:sz w:val="24"/>
        </w:rPr>
        <w:t xml:space="preserve"> с другими словами. Дефисное написание частиц -</w:t>
      </w:r>
      <w:r w:rsidRPr="00117D8D">
        <w:rPr>
          <w:b/>
          <w:i/>
          <w:color w:val="000000"/>
          <w:sz w:val="24"/>
        </w:rPr>
        <w:t>то</w:t>
      </w:r>
      <w:r w:rsidRPr="00117D8D">
        <w:rPr>
          <w:color w:val="000000"/>
          <w:sz w:val="24"/>
        </w:rPr>
        <w:t>,-</w:t>
      </w:r>
      <w:r w:rsidRPr="00117D8D">
        <w:rPr>
          <w:b/>
          <w:i/>
          <w:color w:val="000000"/>
          <w:sz w:val="24"/>
        </w:rPr>
        <w:t>таки</w:t>
      </w:r>
      <w:r w:rsidRPr="00117D8D">
        <w:rPr>
          <w:color w:val="000000"/>
          <w:sz w:val="24"/>
        </w:rPr>
        <w:t>, -</w:t>
      </w:r>
      <w:r w:rsidRPr="00117D8D">
        <w:rPr>
          <w:b/>
          <w:i/>
          <w:color w:val="000000"/>
          <w:sz w:val="24"/>
        </w:rPr>
        <w:t>ка</w:t>
      </w:r>
      <w:r w:rsidRPr="00117D8D">
        <w:rPr>
          <w:color w:val="000000"/>
          <w:sz w:val="24"/>
        </w:rPr>
        <w:t>.</w:t>
      </w:r>
    </w:p>
    <w:p w:rsidR="00700E1F" w:rsidRPr="00117D8D" w:rsidRDefault="00700E1F" w:rsidP="00700E1F">
      <w:pPr>
        <w:spacing w:before="70" w:line="262" w:lineRule="auto"/>
        <w:ind w:left="180" w:right="5472"/>
        <w:jc w:val="both"/>
      </w:pPr>
      <w:r w:rsidRPr="00117D8D">
        <w:rPr>
          <w:b/>
          <w:color w:val="000000"/>
          <w:sz w:val="24"/>
        </w:rPr>
        <w:t xml:space="preserve">Междометия и звукоподражательные слова </w:t>
      </w:r>
      <w:r w:rsidRPr="00117D8D">
        <w:br/>
      </w:r>
      <w:r w:rsidRPr="00117D8D">
        <w:rPr>
          <w:color w:val="000000"/>
          <w:sz w:val="24"/>
        </w:rPr>
        <w:t>Междометия как особая группа слов.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288"/>
        <w:jc w:val="both"/>
      </w:pPr>
      <w:r w:rsidRPr="00117D8D">
        <w:tab/>
      </w:r>
      <w:r w:rsidRPr="00117D8D">
        <w:rPr>
          <w:color w:val="000000"/>
          <w:sz w:val="24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Морфологический анализ междометий.</w:t>
      </w:r>
    </w:p>
    <w:p w:rsidR="00700E1F" w:rsidRPr="00117D8D" w:rsidRDefault="00700E1F" w:rsidP="00700E1F">
      <w:pPr>
        <w:spacing w:before="70" w:line="230" w:lineRule="auto"/>
        <w:ind w:left="180"/>
        <w:jc w:val="both"/>
      </w:pPr>
      <w:r w:rsidRPr="00117D8D">
        <w:rPr>
          <w:color w:val="000000"/>
          <w:sz w:val="24"/>
        </w:rPr>
        <w:t>Звукоподражательные слова.</w:t>
      </w:r>
    </w:p>
    <w:p w:rsidR="00700E1F" w:rsidRPr="00117D8D" w:rsidRDefault="00700E1F" w:rsidP="00700E1F">
      <w:pPr>
        <w:spacing w:before="70" w:line="271" w:lineRule="auto"/>
        <w:ind w:firstLine="180"/>
        <w:jc w:val="both"/>
      </w:pPr>
      <w:r w:rsidRPr="00117D8D">
        <w:rPr>
          <w:color w:val="000000"/>
          <w:sz w:val="24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117D8D">
        <w:br/>
      </w:r>
      <w:r w:rsidRPr="00117D8D">
        <w:rPr>
          <w:color w:val="000000"/>
          <w:sz w:val="24"/>
        </w:rPr>
        <w:t>звукоподражательных слов в предложении.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288"/>
        <w:jc w:val="both"/>
      </w:pPr>
      <w:r w:rsidRPr="00117D8D">
        <w:tab/>
      </w:r>
      <w:r w:rsidRPr="00117D8D">
        <w:rPr>
          <w:color w:val="000000"/>
          <w:sz w:val="24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00E1F" w:rsidRPr="00117D8D" w:rsidRDefault="00700E1F" w:rsidP="00700E1F">
      <w:pPr>
        <w:jc w:val="both"/>
        <w:sectPr w:rsidR="00700E1F" w:rsidRPr="00117D8D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</w:pPr>
    </w:p>
    <w:p w:rsidR="00700E1F" w:rsidRPr="00117D8D" w:rsidRDefault="00700E1F" w:rsidP="00700E1F">
      <w:pPr>
        <w:spacing w:line="230" w:lineRule="auto"/>
      </w:pPr>
      <w:r w:rsidRPr="00117D8D">
        <w:rPr>
          <w:b/>
          <w:color w:val="000000"/>
          <w:sz w:val="24"/>
        </w:rPr>
        <w:t>ПЛАНИРУЕМЫЕ ОБРАЗОВАТЕЛЬНЫЕ РЕЗУЛЬТАТЫ</w:t>
      </w:r>
    </w:p>
    <w:p w:rsidR="00700E1F" w:rsidRPr="00117D8D" w:rsidRDefault="00700E1F" w:rsidP="00700E1F">
      <w:pPr>
        <w:spacing w:before="346" w:line="230" w:lineRule="auto"/>
      </w:pPr>
      <w:r w:rsidRPr="00117D8D">
        <w:rPr>
          <w:b/>
          <w:color w:val="000000"/>
          <w:sz w:val="24"/>
        </w:rPr>
        <w:t>ЛИЧНОСТНЫЕ РЕЗУЛЬТАТЫ</w:t>
      </w:r>
    </w:p>
    <w:p w:rsidR="00700E1F" w:rsidRPr="00117D8D" w:rsidRDefault="00700E1F" w:rsidP="00700E1F">
      <w:pPr>
        <w:spacing w:before="166" w:line="281" w:lineRule="auto"/>
        <w:ind w:firstLine="180"/>
      </w:pPr>
      <w:r w:rsidRPr="00117D8D">
        <w:rPr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117D8D">
        <w:br/>
      </w:r>
      <w:r w:rsidRPr="00117D8D">
        <w:rPr>
          <w:color w:val="000000"/>
          <w:sz w:val="24"/>
        </w:rPr>
        <w:t>самовоспитания и саморазвития, формирования внутренней позиции личности.</w:t>
      </w:r>
    </w:p>
    <w:p w:rsidR="00700E1F" w:rsidRPr="00117D8D" w:rsidRDefault="00700E1F" w:rsidP="00700E1F">
      <w:pPr>
        <w:tabs>
          <w:tab w:val="left" w:pos="180"/>
        </w:tabs>
        <w:spacing w:before="70" w:line="288" w:lineRule="auto"/>
      </w:pPr>
      <w:r w:rsidRPr="00117D8D">
        <w:tab/>
      </w:r>
      <w:r w:rsidRPr="00117D8D">
        <w:rPr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117D8D">
        <w:br/>
      </w:r>
      <w:r w:rsidRPr="00117D8D">
        <w:tab/>
      </w:r>
      <w:r w:rsidRPr="00117D8D">
        <w:rPr>
          <w:b/>
          <w:i/>
          <w:color w:val="000000"/>
          <w:sz w:val="24"/>
        </w:rPr>
        <w:t xml:space="preserve">Гражданского воспитания: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117D8D">
        <w:br/>
      </w:r>
      <w:r w:rsidRPr="00117D8D">
        <w:rPr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117D8D">
        <w:br/>
      </w:r>
      <w:r w:rsidRPr="00117D8D">
        <w:rPr>
          <w:color w:val="000000"/>
          <w:sz w:val="24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700E1F" w:rsidRPr="00117D8D" w:rsidRDefault="00700E1F" w:rsidP="00700E1F">
      <w:pPr>
        <w:tabs>
          <w:tab w:val="left" w:pos="180"/>
        </w:tabs>
        <w:spacing w:before="70" w:line="286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Патриотического воспитания: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00E1F" w:rsidRPr="00117D8D" w:rsidRDefault="00700E1F" w:rsidP="00700E1F">
      <w:pPr>
        <w:tabs>
          <w:tab w:val="left" w:pos="180"/>
        </w:tabs>
        <w:spacing w:before="70" w:line="281" w:lineRule="auto"/>
        <w:ind w:right="432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Духовно-нравственного воспитания: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700E1F" w:rsidRPr="00117D8D" w:rsidRDefault="00700E1F" w:rsidP="00700E1F">
      <w:pPr>
        <w:tabs>
          <w:tab w:val="left" w:pos="180"/>
        </w:tabs>
        <w:spacing w:before="70" w:line="281" w:lineRule="auto"/>
        <w:ind w:right="288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Эстетического воспитания: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700E1F" w:rsidRPr="00117D8D" w:rsidRDefault="00700E1F" w:rsidP="00700E1F">
      <w:pPr>
        <w:sectPr w:rsidR="00700E1F" w:rsidRPr="00117D8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117D8D" w:rsidRDefault="00700E1F" w:rsidP="00700E1F">
      <w:pPr>
        <w:spacing w:after="66" w:line="220" w:lineRule="exact"/>
      </w:pPr>
    </w:p>
    <w:p w:rsidR="00700E1F" w:rsidRPr="00117D8D" w:rsidRDefault="00700E1F" w:rsidP="00700E1F">
      <w:pPr>
        <w:spacing w:line="230" w:lineRule="auto"/>
      </w:pPr>
      <w:r w:rsidRPr="00117D8D">
        <w:rPr>
          <w:color w:val="000000"/>
          <w:sz w:val="24"/>
        </w:rPr>
        <w:t>видах искусства.</w:t>
      </w:r>
    </w:p>
    <w:p w:rsidR="00700E1F" w:rsidRPr="00117D8D" w:rsidRDefault="00700E1F" w:rsidP="00700E1F">
      <w:pPr>
        <w:tabs>
          <w:tab w:val="left" w:pos="180"/>
        </w:tabs>
        <w:spacing w:before="70" w:line="288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117D8D">
        <w:tab/>
      </w:r>
      <w:r w:rsidRPr="00117D8D">
        <w:rPr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 w:rsidRPr="00117D8D">
        <w:br/>
      </w:r>
      <w:r w:rsidRPr="00117D8D">
        <w:rPr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117D8D">
        <w:br/>
      </w:r>
      <w:r w:rsidRPr="00117D8D">
        <w:rPr>
          <w:color w:val="000000"/>
          <w:sz w:val="24"/>
        </w:rPr>
        <w:t xml:space="preserve">собственный опыт и выстраивая дальнейшие цели;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умение принимать себя и других, не осуждая;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700E1F" w:rsidRPr="00117D8D" w:rsidRDefault="00700E1F" w:rsidP="00700E1F">
      <w:pPr>
        <w:tabs>
          <w:tab w:val="left" w:pos="180"/>
        </w:tabs>
        <w:spacing w:before="70" w:line="286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Трудового воспитания: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117D8D">
        <w:br/>
      </w:r>
      <w:r w:rsidRPr="00117D8D">
        <w:rPr>
          <w:color w:val="000000"/>
          <w:sz w:val="24"/>
        </w:rPr>
        <w:t xml:space="preserve">самостоятельно выполнять такого рода деятельность;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117D8D">
        <w:br/>
      </w:r>
      <w:r w:rsidRPr="00117D8D">
        <w:rPr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00E1F" w:rsidRPr="00117D8D" w:rsidRDefault="00700E1F" w:rsidP="00700E1F">
      <w:pPr>
        <w:tabs>
          <w:tab w:val="left" w:pos="180"/>
        </w:tabs>
        <w:spacing w:before="70" w:line="286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Экологического воспитания: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117D8D">
        <w:tab/>
      </w:r>
      <w:r w:rsidRPr="00117D8D">
        <w:rPr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117D8D">
        <w:br/>
      </w:r>
      <w:r w:rsidRPr="00117D8D">
        <w:rPr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 w:rsidRPr="00117D8D">
        <w:br/>
      </w:r>
      <w:r w:rsidRPr="00117D8D">
        <w:rPr>
          <w:color w:val="000000"/>
          <w:sz w:val="24"/>
        </w:rPr>
        <w:t>экологической направленности.</w:t>
      </w:r>
    </w:p>
    <w:p w:rsidR="00700E1F" w:rsidRPr="00117D8D" w:rsidRDefault="00700E1F" w:rsidP="00700E1F">
      <w:pPr>
        <w:tabs>
          <w:tab w:val="left" w:pos="180"/>
        </w:tabs>
        <w:spacing w:before="70" w:line="286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Ценности научного познания: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700E1F" w:rsidRPr="00117D8D" w:rsidRDefault="00700E1F" w:rsidP="00700E1F">
      <w:pPr>
        <w:spacing w:before="70" w:line="262" w:lineRule="auto"/>
        <w:ind w:left="144" w:right="1008"/>
      </w:pPr>
      <w:r w:rsidRPr="00117D8D">
        <w:rPr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 w:rsidRPr="00117D8D">
        <w:rPr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 w:rsidR="00700E1F" w:rsidRPr="00117D8D" w:rsidRDefault="00700E1F" w:rsidP="00700E1F">
      <w:pPr>
        <w:sectPr w:rsidR="00700E1F" w:rsidRPr="00117D8D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00E1F" w:rsidRPr="00117D8D" w:rsidRDefault="00700E1F" w:rsidP="00700E1F">
      <w:pPr>
        <w:spacing w:after="66" w:line="220" w:lineRule="exact"/>
      </w:pPr>
    </w:p>
    <w:p w:rsidR="00700E1F" w:rsidRPr="00117D8D" w:rsidRDefault="00700E1F" w:rsidP="00700E1F">
      <w:pPr>
        <w:tabs>
          <w:tab w:val="left" w:pos="180"/>
        </w:tabs>
        <w:spacing w:line="288" w:lineRule="auto"/>
      </w:pPr>
      <w:r w:rsidRPr="00117D8D">
        <w:rPr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117D8D">
        <w:br/>
      </w:r>
      <w:r w:rsidRPr="00117D8D">
        <w:rPr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 w:rsidRPr="00117D8D">
        <w:br/>
      </w:r>
      <w:r w:rsidRPr="00117D8D">
        <w:rPr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117D8D">
        <w:br/>
      </w:r>
      <w:r w:rsidRPr="00117D8D">
        <w:rPr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00E1F" w:rsidRPr="00117D8D" w:rsidRDefault="00700E1F" w:rsidP="00700E1F">
      <w:pPr>
        <w:spacing w:before="262" w:line="230" w:lineRule="auto"/>
      </w:pPr>
      <w:r w:rsidRPr="00117D8D">
        <w:rPr>
          <w:b/>
          <w:color w:val="000000"/>
          <w:sz w:val="24"/>
        </w:rPr>
        <w:t>МЕТАПРЕДМЕТНЫЕ РЕЗУЛЬТАТЫ</w:t>
      </w:r>
    </w:p>
    <w:p w:rsidR="00700E1F" w:rsidRPr="00117D8D" w:rsidRDefault="00700E1F" w:rsidP="00700E1F">
      <w:pPr>
        <w:tabs>
          <w:tab w:val="left" w:pos="180"/>
        </w:tabs>
        <w:spacing w:before="166" w:line="288" w:lineRule="auto"/>
        <w:ind w:right="288"/>
      </w:pPr>
      <w:r w:rsidRPr="00117D8D">
        <w:tab/>
      </w:r>
      <w:r w:rsidRPr="00117D8D">
        <w:rPr>
          <w:b/>
          <w:color w:val="000000"/>
          <w:sz w:val="24"/>
        </w:rPr>
        <w:t xml:space="preserve">1. Овладение универсальными учебными познавательными действиями </w:t>
      </w:r>
      <w:r w:rsidRPr="00117D8D">
        <w:br/>
      </w:r>
      <w:r w:rsidRPr="00117D8D">
        <w:tab/>
      </w:r>
      <w:r w:rsidRPr="00117D8D">
        <w:rPr>
          <w:b/>
          <w:i/>
          <w:color w:val="000000"/>
          <w:sz w:val="24"/>
        </w:rPr>
        <w:t xml:space="preserve">Базовые логические действия: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 w:rsidRPr="00117D8D">
        <w:tab/>
      </w:r>
      <w:r w:rsidRPr="00117D8D">
        <w:rPr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700E1F" w:rsidRPr="00117D8D" w:rsidRDefault="00700E1F" w:rsidP="00700E1F">
      <w:pPr>
        <w:tabs>
          <w:tab w:val="left" w:pos="180"/>
        </w:tabs>
        <w:spacing w:before="70" w:line="286" w:lineRule="auto"/>
        <w:ind w:right="144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Базовые исследовательские действия: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 w:rsidRPr="00117D8D">
        <w:tab/>
      </w:r>
      <w:r w:rsidRPr="00117D8D">
        <w:rPr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 w:rsidRPr="00117D8D">
        <w:br/>
      </w:r>
      <w:r w:rsidRPr="00117D8D">
        <w:rPr>
          <w:color w:val="000000"/>
          <w:sz w:val="24"/>
        </w:rPr>
        <w:t xml:space="preserve">состоянием ситуации, и самостоятельно устанавливать искомое и данное;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0E1F" w:rsidRPr="00117D8D" w:rsidRDefault="00700E1F" w:rsidP="00700E1F">
      <w:pPr>
        <w:sectPr w:rsidR="00700E1F" w:rsidRPr="00117D8D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00E1F" w:rsidRPr="00117D8D" w:rsidRDefault="00700E1F" w:rsidP="00700E1F">
      <w:pPr>
        <w:spacing w:after="90" w:line="220" w:lineRule="exact"/>
      </w:pPr>
    </w:p>
    <w:p w:rsidR="00700E1F" w:rsidRPr="00117D8D" w:rsidRDefault="00700E1F" w:rsidP="00700E1F">
      <w:pPr>
        <w:tabs>
          <w:tab w:val="left" w:pos="180"/>
        </w:tabs>
        <w:spacing w:line="283" w:lineRule="auto"/>
        <w:ind w:right="288"/>
      </w:pPr>
      <w:r w:rsidRPr="00117D8D">
        <w:tab/>
      </w:r>
      <w:r w:rsidRPr="00117D8D">
        <w:rPr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117D8D">
        <w:tab/>
      </w:r>
      <w:r w:rsidRPr="00117D8D">
        <w:rPr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0E1F" w:rsidRPr="00117D8D" w:rsidRDefault="00700E1F" w:rsidP="00700E1F">
      <w:pPr>
        <w:tabs>
          <w:tab w:val="left" w:pos="180"/>
        </w:tabs>
        <w:spacing w:before="70" w:line="288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Работа с информацией: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 w:rsidRPr="00117D8D">
        <w:br/>
      </w:r>
      <w:r w:rsidRPr="00117D8D">
        <w:rPr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 w:rsidRPr="00117D8D">
        <w:br/>
      </w:r>
      <w:r w:rsidRPr="00117D8D">
        <w:rPr>
          <w:color w:val="000000"/>
          <w:sz w:val="24"/>
        </w:rPr>
        <w:t xml:space="preserve">информации с целью решения учебных задач;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эффективно запоминать и систематизировать информацию.</w:t>
      </w:r>
    </w:p>
    <w:p w:rsidR="00700E1F" w:rsidRPr="00117D8D" w:rsidRDefault="00700E1F" w:rsidP="00700E1F">
      <w:pPr>
        <w:tabs>
          <w:tab w:val="left" w:pos="180"/>
        </w:tabs>
        <w:spacing w:before="190" w:line="288" w:lineRule="auto"/>
      </w:pPr>
      <w:r w:rsidRPr="00117D8D">
        <w:tab/>
      </w:r>
      <w:r w:rsidRPr="00117D8D">
        <w:rPr>
          <w:b/>
          <w:color w:val="000000"/>
          <w:sz w:val="24"/>
        </w:rPr>
        <w:t xml:space="preserve">2. Овладение универсальными учебными коммуникативными действиями </w:t>
      </w:r>
      <w:r w:rsidRPr="00117D8D">
        <w:br/>
      </w:r>
      <w:r w:rsidRPr="00117D8D">
        <w:tab/>
      </w:r>
      <w:r w:rsidRPr="00117D8D">
        <w:rPr>
          <w:b/>
          <w:i/>
          <w:color w:val="000000"/>
          <w:sz w:val="24"/>
        </w:rPr>
        <w:t xml:space="preserve">Общение: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 w:rsidRPr="00117D8D">
        <w:br/>
      </w:r>
      <w:r w:rsidRPr="00117D8D">
        <w:rPr>
          <w:color w:val="000000"/>
          <w:sz w:val="24"/>
        </w:rPr>
        <w:t xml:space="preserve">переговоры;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 w:rsidRPr="00117D8D">
        <w:br/>
      </w:r>
      <w:r w:rsidRPr="00117D8D">
        <w:rPr>
          <w:color w:val="000000"/>
          <w:sz w:val="24"/>
        </w:rPr>
        <w:t xml:space="preserve">лингвистического эксперимента, исследования, проекта;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0E1F" w:rsidRPr="00117D8D" w:rsidRDefault="00700E1F" w:rsidP="00700E1F">
      <w:pPr>
        <w:spacing w:before="70" w:line="262" w:lineRule="auto"/>
        <w:ind w:left="180" w:right="864"/>
      </w:pPr>
      <w:r w:rsidRPr="00117D8D">
        <w:rPr>
          <w:b/>
          <w:i/>
          <w:color w:val="000000"/>
          <w:sz w:val="24"/>
        </w:rPr>
        <w:t xml:space="preserve">Совместная деятельность: </w:t>
      </w:r>
      <w:r w:rsidRPr="00117D8D">
        <w:br/>
      </w:r>
      <w:r w:rsidRPr="00117D8D">
        <w:rPr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 w:rsidR="00700E1F" w:rsidRPr="00117D8D" w:rsidRDefault="00700E1F" w:rsidP="00700E1F">
      <w:pPr>
        <w:sectPr w:rsidR="00700E1F" w:rsidRPr="00117D8D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00E1F" w:rsidRPr="00117D8D" w:rsidRDefault="00700E1F" w:rsidP="00700E1F">
      <w:pPr>
        <w:spacing w:after="66" w:line="220" w:lineRule="exact"/>
      </w:pPr>
    </w:p>
    <w:p w:rsidR="00700E1F" w:rsidRPr="00117D8D" w:rsidRDefault="00700E1F" w:rsidP="00700E1F">
      <w:pPr>
        <w:tabs>
          <w:tab w:val="left" w:pos="180"/>
        </w:tabs>
        <w:spacing w:line="288" w:lineRule="auto"/>
      </w:pPr>
      <w:r w:rsidRPr="00117D8D">
        <w:rPr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117D8D">
        <w:tab/>
      </w:r>
      <w:r w:rsidRPr="00117D8D">
        <w:rPr>
          <w:color w:val="000000"/>
          <w:sz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 w:rsidRPr="00117D8D">
        <w:br/>
      </w:r>
      <w:r w:rsidRPr="00117D8D">
        <w:rPr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00E1F" w:rsidRPr="00117D8D" w:rsidRDefault="00700E1F" w:rsidP="00700E1F">
      <w:pPr>
        <w:tabs>
          <w:tab w:val="left" w:pos="180"/>
        </w:tabs>
        <w:spacing w:before="190" w:line="286" w:lineRule="auto"/>
      </w:pPr>
      <w:r w:rsidRPr="00117D8D">
        <w:tab/>
      </w:r>
      <w:r w:rsidRPr="00117D8D">
        <w:rPr>
          <w:b/>
          <w:color w:val="000000"/>
          <w:sz w:val="24"/>
        </w:rPr>
        <w:t xml:space="preserve">3. Овладение универсальными учебными регулятивными действиями </w:t>
      </w:r>
      <w:r w:rsidRPr="00117D8D">
        <w:br/>
      </w:r>
      <w:r w:rsidRPr="00117D8D">
        <w:tab/>
      </w:r>
      <w:r w:rsidRPr="00117D8D">
        <w:rPr>
          <w:b/>
          <w:i/>
          <w:color w:val="000000"/>
          <w:sz w:val="24"/>
        </w:rPr>
        <w:t xml:space="preserve">Самоорганизация: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выявлять проблемы для решения в учебных и жизненных ситуациях;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 w:rsidRPr="00117D8D">
        <w:tab/>
      </w:r>
      <w:r w:rsidRPr="00117D8D">
        <w:rPr>
          <w:color w:val="000000"/>
          <w:sz w:val="24"/>
        </w:rPr>
        <w:t>делать выбор и брать ответственность за решение.</w:t>
      </w:r>
    </w:p>
    <w:p w:rsidR="00700E1F" w:rsidRPr="00117D8D" w:rsidRDefault="00700E1F" w:rsidP="00700E1F">
      <w:pPr>
        <w:tabs>
          <w:tab w:val="left" w:pos="180"/>
        </w:tabs>
        <w:spacing w:before="70" w:line="286" w:lineRule="auto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Самоконтроль: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 w:rsidRPr="00117D8D">
        <w:tab/>
      </w:r>
      <w:r w:rsidRPr="00117D8D">
        <w:rPr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00E1F" w:rsidRPr="00117D8D" w:rsidRDefault="00700E1F" w:rsidP="00700E1F">
      <w:pPr>
        <w:tabs>
          <w:tab w:val="left" w:pos="180"/>
        </w:tabs>
        <w:spacing w:before="70"/>
        <w:ind w:right="720"/>
      </w:pPr>
      <w:r w:rsidRPr="00117D8D">
        <w:tab/>
      </w:r>
      <w:r w:rsidRPr="00117D8D">
        <w:rPr>
          <w:b/>
          <w:i/>
          <w:color w:val="000000"/>
          <w:sz w:val="24"/>
        </w:rPr>
        <w:t xml:space="preserve">Эмоциональный интеллект: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00E1F" w:rsidRDefault="00700E1F" w:rsidP="00700E1F">
      <w:pPr>
        <w:spacing w:before="70" w:line="281" w:lineRule="auto"/>
        <w:ind w:left="180" w:right="4464"/>
        <w:rPr>
          <w:color w:val="000000"/>
          <w:sz w:val="24"/>
        </w:rPr>
      </w:pPr>
      <w:r w:rsidRPr="00117D8D">
        <w:rPr>
          <w:b/>
          <w:i/>
          <w:color w:val="000000"/>
          <w:sz w:val="24"/>
        </w:rPr>
        <w:t xml:space="preserve">Принятие себя и других: </w:t>
      </w:r>
      <w:r w:rsidRPr="00117D8D">
        <w:br/>
      </w:r>
      <w:r w:rsidRPr="00117D8D">
        <w:rPr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  <w:r w:rsidRPr="00117D8D">
        <w:br/>
      </w:r>
      <w:r w:rsidRPr="00117D8D">
        <w:rPr>
          <w:color w:val="000000"/>
          <w:sz w:val="24"/>
        </w:rPr>
        <w:t xml:space="preserve">принимать себя и других, не осуждая; </w:t>
      </w:r>
      <w:r w:rsidRPr="00117D8D">
        <w:br/>
      </w:r>
      <w:r w:rsidRPr="00117D8D">
        <w:rPr>
          <w:color w:val="000000"/>
          <w:sz w:val="24"/>
        </w:rPr>
        <w:t xml:space="preserve">проявлять открытость; </w:t>
      </w:r>
      <w:r w:rsidRPr="00117D8D">
        <w:br/>
      </w:r>
      <w:r w:rsidRPr="00117D8D">
        <w:rPr>
          <w:color w:val="000000"/>
          <w:sz w:val="24"/>
        </w:rPr>
        <w:t>осознавать невозможность контролировать всё вокруг.</w:t>
      </w:r>
    </w:p>
    <w:p w:rsidR="00700E1F" w:rsidRPr="00117D8D" w:rsidRDefault="00700E1F" w:rsidP="00700E1F">
      <w:pPr>
        <w:spacing w:before="70" w:line="281" w:lineRule="auto"/>
        <w:ind w:left="180" w:right="4464"/>
      </w:pPr>
    </w:p>
    <w:p w:rsidR="00700E1F" w:rsidRPr="00117D8D" w:rsidRDefault="00700E1F" w:rsidP="00700E1F">
      <w:pPr>
        <w:spacing w:before="262" w:line="230" w:lineRule="auto"/>
      </w:pPr>
      <w:r w:rsidRPr="00117D8D">
        <w:rPr>
          <w:b/>
          <w:color w:val="000000"/>
          <w:sz w:val="24"/>
        </w:rPr>
        <w:t>ПРЕДМЕТНЫЕ РЕЗУЛЬТАТЫ</w:t>
      </w:r>
    </w:p>
    <w:p w:rsidR="00700E1F" w:rsidRPr="00117D8D" w:rsidRDefault="00700E1F" w:rsidP="00700E1F">
      <w:pPr>
        <w:sectPr w:rsidR="00700E1F" w:rsidRPr="00117D8D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</w:pPr>
    </w:p>
    <w:p w:rsidR="00700E1F" w:rsidRPr="00117D8D" w:rsidRDefault="00700E1F" w:rsidP="00700E1F">
      <w:pPr>
        <w:spacing w:line="262" w:lineRule="auto"/>
        <w:ind w:left="180" w:right="4320"/>
      </w:pPr>
      <w:r w:rsidRPr="00117D8D">
        <w:rPr>
          <w:b/>
          <w:color w:val="000000"/>
          <w:sz w:val="24"/>
        </w:rPr>
        <w:t xml:space="preserve">Общие сведения о языке </w:t>
      </w:r>
      <w:r w:rsidRPr="00117D8D">
        <w:br/>
      </w:r>
      <w:r w:rsidRPr="00117D8D">
        <w:rPr>
          <w:color w:val="000000"/>
          <w:sz w:val="24"/>
        </w:rPr>
        <w:t>Иметь представление о языке как развивающемся явлении.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Осознавать взаимосвязь языка, культуры и истории народа (приводить примеры).</w:t>
      </w:r>
    </w:p>
    <w:p w:rsidR="00700E1F" w:rsidRPr="00117D8D" w:rsidRDefault="00700E1F" w:rsidP="00700E1F">
      <w:pPr>
        <w:tabs>
          <w:tab w:val="left" w:pos="180"/>
        </w:tabs>
        <w:spacing w:before="190" w:line="281" w:lineRule="auto"/>
      </w:pPr>
      <w:r w:rsidRPr="00117D8D">
        <w:tab/>
      </w:r>
      <w:r w:rsidRPr="00117D8D">
        <w:rPr>
          <w:b/>
          <w:color w:val="000000"/>
          <w:sz w:val="24"/>
        </w:rPr>
        <w:t xml:space="preserve">Язык и речь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научно-​ по​пулярной литературы (монолог-описание, монолог-рассуждение, монолог-повествование); выступать с научным сообщением.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152"/>
      </w:pPr>
      <w:r w:rsidRPr="00117D8D">
        <w:tab/>
      </w:r>
      <w:r w:rsidRPr="00117D8D">
        <w:rPr>
          <w:color w:val="000000"/>
          <w:sz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00E1F" w:rsidRPr="00117D8D" w:rsidRDefault="00700E1F" w:rsidP="00700E1F">
      <w:pPr>
        <w:tabs>
          <w:tab w:val="left" w:pos="180"/>
        </w:tabs>
        <w:spacing w:before="72" w:line="262" w:lineRule="auto"/>
        <w:ind w:right="1008"/>
      </w:pPr>
      <w:r w:rsidRPr="00117D8D">
        <w:tab/>
      </w:r>
      <w:r w:rsidRPr="00117D8D">
        <w:rPr>
          <w:color w:val="000000"/>
          <w:sz w:val="24"/>
        </w:rPr>
        <w:t>Владеть различными видами диалога: диалог — запрос информации, диалог — сообщение информации.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584"/>
      </w:pPr>
      <w:r w:rsidRPr="00117D8D">
        <w:tab/>
      </w:r>
      <w:r w:rsidRPr="00117D8D">
        <w:rPr>
          <w:color w:val="000000"/>
          <w:sz w:val="24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00E1F" w:rsidRPr="00117D8D" w:rsidRDefault="00700E1F" w:rsidP="00700E1F">
      <w:pPr>
        <w:spacing w:before="70" w:line="262" w:lineRule="auto"/>
        <w:ind w:left="180" w:right="288"/>
      </w:pPr>
      <w:r w:rsidRPr="00117D8D">
        <w:rPr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прослушанный или прочитанный текст объёмом не менее 120 слов.</w:t>
      </w:r>
    </w:p>
    <w:p w:rsidR="00700E1F" w:rsidRPr="00117D8D" w:rsidRDefault="00700E1F" w:rsidP="00700E1F">
      <w:pPr>
        <w:spacing w:before="70" w:line="283" w:lineRule="auto"/>
        <w:ind w:firstLine="180"/>
      </w:pPr>
      <w:r w:rsidRPr="00117D8D">
        <w:rPr>
          <w:color w:val="000000"/>
          <w:sz w:val="24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</w:t>
      </w:r>
      <w:r w:rsidRPr="00117D8D">
        <w:br/>
      </w:r>
      <w:r w:rsidRPr="00117D8D">
        <w:rPr>
          <w:color w:val="000000"/>
          <w:sz w:val="24"/>
        </w:rPr>
        <w:t>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изложения— не менее 200 слов).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432"/>
      </w:pPr>
      <w:r w:rsidRPr="00117D8D">
        <w:tab/>
      </w:r>
      <w:r w:rsidRPr="00117D8D">
        <w:rPr>
          <w:color w:val="000000"/>
          <w:sz w:val="24"/>
        </w:rPr>
        <w:t>Осуществлять адекватный выбор языковых средств для со​здания высказывания в соответствии с целью, темой и коммуникативным замыслом.</w:t>
      </w:r>
    </w:p>
    <w:p w:rsidR="00700E1F" w:rsidRPr="00117D8D" w:rsidRDefault="00700E1F" w:rsidP="00700E1F">
      <w:pPr>
        <w:spacing w:before="70" w:line="281" w:lineRule="auto"/>
        <w:ind w:firstLine="180"/>
      </w:pPr>
      <w:r w:rsidRPr="00117D8D">
        <w:rPr>
          <w:color w:val="000000"/>
          <w:sz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пра​вила речевого этикета.</w:t>
      </w:r>
    </w:p>
    <w:p w:rsidR="00700E1F" w:rsidRPr="00117D8D" w:rsidRDefault="00700E1F" w:rsidP="00700E1F">
      <w:pPr>
        <w:tabs>
          <w:tab w:val="left" w:pos="180"/>
        </w:tabs>
        <w:spacing w:before="192"/>
      </w:pPr>
      <w:r w:rsidRPr="00117D8D">
        <w:tab/>
      </w:r>
      <w:r w:rsidRPr="00117D8D">
        <w:rPr>
          <w:b/>
          <w:color w:val="000000"/>
          <w:sz w:val="24"/>
        </w:rPr>
        <w:t xml:space="preserve">Текст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Анализировать текст с точки зрения его соответствия ос​новным признакам; выявлять его структуру, особенности абзац​ного членения, языковые средства выразительности в тексте: фонетические (звукопись), словообразовательные, лексические.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432"/>
      </w:pPr>
      <w:r w:rsidRPr="00117D8D">
        <w:tab/>
      </w:r>
      <w:r w:rsidRPr="00117D8D">
        <w:rPr>
          <w:color w:val="000000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Выявлять лексические и грамматические средства связи предложений и частей текста.</w:t>
      </w:r>
    </w:p>
    <w:p w:rsidR="00700E1F" w:rsidRPr="00117D8D" w:rsidRDefault="00700E1F" w:rsidP="00700E1F">
      <w:pPr>
        <w:spacing w:before="70"/>
        <w:ind w:firstLine="180"/>
      </w:pPr>
      <w:r w:rsidRPr="00117D8D">
        <w:rPr>
          <w:color w:val="000000"/>
          <w:sz w:val="24"/>
        </w:rPr>
        <w:t>Создавать тексты различных функционально-смысловых ​типов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00E1F" w:rsidRPr="00117D8D" w:rsidRDefault="00700E1F" w:rsidP="00700E1F">
      <w:pPr>
        <w:spacing w:before="70"/>
        <w:ind w:right="144" w:firstLine="180"/>
      </w:pPr>
      <w:r w:rsidRPr="00117D8D">
        <w:rPr>
          <w:color w:val="000000"/>
          <w:sz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</w:t>
      </w:r>
    </w:p>
    <w:p w:rsidR="00700E1F" w:rsidRPr="00117D8D" w:rsidRDefault="00700E1F" w:rsidP="00700E1F">
      <w:pPr>
        <w:sectPr w:rsidR="00700E1F" w:rsidRPr="00117D8D">
          <w:pgSz w:w="11900" w:h="16840"/>
          <w:pgMar w:top="298" w:right="642" w:bottom="30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</w:pPr>
    </w:p>
    <w:p w:rsidR="00700E1F" w:rsidRPr="00117D8D" w:rsidRDefault="00700E1F" w:rsidP="00700E1F">
      <w:pPr>
        <w:tabs>
          <w:tab w:val="left" w:pos="180"/>
        </w:tabs>
        <w:spacing w:line="271" w:lineRule="auto"/>
        <w:ind w:right="144"/>
      </w:pPr>
      <w:r w:rsidRPr="00117D8D">
        <w:rPr>
          <w:color w:val="000000"/>
          <w:sz w:val="24"/>
        </w:rPr>
        <w:t xml:space="preserve">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117D8D">
        <w:tab/>
      </w:r>
      <w:r w:rsidRPr="00117D8D">
        <w:rPr>
          <w:color w:val="000000"/>
          <w:sz w:val="24"/>
        </w:rPr>
        <w:t>Представлять сообщение на заданную тему в виде презентации.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</w:pPr>
      <w:r w:rsidRPr="00117D8D">
        <w:tab/>
      </w:r>
      <w:r w:rsidRPr="00117D8D">
        <w:rPr>
          <w:color w:val="000000"/>
          <w:sz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00E1F" w:rsidRPr="00117D8D" w:rsidRDefault="00700E1F" w:rsidP="00700E1F">
      <w:pPr>
        <w:spacing w:before="70" w:line="271" w:lineRule="auto"/>
        <w:ind w:right="288" w:firstLine="180"/>
      </w:pPr>
      <w:r w:rsidRPr="00117D8D">
        <w:rPr>
          <w:color w:val="000000"/>
          <w:sz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ind w:right="576"/>
      </w:pPr>
      <w:r w:rsidRPr="00117D8D">
        <w:tab/>
      </w:r>
      <w:r w:rsidRPr="00117D8D">
        <w:rPr>
          <w:color w:val="000000"/>
          <w:sz w:val="24"/>
        </w:rPr>
        <w:t xml:space="preserve">Функциональные разновидности языка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00E1F" w:rsidRPr="00117D8D" w:rsidRDefault="00700E1F" w:rsidP="00700E1F">
      <w:pPr>
        <w:spacing w:before="72"/>
        <w:ind w:right="432" w:firstLine="180"/>
      </w:pPr>
      <w:r w:rsidRPr="00117D8D">
        <w:rPr>
          <w:color w:val="000000"/>
          <w:sz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576"/>
      </w:pPr>
      <w:r w:rsidRPr="00117D8D">
        <w:tab/>
      </w:r>
      <w:r w:rsidRPr="00117D8D">
        <w:rPr>
          <w:color w:val="000000"/>
          <w:sz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Владеть нормами построения текстов публицистического стиля.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720"/>
      </w:pPr>
      <w:r w:rsidRPr="00117D8D">
        <w:tab/>
      </w:r>
      <w:r w:rsidRPr="00117D8D">
        <w:rPr>
          <w:color w:val="000000"/>
          <w:sz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288"/>
      </w:pPr>
      <w:r w:rsidRPr="00117D8D">
        <w:tab/>
      </w:r>
      <w:r w:rsidRPr="00117D8D">
        <w:rPr>
          <w:color w:val="000000"/>
          <w:sz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190" w:line="271" w:lineRule="auto"/>
        <w:ind w:right="144"/>
      </w:pPr>
      <w:r w:rsidRPr="00117D8D">
        <w:tab/>
      </w:r>
      <w:r w:rsidRPr="00117D8D">
        <w:rPr>
          <w:b/>
          <w:color w:val="000000"/>
          <w:sz w:val="24"/>
        </w:rPr>
        <w:t xml:space="preserve">Система языка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720"/>
      </w:pPr>
      <w:r w:rsidRPr="00117D8D">
        <w:tab/>
      </w:r>
      <w:r w:rsidRPr="00117D8D">
        <w:rPr>
          <w:color w:val="000000"/>
          <w:sz w:val="24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44"/>
      </w:pPr>
      <w:r w:rsidRPr="00117D8D">
        <w:tab/>
      </w:r>
      <w:r w:rsidRPr="00117D8D">
        <w:rPr>
          <w:color w:val="000000"/>
          <w:sz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44"/>
      </w:pPr>
      <w:r w:rsidRPr="00117D8D">
        <w:tab/>
      </w:r>
      <w:r w:rsidRPr="00117D8D">
        <w:rPr>
          <w:color w:val="000000"/>
          <w:sz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00E1F" w:rsidRPr="00117D8D" w:rsidRDefault="00700E1F" w:rsidP="00700E1F">
      <w:pPr>
        <w:spacing w:before="72" w:line="271" w:lineRule="auto"/>
        <w:ind w:firstLine="180"/>
      </w:pPr>
      <w:r w:rsidRPr="00117D8D">
        <w:rPr>
          <w:color w:val="000000"/>
          <w:sz w:val="24"/>
        </w:rPr>
        <w:t>Характеризовать слово с точки зрения сферы его употреб​ления,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720"/>
      </w:pPr>
      <w:r w:rsidRPr="00117D8D">
        <w:tab/>
      </w:r>
      <w:r w:rsidRPr="00117D8D">
        <w:rPr>
          <w:color w:val="000000"/>
          <w:sz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Использовать грамматические словари и справочники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190"/>
      </w:pPr>
      <w:r w:rsidRPr="00117D8D">
        <w:tab/>
      </w:r>
      <w:r w:rsidRPr="00117D8D">
        <w:rPr>
          <w:b/>
          <w:color w:val="000000"/>
          <w:sz w:val="24"/>
        </w:rPr>
        <w:t xml:space="preserve">Морфология. Культура речи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ind w:right="864"/>
      </w:pPr>
      <w:r w:rsidRPr="00117D8D">
        <w:tab/>
      </w:r>
      <w:r w:rsidRPr="00117D8D">
        <w:rPr>
          <w:b/>
          <w:color w:val="000000"/>
          <w:sz w:val="24"/>
        </w:rPr>
        <w:t xml:space="preserve">Причастие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Характеризовать причастия как особую группу слов. Опре​делять признаки глагола и имени прилагательного в причас​тии.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576"/>
      </w:pPr>
      <w:r w:rsidRPr="00117D8D">
        <w:tab/>
      </w:r>
      <w:r w:rsidRPr="00117D8D">
        <w:rPr>
          <w:color w:val="000000"/>
          <w:sz w:val="24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</w:t>
      </w:r>
    </w:p>
    <w:p w:rsidR="00700E1F" w:rsidRPr="00117D8D" w:rsidRDefault="00700E1F" w:rsidP="00700E1F">
      <w:pPr>
        <w:sectPr w:rsidR="00700E1F" w:rsidRPr="00117D8D">
          <w:pgSz w:w="11900" w:h="16840"/>
          <w:pgMar w:top="298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00E1F" w:rsidRPr="00117D8D" w:rsidRDefault="00700E1F" w:rsidP="00700E1F">
      <w:pPr>
        <w:spacing w:after="78" w:line="220" w:lineRule="exact"/>
      </w:pPr>
    </w:p>
    <w:p w:rsidR="00700E1F" w:rsidRPr="00117D8D" w:rsidRDefault="00700E1F" w:rsidP="00700E1F">
      <w:pPr>
        <w:spacing w:line="230" w:lineRule="auto"/>
      </w:pPr>
      <w:r w:rsidRPr="00117D8D">
        <w:rPr>
          <w:color w:val="000000"/>
          <w:sz w:val="24"/>
        </w:rPr>
        <w:t>Склонять причастия.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Проводить морфологический анализ причастий, применять это умение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432"/>
      </w:pPr>
      <w:r w:rsidRPr="00117D8D">
        <w:tab/>
      </w:r>
      <w:r w:rsidRPr="00117D8D">
        <w:rPr>
          <w:color w:val="000000"/>
          <w:sz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700E1F" w:rsidRPr="00117D8D" w:rsidRDefault="00700E1F" w:rsidP="00700E1F">
      <w:pPr>
        <w:spacing w:before="70" w:line="271" w:lineRule="auto"/>
        <w:ind w:right="144" w:firstLine="180"/>
      </w:pPr>
      <w:r w:rsidRPr="00117D8D">
        <w:rPr>
          <w:color w:val="000000"/>
          <w:sz w:val="24"/>
        </w:rPr>
        <w:t>Уместно использовать причастия в речи. Различать созвучные причастия и имена прилагательные (</w:t>
      </w:r>
      <w:r w:rsidRPr="00117D8D">
        <w:rPr>
          <w:b/>
          <w:i/>
          <w:color w:val="000000"/>
          <w:sz w:val="24"/>
        </w:rPr>
        <w:t>висящий</w:t>
      </w:r>
      <w:r w:rsidRPr="00117D8D">
        <w:rPr>
          <w:i/>
          <w:color w:val="000000"/>
          <w:sz w:val="24"/>
        </w:rPr>
        <w:t xml:space="preserve"> — </w:t>
      </w:r>
      <w:r w:rsidRPr="00117D8D">
        <w:rPr>
          <w:b/>
          <w:i/>
          <w:color w:val="000000"/>
          <w:sz w:val="24"/>
        </w:rPr>
        <w:t>висячий</w:t>
      </w:r>
      <w:r w:rsidRPr="00117D8D">
        <w:rPr>
          <w:i/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горящий</w:t>
      </w:r>
      <w:r w:rsidRPr="00117D8D">
        <w:rPr>
          <w:i/>
          <w:color w:val="000000"/>
          <w:sz w:val="24"/>
        </w:rPr>
        <w:t xml:space="preserve"> — </w:t>
      </w:r>
      <w:r w:rsidRPr="00117D8D">
        <w:rPr>
          <w:b/>
          <w:i/>
          <w:color w:val="000000"/>
          <w:sz w:val="24"/>
        </w:rPr>
        <w:t>горячий</w:t>
      </w:r>
      <w:r w:rsidRPr="00117D8D">
        <w:rPr>
          <w:color w:val="000000"/>
          <w:sz w:val="24"/>
        </w:rPr>
        <w:t xml:space="preserve">). Правильно употреблять причастия с суффиксом </w:t>
      </w:r>
      <w:r w:rsidRPr="00117D8D">
        <w:rPr>
          <w:b/>
          <w:i/>
          <w:color w:val="000000"/>
          <w:sz w:val="24"/>
        </w:rPr>
        <w:t>-ся</w:t>
      </w:r>
      <w:r w:rsidRPr="00117D8D">
        <w:rPr>
          <w:color w:val="000000"/>
          <w:sz w:val="24"/>
        </w:rPr>
        <w:t xml:space="preserve">. Правильно устанавливать согласование в словосочетаниях типа </w:t>
      </w:r>
      <w:r w:rsidRPr="00117D8D">
        <w:rPr>
          <w:i/>
          <w:color w:val="000000"/>
          <w:sz w:val="24"/>
        </w:rPr>
        <w:t>прич. + сущ</w:t>
      </w:r>
      <w:r w:rsidRPr="00117D8D">
        <w:rPr>
          <w:color w:val="000000"/>
          <w:sz w:val="24"/>
        </w:rPr>
        <w:t>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Правильно ставить ударение в некоторых формах причастий.</w:t>
      </w:r>
    </w:p>
    <w:p w:rsidR="00700E1F" w:rsidRPr="00117D8D" w:rsidRDefault="00700E1F" w:rsidP="00700E1F">
      <w:pPr>
        <w:spacing w:before="70" w:line="278" w:lineRule="auto"/>
        <w:ind w:firstLine="180"/>
      </w:pPr>
      <w:r w:rsidRPr="00117D8D">
        <w:rPr>
          <w:color w:val="000000"/>
          <w:sz w:val="24"/>
        </w:rPr>
        <w:t>Применять правила правописания падежных окончаний и суффиксов причастий;</w:t>
      </w:r>
      <w:r w:rsidRPr="00117D8D">
        <w:rPr>
          <w:b/>
          <w:i/>
          <w:color w:val="000000"/>
          <w:sz w:val="24"/>
        </w:rPr>
        <w:t>н</w:t>
      </w:r>
      <w:r w:rsidRPr="00117D8D">
        <w:rPr>
          <w:color w:val="000000"/>
          <w:sz w:val="24"/>
        </w:rPr>
        <w:t xml:space="preserve"> и</w:t>
      </w:r>
      <w:r w:rsidRPr="00117D8D">
        <w:rPr>
          <w:b/>
          <w:i/>
          <w:color w:val="000000"/>
          <w:sz w:val="24"/>
        </w:rPr>
        <w:t>нн</w:t>
      </w:r>
      <w:r w:rsidRPr="00117D8D">
        <w:rPr>
          <w:color w:val="000000"/>
          <w:sz w:val="24"/>
        </w:rPr>
        <w:t xml:space="preserve">в причастиях и отглагольных именах прилагательных; написания гласной перед суффиксом </w:t>
      </w:r>
      <w:r w:rsidRPr="00117D8D">
        <w:rPr>
          <w:b/>
          <w:i/>
          <w:color w:val="000000"/>
          <w:sz w:val="24"/>
        </w:rPr>
        <w:t>-вш-</w:t>
      </w:r>
      <w:r w:rsidRPr="00117D8D">
        <w:rPr>
          <w:color w:val="000000"/>
          <w:sz w:val="24"/>
        </w:rPr>
        <w:t xml:space="preserve"> действительных причастий прошедшего времени, перед суффиксом </w:t>
      </w:r>
      <w:r w:rsidRPr="00117D8D">
        <w:rPr>
          <w:b/>
          <w:i/>
          <w:color w:val="000000"/>
          <w:sz w:val="24"/>
        </w:rPr>
        <w:t>-нн-</w:t>
      </w:r>
      <w:r w:rsidRPr="00117D8D">
        <w:rPr>
          <w:color w:val="000000"/>
          <w:sz w:val="24"/>
        </w:rPr>
        <w:t xml:space="preserve"> страдательных причастий прошедшего времени; написания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>с причастиями.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Правильно расставлять знаки препинания в предложениях с причастным оборотом.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ind w:right="144"/>
      </w:pPr>
      <w:r w:rsidRPr="00117D8D">
        <w:tab/>
      </w:r>
      <w:r w:rsidRPr="00117D8D">
        <w:rPr>
          <w:b/>
          <w:color w:val="000000"/>
          <w:sz w:val="24"/>
        </w:rPr>
        <w:t xml:space="preserve">Деепричастие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Распознавать деепричастия совершенного и несовершенного вида.</w:t>
      </w:r>
    </w:p>
    <w:p w:rsidR="00700E1F" w:rsidRPr="00117D8D" w:rsidRDefault="00700E1F" w:rsidP="00700E1F">
      <w:pPr>
        <w:spacing w:before="70" w:line="262" w:lineRule="auto"/>
        <w:ind w:left="180" w:right="576"/>
      </w:pPr>
      <w:r w:rsidRPr="00117D8D">
        <w:rPr>
          <w:color w:val="000000"/>
          <w:sz w:val="24"/>
        </w:rPr>
        <w:t>Проводить морфологический анализ деепричастий, применять это умение в речевой практике. Конструировать деепричастный оборот. Определять роль дее​причастия в предложении.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Уместно использовать деепричастия в речи.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Правильно ставить ударение в деепричастиях.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</w:pPr>
      <w:r w:rsidRPr="00117D8D">
        <w:tab/>
      </w:r>
      <w:r w:rsidRPr="00117D8D">
        <w:rPr>
          <w:color w:val="000000"/>
          <w:sz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 xml:space="preserve"> с деепричастиями.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Правильно строить предложения с одиночными деепричастиями и деепричастными оборотами.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008"/>
      </w:pPr>
      <w:r w:rsidRPr="00117D8D">
        <w:tab/>
      </w:r>
      <w:r w:rsidRPr="00117D8D">
        <w:rPr>
          <w:color w:val="000000"/>
          <w:sz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00E1F" w:rsidRPr="00117D8D" w:rsidRDefault="00700E1F" w:rsidP="00700E1F">
      <w:pPr>
        <w:tabs>
          <w:tab w:val="left" w:pos="180"/>
        </w:tabs>
        <w:spacing w:before="70"/>
        <w:ind w:right="576"/>
      </w:pPr>
      <w:r w:rsidRPr="00117D8D">
        <w:tab/>
      </w:r>
      <w:r w:rsidRPr="00117D8D">
        <w:rPr>
          <w:b/>
          <w:color w:val="000000"/>
          <w:sz w:val="24"/>
        </w:rPr>
        <w:t xml:space="preserve">Наречие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Проводить морфологический анализ наречий, применять это умение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72" w:line="262" w:lineRule="auto"/>
      </w:pPr>
      <w:r w:rsidRPr="00117D8D">
        <w:tab/>
      </w:r>
      <w:r w:rsidRPr="00117D8D">
        <w:rPr>
          <w:color w:val="000000"/>
          <w:sz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00E1F" w:rsidRPr="00117D8D" w:rsidRDefault="00700E1F" w:rsidP="00700E1F">
      <w:pPr>
        <w:spacing w:before="72" w:line="281" w:lineRule="auto"/>
        <w:ind w:right="288" w:firstLine="180"/>
      </w:pPr>
      <w:r w:rsidRPr="00117D8D">
        <w:rPr>
          <w:color w:val="000000"/>
          <w:sz w:val="24"/>
        </w:rPr>
        <w:t xml:space="preserve">Применять правила слитного, раздельного и дефисного написания наречий; написания </w:t>
      </w:r>
      <w:r w:rsidRPr="00117D8D">
        <w:rPr>
          <w:b/>
          <w:i/>
          <w:color w:val="000000"/>
          <w:sz w:val="24"/>
        </w:rPr>
        <w:t>н</w:t>
      </w:r>
      <w:r w:rsidRPr="00117D8D">
        <w:rPr>
          <w:color w:val="000000"/>
          <w:sz w:val="24"/>
        </w:rPr>
        <w:t xml:space="preserve">и </w:t>
      </w:r>
      <w:r w:rsidRPr="00117D8D">
        <w:rPr>
          <w:b/>
          <w:i/>
          <w:color w:val="000000"/>
          <w:sz w:val="24"/>
        </w:rPr>
        <w:t>нн</w:t>
      </w:r>
      <w:r w:rsidRPr="00117D8D">
        <w:rPr>
          <w:color w:val="000000"/>
          <w:sz w:val="24"/>
        </w:rPr>
        <w:t xml:space="preserve"> в наречиях на </w:t>
      </w:r>
      <w:r w:rsidRPr="00117D8D">
        <w:rPr>
          <w:b/>
          <w:i/>
          <w:color w:val="000000"/>
          <w:sz w:val="24"/>
        </w:rPr>
        <w:t>-о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>-е</w:t>
      </w:r>
      <w:r w:rsidRPr="00117D8D">
        <w:rPr>
          <w:color w:val="000000"/>
          <w:sz w:val="24"/>
        </w:rPr>
        <w:t xml:space="preserve">; написания суффиксов </w:t>
      </w:r>
      <w:r w:rsidRPr="00117D8D">
        <w:rPr>
          <w:b/>
          <w:color w:val="000000"/>
          <w:sz w:val="24"/>
        </w:rPr>
        <w:t>-</w:t>
      </w:r>
      <w:r w:rsidRPr="00117D8D">
        <w:rPr>
          <w:b/>
          <w:i/>
          <w:color w:val="000000"/>
          <w:sz w:val="24"/>
        </w:rPr>
        <w:t xml:space="preserve">а </w:t>
      </w:r>
      <w:r w:rsidRPr="00117D8D">
        <w:rPr>
          <w:color w:val="000000"/>
          <w:sz w:val="24"/>
        </w:rPr>
        <w:t>и</w:t>
      </w:r>
      <w:r w:rsidRPr="00117D8D">
        <w:rPr>
          <w:b/>
          <w:i/>
          <w:color w:val="000000"/>
          <w:sz w:val="24"/>
        </w:rPr>
        <w:t xml:space="preserve"> -о</w:t>
      </w:r>
      <w:r w:rsidRPr="00117D8D">
        <w:rPr>
          <w:color w:val="000000"/>
          <w:sz w:val="24"/>
        </w:rPr>
        <w:t xml:space="preserve"> наречий с приставками </w:t>
      </w:r>
      <w:r w:rsidRPr="00117D8D">
        <w:rPr>
          <w:b/>
          <w:i/>
          <w:color w:val="000000"/>
          <w:sz w:val="24"/>
        </w:rPr>
        <w:t>из-</w:t>
      </w:r>
      <w:r w:rsidRPr="00117D8D">
        <w:rPr>
          <w:i/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до-</w:t>
      </w:r>
      <w:r w:rsidRPr="00117D8D">
        <w:rPr>
          <w:i/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с-</w:t>
      </w:r>
      <w:r w:rsidRPr="00117D8D">
        <w:rPr>
          <w:i/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в-</w:t>
      </w:r>
      <w:r w:rsidRPr="00117D8D">
        <w:rPr>
          <w:i/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на-</w:t>
      </w:r>
      <w:r w:rsidRPr="00117D8D">
        <w:rPr>
          <w:i/>
          <w:color w:val="000000"/>
          <w:sz w:val="24"/>
        </w:rPr>
        <w:t xml:space="preserve">, </w:t>
      </w:r>
      <w:r w:rsidRPr="00117D8D">
        <w:rPr>
          <w:b/>
          <w:i/>
          <w:color w:val="000000"/>
          <w:sz w:val="24"/>
        </w:rPr>
        <w:t>за-</w:t>
      </w:r>
      <w:r w:rsidRPr="00117D8D">
        <w:rPr>
          <w:color w:val="000000"/>
          <w:sz w:val="24"/>
        </w:rPr>
        <w:t xml:space="preserve">; употребления </w:t>
      </w:r>
      <w:r w:rsidRPr="00117D8D">
        <w:rPr>
          <w:b/>
          <w:i/>
          <w:color w:val="000000"/>
          <w:sz w:val="24"/>
        </w:rPr>
        <w:t>ь</w:t>
      </w:r>
      <w:r w:rsidRPr="00117D8D">
        <w:rPr>
          <w:color w:val="000000"/>
          <w:sz w:val="24"/>
        </w:rPr>
        <w:t>на конце наречий после шипящих; написания суффиксов наречий -</w:t>
      </w:r>
      <w:r w:rsidRPr="00117D8D">
        <w:rPr>
          <w:b/>
          <w:i/>
          <w:color w:val="000000"/>
          <w:sz w:val="24"/>
        </w:rPr>
        <w:t>о</w:t>
      </w:r>
      <w:r w:rsidRPr="00117D8D">
        <w:rPr>
          <w:color w:val="000000"/>
          <w:sz w:val="24"/>
        </w:rPr>
        <w:t>и</w:t>
      </w:r>
      <w:r w:rsidRPr="00117D8D">
        <w:rPr>
          <w:i/>
          <w:color w:val="000000"/>
          <w:sz w:val="24"/>
        </w:rPr>
        <w:t xml:space="preserve"> -</w:t>
      </w:r>
      <w:r w:rsidRPr="00117D8D">
        <w:rPr>
          <w:b/>
          <w:i/>
          <w:color w:val="000000"/>
          <w:sz w:val="24"/>
        </w:rPr>
        <w:t>е</w:t>
      </w:r>
      <w:r w:rsidRPr="00117D8D">
        <w:rPr>
          <w:color w:val="000000"/>
          <w:sz w:val="24"/>
        </w:rPr>
        <w:t xml:space="preserve"> после шипящих; написания </w:t>
      </w:r>
      <w:r w:rsidRPr="00117D8D">
        <w:rPr>
          <w:b/>
          <w:i/>
          <w:color w:val="000000"/>
          <w:sz w:val="24"/>
        </w:rPr>
        <w:t>е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>и</w:t>
      </w:r>
      <w:r w:rsidRPr="00117D8D">
        <w:rPr>
          <w:color w:val="000000"/>
          <w:sz w:val="24"/>
        </w:rPr>
        <w:t xml:space="preserve"> в приставках </w:t>
      </w:r>
      <w:r w:rsidRPr="00117D8D">
        <w:rPr>
          <w:b/>
          <w:i/>
          <w:color w:val="000000"/>
          <w:sz w:val="24"/>
        </w:rPr>
        <w:t>не-</w:t>
      </w:r>
      <w:r w:rsidRPr="00117D8D">
        <w:rPr>
          <w:color w:val="000000"/>
          <w:sz w:val="24"/>
        </w:rPr>
        <w:t xml:space="preserve"> и </w:t>
      </w:r>
      <w:r w:rsidRPr="00117D8D">
        <w:rPr>
          <w:b/>
          <w:i/>
          <w:color w:val="000000"/>
          <w:sz w:val="24"/>
        </w:rPr>
        <w:t xml:space="preserve">ни- </w:t>
      </w:r>
      <w:r w:rsidRPr="00117D8D">
        <w:rPr>
          <w:color w:val="000000"/>
          <w:sz w:val="24"/>
        </w:rPr>
        <w:t xml:space="preserve">наречий; слитного и раздельного написания </w:t>
      </w:r>
      <w:r w:rsidRPr="00117D8D">
        <w:rPr>
          <w:b/>
          <w:i/>
          <w:color w:val="000000"/>
          <w:sz w:val="24"/>
        </w:rPr>
        <w:t>не</w:t>
      </w:r>
      <w:r w:rsidRPr="00117D8D">
        <w:rPr>
          <w:color w:val="000000"/>
          <w:sz w:val="24"/>
        </w:rPr>
        <w:t>с наречиями.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</w:pPr>
      <w:r w:rsidRPr="00117D8D">
        <w:tab/>
      </w:r>
      <w:r w:rsidRPr="00117D8D">
        <w:rPr>
          <w:b/>
          <w:color w:val="000000"/>
          <w:sz w:val="24"/>
        </w:rPr>
        <w:t xml:space="preserve">Слова категории состояния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00E1F" w:rsidRPr="00117D8D" w:rsidRDefault="00700E1F" w:rsidP="00700E1F">
      <w:pPr>
        <w:tabs>
          <w:tab w:val="left" w:pos="180"/>
        </w:tabs>
        <w:spacing w:before="70" w:line="271" w:lineRule="auto"/>
        <w:ind w:right="144"/>
      </w:pPr>
      <w:r w:rsidRPr="00117D8D">
        <w:tab/>
      </w:r>
      <w:r w:rsidRPr="00117D8D">
        <w:rPr>
          <w:b/>
          <w:color w:val="000000"/>
          <w:sz w:val="24"/>
        </w:rPr>
        <w:t xml:space="preserve">Служебные части речи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Давать общую характеристику служебных частей речи; объяснять их отличия от самостоятельных частей речи.</w:t>
      </w:r>
    </w:p>
    <w:p w:rsidR="00700E1F" w:rsidRPr="00117D8D" w:rsidRDefault="00700E1F" w:rsidP="00700E1F">
      <w:pPr>
        <w:spacing w:before="70" w:line="262" w:lineRule="auto"/>
        <w:ind w:left="180" w:right="576"/>
      </w:pPr>
      <w:r w:rsidRPr="00117D8D">
        <w:rPr>
          <w:b/>
          <w:color w:val="000000"/>
          <w:sz w:val="24"/>
        </w:rPr>
        <w:t xml:space="preserve">Предлог </w:t>
      </w:r>
      <w:r w:rsidRPr="00117D8D">
        <w:br/>
      </w:r>
      <w:r w:rsidRPr="00117D8D">
        <w:rPr>
          <w:color w:val="000000"/>
          <w:sz w:val="24"/>
        </w:rPr>
        <w:t>Характеризовать предлог как служебную часть речи; различать производные и непроизводные</w:t>
      </w:r>
    </w:p>
    <w:p w:rsidR="00700E1F" w:rsidRPr="00117D8D" w:rsidRDefault="00700E1F" w:rsidP="00700E1F">
      <w:pPr>
        <w:sectPr w:rsidR="00700E1F" w:rsidRPr="00117D8D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700E1F" w:rsidRPr="00117D8D" w:rsidRDefault="00700E1F" w:rsidP="00700E1F">
      <w:pPr>
        <w:spacing w:after="66" w:line="220" w:lineRule="exact"/>
      </w:pPr>
    </w:p>
    <w:p w:rsidR="00700E1F" w:rsidRPr="00117D8D" w:rsidRDefault="00700E1F" w:rsidP="00700E1F">
      <w:pPr>
        <w:spacing w:line="230" w:lineRule="auto"/>
      </w:pPr>
      <w:r w:rsidRPr="00117D8D">
        <w:rPr>
          <w:color w:val="000000"/>
          <w:sz w:val="24"/>
        </w:rPr>
        <w:t>предлоги, простые и составные предлоги.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288"/>
      </w:pPr>
      <w:r w:rsidRPr="00117D8D">
        <w:tab/>
      </w:r>
      <w:r w:rsidRPr="00117D8D">
        <w:rPr>
          <w:color w:val="000000"/>
          <w:sz w:val="24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</w:pPr>
      <w:r w:rsidRPr="00117D8D">
        <w:tab/>
      </w:r>
      <w:r w:rsidRPr="00117D8D">
        <w:rPr>
          <w:color w:val="000000"/>
          <w:sz w:val="24"/>
        </w:rPr>
        <w:t xml:space="preserve">Соблюдать нормы употребления имён существительных и местоимений с предлогами, предлогов </w:t>
      </w:r>
      <w:r w:rsidRPr="00117D8D">
        <w:rPr>
          <w:b/>
          <w:i/>
          <w:color w:val="000000"/>
          <w:sz w:val="24"/>
        </w:rPr>
        <w:t>из</w:t>
      </w:r>
      <w:r w:rsidRPr="00117D8D">
        <w:rPr>
          <w:i/>
          <w:color w:val="000000"/>
          <w:sz w:val="24"/>
        </w:rPr>
        <w:t xml:space="preserve">— </w:t>
      </w:r>
      <w:r w:rsidRPr="00117D8D">
        <w:rPr>
          <w:b/>
          <w:i/>
          <w:color w:val="000000"/>
          <w:sz w:val="24"/>
        </w:rPr>
        <w:t>с</w:t>
      </w:r>
      <w:r w:rsidRPr="00117D8D">
        <w:rPr>
          <w:color w:val="000000"/>
          <w:sz w:val="24"/>
        </w:rPr>
        <w:t>,</w:t>
      </w:r>
      <w:r w:rsidRPr="00117D8D">
        <w:rPr>
          <w:b/>
          <w:i/>
          <w:color w:val="000000"/>
          <w:sz w:val="24"/>
        </w:rPr>
        <w:t>в</w:t>
      </w:r>
      <w:r w:rsidRPr="00117D8D">
        <w:rPr>
          <w:i/>
          <w:color w:val="000000"/>
          <w:sz w:val="24"/>
        </w:rPr>
        <w:t xml:space="preserve"> — </w:t>
      </w:r>
      <w:r w:rsidRPr="00117D8D">
        <w:rPr>
          <w:b/>
          <w:i/>
          <w:color w:val="000000"/>
          <w:sz w:val="24"/>
        </w:rPr>
        <w:t>на</w:t>
      </w:r>
      <w:r w:rsidRPr="00117D8D">
        <w:rPr>
          <w:color w:val="000000"/>
          <w:sz w:val="24"/>
        </w:rPr>
        <w:t xml:space="preserve"> в составе словосочетаний; правила правописания производных предлогов.</w:t>
      </w:r>
    </w:p>
    <w:p w:rsidR="00700E1F" w:rsidRPr="00117D8D" w:rsidRDefault="00700E1F" w:rsidP="00700E1F">
      <w:pPr>
        <w:tabs>
          <w:tab w:val="left" w:pos="180"/>
        </w:tabs>
        <w:spacing w:before="70" w:line="262" w:lineRule="auto"/>
        <w:ind w:right="144"/>
      </w:pPr>
      <w:r w:rsidRPr="00117D8D">
        <w:tab/>
      </w:r>
      <w:r w:rsidRPr="00117D8D">
        <w:rPr>
          <w:color w:val="000000"/>
          <w:sz w:val="24"/>
        </w:rPr>
        <w:t>Проводить морфологический анализ предлогов, применять это умение при выполнении языкового анализа различных ​видов и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70"/>
        <w:ind w:right="576"/>
      </w:pPr>
      <w:r w:rsidRPr="00117D8D">
        <w:tab/>
      </w:r>
      <w:r w:rsidRPr="00117D8D">
        <w:rPr>
          <w:b/>
          <w:color w:val="000000"/>
          <w:sz w:val="24"/>
        </w:rPr>
        <w:t xml:space="preserve">Союз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Характеризовать союз как служебную часть речи; различать разряды союзов по значению, по строению; объяснять роль сою​зов в тексте, в том числе как средств связи однородных членов предложения и частей сложного предложения.</w:t>
      </w:r>
    </w:p>
    <w:p w:rsidR="00700E1F" w:rsidRPr="00117D8D" w:rsidRDefault="00700E1F" w:rsidP="00700E1F">
      <w:pPr>
        <w:spacing w:before="72" w:line="271" w:lineRule="auto"/>
        <w:ind w:right="576" w:firstLine="180"/>
      </w:pPr>
      <w:r w:rsidRPr="00117D8D">
        <w:rPr>
          <w:color w:val="000000"/>
          <w:sz w:val="24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17D8D">
        <w:rPr>
          <w:b/>
          <w:i/>
          <w:color w:val="000000"/>
          <w:sz w:val="24"/>
        </w:rPr>
        <w:t>и</w:t>
      </w:r>
      <w:r w:rsidRPr="00117D8D">
        <w:rPr>
          <w:i/>
          <w:color w:val="000000"/>
          <w:sz w:val="24"/>
        </w:rPr>
        <w:t>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Проводить морфологический анализ союзов, применять это умение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70" w:line="281" w:lineRule="auto"/>
      </w:pPr>
      <w:r w:rsidRPr="00117D8D">
        <w:tab/>
      </w:r>
      <w:r w:rsidRPr="00117D8D">
        <w:rPr>
          <w:b/>
          <w:color w:val="000000"/>
          <w:sz w:val="24"/>
        </w:rPr>
        <w:t xml:space="preserve">Частица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  <w:r w:rsidRPr="00117D8D">
        <w:tab/>
      </w:r>
      <w:r w:rsidRPr="00117D8D">
        <w:rPr>
          <w:color w:val="000000"/>
          <w:sz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Проводить морфологический анализ частиц, применять это умение в речевой практике.</w:t>
      </w:r>
    </w:p>
    <w:p w:rsidR="00700E1F" w:rsidRPr="00117D8D" w:rsidRDefault="00700E1F" w:rsidP="00700E1F">
      <w:pPr>
        <w:tabs>
          <w:tab w:val="left" w:pos="180"/>
        </w:tabs>
        <w:spacing w:before="70"/>
      </w:pPr>
      <w:r w:rsidRPr="00117D8D">
        <w:tab/>
      </w:r>
      <w:r w:rsidRPr="00117D8D">
        <w:rPr>
          <w:b/>
          <w:color w:val="000000"/>
          <w:sz w:val="24"/>
        </w:rPr>
        <w:t xml:space="preserve">Междометия и звукоподражательные слова </w:t>
      </w:r>
      <w:r w:rsidRPr="00117D8D">
        <w:br/>
      </w:r>
      <w:r w:rsidRPr="00117D8D">
        <w:tab/>
      </w:r>
      <w:r w:rsidRPr="00117D8D">
        <w:rPr>
          <w:color w:val="000000"/>
          <w:sz w:val="24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700E1F" w:rsidRPr="00117D8D" w:rsidRDefault="00700E1F" w:rsidP="00700E1F">
      <w:pPr>
        <w:spacing w:before="70" w:line="262" w:lineRule="auto"/>
        <w:ind w:left="180" w:right="720"/>
      </w:pPr>
      <w:r w:rsidRPr="00117D8D">
        <w:rPr>
          <w:color w:val="000000"/>
          <w:sz w:val="24"/>
        </w:rPr>
        <w:t>Проводить морфологический анализ междометий; применять это умение в речевой практике. Соблюдать пунктуационные нормы оформления предложений с междометиями.</w:t>
      </w:r>
    </w:p>
    <w:p w:rsidR="00700E1F" w:rsidRPr="00117D8D" w:rsidRDefault="00700E1F" w:rsidP="00700E1F">
      <w:pPr>
        <w:spacing w:before="70" w:line="230" w:lineRule="auto"/>
        <w:ind w:left="180"/>
      </w:pPr>
      <w:r w:rsidRPr="00117D8D">
        <w:rPr>
          <w:color w:val="000000"/>
          <w:sz w:val="24"/>
        </w:rPr>
        <w:t>Различать грамматические омонимы.</w:t>
      </w:r>
    </w:p>
    <w:p w:rsidR="00700E1F" w:rsidRPr="00117D8D" w:rsidRDefault="00700E1F" w:rsidP="00700E1F">
      <w:pPr>
        <w:sectPr w:rsidR="00700E1F" w:rsidRPr="00117D8D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700E1F" w:rsidRPr="00117D8D" w:rsidRDefault="00700E1F" w:rsidP="00700E1F">
      <w:pPr>
        <w:spacing w:after="64" w:line="220" w:lineRule="exact"/>
      </w:pPr>
    </w:p>
    <w:p w:rsidR="00700E1F" w:rsidRDefault="00700E1F" w:rsidP="00700E1F">
      <w:pPr>
        <w:spacing w:after="594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right="144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45" w:lineRule="auto"/>
              <w:ind w:left="72" w:right="576"/>
            </w:pPr>
            <w:r w:rsidRPr="00117D8D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5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00E1F" w:rsidTr="0053276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Default="00700E1F" w:rsidP="005327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Default="00700E1F" w:rsidP="0053276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0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Default="00700E1F" w:rsidP="005327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Default="00700E1F" w:rsidP="005327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Default="00700E1F" w:rsidP="005327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Default="00700E1F" w:rsidP="00532761"/>
        </w:tc>
      </w:tr>
      <w:tr w:rsidR="00700E1F" w:rsidTr="0053276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700E1F" w:rsidTr="0053276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2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Систематизировать знания по синтаксису, отличать словосочетания от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предложения, простые от сложных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предложений, определять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грамматическую основу в простом предложении, распознавать однородные члены предложения. Систематизировать знания по лексике, фразеологии, находить изученные лексические единицы языка.</w:t>
            </w:r>
          </w:p>
          <w:p w:rsidR="00700E1F" w:rsidRPr="00117D8D" w:rsidRDefault="00700E1F" w:rsidP="00532761">
            <w:pPr>
              <w:spacing w:before="18" w:line="252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Выполнять фонетический разбор слов, устанавливать соотношения между буквами и звуками,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условия выбора безударных гласных в корне слова, проверяемых согласных в корне слова, разделительных ъ и ь, условия употребления 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неупотребления ь в разных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функциях.</w:t>
            </w:r>
          </w:p>
          <w:p w:rsidR="00700E1F" w:rsidRPr="00117D8D" w:rsidRDefault="00700E1F" w:rsidP="00532761">
            <w:pPr>
              <w:spacing w:before="20" w:line="245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>Систематизировать знания по словообразованию, называть морфемы, основные способы образования слов, выполнять морфемный разбор слов.</w:t>
            </w:r>
          </w:p>
          <w:p w:rsidR="00700E1F" w:rsidRPr="00117D8D" w:rsidRDefault="00700E1F" w:rsidP="00532761">
            <w:pPr>
              <w:spacing w:before="20" w:line="247" w:lineRule="auto"/>
              <w:ind w:left="72" w:right="576"/>
            </w:pPr>
            <w:r w:rsidRPr="00117D8D">
              <w:rPr>
                <w:color w:val="000000"/>
                <w:w w:val="97"/>
                <w:sz w:val="16"/>
              </w:rPr>
              <w:t xml:space="preserve">Систематизировать знания по морфологии, указывать именные части речи, отмечать отличие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имён от глаголов, местоимений от остальных знаменательных частей речи.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45" w:lineRule="auto"/>
              <w:ind w:left="72" w:right="576"/>
            </w:pPr>
            <w:r>
              <w:rPr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Практикум;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RPr="00C02D5F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33" w:lineRule="auto"/>
              <w:ind w:left="72"/>
            </w:pPr>
            <w:r w:rsidRPr="00117D8D">
              <w:rPr>
                <w:b/>
                <w:color w:val="000000"/>
                <w:w w:val="97"/>
                <w:sz w:val="16"/>
              </w:rPr>
              <w:t xml:space="preserve">Раздел 2. ОБЩИЕ  СВЕДЕНИЯ  О  ЯЗЫКЕ </w:t>
            </w:r>
          </w:p>
        </w:tc>
      </w:tr>
      <w:tr w:rsidR="00700E1F" w:rsidTr="0053276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Язык как развивающееся явление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2" w:lineRule="auto"/>
              <w:ind w:left="72" w:right="720"/>
            </w:pPr>
            <w:r w:rsidRPr="00117D8D">
              <w:rPr>
                <w:color w:val="000000"/>
                <w:w w:val="97"/>
                <w:sz w:val="16"/>
              </w:rPr>
              <w:t xml:space="preserve">Характеризовать язык как развивающееся явление (в рамках изученного); Понимать взаимосвязь языка;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культуры и истории народа;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приводить соответствующие примеры;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0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 xml:space="preserve">Самооценка с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700E1F" w:rsidTr="00532761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Монолог и  его 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0" w:lineRule="auto"/>
              <w:ind w:left="72" w:right="2160"/>
            </w:pPr>
            <w:r w:rsidRPr="00117D8D">
              <w:rPr>
                <w:color w:val="000000"/>
                <w:w w:val="97"/>
                <w:sz w:val="16"/>
              </w:rPr>
              <w:t xml:space="preserve">Создавать различные виды монолога на бытовые; научно- учебные (в том числе;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лингвистические) темы (в течение учебного года); 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2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Диалог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Участвовать в диалогах разных видов: диалоге — запросе;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информации (ставить и задавать вопрос; уместно использовать разнообразные реплики- стимулы; запрашивать дополнительную;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внимание;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правильно обращаться к собеседнику) (создание 8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более реплик) (в течение учебного года);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Составление диалога;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700E1F" w:rsidTr="0053276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Основные признаки текста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4" w:lineRule="auto"/>
              <w:ind w:left="72" w:right="576"/>
            </w:pPr>
            <w:r w:rsidRPr="00117D8D">
              <w:rPr>
                <w:color w:val="000000"/>
                <w:w w:val="97"/>
                <w:sz w:val="16"/>
              </w:rPr>
              <w:t xml:space="preserve">Анализировать содержание научно-учебного текста и осуществлять его информационную переработку, составлять планы разных видов;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текст в аспекте его соответствия требованиям цельности; связности;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относительной законченности;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композиционных особенностей;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45" w:lineRule="auto"/>
              <w:ind w:left="72" w:right="432"/>
            </w:pPr>
            <w:r w:rsidRPr="00117D8D">
              <w:rPr>
                <w:color w:val="000000"/>
                <w:w w:val="97"/>
                <w:sz w:val="16"/>
              </w:rPr>
              <w:t>Рассуждение как функционально-смысловой тип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2" w:lineRule="auto"/>
              <w:ind w:left="72" w:right="864"/>
            </w:pPr>
            <w:r w:rsidRPr="00117D8D">
              <w:rPr>
                <w:color w:val="000000"/>
                <w:w w:val="97"/>
                <w:sz w:val="16"/>
              </w:rPr>
              <w:t xml:space="preserve">Анализировать содержание научно-учебного текста и осуществлять его информационную переработку, составлять планы разных видов;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Создавать рассуждение- доказательство;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рассуждение- объяснение;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рассуждение- размышление;;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Информационная переработка текста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0" w:lineRule="auto"/>
              <w:ind w:left="72" w:right="2016"/>
            </w:pPr>
            <w:r w:rsidRPr="00117D8D">
              <w:rPr>
                <w:color w:val="000000"/>
                <w:w w:val="97"/>
                <w:sz w:val="16"/>
              </w:rPr>
              <w:t xml:space="preserve">Письменно подробно;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пересказывать текст-рассуждение с сохранением его; композиционно-речевых особенностей;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Смысловой 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0" w:lineRule="auto"/>
              <w:ind w:left="72" w:right="720"/>
            </w:pPr>
            <w:r w:rsidRPr="00117D8D">
              <w:rPr>
                <w:color w:val="000000"/>
                <w:w w:val="97"/>
                <w:sz w:val="16"/>
              </w:rPr>
              <w:t xml:space="preserve">Анализировать содержание научно-учебного текста и осуществлять его; информационную переработку;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составлять планы разных видов;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Практикум;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8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700E1F" w:rsidTr="00532761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Публицистический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 w:right="2736"/>
            </w:pPr>
            <w:r w:rsidRPr="00117D8D">
              <w:rPr>
                <w:color w:val="000000"/>
                <w:w w:val="97"/>
                <w:sz w:val="16"/>
              </w:rPr>
              <w:t xml:space="preserve">Распознавать тексты публицистического и; официально-делового стилей;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опираясь на анализ сферы применения; основной задачи;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стилевых черт;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характерных языковых средств;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использованных в тексте;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Официально деловой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 w:right="2736"/>
            </w:pPr>
            <w:r w:rsidRPr="00117D8D">
              <w:rPr>
                <w:color w:val="000000"/>
                <w:w w:val="97"/>
                <w:sz w:val="16"/>
              </w:rPr>
              <w:t xml:space="preserve">Распознавать тексты публицистического и; официально-делового стилей;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опираясь на анализ сферы применения; основной задачи;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стилевых черт;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характерных языковых средств;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использованных в тексте;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456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RPr="00C02D5F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33" w:lineRule="auto"/>
              <w:ind w:left="72"/>
            </w:pPr>
            <w:r w:rsidRPr="00117D8D">
              <w:rPr>
                <w:b/>
                <w:color w:val="000000"/>
                <w:w w:val="97"/>
                <w:sz w:val="16"/>
              </w:rPr>
              <w:t>Раздел 6. СИСТЕМА ЯЗЫКА: МОРФОЛОГИЯ. КУЛЬТУРА  РЕЧИ</w:t>
            </w:r>
          </w:p>
        </w:tc>
      </w:tr>
      <w:tr w:rsidR="00700E1F" w:rsidTr="0053276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45" w:lineRule="auto"/>
              <w:ind w:left="72" w:right="720"/>
            </w:pPr>
            <w:r w:rsidRPr="00117D8D">
              <w:rPr>
                <w:color w:val="000000"/>
                <w:w w:val="97"/>
                <w:sz w:val="16"/>
              </w:rPr>
              <w:t>Морфология как раздел науки о языке (обобщение)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33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>Различать слова самостоятельных и служебных частей речи;;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0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 xml:space="preserve">Самооценка с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33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>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7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Знать суффиксы причастий; Распознавать причастия по общему грамматическому значению и суффиксам;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основания для;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сравнения и сравнивать причастия и глаголы;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причастия и имена прилагательные;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основания для сравнения и сравнивать;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действительные и страдательные причастия настоящего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прошедшего времени;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механизм образования действительных и страдательных причастий настоящего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прошедшего времени;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Выбирать суффикс действительных и страдательных причастий настоящего времени в зависимости от спряжения; Определять гласную перед суффиксом -вш-действительных причастий прошедшего времени;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перед суффиксом -нн- страдательных причастий;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прошедшего времени;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полные и краткие;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формы страдательных причастий прошедшего времени; Описывать смысловые; 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морфологические и синтаксические особенности краткой формы страдательных причастий прошедшего времени;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Использовать знание;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грамматических особенностей и орфографических правил при написании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суффиксов -нн- и -енн- полных форм страдательных причастий и суффиксов -н- и -ен- кратких форм страдательных причастий;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падежную форму причастий;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Выбирать гласную в падежном окончании причастий; Определять роль причастия в словосочетании;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словосочетания с причастием в роли главного слова и словосочетание с причастием — зависимым словом;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50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Тестирование; Тестирование; Диктант;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Практикум;;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RPr="000573F3" w:rsidTr="00532761">
        <w:trPr>
          <w:trHeight w:hRule="exact" w:val="4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30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>Деепричастие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7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Выбирать суффикс при образовании деепричастий совершенного 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несовершенного вида;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Знать суффиксы деепричастий; Распознавать деепричастия по общему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грамматическому значению и суффиксам; Определять основания для сравнения и сравнивать;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деепричастия и глаголы;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деепричастия и наречия; Определять основания для сравнения и сравнивать; деепричастия совершенного и несовершенного вида;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механизм образования деепричастий совершенного и несовершенного вида;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Выбирать суффикс при образовании деепричастий;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совершенного и несовершенного вида;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Определять гласную перед суффиксами -в;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-вши;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деепричастий;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роль деепричастия в словосочетании;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Распознавать деепричастный оборот в составе предложения;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его границы;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расстановку знаков препинания в предложениях с деепричастным оборотом; Конструировать предложения с деепричастным оборотом; Выбирать слитное или раздельное написание не с деепричастиями; Выполнять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морфологический анализ деепричастий;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47" w:lineRule="auto"/>
              <w:ind w:left="72" w:right="288"/>
            </w:pPr>
            <w:r w:rsidRPr="000573F3">
              <w:rPr>
                <w:color w:val="000000"/>
                <w:w w:val="97"/>
                <w:sz w:val="16"/>
              </w:rPr>
              <w:t xml:space="preserve">Тестирование; Диктант; </w:t>
            </w:r>
            <w:r w:rsidRPr="000573F3">
              <w:br/>
            </w:r>
            <w:r w:rsidRPr="000573F3">
              <w:rPr>
                <w:color w:val="000000"/>
                <w:w w:val="97"/>
                <w:sz w:val="16"/>
              </w:rPr>
              <w:t>Практикум;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</w:t>
            </w:r>
            <w:r w:rsidRPr="000573F3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573F3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573F3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0573F3">
              <w:rPr>
                <w:color w:val="000000"/>
                <w:w w:val="97"/>
                <w:sz w:val="16"/>
              </w:rPr>
              <w:t>/</w:t>
            </w:r>
          </w:p>
        </w:tc>
      </w:tr>
    </w:tbl>
    <w:p w:rsidR="00700E1F" w:rsidRPr="000573F3" w:rsidRDefault="00700E1F" w:rsidP="00700E1F">
      <w:pPr>
        <w:spacing w:line="14" w:lineRule="exact"/>
      </w:pPr>
    </w:p>
    <w:p w:rsidR="00700E1F" w:rsidRPr="000573F3" w:rsidRDefault="00700E1F" w:rsidP="00700E1F">
      <w:pPr>
        <w:sectPr w:rsidR="00700E1F" w:rsidRPr="000573F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0573F3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8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30" w:lineRule="auto"/>
              <w:jc w:val="center"/>
            </w:pPr>
            <w:r w:rsidRPr="000573F3">
              <w:rPr>
                <w:color w:val="000000"/>
                <w:w w:val="97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30" w:lineRule="auto"/>
              <w:ind w:left="72"/>
            </w:pPr>
            <w:r w:rsidRPr="000573F3">
              <w:rPr>
                <w:color w:val="000000"/>
                <w:w w:val="97"/>
                <w:sz w:val="16"/>
              </w:rPr>
              <w:t>Наречие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30" w:lineRule="auto"/>
              <w:ind w:left="72"/>
            </w:pPr>
            <w:r w:rsidRPr="000573F3">
              <w:rPr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30" w:lineRule="auto"/>
              <w:ind w:left="72"/>
            </w:pPr>
            <w:r w:rsidRPr="000573F3"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>
            <w:pPr>
              <w:spacing w:before="78" w:line="230" w:lineRule="auto"/>
              <w:ind w:left="70"/>
            </w:pPr>
            <w:r w:rsidRPr="000573F3"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0573F3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7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Распознавать наречия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аргументированно доказывать принадлежность слов к этой части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наречия в аспекте их принадлежности к различным разрядам по значению; Различать наречия разных разрядов по значению;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Опознавать и характеризовать формы сравнительной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превосходной степеней сравнения наречий;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формы сравнительной и превосходной степеней сравнения наречий и имён прилагательных;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как они образуются;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Образовывать простую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составную формы сравнительной и превосходной степеней;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сравнения наречий; Выбирать слитное;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дефисное;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раздельное написание наречий; Выбирать гласную в суффиксах наречий;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образованных приставочно-суффиксальным;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способом с помощью приставок из-;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до-;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с-;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в-;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на-;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за- и суффиксов-а и;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-о;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соответствующее правило; Выбирать гласную о или е после шипящих на конце наречий;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образованных суффиксальным способом;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используя соответствующее правило;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Выбирать гласную в приставках не- и ни- наречий;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используя соответствующее правило; Выбирать слитное или раздельное написание не с наречиями на -о (- е);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образованными от;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качественных имён прилагательных;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используя соответствующее правило; Выбирать одно или два н в наречиях на -о и -е;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используя соответствующее правило; Выбирать правильное написание наречий с основой на шипящие; Анализировать словосочетания с наречием в роли главного и зависимого слова;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Моделировать словосочетания с наречием</w:t>
            </w:r>
            <w:r>
              <w:rPr>
                <w:color w:val="000000"/>
                <w:w w:val="97"/>
                <w:sz w:val="16"/>
              </w:rPr>
              <w:t xml:space="preserve"> в роли главного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2" w:lineRule="auto"/>
              <w:ind w:left="72" w:right="432"/>
            </w:pPr>
            <w:r w:rsidRPr="00117D8D">
              <w:rPr>
                <w:color w:val="000000"/>
                <w:w w:val="97"/>
                <w:sz w:val="16"/>
              </w:rPr>
              <w:t xml:space="preserve">Диктант;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Контрольные вопросы;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словарный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диктант;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практикум;;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Слова категории 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 xml:space="preserve">Распознавать слова категории состояния по общему;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грамматическому значению;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морфологическим признакам;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роли в предложении и типичным суффиксам;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слова категории состояния и наречия;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основания для;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сравнения и сравнивать наречия и слова категории состояния; Характеризовать роль слов категории состояния в тексте;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0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 xml:space="preserve">Самооценка с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Служебные части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0" w:lineRule="auto"/>
              <w:ind w:left="72" w:right="2304"/>
            </w:pPr>
            <w:r w:rsidRPr="00117D8D">
              <w:rPr>
                <w:color w:val="000000"/>
                <w:w w:val="97"/>
                <w:sz w:val="16"/>
              </w:rPr>
              <w:t xml:space="preserve">Опознавать слова служебных частей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предлоги;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союзы и частицы на основе анализа их функций; 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5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Предлог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7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Распознавать предлоги в составе предложно-падежных форм;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словосочетаний и предложений;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функции предлогов;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падежную форму именных частей речи в составе предложно-падежных форм; Анализировать предлоги в аспекте их строения и происхождения;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 основе анализа различать предлоги разных разрядов;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группы производных предлогов;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основания для сравнения и сравнивать производные предлоги и; созвучные предложно-падежные формы (в течение — в течении;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навстречу — на встречу);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написание производных предлогов;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написание предлогов с именными частями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нейтральные предлоги и предлоги;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используемые 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текстах книжных стилей; Конструировать словосочетания с предложным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управлением по заданным схемам и без использования схем;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Использовать производные предлоги в соответствии с их стилистической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окраской;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Выбирать предлоги из — с;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 — на и объяснять свой выбор; Использовать предлоги по;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благодаря;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согласно;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вопреки;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наперерез в составе предложно- падежных форм;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Выполнять морфологический;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анализ предлогов;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7" w:lineRule="auto"/>
              <w:ind w:left="72" w:right="610"/>
              <w:jc w:val="both"/>
            </w:pPr>
            <w:r>
              <w:rPr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Практикум;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7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Союз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7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Характеризовать отношения между однородными членами и частями сложного предложения, устанавливаемые с помощью союзов;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Распознавать союзы;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использованные как средство связи однородных членов;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предложения и частей сложного предложения;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их функции;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основания для сравнения и сравнивать конструкции с однородными членами;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связанными;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сочинительными союзами;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 сложносочинённые предложения; Использовать навыки пунктуационного анализа простых предложений с однородными членами и сложносочинённых предложений в практике письма; Анализировать союзы в аспекте их строения и происхождения;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 основе анализа различать союзы разных разрядов; Объяснять написание производных союзов;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отношения между однородными членами и частями сложного предложения;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устанавливаемые с помощью;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союзов;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Анализировать и конструировать предложения с однородными членами;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связанными;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одиночными;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двойными и повторяющимися союзами;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правильно оформлять их на письме;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Различать нейтральные союзы и союзы;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используемые в текстах книжных стилей;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Использовать союзы в соответствии с их стилистической окраской;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экспрессивное использование союзов в речи; Выявлять роль союзов как средства связи предложений и частей текста и использовать их в этой функции в собственной речи; Выполнять морфологический анализ союзов;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основания для сравнения и сравнивать союзы тоже;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также;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чтобы;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зато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созвучные сочетания слов то же;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2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Тестирование;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Самостоятельная работа с;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взаимопроверкой;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Частица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Характеризовать смысловые различия частиц не и ни;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 основе анализа различать частицы разных разрядов; Выполнять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морфологический анализ частиц;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Использовать частицы разных разрядов в собственной речи; Определять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экспрессивное использование частиц в художественном тексте;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интонационные особенности предложений с частицами 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правильно;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интонировать такие предложения; Характеризовать смысловые различия частиц не и ни; Выбирать слитное или раздельное написание не с разными частями речи; Различать частицы бы;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ли;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же и части союзов чтобы;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тоже;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также на основе грамматического;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анализа и выбирать правильное написание;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Соблюдать нормы правописания;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частиц -то;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-таки;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-ка;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2" w:right="576"/>
            </w:pPr>
            <w:r>
              <w:rPr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практикум;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6.10.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5" w:lineRule="auto"/>
              <w:ind w:left="72" w:right="720"/>
            </w:pPr>
            <w:r>
              <w:rPr>
                <w:color w:val="000000"/>
                <w:w w:val="97"/>
                <w:sz w:val="16"/>
              </w:rPr>
              <w:t xml:space="preserve">Междометия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 звукоподражательные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Объяснять особенности интонационного и пунктуационного выделения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междометий в предложении;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Распознавать междометия в предложении и тексте на основе анализа их функций в речи; Различать междометия разных разрядов;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Характеризовать роль;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междометий разных разрядов в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Использовать междометия разных разрядов в собственной речи для выражения различных чувств и побуждений;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а также в качестве форм приветствия;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выделяя их интонационно;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Определять роль междометий и звукоподражательных слов как средств создания экспрессии разговорной и художественной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Выполнять морфологический анализ междометий;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особенности интонационного 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пунктуационного выделения междометий в предложении;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0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 xml:space="preserve">Самооценка с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6.11.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30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>Омонимия слов разных частей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2" w:lineRule="auto"/>
              <w:ind w:left="72" w:right="720"/>
            </w:pPr>
            <w:r w:rsidRPr="00117D8D">
              <w:rPr>
                <w:color w:val="000000"/>
                <w:w w:val="97"/>
                <w:sz w:val="16"/>
              </w:rPr>
              <w:t xml:space="preserve">Распознавать омонимию слов разных частей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На основе грамматического анализа различать омонимичные части речи; Различать лексическую и грамматическую омонимию;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Понимать особенности употребления омонимов в речи;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5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101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Tr="00532761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4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Раздел 7. ПОВТОРЕНИЕ</w:t>
            </w:r>
          </w:p>
        </w:tc>
      </w:tr>
    </w:tbl>
    <w:p w:rsidR="00700E1F" w:rsidRDefault="00700E1F" w:rsidP="00700E1F">
      <w:pPr>
        <w:spacing w:line="14" w:lineRule="exact"/>
      </w:pPr>
    </w:p>
    <w:p w:rsidR="00700E1F" w:rsidRDefault="00700E1F" w:rsidP="00700E1F">
      <w:pPr>
        <w:sectPr w:rsidR="00700E1F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Default="00700E1F" w:rsidP="00700E1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58"/>
        <w:gridCol w:w="528"/>
        <w:gridCol w:w="1104"/>
        <w:gridCol w:w="1142"/>
        <w:gridCol w:w="804"/>
        <w:gridCol w:w="5740"/>
        <w:gridCol w:w="1476"/>
        <w:gridCol w:w="1382"/>
      </w:tblGrid>
      <w:tr w:rsidR="00700E1F" w:rsidTr="00532761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2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Систематизировать знания по синтаксису, отличать словосочетания от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предложения, простые от сложных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предложений, определять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грамматическую основу в простом предложении, распознавать однородные члены предложения. Систематизировать знания по лексике, фразеологии, находить изученные лексические единицы языка.</w:t>
            </w:r>
          </w:p>
          <w:p w:rsidR="00700E1F" w:rsidRPr="00117D8D" w:rsidRDefault="00700E1F" w:rsidP="00532761">
            <w:pPr>
              <w:spacing w:before="20" w:line="252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Выполнять фонетический разбор слов, устанавливать соотношения между буквами и звуками,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объяснять условия выбора безударных гласных в корне слова, проверяемых согласных в корне слова, разделительных ъ и ь, условия употребления 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неупотребления ь в разных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функциях.</w:t>
            </w:r>
          </w:p>
          <w:p w:rsidR="00700E1F" w:rsidRPr="00117D8D" w:rsidRDefault="00700E1F" w:rsidP="00532761">
            <w:pPr>
              <w:spacing w:before="18" w:line="245" w:lineRule="auto"/>
              <w:ind w:left="72" w:right="288"/>
            </w:pPr>
            <w:r w:rsidRPr="00117D8D">
              <w:rPr>
                <w:color w:val="000000"/>
                <w:w w:val="97"/>
                <w:sz w:val="16"/>
              </w:rPr>
              <w:t>Систематизировать знания по словообразованию, называть морфемы, основные способы образования слов, выполнять морфемный разбор слов.</w:t>
            </w:r>
          </w:p>
          <w:p w:rsidR="00700E1F" w:rsidRPr="00117D8D" w:rsidRDefault="00700E1F" w:rsidP="00532761">
            <w:pPr>
              <w:spacing w:before="18" w:line="250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Систематизировать знания по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морфологии, указывать именные и глагольные части речи, отмечать отличие имён от глаголов, изменяемых частей речи от неизменяемых, служебных от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знаменательных частей речи,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47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Раздел 8. ИТОГОВЫЙ КОНТРОЛЬ</w:t>
            </w:r>
          </w:p>
        </w:tc>
      </w:tr>
      <w:tr w:rsidR="00700E1F" w:rsidTr="0053276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8.1.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4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Выявлять особенности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функционально-смысловых типов речи, осуществлять осознанный выбор темы сочинения, определять его основную мысль, собирать и систематизировать материал к сочинению с учётом темы и основной мысли, составлять сложный план,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осуществлять отбор языковых средств в зависимости от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коммуникативной цели, адресата и речевой ситуации, создавать и редактировать текст сочинения с учётом требований к построению связного текста.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8.2.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50" w:lineRule="auto"/>
              <w:ind w:left="72" w:right="576"/>
            </w:pPr>
            <w:r w:rsidRPr="00117D8D">
              <w:rPr>
                <w:color w:val="000000"/>
                <w:w w:val="97"/>
                <w:sz w:val="16"/>
              </w:rPr>
              <w:t>Составить план исходного текста, осуществить анализ готового материала, зафиксировать свои наблюдения и мысли, подобрать ключевые слова, словосочетания, соответствующие теме.</w:t>
            </w:r>
          </w:p>
          <w:p w:rsidR="00700E1F" w:rsidRPr="00117D8D" w:rsidRDefault="00700E1F" w:rsidP="00532761">
            <w:pPr>
              <w:spacing w:before="18" w:line="250" w:lineRule="auto"/>
              <w:ind w:left="72" w:right="432"/>
            </w:pPr>
            <w:r w:rsidRPr="00117D8D">
              <w:rPr>
                <w:color w:val="000000"/>
                <w:w w:val="97"/>
                <w:sz w:val="16"/>
              </w:rPr>
              <w:t xml:space="preserve">Применять приёмы сжатия текста, сформулировать основную мысль текста, отобрать в исходном тексте основное; произвести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исключения и обобщения.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8.3.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0" w:lineRule="auto"/>
              <w:ind w:left="72"/>
            </w:pPr>
            <w:r w:rsidRPr="00117D8D">
              <w:rPr>
                <w:color w:val="000000"/>
                <w:w w:val="97"/>
                <w:sz w:val="16"/>
              </w:rPr>
              <w:t xml:space="preserve">Грамотно и каллиграфически правильно писать под диктовку текст, включающий изученные орфограммы и пунктограммы, выявлять наиболее часто встречающиеся в диктанте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ошибки, анализировать и исправлять их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8" w:line="252" w:lineRule="auto"/>
              <w:ind w:left="72" w:right="144"/>
            </w:pPr>
            <w:r w:rsidRPr="00117D8D">
              <w:rPr>
                <w:color w:val="000000"/>
                <w:w w:val="97"/>
                <w:sz w:val="16"/>
              </w:rPr>
              <w:t xml:space="preserve">Тестирование;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диктант;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словарная работа; грамматические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 xml:space="preserve">задания (все виды разбора); </w:t>
            </w:r>
            <w:r w:rsidRPr="00117D8D">
              <w:br/>
            </w:r>
            <w:r w:rsidRPr="00117D8D"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Tr="00532761">
        <w:trPr>
          <w:trHeight w:hRule="exact" w:val="348"/>
        </w:trPr>
        <w:tc>
          <w:tcPr>
            <w:tcW w:w="33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116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  <w:tr w:rsidR="00700E1F" w:rsidTr="00532761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117D8D" w:rsidRDefault="00700E1F" w:rsidP="00532761">
            <w:pPr>
              <w:spacing w:before="76" w:line="245" w:lineRule="auto"/>
              <w:ind w:left="72" w:right="720"/>
            </w:pPr>
            <w:r w:rsidRPr="00117D8D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19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/>
        </w:tc>
      </w:tr>
    </w:tbl>
    <w:p w:rsidR="00700E1F" w:rsidRPr="00117D8D" w:rsidRDefault="00700E1F" w:rsidP="00700E1F">
      <w:pPr>
        <w:sectPr w:rsidR="00700E1F" w:rsidRPr="00117D8D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117D8D" w:rsidRDefault="00700E1F" w:rsidP="00700E1F">
      <w:pPr>
        <w:sectPr w:rsidR="00700E1F" w:rsidRPr="00117D8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117D8D" w:rsidRDefault="00700E1F" w:rsidP="00700E1F">
      <w:pPr>
        <w:spacing w:before="68"/>
        <w:rPr>
          <w:b/>
        </w:rPr>
      </w:pPr>
      <w:r w:rsidRPr="00117D8D">
        <w:rPr>
          <w:b/>
        </w:rPr>
        <w:lastRenderedPageBreak/>
        <w:t>ПОУРОЧНОЕ</w:t>
      </w:r>
      <w:r w:rsidRPr="00117D8D">
        <w:rPr>
          <w:b/>
          <w:spacing w:val="-7"/>
        </w:rPr>
        <w:t xml:space="preserve"> </w:t>
      </w:r>
      <w:r w:rsidRPr="00117D8D">
        <w:rPr>
          <w:b/>
        </w:rPr>
        <w:t>ПЛАНИРОВАНИЕ</w:t>
      </w:r>
    </w:p>
    <w:p w:rsidR="00700E1F" w:rsidRPr="00117D8D" w:rsidRDefault="00700E1F" w:rsidP="00700E1F">
      <w:pPr>
        <w:spacing w:before="6"/>
        <w:rPr>
          <w:b/>
          <w:sz w:val="25"/>
          <w:szCs w:val="24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445"/>
        </w:trPr>
        <w:tc>
          <w:tcPr>
            <w:tcW w:w="533" w:type="dxa"/>
            <w:vMerge w:val="restart"/>
          </w:tcPr>
          <w:p w:rsidR="00700E1F" w:rsidRPr="00117D8D" w:rsidRDefault="00700E1F" w:rsidP="00532761">
            <w:pPr>
              <w:spacing w:before="87" w:line="268" w:lineRule="auto"/>
              <w:ind w:right="117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№</w:t>
            </w:r>
            <w:r w:rsidRPr="00117D8D">
              <w:rPr>
                <w:b/>
                <w:spacing w:val="1"/>
                <w:lang w:val="ru-RU"/>
              </w:rPr>
              <w:t xml:space="preserve"> </w:t>
            </w:r>
            <w:r w:rsidRPr="00117D8D">
              <w:rPr>
                <w:b/>
                <w:lang w:val="ru-RU"/>
              </w:rPr>
              <w:t>п/п</w:t>
            </w:r>
          </w:p>
        </w:tc>
        <w:tc>
          <w:tcPr>
            <w:tcW w:w="3319" w:type="dxa"/>
            <w:vMerge w:val="restart"/>
          </w:tcPr>
          <w:p w:rsidR="00700E1F" w:rsidRPr="00117D8D" w:rsidRDefault="00700E1F" w:rsidP="00532761">
            <w:pPr>
              <w:spacing w:before="77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Тема</w:t>
            </w:r>
            <w:r w:rsidRPr="00117D8D">
              <w:rPr>
                <w:b/>
                <w:spacing w:val="-4"/>
                <w:lang w:val="ru-RU"/>
              </w:rPr>
              <w:t xml:space="preserve"> </w:t>
            </w:r>
            <w:r w:rsidRPr="00117D8D">
              <w:rPr>
                <w:b/>
                <w:lang w:val="ru-RU"/>
              </w:rPr>
              <w:t>урока</w:t>
            </w:r>
          </w:p>
        </w:tc>
        <w:tc>
          <w:tcPr>
            <w:tcW w:w="3713" w:type="dxa"/>
            <w:gridSpan w:val="3"/>
          </w:tcPr>
          <w:p w:rsidR="00700E1F" w:rsidRPr="00117D8D" w:rsidRDefault="00700E1F" w:rsidP="00532761">
            <w:pPr>
              <w:spacing w:before="77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Количество</w:t>
            </w:r>
            <w:r w:rsidRPr="00117D8D">
              <w:rPr>
                <w:b/>
                <w:spacing w:val="-2"/>
                <w:lang w:val="ru-RU"/>
              </w:rPr>
              <w:t xml:space="preserve"> </w:t>
            </w:r>
            <w:r w:rsidRPr="00117D8D">
              <w:rPr>
                <w:b/>
                <w:lang w:val="ru-RU"/>
              </w:rPr>
              <w:t>часов</w:t>
            </w:r>
          </w:p>
        </w:tc>
        <w:tc>
          <w:tcPr>
            <w:tcW w:w="1960" w:type="dxa"/>
            <w:vMerge w:val="restart"/>
          </w:tcPr>
          <w:p w:rsidR="00700E1F" w:rsidRPr="00117D8D" w:rsidRDefault="00700E1F" w:rsidP="00532761">
            <w:pPr>
              <w:spacing w:before="87" w:line="268" w:lineRule="auto"/>
              <w:ind w:right="494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Виды, формы</w:t>
            </w:r>
            <w:r w:rsidRPr="00117D8D">
              <w:rPr>
                <w:b/>
                <w:spacing w:val="-53"/>
                <w:lang w:val="ru-RU"/>
              </w:rPr>
              <w:t xml:space="preserve"> </w:t>
            </w:r>
            <w:r w:rsidRPr="00117D8D">
              <w:rPr>
                <w:b/>
                <w:lang w:val="ru-RU"/>
              </w:rPr>
              <w:t>контроля</w:t>
            </w:r>
          </w:p>
        </w:tc>
      </w:tr>
      <w:tr w:rsidR="00700E1F" w:rsidRPr="00117D8D" w:rsidTr="00532761">
        <w:trPr>
          <w:trHeight w:val="748"/>
        </w:trPr>
        <w:tc>
          <w:tcPr>
            <w:tcW w:w="533" w:type="dxa"/>
            <w:vMerge/>
            <w:tcBorders>
              <w:top w:val="nil"/>
            </w:tcBorders>
          </w:tcPr>
          <w:p w:rsidR="00700E1F" w:rsidRPr="00117D8D" w:rsidRDefault="00700E1F" w:rsidP="00532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9" w:type="dxa"/>
            <w:vMerge/>
            <w:tcBorders>
              <w:top w:val="nil"/>
            </w:tcBorders>
          </w:tcPr>
          <w:p w:rsidR="00700E1F" w:rsidRPr="00117D8D" w:rsidRDefault="00700E1F" w:rsidP="00532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всего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87" w:line="264" w:lineRule="auto"/>
              <w:ind w:right="54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контрольные</w:t>
            </w:r>
            <w:r w:rsidRPr="00117D8D">
              <w:rPr>
                <w:b/>
                <w:spacing w:val="-52"/>
                <w:lang w:val="ru-RU"/>
              </w:rPr>
              <w:t xml:space="preserve"> </w:t>
            </w:r>
            <w:r w:rsidRPr="00117D8D">
              <w:rPr>
                <w:b/>
                <w:lang w:val="ru-RU"/>
              </w:rPr>
              <w:t>работы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87" w:line="264" w:lineRule="auto"/>
              <w:ind w:right="50"/>
              <w:rPr>
                <w:b/>
                <w:lang w:val="ru-RU"/>
              </w:rPr>
            </w:pPr>
            <w:r w:rsidRPr="00117D8D">
              <w:rPr>
                <w:b/>
                <w:lang w:val="ru-RU"/>
              </w:rPr>
              <w:t>практические</w:t>
            </w:r>
            <w:r w:rsidRPr="00117D8D">
              <w:rPr>
                <w:b/>
                <w:spacing w:val="-52"/>
                <w:lang w:val="ru-RU"/>
              </w:rPr>
              <w:t xml:space="preserve"> </w:t>
            </w:r>
            <w:r w:rsidRPr="00117D8D">
              <w:rPr>
                <w:b/>
                <w:lang w:val="ru-RU"/>
              </w:rPr>
              <w:t>работы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700E1F" w:rsidRPr="00117D8D" w:rsidRDefault="00700E1F" w:rsidP="00532761">
            <w:pPr>
              <w:rPr>
                <w:sz w:val="2"/>
                <w:szCs w:val="2"/>
                <w:lang w:val="ru-RU"/>
              </w:rPr>
            </w:pP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17D8D">
              <w:rPr>
                <w:lang w:val="ru-RU"/>
              </w:rPr>
              <w:t>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2" w:line="264" w:lineRule="auto"/>
              <w:ind w:right="246"/>
              <w:rPr>
                <w:lang w:val="ru-RU"/>
              </w:rPr>
            </w:pPr>
            <w:r w:rsidRPr="00117D8D">
              <w:rPr>
                <w:lang w:val="ru-RU"/>
              </w:rPr>
              <w:t>Повторение. Словообразование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самостоятельных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частей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17D8D">
              <w:rPr>
                <w:lang w:val="ru-RU"/>
              </w:rPr>
              <w:t>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2" w:line="268" w:lineRule="auto"/>
              <w:ind w:right="644"/>
              <w:rPr>
                <w:lang w:val="ru-RU"/>
              </w:rPr>
            </w:pPr>
            <w:r w:rsidRPr="00117D8D">
              <w:rPr>
                <w:lang w:val="ru-RU"/>
              </w:rPr>
              <w:t>Повторение. Правописание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корней,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приставок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757"/>
        </w:trPr>
        <w:tc>
          <w:tcPr>
            <w:tcW w:w="533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17D8D">
              <w:rPr>
                <w:lang w:val="ru-RU"/>
              </w:rPr>
              <w:t>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2" w:line="268" w:lineRule="auto"/>
              <w:ind w:right="644"/>
              <w:rPr>
                <w:lang w:val="ru-RU"/>
              </w:rPr>
            </w:pPr>
            <w:r w:rsidRPr="00117D8D">
              <w:rPr>
                <w:lang w:val="ru-RU"/>
              </w:rPr>
              <w:t>Повторение. Правописание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суффиксов,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окончаний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507941">
              <w:rPr>
                <w:lang w:val="ru-RU"/>
              </w:rPr>
              <w:t>Устный опрос</w:t>
            </w:r>
          </w:p>
        </w:tc>
      </w:tr>
      <w:tr w:rsidR="00700E1F" w:rsidRPr="00C02D5F" w:rsidTr="00532761">
        <w:trPr>
          <w:trHeight w:val="1425"/>
        </w:trPr>
        <w:tc>
          <w:tcPr>
            <w:tcW w:w="533" w:type="dxa"/>
            <w:tcBorders>
              <w:bottom w:val="single" w:sz="4" w:space="0" w:color="auto"/>
            </w:tcBorders>
          </w:tcPr>
          <w:p w:rsidR="00700E1F" w:rsidRDefault="00700E1F" w:rsidP="00532761">
            <w:pPr>
              <w:spacing w:before="73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117D8D">
              <w:rPr>
                <w:lang w:val="ru-RU"/>
              </w:rPr>
              <w:t>.</w:t>
            </w:r>
          </w:p>
          <w:p w:rsidR="00700E1F" w:rsidRDefault="00700E1F" w:rsidP="00532761">
            <w:pPr>
              <w:spacing w:before="73"/>
              <w:rPr>
                <w:lang w:val="ru-RU"/>
              </w:rPr>
            </w:pPr>
          </w:p>
          <w:p w:rsidR="00700E1F" w:rsidRDefault="00700E1F" w:rsidP="00532761">
            <w:pPr>
              <w:spacing w:before="73"/>
              <w:rPr>
                <w:lang w:val="ru-RU"/>
              </w:rPr>
            </w:pPr>
          </w:p>
          <w:p w:rsidR="00700E1F" w:rsidRDefault="00700E1F" w:rsidP="00532761">
            <w:pPr>
              <w:spacing w:before="73"/>
              <w:rPr>
                <w:lang w:val="ru-RU"/>
              </w:rPr>
            </w:pPr>
          </w:p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700E1F" w:rsidRPr="00117D8D" w:rsidRDefault="00700E1F" w:rsidP="00532761">
            <w:pPr>
              <w:spacing w:before="87" w:line="273" w:lineRule="auto"/>
              <w:ind w:right="476"/>
              <w:rPr>
                <w:lang w:val="ru-RU"/>
              </w:rPr>
            </w:pPr>
            <w:r w:rsidRPr="00117D8D">
              <w:rPr>
                <w:lang w:val="ru-RU"/>
              </w:rPr>
              <w:t>Повторение:</w:t>
            </w:r>
            <w:r w:rsidRPr="00117D8D">
              <w:rPr>
                <w:spacing w:val="-10"/>
                <w:lang w:val="ru-RU"/>
              </w:rPr>
              <w:t xml:space="preserve"> </w:t>
            </w:r>
            <w:r w:rsidRPr="00117D8D">
              <w:rPr>
                <w:lang w:val="ru-RU"/>
              </w:rPr>
              <w:t>грамматические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(морфологические)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нормы.</w:t>
            </w:r>
          </w:p>
          <w:p w:rsidR="00700E1F" w:rsidRDefault="00700E1F" w:rsidP="00532761">
            <w:pPr>
              <w:spacing w:before="5" w:line="278" w:lineRule="auto"/>
              <w:ind w:right="707"/>
              <w:rPr>
                <w:lang w:val="ru-RU"/>
              </w:rPr>
            </w:pPr>
            <w:r w:rsidRPr="00117D8D">
              <w:rPr>
                <w:lang w:val="ru-RU"/>
              </w:rPr>
              <w:t>Грамматические</w:t>
            </w:r>
            <w:r w:rsidRPr="00117D8D">
              <w:rPr>
                <w:spacing w:val="-10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словари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справочники</w:t>
            </w:r>
          </w:p>
          <w:p w:rsidR="00700E1F" w:rsidRPr="00117D8D" w:rsidRDefault="00700E1F" w:rsidP="00532761">
            <w:pPr>
              <w:spacing w:before="5" w:line="278" w:lineRule="auto"/>
              <w:ind w:right="707"/>
              <w:rPr>
                <w:lang w:val="ru-RU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00E1F" w:rsidRPr="00117D8D" w:rsidRDefault="00700E1F" w:rsidP="00532761">
            <w:pPr>
              <w:spacing w:before="87" w:line="273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before="5" w:line="278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4700F3" w:rsidTr="00532761">
        <w:trPr>
          <w:trHeight w:val="842"/>
        </w:trPr>
        <w:tc>
          <w:tcPr>
            <w:tcW w:w="533" w:type="dxa"/>
            <w:tcBorders>
              <w:top w:val="single" w:sz="4" w:space="0" w:color="auto"/>
            </w:tcBorders>
          </w:tcPr>
          <w:p w:rsidR="00700E1F" w:rsidRDefault="00700E1F" w:rsidP="00532761">
            <w:pPr>
              <w:spacing w:before="73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700E1F" w:rsidRPr="00117D8D" w:rsidRDefault="00700E1F" w:rsidP="00532761">
            <w:pPr>
              <w:spacing w:before="83"/>
              <w:rPr>
                <w:lang w:val="ru-RU"/>
              </w:rPr>
            </w:pPr>
            <w:r w:rsidRPr="00117D8D">
              <w:rPr>
                <w:lang w:val="ru-RU"/>
              </w:rPr>
              <w:t>Язык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как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развивающееся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явление</w:t>
            </w:r>
            <w:r w:rsidRPr="003133BB">
              <w:rPr>
                <w:lang w:val="ru-RU"/>
              </w:rPr>
              <w:t xml:space="preserve"> Лингвистика как наука о языке и речи. Необходимость бережного и сознательного отношения к русскому языку как к национальной ценности.</w:t>
            </w:r>
            <w:r>
              <w:rPr>
                <w:lang w:val="ru-RU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00E1F" w:rsidRPr="00117D8D" w:rsidRDefault="00700E1F" w:rsidP="00532761">
            <w:pPr>
              <w:spacing w:before="83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00E1F" w:rsidRPr="00117D8D" w:rsidRDefault="00700E1F" w:rsidP="00532761">
            <w:pPr>
              <w:spacing w:before="8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700E1F" w:rsidRPr="00117D8D" w:rsidRDefault="00700E1F" w:rsidP="00532761">
            <w:pPr>
              <w:spacing w:before="8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700E1F" w:rsidRPr="00117D8D" w:rsidRDefault="00700E1F" w:rsidP="00532761">
            <w:pPr>
              <w:spacing w:before="83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5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Монолог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его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виды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Диалог 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его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виды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2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2" w:line="268" w:lineRule="auto"/>
              <w:ind w:right="121"/>
              <w:rPr>
                <w:lang w:val="ru-RU"/>
              </w:rPr>
            </w:pPr>
            <w:r w:rsidRPr="00117D8D">
              <w:rPr>
                <w:lang w:val="ru-RU"/>
              </w:rPr>
              <w:t>Повторение.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Основные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признаки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3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2" w:line="268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7" w:line="271" w:lineRule="auto"/>
              <w:ind w:right="266"/>
              <w:rPr>
                <w:lang w:val="ru-RU"/>
              </w:rPr>
            </w:pPr>
            <w:r w:rsidRPr="00117D8D">
              <w:rPr>
                <w:lang w:val="ru-RU"/>
              </w:rPr>
              <w:t>Рассуждение как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функционально-смысловой тип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680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2" w:line="264" w:lineRule="auto"/>
              <w:ind w:right="752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Структурные </w:t>
            </w:r>
            <w:r w:rsidRPr="00117D8D">
              <w:rPr>
                <w:lang w:val="ru-RU"/>
              </w:rPr>
              <w:t>особенности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текста-рассуждения.</w:t>
            </w:r>
          </w:p>
          <w:p w:rsidR="00700E1F" w:rsidRPr="00117D8D" w:rsidRDefault="00700E1F" w:rsidP="00532761">
            <w:pPr>
              <w:spacing w:before="63" w:line="271" w:lineRule="auto"/>
              <w:ind w:right="468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Рассуждение-доказательство,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рассуждение-объяснение,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рассуждение-размышление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Работа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текстами;</w:t>
            </w:r>
          </w:p>
        </w:tc>
      </w:tr>
      <w:tr w:rsidR="00700E1F" w:rsidRPr="00117D8D" w:rsidTr="00532761">
        <w:trPr>
          <w:trHeight w:val="1377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7" w:line="278" w:lineRule="auto"/>
              <w:ind w:right="152"/>
              <w:rPr>
                <w:lang w:val="ru-RU"/>
              </w:rPr>
            </w:pPr>
            <w:r w:rsidRPr="00117D8D">
              <w:rPr>
                <w:lang w:val="ru-RU"/>
              </w:rPr>
              <w:t>Информационная переработка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текста: план текста (простой,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сложный; назывной, вопросный,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тезисный)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2" w:line="264" w:lineRule="auto"/>
              <w:ind w:right="782"/>
              <w:rPr>
                <w:lang w:val="ru-RU"/>
              </w:rPr>
            </w:pPr>
            <w:r w:rsidRPr="00117D8D">
              <w:rPr>
                <w:lang w:val="ru-RU"/>
              </w:rPr>
              <w:t>Главная</w:t>
            </w:r>
            <w:r w:rsidRPr="00117D8D">
              <w:rPr>
                <w:spacing w:val="-10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второстепенная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информация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EC4693" w:rsidTr="00532761">
        <w:trPr>
          <w:trHeight w:val="1373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7" w:line="264" w:lineRule="auto"/>
              <w:ind w:right="339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Композиционные </w:t>
            </w:r>
            <w:r w:rsidRPr="00117D8D">
              <w:rPr>
                <w:lang w:val="ru-RU"/>
              </w:rPr>
              <w:t>особенности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текста;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микротемы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абзацы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7" w:line="278" w:lineRule="auto"/>
              <w:ind w:right="357"/>
              <w:rPr>
                <w:lang w:val="ru-RU"/>
              </w:rPr>
            </w:pPr>
            <w:r>
              <w:rPr>
                <w:lang w:val="ru-RU"/>
              </w:rPr>
              <w:t>ВПР</w:t>
            </w:r>
          </w:p>
        </w:tc>
      </w:tr>
      <w:tr w:rsidR="00700E1F" w:rsidRPr="00117D8D" w:rsidTr="00532761">
        <w:trPr>
          <w:trHeight w:val="921"/>
        </w:trPr>
        <w:tc>
          <w:tcPr>
            <w:tcW w:w="533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14.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7" w:line="259" w:lineRule="auto"/>
              <w:ind w:right="773"/>
              <w:rPr>
                <w:lang w:val="ru-RU"/>
              </w:rPr>
            </w:pPr>
            <w:r w:rsidRPr="00117D8D">
              <w:rPr>
                <w:lang w:val="ru-RU"/>
              </w:rPr>
              <w:t>Способы и средства связи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предложений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7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</w:tbl>
    <w:p w:rsidR="00700E1F" w:rsidRPr="00117D8D" w:rsidRDefault="00700E1F" w:rsidP="00700E1F">
      <w:pPr>
        <w:sectPr w:rsidR="00700E1F" w:rsidRPr="00117D8D">
          <w:pgSz w:w="11900" w:h="16840"/>
          <w:pgMar w:top="500" w:right="460" w:bottom="280" w:left="54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1992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15.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80" w:lineRule="auto"/>
              <w:ind w:right="714"/>
              <w:rPr>
                <w:lang w:val="ru-RU"/>
              </w:rPr>
            </w:pPr>
            <w:r w:rsidRPr="00117D8D">
              <w:rPr>
                <w:lang w:val="ru-RU"/>
              </w:rPr>
              <w:t>Смысловой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анализ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текста.Языковые средства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выразительности в тексте: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фонетические</w:t>
            </w:r>
            <w:r w:rsidRPr="00117D8D">
              <w:rPr>
                <w:spacing w:val="-14"/>
                <w:lang w:val="ru-RU"/>
              </w:rPr>
              <w:t xml:space="preserve"> </w:t>
            </w:r>
            <w:r w:rsidRPr="00117D8D">
              <w:rPr>
                <w:lang w:val="ru-RU"/>
              </w:rPr>
              <w:t>(звукопись),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словообразовательные,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лексические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(обобщение)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Подробное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изложение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Изложение;</w:t>
            </w:r>
          </w:p>
        </w:tc>
      </w:tr>
      <w:tr w:rsidR="00700E1F" w:rsidRPr="00117D8D" w:rsidTr="00532761">
        <w:trPr>
          <w:trHeight w:val="1377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Публицистический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стиль.</w:t>
            </w:r>
          </w:p>
          <w:p w:rsidR="00700E1F" w:rsidRPr="00117D8D" w:rsidRDefault="00700E1F" w:rsidP="00532761">
            <w:pPr>
              <w:spacing w:before="64"/>
              <w:rPr>
                <w:lang w:val="ru-RU"/>
              </w:rPr>
            </w:pPr>
            <w:r w:rsidRPr="00117D8D">
              <w:rPr>
                <w:lang w:val="ru-RU"/>
              </w:rPr>
              <w:t>Языковые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средства</w:t>
            </w:r>
          </w:p>
          <w:p w:rsidR="00700E1F" w:rsidRPr="00117D8D" w:rsidRDefault="00700E1F" w:rsidP="00532761">
            <w:pPr>
              <w:spacing w:before="35" w:line="273" w:lineRule="auto"/>
              <w:ind w:right="804"/>
              <w:rPr>
                <w:lang w:val="ru-RU"/>
              </w:rPr>
            </w:pPr>
            <w:r w:rsidRPr="00117D8D">
              <w:rPr>
                <w:lang w:val="ru-RU"/>
              </w:rPr>
              <w:t>выразительности в тексте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публицистического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rPr>
                <w:lang w:val="ru-RU"/>
              </w:rPr>
            </w:pPr>
            <w:r w:rsidRPr="00117D8D">
              <w:rPr>
                <w:lang w:val="ru-RU"/>
              </w:rPr>
              <w:t>Основные жанры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публицистического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стиля.</w:t>
            </w:r>
          </w:p>
          <w:p w:rsidR="00700E1F" w:rsidRPr="00117D8D" w:rsidRDefault="00700E1F" w:rsidP="00532761">
            <w:pPr>
              <w:spacing w:before="53"/>
              <w:rPr>
                <w:lang w:val="ru-RU"/>
              </w:rPr>
            </w:pPr>
            <w:r w:rsidRPr="00117D8D">
              <w:rPr>
                <w:lang w:val="ru-RU"/>
              </w:rPr>
              <w:t>Статья.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Очерк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830"/>
              <w:rPr>
                <w:lang w:val="ru-RU"/>
              </w:rPr>
            </w:pPr>
            <w:r w:rsidRPr="00117D8D">
              <w:rPr>
                <w:lang w:val="ru-RU"/>
              </w:rPr>
              <w:t>Работа по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карточкам;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rPr>
                <w:lang w:val="ru-RU"/>
              </w:rPr>
            </w:pPr>
            <w:r w:rsidRPr="00117D8D">
              <w:rPr>
                <w:lang w:val="ru-RU"/>
              </w:rPr>
              <w:t>Основные жанры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публицистического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стиля.</w:t>
            </w:r>
          </w:p>
          <w:p w:rsidR="00700E1F" w:rsidRPr="00117D8D" w:rsidRDefault="00700E1F" w:rsidP="00532761">
            <w:pPr>
              <w:spacing w:before="54"/>
              <w:rPr>
                <w:lang w:val="ru-RU"/>
              </w:rPr>
            </w:pPr>
            <w:r w:rsidRPr="00117D8D">
              <w:rPr>
                <w:lang w:val="ru-RU"/>
              </w:rPr>
              <w:t>Интервью. Репортаж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20.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rPr>
                <w:lang w:val="ru-RU"/>
              </w:rPr>
            </w:pPr>
            <w:r w:rsidRPr="00117D8D">
              <w:rPr>
                <w:lang w:val="ru-RU"/>
              </w:rPr>
              <w:t>Создание текста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публицистического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246"/>
              <w:rPr>
                <w:lang w:val="ru-RU"/>
              </w:rPr>
            </w:pPr>
            <w:r w:rsidRPr="00117D8D">
              <w:rPr>
                <w:lang w:val="ru-RU"/>
              </w:rPr>
              <w:t>Индивидуальные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задания;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21.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Официально-деловой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стиль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803"/>
              <w:rPr>
                <w:lang w:val="ru-RU"/>
              </w:rPr>
            </w:pPr>
            <w:r w:rsidRPr="00117D8D">
              <w:rPr>
                <w:lang w:val="ru-RU"/>
              </w:rPr>
              <w:t>Написание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заявления;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600"/>
              <w:rPr>
                <w:lang w:val="ru-RU"/>
              </w:rPr>
            </w:pPr>
            <w:r w:rsidRPr="00117D8D">
              <w:rPr>
                <w:lang w:val="ru-RU"/>
              </w:rPr>
              <w:t>Инструкция как жанр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официально-делового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стиля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929"/>
              <w:rPr>
                <w:lang w:val="ru-RU"/>
              </w:rPr>
            </w:pPr>
            <w:r w:rsidRPr="00117D8D">
              <w:rPr>
                <w:lang w:val="ru-RU"/>
              </w:rPr>
              <w:t>Работа по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шаблону;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42"/>
              <w:rPr>
                <w:lang w:val="ru-RU"/>
              </w:rPr>
            </w:pPr>
            <w:r w:rsidRPr="00117D8D">
              <w:rPr>
                <w:lang w:val="ru-RU"/>
              </w:rPr>
              <w:t>Морфология как раздел науки 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языке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(повторение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обобщение)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73" w:lineRule="auto"/>
              <w:ind w:right="371"/>
              <w:rPr>
                <w:lang w:val="ru-RU"/>
              </w:rPr>
            </w:pPr>
            <w:r w:rsidRPr="00117D8D">
              <w:rPr>
                <w:lang w:val="ru-RU"/>
              </w:rPr>
              <w:t>Заполнение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таблицы "Части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речи";</w:t>
            </w:r>
          </w:p>
        </w:tc>
      </w:tr>
      <w:tr w:rsidR="00700E1F" w:rsidRPr="00117D8D" w:rsidTr="00532761">
        <w:trPr>
          <w:trHeight w:val="1377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78" w:lineRule="auto"/>
              <w:ind w:right="522"/>
              <w:rPr>
                <w:lang w:val="ru-RU"/>
              </w:rPr>
            </w:pPr>
            <w:r w:rsidRPr="00117D8D">
              <w:rPr>
                <w:lang w:val="ru-RU"/>
              </w:rPr>
              <w:t>Причастие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как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особая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форма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глагола. Признаки глагола 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имени прилагательного в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Роль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предложении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81"/>
              <w:rPr>
                <w:lang w:val="ru-RU"/>
              </w:rPr>
            </w:pPr>
            <w:r w:rsidRPr="00117D8D">
              <w:rPr>
                <w:lang w:val="ru-RU"/>
              </w:rPr>
              <w:t>Склонение причастий,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правописание гласных в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падежных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окончаниях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217"/>
              <w:rPr>
                <w:lang w:val="ru-RU"/>
              </w:rPr>
            </w:pPr>
            <w:r w:rsidRPr="00117D8D">
              <w:rPr>
                <w:lang w:val="ru-RU"/>
              </w:rPr>
              <w:t>Нормы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согласования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существительными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C02D5F" w:rsidTr="00532761">
        <w:trPr>
          <w:trHeight w:val="1516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28.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395"/>
              <w:rPr>
                <w:lang w:val="ru-RU"/>
              </w:rPr>
            </w:pPr>
            <w:r w:rsidRPr="00117D8D">
              <w:rPr>
                <w:lang w:val="ru-RU"/>
              </w:rPr>
              <w:t>Причастный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оборот.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Знаки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препинания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предложениях с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причастным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оборотом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78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line="278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117D8D" w:rsidTr="00532761">
        <w:trPr>
          <w:trHeight w:val="1046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29.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125"/>
              <w:rPr>
                <w:lang w:val="ru-RU"/>
              </w:rPr>
            </w:pPr>
            <w:r w:rsidRPr="00117D8D">
              <w:rPr>
                <w:lang w:val="ru-RU"/>
              </w:rPr>
              <w:t>Сочинение - описание картины с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использованием причастий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причастных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оборотов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</w:tbl>
    <w:p w:rsidR="00700E1F" w:rsidRPr="00117D8D" w:rsidRDefault="00700E1F" w:rsidP="00700E1F">
      <w:pPr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30.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64"/>
              <w:rPr>
                <w:lang w:val="ru-RU"/>
              </w:rPr>
            </w:pPr>
            <w:r w:rsidRPr="00117D8D">
              <w:rPr>
                <w:lang w:val="ru-RU"/>
              </w:rPr>
              <w:t>Действительные и страдательные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причастия настоящего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прошедшего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времени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31.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59" w:lineRule="auto"/>
              <w:ind w:right="822"/>
              <w:rPr>
                <w:lang w:val="ru-RU"/>
              </w:rPr>
            </w:pPr>
            <w:r w:rsidRPr="00117D8D">
              <w:rPr>
                <w:lang w:val="ru-RU"/>
              </w:rPr>
              <w:t>Полные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краткие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формы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  <w:r>
              <w:rPr>
                <w:lang w:val="ru-RU"/>
              </w:rPr>
              <w:t>.</w:t>
            </w:r>
            <w:r w:rsidRPr="00EB6A0D">
              <w:rPr>
                <w:lang w:val="ru-RU"/>
              </w:rPr>
              <w:t xml:space="preserve"> Буквы е, ё после шипящих в суффиксах причастий.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Взаимопроверка;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32.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73" w:lineRule="auto"/>
              <w:ind w:right="535"/>
              <w:rPr>
                <w:lang w:val="ru-RU"/>
              </w:rPr>
            </w:pPr>
            <w:r w:rsidRPr="00117D8D">
              <w:rPr>
                <w:lang w:val="ru-RU"/>
              </w:rPr>
              <w:t>Действительные причастия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настоящего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времени,</w:t>
            </w:r>
            <w:r w:rsidRPr="00117D8D">
              <w:rPr>
                <w:spacing w:val="4"/>
                <w:lang w:val="ru-RU"/>
              </w:rPr>
              <w:t xml:space="preserve"> </w:t>
            </w:r>
            <w:r w:rsidRPr="00117D8D">
              <w:rPr>
                <w:lang w:val="ru-RU"/>
              </w:rPr>
              <w:t>их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образование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правописание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6" w:line="268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33.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535"/>
              <w:rPr>
                <w:lang w:val="ru-RU"/>
              </w:rPr>
            </w:pPr>
            <w:r w:rsidRPr="00117D8D">
              <w:rPr>
                <w:lang w:val="ru-RU"/>
              </w:rPr>
              <w:t>Действительные причастия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прошедшего времени, их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образование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правописание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34.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535"/>
              <w:rPr>
                <w:lang w:val="ru-RU"/>
              </w:rPr>
            </w:pPr>
            <w:r w:rsidRPr="00117D8D">
              <w:rPr>
                <w:lang w:val="ru-RU"/>
              </w:rPr>
              <w:t>Страдательные причастия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настоящего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времени,</w:t>
            </w:r>
            <w:r w:rsidRPr="00117D8D">
              <w:rPr>
                <w:spacing w:val="4"/>
                <w:lang w:val="ru-RU"/>
              </w:rPr>
              <w:t xml:space="preserve"> </w:t>
            </w:r>
            <w:r w:rsidRPr="00117D8D">
              <w:rPr>
                <w:lang w:val="ru-RU"/>
              </w:rPr>
              <w:t>их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образование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правописание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860"/>
              <w:rPr>
                <w:lang w:val="ru-RU"/>
              </w:rPr>
            </w:pPr>
            <w:r w:rsidRPr="00117D8D">
              <w:rPr>
                <w:lang w:val="ru-RU"/>
              </w:rPr>
              <w:t>Работа на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карточках;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35.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73" w:lineRule="auto"/>
              <w:ind w:right="535"/>
              <w:rPr>
                <w:lang w:val="ru-RU"/>
              </w:rPr>
            </w:pPr>
            <w:r w:rsidRPr="00117D8D">
              <w:rPr>
                <w:lang w:val="ru-RU"/>
              </w:rPr>
              <w:t>Страдательные причастия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прошедшего времени, их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образование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правописание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36.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791"/>
              <w:rPr>
                <w:lang w:val="ru-RU"/>
              </w:rPr>
            </w:pPr>
            <w:r w:rsidRPr="00117D8D">
              <w:rPr>
                <w:lang w:val="ru-RU"/>
              </w:rPr>
              <w:t>Морфологический анализ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37.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71" w:lineRule="auto"/>
              <w:ind w:right="98"/>
              <w:rPr>
                <w:lang w:val="ru-RU"/>
              </w:rPr>
            </w:pPr>
            <w:r w:rsidRPr="00117D8D">
              <w:rPr>
                <w:lang w:val="ru-RU"/>
              </w:rPr>
              <w:t>Правописание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гласных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перед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суффиксах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страдательных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59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446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38.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Выборочное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изложение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Изложение;</w:t>
            </w:r>
          </w:p>
        </w:tc>
      </w:tr>
      <w:tr w:rsidR="00700E1F" w:rsidRPr="00117D8D" w:rsidTr="00532761">
        <w:trPr>
          <w:trHeight w:val="1372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39.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8" w:lineRule="auto"/>
              <w:ind w:right="114"/>
              <w:rPr>
                <w:lang w:val="ru-RU"/>
              </w:rPr>
            </w:pPr>
            <w:r w:rsidRPr="00117D8D">
              <w:rPr>
                <w:lang w:val="ru-RU"/>
              </w:rPr>
              <w:t>Одна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две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буквы Н в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суффиксах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страдательных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прошедшего времени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отглагольных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прилагательных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40.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8" w:lineRule="auto"/>
              <w:ind w:right="866"/>
              <w:rPr>
                <w:lang w:val="ru-RU"/>
              </w:rPr>
            </w:pPr>
            <w:r w:rsidRPr="00117D8D">
              <w:rPr>
                <w:lang w:val="ru-RU"/>
              </w:rPr>
              <w:t>Уместное использование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41.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20"/>
              <w:rPr>
                <w:lang w:val="ru-RU"/>
              </w:rPr>
            </w:pPr>
            <w:r w:rsidRPr="00117D8D">
              <w:rPr>
                <w:lang w:val="ru-RU"/>
              </w:rPr>
              <w:t>Слитное и раздельное написание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 причастиями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1372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42.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8" w:lineRule="auto"/>
              <w:ind w:right="179"/>
              <w:rPr>
                <w:lang w:val="ru-RU"/>
              </w:rPr>
            </w:pPr>
            <w:r w:rsidRPr="00117D8D">
              <w:rPr>
                <w:lang w:val="ru-RU"/>
              </w:rPr>
              <w:t>Буква</w:t>
            </w:r>
            <w:r w:rsidRPr="00117D8D">
              <w:rPr>
                <w:spacing w:val="4"/>
                <w:lang w:val="ru-RU"/>
              </w:rPr>
              <w:t xml:space="preserve"> </w:t>
            </w:r>
            <w:r w:rsidRPr="00117D8D">
              <w:rPr>
                <w:lang w:val="ru-RU"/>
              </w:rPr>
              <w:t>Ё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после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шипящих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суффиксах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страдательных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причастий</w:t>
            </w:r>
            <w:r w:rsidRPr="00117D8D">
              <w:rPr>
                <w:spacing w:val="-10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прошедшего</w:t>
            </w:r>
            <w:r w:rsidRPr="00117D8D">
              <w:rPr>
                <w:spacing w:val="-12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времени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отглагольных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прилагательных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43.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780"/>
              <w:rPr>
                <w:lang w:val="ru-RU"/>
              </w:rPr>
            </w:pPr>
            <w:r w:rsidRPr="00117D8D">
              <w:rPr>
                <w:lang w:val="ru-RU"/>
              </w:rPr>
              <w:t>Правописание причастий.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Практикум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44.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68" w:lineRule="auto"/>
              <w:ind w:right="230"/>
              <w:rPr>
                <w:lang w:val="ru-RU"/>
              </w:rPr>
            </w:pPr>
            <w:r w:rsidRPr="00117D8D">
              <w:rPr>
                <w:lang w:val="ru-RU"/>
              </w:rPr>
              <w:t>Повторение</w:t>
            </w:r>
            <w:r w:rsidRPr="00117D8D">
              <w:rPr>
                <w:spacing w:val="-13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темы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"Причастие".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Проверочная работа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6" w:line="268" w:lineRule="auto"/>
              <w:ind w:right="649"/>
              <w:rPr>
                <w:lang w:val="ru-RU"/>
              </w:rPr>
            </w:pPr>
            <w:r w:rsidRPr="00117D8D">
              <w:rPr>
                <w:lang w:val="ru-RU"/>
              </w:rPr>
              <w:t>Контрольная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104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45.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71" w:lineRule="auto"/>
              <w:ind w:right="216"/>
              <w:rPr>
                <w:lang w:val="ru-RU"/>
              </w:rPr>
            </w:pPr>
            <w:r w:rsidRPr="00117D8D">
              <w:rPr>
                <w:lang w:val="ru-RU"/>
              </w:rPr>
              <w:t>Деепричастие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как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особая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форма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глагола. Признаки глагола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наречия в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</w:tbl>
    <w:p w:rsidR="00700E1F" w:rsidRPr="00117D8D" w:rsidRDefault="00700E1F" w:rsidP="00700E1F">
      <w:pPr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46.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62"/>
              <w:rPr>
                <w:lang w:val="ru-RU"/>
              </w:rPr>
            </w:pPr>
            <w:r w:rsidRPr="00117D8D">
              <w:rPr>
                <w:lang w:val="ru-RU"/>
              </w:rPr>
              <w:t>Деепричастия совершенного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несовершенного вида. Суффиксы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47.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59" w:lineRule="auto"/>
              <w:ind w:right="1332"/>
              <w:rPr>
                <w:lang w:val="ru-RU"/>
              </w:rPr>
            </w:pPr>
            <w:r w:rsidRPr="00117D8D">
              <w:rPr>
                <w:lang w:val="ru-RU"/>
              </w:rPr>
              <w:t>Нормы образования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48.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68" w:lineRule="auto"/>
              <w:ind w:right="878"/>
              <w:rPr>
                <w:lang w:val="ru-RU"/>
              </w:rPr>
            </w:pPr>
            <w:r w:rsidRPr="00117D8D">
              <w:rPr>
                <w:lang w:val="ru-RU"/>
              </w:rPr>
              <w:t>Обособление</w:t>
            </w:r>
            <w:r w:rsidRPr="00117D8D">
              <w:rPr>
                <w:spacing w:val="-10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одиночных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6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49.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Деепричастный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оборот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8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50.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1287"/>
              <w:rPr>
                <w:lang w:val="ru-RU"/>
              </w:rPr>
            </w:pPr>
            <w:r w:rsidRPr="00117D8D">
              <w:rPr>
                <w:lang w:val="ru-RU"/>
              </w:rPr>
              <w:t>Роль деепричастия 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предложении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C02D5F" w:rsidTr="00532761">
        <w:trPr>
          <w:trHeight w:val="1372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51.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78" w:lineRule="auto"/>
              <w:ind w:right="432"/>
              <w:rPr>
                <w:lang w:val="ru-RU"/>
              </w:rPr>
            </w:pPr>
            <w:r w:rsidRPr="00117D8D">
              <w:rPr>
                <w:lang w:val="ru-RU"/>
              </w:rPr>
              <w:t>Пунктуационное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оформление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предложений с одиночными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деепричастиями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деепричастными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оборотами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78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line="278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117D8D" w:rsidTr="00532761">
        <w:trPr>
          <w:trHeight w:val="748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52.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490"/>
              <w:rPr>
                <w:lang w:val="ru-RU"/>
              </w:rPr>
            </w:pPr>
            <w:r w:rsidRPr="00117D8D">
              <w:rPr>
                <w:lang w:val="ru-RU"/>
              </w:rPr>
              <w:t>Повествование с элементами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рассуждения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  <w:tr w:rsidR="00700E1F" w:rsidRPr="00117D8D" w:rsidTr="00532761">
        <w:trPr>
          <w:trHeight w:val="758"/>
        </w:trPr>
        <w:tc>
          <w:tcPr>
            <w:tcW w:w="533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53.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5" w:line="264" w:lineRule="auto"/>
              <w:ind w:right="791"/>
              <w:rPr>
                <w:lang w:val="ru-RU"/>
              </w:rPr>
            </w:pPr>
            <w:r w:rsidRPr="00117D8D">
              <w:rPr>
                <w:lang w:val="ru-RU"/>
              </w:rPr>
              <w:t>Морфологический анализ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54.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20"/>
              <w:rPr>
                <w:lang w:val="ru-RU"/>
              </w:rPr>
            </w:pPr>
            <w:r w:rsidRPr="00117D8D">
              <w:rPr>
                <w:lang w:val="ru-RU"/>
              </w:rPr>
              <w:t>Слитное и раздельное написание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 деепричастиями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55.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33"/>
              <w:rPr>
                <w:lang w:val="ru-RU"/>
              </w:rPr>
            </w:pPr>
            <w:r w:rsidRPr="00117D8D">
              <w:rPr>
                <w:lang w:val="ru-RU"/>
              </w:rPr>
              <w:t>Уместное использование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деепричастий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речи.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Практикум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56.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589"/>
              <w:rPr>
                <w:lang w:val="ru-RU"/>
              </w:rPr>
            </w:pPr>
            <w:r w:rsidRPr="00117D8D">
              <w:rPr>
                <w:lang w:val="ru-RU"/>
              </w:rPr>
              <w:t>Нормы произношения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употребления</w:t>
            </w:r>
            <w:r w:rsidRPr="00117D8D">
              <w:rPr>
                <w:spacing w:val="-14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деепричастий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5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57.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Сочинение-рассуждение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58.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392"/>
              <w:rPr>
                <w:lang w:val="ru-RU"/>
              </w:rPr>
            </w:pPr>
            <w:r w:rsidRPr="00117D8D">
              <w:rPr>
                <w:lang w:val="ru-RU"/>
              </w:rPr>
              <w:t>Повторение темы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"Деепричастие". Проверочная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49"/>
              <w:rPr>
                <w:lang w:val="ru-RU"/>
              </w:rPr>
            </w:pPr>
            <w:r w:rsidRPr="00117D8D">
              <w:rPr>
                <w:lang w:val="ru-RU"/>
              </w:rPr>
              <w:t>Контрольная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59.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436"/>
              <w:rPr>
                <w:lang w:val="ru-RU"/>
              </w:rPr>
            </w:pPr>
            <w:r w:rsidRPr="00117D8D">
              <w:rPr>
                <w:lang w:val="ru-RU"/>
              </w:rPr>
              <w:t>Наречие как самостоятельная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неизменяемая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часть 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6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60.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Разряды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значению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C02D5F" w:rsidTr="00532761">
        <w:trPr>
          <w:trHeight w:val="1239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61.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Словообразование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78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line="278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62.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Роль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 в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952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63.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227"/>
              <w:rPr>
                <w:lang w:val="ru-RU"/>
              </w:rPr>
            </w:pPr>
            <w:r w:rsidRPr="00117D8D">
              <w:rPr>
                <w:lang w:val="ru-RU"/>
              </w:rPr>
              <w:t>Выражение различных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обстоятельственных значений с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помощью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22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64.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Сочинение-описание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картины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</w:tbl>
    <w:p w:rsidR="00700E1F" w:rsidRPr="00117D8D" w:rsidRDefault="00700E1F" w:rsidP="00700E1F">
      <w:pPr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65.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Степени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сравнения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66.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159"/>
              <w:rPr>
                <w:lang w:val="ru-RU"/>
              </w:rPr>
            </w:pPr>
            <w:r w:rsidRPr="00117D8D">
              <w:rPr>
                <w:lang w:val="ru-RU"/>
              </w:rPr>
              <w:t>Нормы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произношения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постановки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ударения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наречиях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67.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791"/>
              <w:rPr>
                <w:lang w:val="ru-RU"/>
              </w:rPr>
            </w:pPr>
            <w:r w:rsidRPr="00117D8D">
              <w:rPr>
                <w:lang w:val="ru-RU"/>
              </w:rPr>
              <w:t>Морфологический анализ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958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68.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718"/>
              <w:rPr>
                <w:lang w:val="ru-RU"/>
              </w:rPr>
            </w:pPr>
            <w:r w:rsidRPr="00117D8D">
              <w:rPr>
                <w:lang w:val="ru-RU"/>
              </w:rPr>
              <w:t>Устный пересказ текста 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использованием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различных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функциях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574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69.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120"/>
              <w:rPr>
                <w:lang w:val="ru-RU"/>
              </w:rPr>
            </w:pPr>
            <w:r w:rsidRPr="00117D8D">
              <w:rPr>
                <w:lang w:val="ru-RU"/>
              </w:rPr>
              <w:t>Слитное и раздельное написание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 наречиями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Тестирование;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70.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398"/>
              <w:rPr>
                <w:lang w:val="ru-RU"/>
              </w:rPr>
            </w:pPr>
            <w:r w:rsidRPr="00117D8D">
              <w:rPr>
                <w:lang w:val="ru-RU"/>
              </w:rPr>
              <w:t>Дефис между частями слова в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наречиях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830"/>
              <w:rPr>
                <w:lang w:val="ru-RU"/>
              </w:rPr>
            </w:pPr>
            <w:r w:rsidRPr="00117D8D">
              <w:rPr>
                <w:lang w:val="ru-RU"/>
              </w:rPr>
              <w:t>Работа по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карточкам;</w:t>
            </w:r>
          </w:p>
        </w:tc>
      </w:tr>
      <w:tr w:rsidR="00700E1F" w:rsidRPr="00117D8D" w:rsidTr="00532761">
        <w:trPr>
          <w:trHeight w:val="1147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71.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/>
              <w:ind w:right="120"/>
              <w:rPr>
                <w:lang w:val="ru-RU"/>
              </w:rPr>
            </w:pPr>
            <w:r w:rsidRPr="00117D8D">
              <w:rPr>
                <w:lang w:val="ru-RU"/>
              </w:rPr>
              <w:t>Слитное и раздельное написание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наречий, образованных от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существительных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количественных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числительных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Словарная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8"/>
        </w:trPr>
        <w:tc>
          <w:tcPr>
            <w:tcW w:w="533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72.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5" w:line="264" w:lineRule="auto"/>
              <w:ind w:right="674"/>
              <w:rPr>
                <w:lang w:val="ru-RU"/>
              </w:rPr>
            </w:pPr>
            <w:r w:rsidRPr="00117D8D">
              <w:rPr>
                <w:lang w:val="ru-RU"/>
              </w:rPr>
              <w:t>Правописание НЕ- и НИ- 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наречиях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5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C02D5F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73.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955"/>
              <w:rPr>
                <w:lang w:val="ru-RU"/>
              </w:rPr>
            </w:pPr>
            <w:r w:rsidRPr="00117D8D">
              <w:rPr>
                <w:lang w:val="ru-RU"/>
              </w:rPr>
              <w:t>Правописание Н и НН в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суффиксах наречий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182"/>
              <w:rPr>
                <w:lang w:val="ru-RU"/>
              </w:rPr>
            </w:pPr>
            <w:r w:rsidRPr="00117D8D">
              <w:rPr>
                <w:lang w:val="ru-RU"/>
              </w:rPr>
              <w:t>Работа в парах 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взаимопроверкой;</w:t>
            </w:r>
          </w:p>
        </w:tc>
      </w:tr>
      <w:tr w:rsidR="00700E1F" w:rsidRPr="00117D8D" w:rsidTr="00532761">
        <w:trPr>
          <w:trHeight w:val="56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74.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334"/>
              <w:rPr>
                <w:lang w:val="ru-RU"/>
              </w:rPr>
            </w:pPr>
            <w:r w:rsidRPr="00117D8D">
              <w:rPr>
                <w:lang w:val="ru-RU"/>
              </w:rPr>
              <w:t>Изложение с изменением лица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рассказчика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Изложение;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75.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1141"/>
              <w:rPr>
                <w:lang w:val="ru-RU"/>
              </w:rPr>
            </w:pPr>
            <w:r w:rsidRPr="00117D8D">
              <w:rPr>
                <w:lang w:val="ru-RU"/>
              </w:rPr>
              <w:t>Наречие как средство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грамматической</w:t>
            </w:r>
            <w:r w:rsidRPr="00117D8D">
              <w:rPr>
                <w:spacing w:val="-14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связи</w:t>
            </w:r>
          </w:p>
          <w:p w:rsidR="00700E1F" w:rsidRPr="00117D8D" w:rsidRDefault="00700E1F" w:rsidP="00532761">
            <w:pPr>
              <w:spacing w:line="252" w:lineRule="exact"/>
              <w:rPr>
                <w:lang w:val="ru-RU"/>
              </w:rPr>
            </w:pPr>
            <w:r w:rsidRPr="00117D8D">
              <w:rPr>
                <w:lang w:val="ru-RU"/>
              </w:rPr>
              <w:t>предложений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частей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76.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265"/>
              <w:rPr>
                <w:lang w:val="ru-RU"/>
              </w:rPr>
            </w:pPr>
            <w:r w:rsidRPr="00117D8D">
              <w:rPr>
                <w:lang w:val="ru-RU"/>
              </w:rPr>
              <w:t>Правописание О – Е после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шипящих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суффиксах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106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77.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/>
              <w:ind w:right="307"/>
              <w:rPr>
                <w:lang w:val="ru-RU"/>
              </w:rPr>
            </w:pPr>
            <w:r w:rsidRPr="00117D8D">
              <w:rPr>
                <w:lang w:val="ru-RU"/>
              </w:rPr>
              <w:t>Правописание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гласных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и А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суффиксах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приставками ИЗ-, ДО-, С-, В-,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ЗА-,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НА-</w:t>
            </w:r>
            <w:r w:rsidRPr="00D41D6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78.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821"/>
              <w:rPr>
                <w:lang w:val="ru-RU"/>
              </w:rPr>
            </w:pPr>
            <w:r w:rsidRPr="00117D8D">
              <w:rPr>
                <w:lang w:val="ru-RU"/>
              </w:rPr>
              <w:t>Употребление Ь на конце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наречий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после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шипящих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Тест;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79.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59" w:lineRule="auto"/>
              <w:ind w:right="1007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Правописание </w:t>
            </w:r>
            <w:r w:rsidRPr="00117D8D">
              <w:rPr>
                <w:lang w:val="ru-RU"/>
              </w:rPr>
              <w:t>наречий.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Практикум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59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80.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499"/>
              <w:rPr>
                <w:lang w:val="ru-RU"/>
              </w:rPr>
            </w:pPr>
            <w:r w:rsidRPr="00117D8D">
              <w:rPr>
                <w:lang w:val="ru-RU"/>
              </w:rPr>
              <w:t>Повторение</w:t>
            </w:r>
            <w:r w:rsidRPr="00117D8D">
              <w:rPr>
                <w:spacing w:val="-1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темы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"Наречие".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Проверочная работа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Диктант;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81.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62"/>
              <w:rPr>
                <w:lang w:val="ru-RU"/>
              </w:rPr>
            </w:pPr>
            <w:r w:rsidRPr="00117D8D">
              <w:rPr>
                <w:lang w:val="ru-RU"/>
              </w:rPr>
              <w:t>Вопрос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словах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категории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состояния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системе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частей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34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82.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37"/>
              <w:rPr>
                <w:lang w:val="ru-RU"/>
              </w:rPr>
            </w:pPr>
            <w:r w:rsidRPr="00117D8D">
              <w:rPr>
                <w:lang w:val="ru-RU"/>
              </w:rPr>
              <w:t>Роль слов категории состояния 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речи.</w:t>
            </w:r>
            <w:r w:rsidRPr="00117D8D">
              <w:rPr>
                <w:spacing w:val="4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Практикум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</w:tbl>
    <w:p w:rsidR="00700E1F" w:rsidRPr="00117D8D" w:rsidRDefault="00700E1F" w:rsidP="00700E1F">
      <w:pPr>
        <w:spacing w:line="264" w:lineRule="auto"/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  <w:r>
        <w:br w:type="textWrapping" w:clear="all"/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83.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24"/>
              <w:rPr>
                <w:lang w:val="ru-RU"/>
              </w:rPr>
            </w:pPr>
            <w:r w:rsidRPr="00117D8D">
              <w:rPr>
                <w:lang w:val="ru-RU"/>
              </w:rPr>
              <w:t>Различение наречий и слов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категории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состояния.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Практикум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84.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71" w:lineRule="auto"/>
              <w:ind w:right="518"/>
              <w:rPr>
                <w:lang w:val="ru-RU"/>
              </w:rPr>
            </w:pPr>
            <w:r w:rsidRPr="00117D8D">
              <w:rPr>
                <w:lang w:val="ru-RU"/>
              </w:rPr>
              <w:t>Служебные части речи и их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отличия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от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самостоятельных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частей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85.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68" w:lineRule="auto"/>
              <w:ind w:right="332"/>
              <w:rPr>
                <w:lang w:val="ru-RU"/>
              </w:rPr>
            </w:pPr>
            <w:r w:rsidRPr="00117D8D">
              <w:rPr>
                <w:lang w:val="ru-RU"/>
              </w:rPr>
              <w:t>Подробное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изложение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текста с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сочетанием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разных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типов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Изложение;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86.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455"/>
              <w:rPr>
                <w:lang w:val="ru-RU"/>
              </w:rPr>
            </w:pPr>
            <w:r w:rsidRPr="00117D8D">
              <w:rPr>
                <w:lang w:val="ru-RU"/>
              </w:rPr>
              <w:t>Предлог как служебная часть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8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87.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779"/>
              <w:rPr>
                <w:lang w:val="ru-RU"/>
              </w:rPr>
            </w:pPr>
            <w:r w:rsidRPr="00117D8D">
              <w:rPr>
                <w:lang w:val="ru-RU"/>
              </w:rPr>
              <w:t>Грамматические функции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предлогов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C02D5F" w:rsidTr="00532761">
        <w:trPr>
          <w:trHeight w:val="1536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88.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23"/>
              <w:rPr>
                <w:lang w:val="ru-RU"/>
              </w:rPr>
            </w:pPr>
            <w:r w:rsidRPr="00117D8D">
              <w:rPr>
                <w:lang w:val="ru-RU"/>
              </w:rPr>
              <w:t>Разряды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предлогов по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строению: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простые,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сложные,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составные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83" w:lineRule="auto"/>
              <w:ind w:right="673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Выборочно-</w:t>
            </w:r>
          </w:p>
          <w:p w:rsidR="00700E1F" w:rsidRPr="00117D8D" w:rsidRDefault="00700E1F" w:rsidP="00532761">
            <w:pPr>
              <w:spacing w:line="278" w:lineRule="auto"/>
              <w:ind w:right="86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распределительное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письмо;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89.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8" w:lineRule="auto"/>
              <w:ind w:right="986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Правописание </w:t>
            </w:r>
            <w:r w:rsidRPr="00117D8D">
              <w:rPr>
                <w:lang w:val="ru-RU"/>
              </w:rPr>
              <w:t>сложных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предлогов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90.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287"/>
              <w:rPr>
                <w:lang w:val="ru-RU"/>
              </w:rPr>
            </w:pPr>
            <w:r w:rsidRPr="00117D8D">
              <w:rPr>
                <w:lang w:val="ru-RU"/>
              </w:rPr>
              <w:t>Производные</w:t>
            </w:r>
            <w:r w:rsidRPr="00117D8D">
              <w:rPr>
                <w:spacing w:val="-1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непроизводные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805"/>
              <w:rPr>
                <w:lang w:val="ru-RU"/>
              </w:rPr>
            </w:pPr>
            <w:r w:rsidRPr="00117D8D">
              <w:rPr>
                <w:lang w:val="ru-RU"/>
              </w:rPr>
              <w:t>Словарный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диктант;</w:t>
            </w:r>
          </w:p>
        </w:tc>
      </w:tr>
      <w:tr w:rsidR="00700E1F" w:rsidRPr="00117D8D" w:rsidTr="00532761">
        <w:trPr>
          <w:trHeight w:val="98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91.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88" w:lineRule="auto"/>
              <w:ind w:right="653"/>
              <w:jc w:val="both"/>
              <w:rPr>
                <w:lang w:val="ru-RU"/>
              </w:rPr>
            </w:pPr>
            <w:r w:rsidRPr="00117D8D">
              <w:rPr>
                <w:lang w:val="ru-RU"/>
              </w:rPr>
              <w:t>Правильное использование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непроизводных предлогов.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Практикум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1060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92.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460"/>
              <w:rPr>
                <w:lang w:val="ru-RU"/>
              </w:rPr>
            </w:pPr>
            <w:r w:rsidRPr="00117D8D">
              <w:rPr>
                <w:lang w:val="ru-RU"/>
              </w:rPr>
              <w:t>Правильное образование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предложно-падежных форм с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производными предлогами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Практикум;</w:t>
            </w:r>
          </w:p>
        </w:tc>
      </w:tr>
      <w:tr w:rsidR="00700E1F" w:rsidRPr="00117D8D" w:rsidTr="00532761">
        <w:trPr>
          <w:trHeight w:val="632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93.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100"/>
              <w:rPr>
                <w:lang w:val="ru-RU"/>
              </w:rPr>
            </w:pPr>
            <w:r w:rsidRPr="00117D8D">
              <w:rPr>
                <w:lang w:val="ru-RU"/>
              </w:rPr>
              <w:t>Слитное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написание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производных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предлогов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8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94.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977"/>
              <w:rPr>
                <w:lang w:val="ru-RU"/>
              </w:rPr>
            </w:pPr>
            <w:r w:rsidRPr="00117D8D">
              <w:rPr>
                <w:lang w:val="ru-RU"/>
              </w:rPr>
              <w:t>Раздельное написание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производных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предлогов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95.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Употребление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предлогов в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602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96.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8" w:lineRule="auto"/>
              <w:ind w:right="791"/>
              <w:rPr>
                <w:lang w:val="ru-RU"/>
              </w:rPr>
            </w:pPr>
            <w:r w:rsidRPr="00117D8D">
              <w:rPr>
                <w:lang w:val="ru-RU"/>
              </w:rPr>
              <w:t>Морфологический анализ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предлога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446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97.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Повторение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темы "Предлог"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Тестирование;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98.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169"/>
              <w:rPr>
                <w:lang w:val="ru-RU"/>
              </w:rPr>
            </w:pPr>
            <w:r w:rsidRPr="00117D8D">
              <w:rPr>
                <w:lang w:val="ru-RU"/>
              </w:rPr>
              <w:t>Сочинение с сочетанием разных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типов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99.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Союз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как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служебная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часть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357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100.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8" w:lineRule="auto"/>
              <w:ind w:right="783"/>
              <w:rPr>
                <w:lang w:val="ru-RU"/>
              </w:rPr>
            </w:pP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Разряды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союзов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строению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(простые</w:t>
            </w:r>
            <w:r w:rsidRPr="00117D8D">
              <w:rPr>
                <w:spacing w:val="-1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составные)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значению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Работа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таблице;</w:t>
            </w:r>
          </w:p>
        </w:tc>
      </w:tr>
    </w:tbl>
    <w:p w:rsidR="00700E1F" w:rsidRPr="00117D8D" w:rsidRDefault="00700E1F" w:rsidP="00700E1F">
      <w:pPr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C02D5F" w:rsidTr="00532761">
        <w:trPr>
          <w:trHeight w:val="1124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101.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/>
              <w:ind w:right="1102"/>
              <w:rPr>
                <w:lang w:val="ru-RU"/>
              </w:rPr>
            </w:pPr>
            <w:r w:rsidRPr="00117D8D">
              <w:rPr>
                <w:lang w:val="ru-RU"/>
              </w:rPr>
              <w:t xml:space="preserve"> Сочинительные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(соединительные,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противительные,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разделительные)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78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line="273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C02D5F" w:rsidTr="00532761">
        <w:trPr>
          <w:trHeight w:val="115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78" w:lineRule="auto"/>
              <w:ind w:right="610"/>
              <w:rPr>
                <w:lang w:val="ru-RU"/>
              </w:rPr>
            </w:pPr>
            <w:r w:rsidRPr="00117D8D">
              <w:rPr>
                <w:lang w:val="ru-RU"/>
              </w:rPr>
              <w:t xml:space="preserve"> Одиночные, двойные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повторяющиеся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 xml:space="preserve">сочинительные </w:t>
            </w:r>
            <w:r w:rsidRPr="00117D8D">
              <w:rPr>
                <w:lang w:val="ru-RU"/>
              </w:rPr>
              <w:t>союзы,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знаки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препинания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78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line="278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Подчинительные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730"/>
              <w:rPr>
                <w:lang w:val="ru-RU"/>
              </w:rPr>
            </w:pPr>
            <w:r w:rsidRPr="00117D8D">
              <w:rPr>
                <w:lang w:val="ru-RU"/>
              </w:rPr>
              <w:t>Работа по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перфокарте;</w:t>
            </w:r>
          </w:p>
        </w:tc>
      </w:tr>
      <w:tr w:rsidR="00700E1F" w:rsidRPr="00117D8D" w:rsidTr="00532761">
        <w:trPr>
          <w:trHeight w:val="546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104.</w:t>
            </w:r>
          </w:p>
        </w:tc>
        <w:tc>
          <w:tcPr>
            <w:tcW w:w="3319" w:type="dxa"/>
          </w:tcPr>
          <w:p w:rsidR="00700E1F" w:rsidRDefault="00700E1F" w:rsidP="00532761">
            <w:pPr>
              <w:spacing w:before="80" w:line="264" w:lineRule="auto"/>
              <w:ind w:right="931"/>
              <w:rPr>
                <w:spacing w:val="-1"/>
                <w:lang w:val="ru-RU"/>
              </w:rPr>
            </w:pPr>
            <w:r w:rsidRPr="00117D8D">
              <w:rPr>
                <w:lang w:val="ru-RU"/>
              </w:rPr>
              <w:t>Сжатое изложение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публицистического</w:t>
            </w:r>
            <w:r>
              <w:rPr>
                <w:spacing w:val="-1"/>
                <w:lang w:val="ru-RU"/>
              </w:rPr>
              <w:t xml:space="preserve"> </w:t>
            </w:r>
          </w:p>
          <w:p w:rsidR="00700E1F" w:rsidRPr="00117D8D" w:rsidRDefault="00700E1F" w:rsidP="00532761">
            <w:pPr>
              <w:spacing w:before="80" w:line="264" w:lineRule="auto"/>
              <w:ind w:right="931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 т</w:t>
            </w:r>
            <w:bookmarkStart w:id="0" w:name="_GoBack"/>
            <w:bookmarkEnd w:id="0"/>
            <w:r>
              <w:rPr>
                <w:spacing w:val="-1"/>
                <w:lang w:val="ru-RU"/>
              </w:rPr>
              <w:t>екста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Изложение;</w:t>
            </w:r>
          </w:p>
        </w:tc>
      </w:tr>
      <w:tr w:rsidR="00700E1F" w:rsidRPr="00117D8D" w:rsidTr="00532761">
        <w:trPr>
          <w:trHeight w:val="44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Употребление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союзов в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тексте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859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1" w:lineRule="auto"/>
              <w:ind w:right="324"/>
              <w:rPr>
                <w:lang w:val="ru-RU"/>
              </w:rPr>
            </w:pPr>
            <w:r w:rsidRPr="00117D8D">
              <w:rPr>
                <w:lang w:val="ru-RU"/>
              </w:rPr>
              <w:t>Использование союзов как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средства</w:t>
            </w:r>
            <w:r w:rsidRPr="00117D8D">
              <w:rPr>
                <w:spacing w:val="4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связи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предложений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частей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8" w:lineRule="auto"/>
              <w:ind w:right="305"/>
              <w:rPr>
                <w:lang w:val="ru-RU"/>
              </w:rPr>
            </w:pP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Слитное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написание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союзов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ТОЖЕ,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ТАКЖЕ,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ЧТОБЫ,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14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ind w:right="148"/>
              <w:jc w:val="right"/>
              <w:rPr>
                <w:lang w:val="ru-RU"/>
              </w:rPr>
            </w:pPr>
            <w:r w:rsidRPr="00117D8D">
              <w:rPr>
                <w:lang w:val="ru-RU"/>
              </w:rPr>
              <w:t>Правописание</w:t>
            </w:r>
            <w:r w:rsidRPr="00117D8D">
              <w:rPr>
                <w:spacing w:val="-8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составных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союзов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554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109.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ind w:right="216"/>
              <w:jc w:val="right"/>
              <w:rPr>
                <w:lang w:val="ru-RU"/>
              </w:rPr>
            </w:pPr>
            <w:r w:rsidRPr="00117D8D">
              <w:rPr>
                <w:lang w:val="ru-RU"/>
              </w:rPr>
              <w:t>Морфологический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анализ</w:t>
            </w:r>
            <w:r w:rsidRPr="00117D8D">
              <w:rPr>
                <w:spacing w:val="-9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Союзы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союзные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слова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Повторение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теме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"Союз"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Тестирование;</w:t>
            </w:r>
          </w:p>
        </w:tc>
      </w:tr>
      <w:tr w:rsidR="00700E1F" w:rsidRPr="00117D8D" w:rsidTr="00532761">
        <w:trPr>
          <w:trHeight w:val="758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64" w:lineRule="auto"/>
              <w:ind w:right="711"/>
              <w:rPr>
                <w:lang w:val="ru-RU"/>
              </w:rPr>
            </w:pPr>
            <w:r>
              <w:rPr>
                <w:lang w:val="ru-RU"/>
              </w:rPr>
              <w:t>Сочинение-описание с элементами рассуждения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  <w:tr w:rsidR="00700E1F" w:rsidRPr="00117D8D" w:rsidTr="00532761">
        <w:trPr>
          <w:trHeight w:val="749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tabs>
                <w:tab w:val="left" w:pos="724"/>
              </w:tabs>
              <w:spacing w:before="80" w:line="259" w:lineRule="auto"/>
              <w:ind w:right="677"/>
              <w:rPr>
                <w:lang w:val="ru-RU"/>
              </w:rPr>
            </w:pPr>
            <w:r w:rsidRPr="00117D8D">
              <w:rPr>
                <w:lang w:val="ru-RU"/>
              </w:rPr>
              <w:t>Частица как служебная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часть</w:t>
            </w:r>
            <w:r w:rsidRPr="00117D8D">
              <w:rPr>
                <w:lang w:val="ru-RU"/>
              </w:rPr>
              <w:tab/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Роль частиц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в 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002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337"/>
              <w:rPr>
                <w:lang w:val="ru-RU"/>
              </w:rPr>
            </w:pPr>
            <w:r w:rsidRPr="00117D8D">
              <w:rPr>
                <w:lang w:val="ru-RU"/>
              </w:rPr>
              <w:t>Разряды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частиц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значению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употреблению.</w:t>
            </w:r>
          </w:p>
          <w:p w:rsidR="00700E1F" w:rsidRPr="00117D8D" w:rsidRDefault="00700E1F" w:rsidP="00532761">
            <w:pPr>
              <w:spacing w:before="53"/>
              <w:rPr>
                <w:lang w:val="ru-RU"/>
              </w:rPr>
            </w:pPr>
            <w:r w:rsidRPr="00117D8D">
              <w:rPr>
                <w:lang w:val="ru-RU"/>
              </w:rPr>
              <w:t>Формообразующие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частицы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57"/>
              <w:rPr>
                <w:lang w:val="ru-RU"/>
              </w:rPr>
            </w:pPr>
            <w:r w:rsidRPr="00117D8D">
              <w:rPr>
                <w:lang w:val="ru-RU"/>
              </w:rPr>
              <w:t>Распределительное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письмо;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Смысловые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частицы</w:t>
            </w:r>
            <w:r>
              <w:rPr>
                <w:lang w:val="ru-RU"/>
              </w:rPr>
              <w:t xml:space="preserve"> НЕ и НИ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667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117.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tabs>
                <w:tab w:val="left" w:pos="1444"/>
              </w:tabs>
              <w:spacing w:before="75" w:line="268" w:lineRule="auto"/>
              <w:ind w:right="446"/>
              <w:rPr>
                <w:lang w:val="ru-RU"/>
              </w:rPr>
            </w:pP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Интонационные</w:t>
            </w:r>
            <w:r w:rsidRPr="00117D8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особенности </w:t>
            </w:r>
            <w:r w:rsidRPr="00117D8D">
              <w:rPr>
                <w:lang w:val="ru-RU"/>
              </w:rPr>
              <w:t>предложений</w:t>
            </w:r>
            <w:r w:rsidRPr="00117D8D">
              <w:rPr>
                <w:spacing w:val="-10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>
              <w:rPr>
                <w:lang w:val="ru-RU"/>
              </w:rPr>
              <w:t xml:space="preserve"> частицами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550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5" w:line="259" w:lineRule="auto"/>
              <w:ind w:right="180"/>
              <w:rPr>
                <w:lang w:val="ru-RU"/>
              </w:rPr>
            </w:pPr>
            <w:r w:rsidRPr="00117D8D">
              <w:rPr>
                <w:lang w:val="ru-RU"/>
              </w:rPr>
              <w:t>Смысловые различия частиц НЕ</w:t>
            </w:r>
            <w:r w:rsidRPr="00117D8D">
              <w:rPr>
                <w:spacing w:val="-53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5" w:line="259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3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119.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8" w:lineRule="auto"/>
              <w:ind w:right="767"/>
              <w:rPr>
                <w:lang w:val="ru-RU"/>
              </w:rPr>
            </w:pPr>
            <w:r w:rsidRPr="00117D8D">
              <w:rPr>
                <w:lang w:val="ru-RU"/>
              </w:rPr>
              <w:t>Различение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приставки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НЕ-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15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частицы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</w:tbl>
    <w:p w:rsidR="00700E1F" w:rsidRPr="00117D8D" w:rsidRDefault="00700E1F" w:rsidP="00700E1F">
      <w:pPr>
        <w:spacing w:line="268" w:lineRule="auto"/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1960"/>
      </w:tblGrid>
      <w:tr w:rsidR="00700E1F" w:rsidRPr="00117D8D" w:rsidTr="00532761">
        <w:trPr>
          <w:trHeight w:val="841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120.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3" w:lineRule="auto"/>
              <w:ind w:right="142"/>
              <w:rPr>
                <w:lang w:val="ru-RU"/>
              </w:rPr>
            </w:pPr>
            <w:r w:rsidRPr="00117D8D">
              <w:rPr>
                <w:lang w:val="ru-RU"/>
              </w:rPr>
              <w:t>Слитное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раздельное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написание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НЕ с разными частями речи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(обобщение)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4" w:lineRule="auto"/>
              <w:ind w:right="830"/>
              <w:rPr>
                <w:lang w:val="ru-RU"/>
              </w:rPr>
            </w:pPr>
            <w:r w:rsidRPr="00117D8D">
              <w:rPr>
                <w:lang w:val="ru-RU"/>
              </w:rPr>
              <w:t>Работа по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карточкам;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 w:line="259" w:lineRule="auto"/>
              <w:ind w:right="1183"/>
              <w:rPr>
                <w:lang w:val="ru-RU"/>
              </w:rPr>
            </w:pPr>
            <w:r w:rsidRPr="00117D8D">
              <w:rPr>
                <w:lang w:val="ru-RU"/>
              </w:rPr>
              <w:t>Раздельное и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дефисное</w:t>
            </w:r>
            <w:r w:rsidRPr="00117D8D">
              <w:rPr>
                <w:spacing w:val="-13"/>
                <w:lang w:val="ru-RU"/>
              </w:rPr>
              <w:t xml:space="preserve"> </w:t>
            </w:r>
            <w:r w:rsidRPr="00117D8D">
              <w:rPr>
                <w:lang w:val="ru-RU"/>
              </w:rPr>
              <w:t>написание</w:t>
            </w:r>
            <w:r>
              <w:rPr>
                <w:lang w:val="ru-RU"/>
              </w:rPr>
              <w:t xml:space="preserve"> частиц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59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68" w:lineRule="auto"/>
              <w:ind w:right="112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 Морфологический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анализ</w:t>
            </w:r>
            <w:r w:rsidRPr="00117D8D">
              <w:rPr>
                <w:spacing w:val="31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частицы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6" w:line="268" w:lineRule="auto"/>
              <w:ind w:right="580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Практическая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  <w:tr w:rsidR="00700E1F" w:rsidRPr="00117D8D" w:rsidTr="00532761">
        <w:trPr>
          <w:trHeight w:val="917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80"/>
              <w:rPr>
                <w:lang w:val="ru-RU"/>
              </w:rPr>
            </w:pP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Сочинение-</w:t>
            </w:r>
          </w:p>
          <w:p w:rsidR="00700E1F" w:rsidRPr="00117D8D" w:rsidRDefault="00700E1F" w:rsidP="00532761">
            <w:pPr>
              <w:spacing w:before="35" w:line="268" w:lineRule="auto"/>
              <w:ind w:right="1242"/>
              <w:rPr>
                <w:lang w:val="ru-RU"/>
              </w:rPr>
            </w:pPr>
            <w:r w:rsidRPr="00117D8D">
              <w:rPr>
                <w:lang w:val="ru-RU"/>
              </w:rPr>
              <w:t>рассуждение с</w:t>
            </w:r>
            <w:r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  <w:r>
              <w:rPr>
                <w:spacing w:val="-1"/>
                <w:lang w:val="ru-RU"/>
              </w:rPr>
              <w:t xml:space="preserve"> частиц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  <w:tr w:rsidR="00700E1F" w:rsidRPr="00117D8D" w:rsidTr="00532761">
        <w:trPr>
          <w:trHeight w:val="446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Повторение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темы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"Частица"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Тестирование;</w:t>
            </w:r>
          </w:p>
        </w:tc>
      </w:tr>
      <w:tr w:rsidR="00700E1F" w:rsidRPr="00117D8D" w:rsidTr="00532761">
        <w:trPr>
          <w:trHeight w:val="753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32"/>
              <w:rPr>
                <w:lang w:val="ru-RU"/>
              </w:rPr>
            </w:pPr>
            <w:r w:rsidRPr="00117D8D">
              <w:rPr>
                <w:lang w:val="ru-RU"/>
              </w:rPr>
              <w:t>Повторение темы "Служебные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части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речи". Проверочная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Диктант;</w:t>
            </w:r>
          </w:p>
        </w:tc>
      </w:tr>
      <w:tr w:rsidR="00700E1F" w:rsidRPr="00117D8D" w:rsidTr="00532761">
        <w:trPr>
          <w:trHeight w:val="1368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78" w:lineRule="auto"/>
              <w:ind w:right="261"/>
              <w:rPr>
                <w:lang w:val="ru-RU"/>
              </w:rPr>
            </w:pPr>
            <w:r w:rsidRPr="00117D8D">
              <w:rPr>
                <w:lang w:val="ru-RU"/>
              </w:rPr>
              <w:t>Междометия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как</w:t>
            </w:r>
            <w:r w:rsidRPr="00117D8D">
              <w:rPr>
                <w:spacing w:val="-4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особая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группа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слов.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Разряды междометий.</w:t>
            </w:r>
          </w:p>
          <w:p w:rsidR="00700E1F" w:rsidRPr="00117D8D" w:rsidRDefault="00700E1F" w:rsidP="00532761">
            <w:pPr>
              <w:spacing w:line="273" w:lineRule="auto"/>
              <w:ind w:right="791"/>
              <w:rPr>
                <w:lang w:val="ru-RU"/>
              </w:rPr>
            </w:pPr>
            <w:r w:rsidRPr="00117D8D">
              <w:rPr>
                <w:lang w:val="ru-RU"/>
              </w:rPr>
              <w:t>Морфологический анализ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междометий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5"/>
        </w:trPr>
        <w:tc>
          <w:tcPr>
            <w:tcW w:w="533" w:type="dxa"/>
          </w:tcPr>
          <w:p w:rsidR="00700E1F" w:rsidRPr="00117D8D" w:rsidRDefault="00700E1F" w:rsidP="00532761">
            <w:pPr>
              <w:spacing w:before="7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127.</w:t>
            </w:r>
          </w:p>
        </w:tc>
        <w:tc>
          <w:tcPr>
            <w:tcW w:w="3319" w:type="dxa"/>
          </w:tcPr>
          <w:p w:rsidR="00700E1F" w:rsidRPr="004B3B8A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Роль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междометий в</w:t>
            </w:r>
            <w:r w:rsidRPr="00117D8D">
              <w:rPr>
                <w:spacing w:val="-1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  <w:r>
              <w:rPr>
                <w:lang w:val="ru-RU"/>
              </w:rPr>
              <w:t>.</w:t>
            </w:r>
            <w:r w:rsidRPr="004B3B8A">
              <w:rPr>
                <w:sz w:val="24"/>
                <w:szCs w:val="24"/>
                <w:lang w:val="ru-RU"/>
              </w:rPr>
              <w:t xml:space="preserve"> Синтаксическая роль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997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128.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1" w:line="283" w:lineRule="auto"/>
              <w:ind w:right="112"/>
              <w:rPr>
                <w:lang w:val="ru-RU"/>
              </w:rPr>
            </w:pPr>
            <w:r w:rsidRPr="00117D8D">
              <w:rPr>
                <w:lang w:val="ru-RU"/>
              </w:rPr>
              <w:t xml:space="preserve"> Звукоподражательные слова.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Морфологический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анализ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звукоподражательных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слов.</w:t>
            </w:r>
          </w:p>
          <w:p w:rsidR="00700E1F" w:rsidRPr="00117D8D" w:rsidRDefault="00700E1F" w:rsidP="00532761">
            <w:pPr>
              <w:spacing w:before="35" w:line="273" w:lineRule="auto"/>
              <w:ind w:right="488"/>
              <w:rPr>
                <w:lang w:val="ru-RU"/>
              </w:rPr>
            </w:pPr>
            <w:r w:rsidRPr="00117D8D">
              <w:rPr>
                <w:lang w:val="ru-RU"/>
              </w:rPr>
              <w:t>Употребление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звукоподражательных слов в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речи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1158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129.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83" w:lineRule="auto"/>
              <w:ind w:right="1205"/>
              <w:rPr>
                <w:lang w:val="ru-RU"/>
              </w:rPr>
            </w:pP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Интонационное</w:t>
            </w:r>
            <w:r w:rsidRPr="00117D8D">
              <w:rPr>
                <w:spacing w:val="-13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пунктуационное</w:t>
            </w:r>
          </w:p>
          <w:p w:rsidR="00700E1F" w:rsidRPr="00117D8D" w:rsidRDefault="00700E1F" w:rsidP="00532761">
            <w:pPr>
              <w:spacing w:line="278" w:lineRule="auto"/>
              <w:ind w:right="525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 xml:space="preserve">выделение </w:t>
            </w:r>
            <w:r w:rsidRPr="00117D8D">
              <w:rPr>
                <w:lang w:val="ru-RU"/>
              </w:rPr>
              <w:t>междометий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</w:p>
          <w:p w:rsidR="00700E1F" w:rsidRPr="00117D8D" w:rsidRDefault="00700E1F" w:rsidP="00532761">
            <w:pPr>
              <w:spacing w:before="2"/>
              <w:rPr>
                <w:lang w:val="ru-RU"/>
              </w:rPr>
            </w:pPr>
            <w:r w:rsidRPr="00117D8D">
              <w:rPr>
                <w:lang w:val="ru-RU"/>
              </w:rPr>
              <w:t>звукоподражательных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445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130.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Сочинение-описание</w:t>
            </w:r>
            <w:r w:rsidRPr="00117D8D">
              <w:rPr>
                <w:spacing w:val="-7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картины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Сочинение;</w:t>
            </w:r>
          </w:p>
        </w:tc>
      </w:tr>
      <w:tr w:rsidR="00700E1F" w:rsidRPr="00117D8D" w:rsidTr="00532761">
        <w:trPr>
          <w:trHeight w:val="441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131.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Грамматическая</w:t>
            </w: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омонимия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580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132.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8" w:lineRule="auto"/>
              <w:ind w:right="1686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Повторение.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Лексика</w:t>
            </w:r>
            <w:r w:rsidRPr="00117D8D">
              <w:rPr>
                <w:spacing w:val="4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фразеология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C02D5F" w:rsidTr="00532761">
        <w:trPr>
          <w:trHeight w:val="1057"/>
        </w:trPr>
        <w:tc>
          <w:tcPr>
            <w:tcW w:w="533" w:type="dxa"/>
          </w:tcPr>
          <w:p w:rsidR="00700E1F" w:rsidRPr="00117D8D" w:rsidRDefault="00700E1F" w:rsidP="00532761">
            <w:pPr>
              <w:spacing w:before="65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133.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/>
              <w:rPr>
                <w:lang w:val="ru-RU"/>
              </w:rPr>
            </w:pPr>
            <w:r w:rsidRPr="00117D8D">
              <w:rPr>
                <w:spacing w:val="-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Повторение.</w:t>
            </w:r>
          </w:p>
          <w:p w:rsidR="00700E1F" w:rsidRPr="00117D8D" w:rsidRDefault="00700E1F" w:rsidP="00532761">
            <w:pPr>
              <w:spacing w:before="30"/>
              <w:rPr>
                <w:lang w:val="ru-RU"/>
              </w:rPr>
            </w:pPr>
            <w:r w:rsidRPr="00117D8D">
              <w:rPr>
                <w:lang w:val="ru-RU"/>
              </w:rPr>
              <w:t>Морфемика</w:t>
            </w:r>
            <w:r w:rsidRPr="00117D8D">
              <w:rPr>
                <w:spacing w:val="2"/>
                <w:lang w:val="ru-RU"/>
              </w:rPr>
              <w:t xml:space="preserve"> </w:t>
            </w:r>
            <w:r w:rsidRPr="00117D8D">
              <w:rPr>
                <w:lang w:val="ru-RU"/>
              </w:rPr>
              <w:t>и</w:t>
            </w:r>
          </w:p>
          <w:p w:rsidR="00700E1F" w:rsidRPr="00117D8D" w:rsidRDefault="00700E1F" w:rsidP="00532761">
            <w:pPr>
              <w:spacing w:before="21"/>
              <w:rPr>
                <w:lang w:val="ru-RU"/>
              </w:rPr>
            </w:pPr>
            <w:r w:rsidRPr="00117D8D">
              <w:rPr>
                <w:lang w:val="ru-RU"/>
              </w:rPr>
              <w:t>словообразование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5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5" w:line="283" w:lineRule="auto"/>
              <w:ind w:right="357"/>
              <w:rPr>
                <w:lang w:val="ru-RU"/>
              </w:rPr>
            </w:pPr>
            <w:r w:rsidRPr="00117D8D">
              <w:rPr>
                <w:lang w:val="ru-RU"/>
              </w:rPr>
              <w:t>Самооценка</w:t>
            </w: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с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spacing w:val="-1"/>
                <w:lang w:val="ru-RU"/>
              </w:rPr>
              <w:t>использованием</w:t>
            </w:r>
          </w:p>
          <w:p w:rsidR="00700E1F" w:rsidRPr="00117D8D" w:rsidRDefault="00700E1F" w:rsidP="00532761">
            <w:pPr>
              <w:spacing w:line="278" w:lineRule="auto"/>
              <w:ind w:right="616"/>
              <w:rPr>
                <w:lang w:val="ru-RU"/>
              </w:rPr>
            </w:pPr>
            <w:r w:rsidRPr="00117D8D">
              <w:rPr>
                <w:lang w:val="ru-RU"/>
              </w:rPr>
              <w:t>«Оценочного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листа»;</w:t>
            </w:r>
          </w:p>
        </w:tc>
      </w:tr>
      <w:tr w:rsidR="00700E1F" w:rsidRPr="00117D8D" w:rsidTr="00532761">
        <w:trPr>
          <w:trHeight w:val="636"/>
        </w:trPr>
        <w:tc>
          <w:tcPr>
            <w:tcW w:w="533" w:type="dxa"/>
          </w:tcPr>
          <w:p w:rsidR="00700E1F" w:rsidRPr="00117D8D" w:rsidRDefault="00700E1F" w:rsidP="00532761">
            <w:pPr>
              <w:spacing w:before="71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134.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6" w:line="268" w:lineRule="auto"/>
              <w:ind w:right="644"/>
              <w:rPr>
                <w:lang w:val="ru-RU"/>
              </w:rPr>
            </w:pPr>
            <w:r w:rsidRPr="00117D8D">
              <w:rPr>
                <w:spacing w:val="3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Повторение.</w:t>
            </w:r>
            <w:r w:rsidRPr="00117D8D">
              <w:rPr>
                <w:spacing w:val="1"/>
                <w:lang w:val="ru-RU"/>
              </w:rPr>
              <w:t xml:space="preserve"> </w:t>
            </w:r>
            <w:r w:rsidRPr="00117D8D">
              <w:rPr>
                <w:lang w:val="ru-RU"/>
              </w:rPr>
              <w:t>Морфология.</w:t>
            </w:r>
            <w:r w:rsidRPr="00117D8D">
              <w:rPr>
                <w:spacing w:val="10"/>
                <w:lang w:val="ru-RU"/>
              </w:rPr>
              <w:t xml:space="preserve"> </w:t>
            </w:r>
            <w:r w:rsidRPr="00117D8D">
              <w:rPr>
                <w:lang w:val="ru-RU"/>
              </w:rPr>
              <w:t>Синтаксис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1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76" w:line="268" w:lineRule="auto"/>
              <w:ind w:right="664"/>
              <w:rPr>
                <w:lang w:val="ru-RU"/>
              </w:rPr>
            </w:pPr>
            <w:r w:rsidRPr="00117D8D">
              <w:rPr>
                <w:spacing w:val="-1"/>
                <w:lang w:val="ru-RU"/>
              </w:rPr>
              <w:t>Письменный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контроль;</w:t>
            </w:r>
          </w:p>
        </w:tc>
      </w:tr>
      <w:tr w:rsidR="00700E1F" w:rsidRPr="00117D8D" w:rsidTr="00532761">
        <w:trPr>
          <w:trHeight w:val="738"/>
        </w:trPr>
        <w:tc>
          <w:tcPr>
            <w:tcW w:w="533" w:type="dxa"/>
          </w:tcPr>
          <w:p w:rsidR="00700E1F" w:rsidRPr="00117D8D" w:rsidRDefault="00700E1F" w:rsidP="00532761">
            <w:pPr>
              <w:spacing w:before="70"/>
              <w:ind w:right="45"/>
              <w:jc w:val="center"/>
              <w:rPr>
                <w:lang w:val="ru-RU"/>
              </w:rPr>
            </w:pPr>
            <w:r w:rsidRPr="00117D8D">
              <w:rPr>
                <w:lang w:val="ru-RU"/>
              </w:rPr>
              <w:t>135.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Итоговая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контрольная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960" w:type="dxa"/>
          </w:tcPr>
          <w:p w:rsidR="00700E1F" w:rsidRPr="00117D8D" w:rsidRDefault="00700E1F" w:rsidP="00532761">
            <w:pPr>
              <w:spacing w:before="80" w:line="264" w:lineRule="auto"/>
              <w:ind w:right="649"/>
              <w:rPr>
                <w:lang w:val="ru-RU"/>
              </w:rPr>
            </w:pPr>
            <w:r w:rsidRPr="00117D8D">
              <w:rPr>
                <w:lang w:val="ru-RU"/>
              </w:rPr>
              <w:t>Контрольная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работа;</w:t>
            </w:r>
          </w:p>
        </w:tc>
      </w:tr>
    </w:tbl>
    <w:p w:rsidR="00700E1F" w:rsidRPr="00117D8D" w:rsidRDefault="00700E1F" w:rsidP="00700E1F">
      <w:pPr>
        <w:spacing w:line="264" w:lineRule="auto"/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319"/>
        <w:gridCol w:w="677"/>
        <w:gridCol w:w="1494"/>
        <w:gridCol w:w="1542"/>
        <w:gridCol w:w="30"/>
        <w:gridCol w:w="1926"/>
      </w:tblGrid>
      <w:tr w:rsidR="00700E1F" w:rsidRPr="00117D8D" w:rsidTr="00532761">
        <w:trPr>
          <w:trHeight w:val="558"/>
        </w:trPr>
        <w:tc>
          <w:tcPr>
            <w:tcW w:w="533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lastRenderedPageBreak/>
              <w:t>136.</w:t>
            </w:r>
          </w:p>
        </w:tc>
        <w:tc>
          <w:tcPr>
            <w:tcW w:w="3319" w:type="dxa"/>
          </w:tcPr>
          <w:p w:rsidR="00700E1F" w:rsidRPr="00117D8D" w:rsidRDefault="00700E1F" w:rsidP="00532761">
            <w:pPr>
              <w:spacing w:before="75" w:line="264" w:lineRule="auto"/>
              <w:ind w:right="249"/>
              <w:rPr>
                <w:lang w:val="ru-RU"/>
              </w:rPr>
            </w:pPr>
            <w:r w:rsidRPr="00117D8D">
              <w:rPr>
                <w:lang w:val="ru-RU"/>
              </w:rPr>
              <w:t>Повторение.</w:t>
            </w:r>
            <w:r w:rsidRPr="00117D8D">
              <w:rPr>
                <w:spacing w:val="-6"/>
                <w:lang w:val="ru-RU"/>
              </w:rPr>
              <w:t xml:space="preserve"> </w:t>
            </w:r>
            <w:r w:rsidRPr="00117D8D">
              <w:rPr>
                <w:lang w:val="ru-RU"/>
              </w:rPr>
              <w:t>Основные</w:t>
            </w:r>
            <w:r w:rsidRPr="00117D8D">
              <w:rPr>
                <w:spacing w:val="-13"/>
                <w:lang w:val="ru-RU"/>
              </w:rPr>
              <w:t xml:space="preserve"> </w:t>
            </w:r>
            <w:r w:rsidRPr="00117D8D">
              <w:rPr>
                <w:lang w:val="ru-RU"/>
              </w:rPr>
              <w:t>разделы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лингвистики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1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1542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0</w:t>
            </w:r>
          </w:p>
        </w:tc>
        <w:tc>
          <w:tcPr>
            <w:tcW w:w="30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</w:p>
        </w:tc>
        <w:tc>
          <w:tcPr>
            <w:tcW w:w="1926" w:type="dxa"/>
          </w:tcPr>
          <w:p w:rsidR="00700E1F" w:rsidRPr="00117D8D" w:rsidRDefault="00700E1F" w:rsidP="00532761">
            <w:pPr>
              <w:spacing w:before="66"/>
              <w:rPr>
                <w:lang w:val="ru-RU"/>
              </w:rPr>
            </w:pPr>
            <w:r w:rsidRPr="00117D8D">
              <w:rPr>
                <w:lang w:val="ru-RU"/>
              </w:rPr>
              <w:t>Устный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опрос;</w:t>
            </w:r>
          </w:p>
        </w:tc>
      </w:tr>
      <w:tr w:rsidR="00700E1F" w:rsidRPr="00117D8D" w:rsidTr="00532761">
        <w:trPr>
          <w:trHeight w:val="734"/>
        </w:trPr>
        <w:tc>
          <w:tcPr>
            <w:tcW w:w="3852" w:type="dxa"/>
            <w:gridSpan w:val="2"/>
          </w:tcPr>
          <w:p w:rsidR="00700E1F" w:rsidRPr="00117D8D" w:rsidRDefault="00700E1F" w:rsidP="00532761">
            <w:pPr>
              <w:spacing w:before="80" w:line="264" w:lineRule="auto"/>
              <w:ind w:right="271"/>
              <w:rPr>
                <w:lang w:val="ru-RU"/>
              </w:rPr>
            </w:pPr>
            <w:r w:rsidRPr="00117D8D">
              <w:rPr>
                <w:lang w:val="ru-RU"/>
              </w:rPr>
              <w:t>ОБЩЕЕ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КОЛИЧЕСТВО</w:t>
            </w:r>
            <w:r w:rsidRPr="00117D8D">
              <w:rPr>
                <w:spacing w:val="-3"/>
                <w:lang w:val="ru-RU"/>
              </w:rPr>
              <w:t xml:space="preserve"> </w:t>
            </w:r>
            <w:r w:rsidRPr="00117D8D">
              <w:rPr>
                <w:lang w:val="ru-RU"/>
              </w:rPr>
              <w:t>ЧАСОВ</w:t>
            </w:r>
            <w:r w:rsidRPr="00117D8D">
              <w:rPr>
                <w:spacing w:val="-5"/>
                <w:lang w:val="ru-RU"/>
              </w:rPr>
              <w:t xml:space="preserve"> </w:t>
            </w:r>
            <w:r w:rsidRPr="00117D8D">
              <w:rPr>
                <w:lang w:val="ru-RU"/>
              </w:rPr>
              <w:t>ПО</w:t>
            </w:r>
            <w:r w:rsidRPr="00117D8D">
              <w:rPr>
                <w:spacing w:val="-52"/>
                <w:lang w:val="ru-RU"/>
              </w:rPr>
              <w:t xml:space="preserve"> </w:t>
            </w:r>
            <w:r w:rsidRPr="00117D8D">
              <w:rPr>
                <w:lang w:val="ru-RU"/>
              </w:rPr>
              <w:t>ПРОГРАММЕ</w:t>
            </w:r>
          </w:p>
        </w:tc>
        <w:tc>
          <w:tcPr>
            <w:tcW w:w="677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136</w:t>
            </w:r>
          </w:p>
        </w:tc>
        <w:tc>
          <w:tcPr>
            <w:tcW w:w="1494" w:type="dxa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10</w:t>
            </w:r>
          </w:p>
        </w:tc>
        <w:tc>
          <w:tcPr>
            <w:tcW w:w="3498" w:type="dxa"/>
            <w:gridSpan w:val="3"/>
          </w:tcPr>
          <w:p w:rsidR="00700E1F" w:rsidRPr="00117D8D" w:rsidRDefault="00700E1F" w:rsidP="00532761">
            <w:pPr>
              <w:spacing w:before="70"/>
              <w:rPr>
                <w:lang w:val="ru-RU"/>
              </w:rPr>
            </w:pPr>
            <w:r w:rsidRPr="00117D8D">
              <w:rPr>
                <w:lang w:val="ru-RU"/>
              </w:rPr>
              <w:t>19</w:t>
            </w:r>
          </w:p>
        </w:tc>
      </w:tr>
    </w:tbl>
    <w:p w:rsidR="00700E1F" w:rsidRPr="00117D8D" w:rsidRDefault="00700E1F" w:rsidP="00700E1F">
      <w:pPr>
        <w:sectPr w:rsidR="00700E1F" w:rsidRPr="00117D8D">
          <w:pgSz w:w="11900" w:h="16840"/>
          <w:pgMar w:top="560" w:right="460" w:bottom="280" w:left="540" w:header="720" w:footer="720" w:gutter="0"/>
          <w:cols w:space="720"/>
        </w:sectPr>
      </w:pPr>
    </w:p>
    <w:p w:rsidR="00700E1F" w:rsidRDefault="00700E1F" w:rsidP="00700E1F">
      <w:pPr>
        <w:spacing w:line="14" w:lineRule="exact"/>
      </w:pPr>
    </w:p>
    <w:p w:rsidR="00700E1F" w:rsidRDefault="00700E1F" w:rsidP="00700E1F"/>
    <w:p w:rsidR="00700E1F" w:rsidRPr="00117D8D" w:rsidRDefault="00700E1F" w:rsidP="00700E1F">
      <w:pPr>
        <w:jc w:val="center"/>
        <w:rPr>
          <w:b/>
        </w:rPr>
      </w:pPr>
      <w:r w:rsidRPr="00117D8D">
        <w:rPr>
          <w:b/>
        </w:rPr>
        <w:t>УЧЕБНО-МЕТОДИЧЕСКОЕ ОБЕСПЕЧЕНИЕ ОБРАЗОВАТЕЛЬНОГО ПРОЦЕССА</w:t>
      </w:r>
    </w:p>
    <w:p w:rsidR="00700E1F" w:rsidRDefault="00700E1F" w:rsidP="00700E1F"/>
    <w:p w:rsidR="00700E1F" w:rsidRPr="00117D8D" w:rsidRDefault="00700E1F" w:rsidP="00700E1F">
      <w:pPr>
        <w:rPr>
          <w:b/>
        </w:rPr>
      </w:pPr>
      <w:r w:rsidRPr="00117D8D">
        <w:rPr>
          <w:b/>
        </w:rPr>
        <w:t>ОБЯЗАТЕЛЬНЫЕ УЧЕБНЫЕ МАТЕРИАЛЫ ДЛЯ УЧЕНИКА</w:t>
      </w:r>
    </w:p>
    <w:p w:rsidR="00700E1F" w:rsidRPr="00117D8D" w:rsidRDefault="00700E1F" w:rsidP="00700E1F">
      <w:r w:rsidRPr="00117D8D">
        <w:t>Баранов М.Т., Ладыженская Т.А., Тростенцова Л.А. и другие. Русский язык (в 2 частях), 7 класс/ Акционерное общест</w:t>
      </w:r>
      <w:r>
        <w:t>во «Издательство «Просвещение»</w:t>
      </w:r>
    </w:p>
    <w:p w:rsidR="00700E1F" w:rsidRPr="00117D8D" w:rsidRDefault="00700E1F" w:rsidP="00700E1F">
      <w:pPr>
        <w:rPr>
          <w:b/>
        </w:rPr>
      </w:pPr>
      <w:r w:rsidRPr="00117D8D">
        <w:rPr>
          <w:b/>
        </w:rPr>
        <w:t>МЕТОДИЧЕСКИЕ МАТЕРИАЛЫ ДЛЯ УЧИТЕЛЯ</w:t>
      </w:r>
    </w:p>
    <w:p w:rsidR="00700E1F" w:rsidRPr="00117D8D" w:rsidRDefault="00700E1F" w:rsidP="00700E1F">
      <w:r w:rsidRPr="00117D8D">
        <w:t>1.</w:t>
      </w:r>
      <w:r w:rsidRPr="00117D8D">
        <w:tab/>
        <w:t>Г.А. Богданова. Уроки русского языка в 7 кл. / Г. А. Богданова. - СПб, 2021.</w:t>
      </w:r>
    </w:p>
    <w:p w:rsidR="00700E1F" w:rsidRPr="00117D8D" w:rsidRDefault="00700E1F" w:rsidP="00700E1F">
      <w:r w:rsidRPr="00117D8D">
        <w:t>2.</w:t>
      </w:r>
      <w:r w:rsidRPr="00117D8D">
        <w:tab/>
        <w:t>Г.А. Богданова Сборник диктантов по русскому языку: 5-9 классы. / Г. А. Богданова. - М.: Просвещение, 2019.</w:t>
      </w:r>
    </w:p>
    <w:p w:rsidR="00700E1F" w:rsidRPr="00117D8D" w:rsidRDefault="00700E1F" w:rsidP="00700E1F">
      <w:r w:rsidRPr="00117D8D">
        <w:t>3.</w:t>
      </w:r>
      <w:r w:rsidRPr="00117D8D">
        <w:tab/>
        <w:t>М.Г. Бройде. Занимательные упражнения по русскому языку: 5-9 классы. – М.: ВАКО, 2016.</w:t>
      </w:r>
    </w:p>
    <w:p w:rsidR="00700E1F" w:rsidRPr="00117D8D" w:rsidRDefault="00700E1F" w:rsidP="00700E1F">
      <w:r w:rsidRPr="00117D8D">
        <w:t>4.</w:t>
      </w:r>
      <w:r w:rsidRPr="00117D8D">
        <w:tab/>
        <w:t>П.Ф. Ивченков. Обучающее изложение: 5-9 кл. / П. Ф. Ивченков. - М., 2018.</w:t>
      </w:r>
    </w:p>
    <w:p w:rsidR="00700E1F" w:rsidRPr="00117D8D" w:rsidRDefault="00700E1F" w:rsidP="00700E1F">
      <w:r w:rsidRPr="00117D8D">
        <w:t>5.</w:t>
      </w:r>
      <w:r w:rsidRPr="00117D8D">
        <w:tab/>
        <w:t>Н.А. Сенина. Русский язык. Тесты для промежуточного контроля. 7 класс – Ростов н/Д: Легион, 2020.</w:t>
      </w:r>
    </w:p>
    <w:p w:rsidR="00700E1F" w:rsidRPr="00117D8D" w:rsidRDefault="00700E1F" w:rsidP="00700E1F"/>
    <w:p w:rsidR="00700E1F" w:rsidRPr="00117D8D" w:rsidRDefault="00700E1F" w:rsidP="00700E1F">
      <w:pPr>
        <w:rPr>
          <w:b/>
        </w:rPr>
      </w:pPr>
      <w:r w:rsidRPr="00117D8D">
        <w:rPr>
          <w:b/>
        </w:rPr>
        <w:t>ЦИФРОВЫЕ ОБРАЗОВАТЕЛЬНЫЕ РЕСУРСЫ И РЕСУРСЫ СЕТИ ИНТЕРНЕТ</w:t>
      </w:r>
    </w:p>
    <w:p w:rsidR="00700E1F" w:rsidRPr="00117D8D" w:rsidRDefault="00700E1F" w:rsidP="00700E1F">
      <w:r>
        <w:t>http</w:t>
      </w:r>
      <w:r w:rsidRPr="00117D8D">
        <w:t>://</w:t>
      </w:r>
      <w:r>
        <w:t>ege</w:t>
      </w:r>
      <w:r w:rsidRPr="00117D8D">
        <w:t>.</w:t>
      </w:r>
      <w:r>
        <w:t>edu</w:t>
      </w:r>
      <w:r w:rsidRPr="00117D8D">
        <w:t>.</w:t>
      </w:r>
      <w:r>
        <w:t>ru</w:t>
      </w:r>
      <w:r w:rsidRPr="00117D8D">
        <w:t xml:space="preserve"> Портал информационной поддержки ЕГЭ</w:t>
      </w:r>
    </w:p>
    <w:p w:rsidR="00700E1F" w:rsidRPr="00117D8D" w:rsidRDefault="00700E1F" w:rsidP="00700E1F">
      <w:r>
        <w:t>http</w:t>
      </w:r>
      <w:r w:rsidRPr="00117D8D">
        <w:t>://</w:t>
      </w:r>
      <w:r>
        <w:t>repetitor</w:t>
      </w:r>
      <w:r w:rsidRPr="00117D8D">
        <w:t>.1</w:t>
      </w:r>
      <w:r>
        <w:t>c</w:t>
      </w:r>
      <w:r w:rsidRPr="00117D8D">
        <w:t>.</w:t>
      </w:r>
      <w:r>
        <w:t>ru</w:t>
      </w:r>
      <w:r w:rsidRPr="00117D8D">
        <w:t>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700E1F" w:rsidRPr="00117D8D" w:rsidRDefault="00700E1F" w:rsidP="00700E1F">
      <w:r>
        <w:t>http</w:t>
      </w:r>
      <w:r w:rsidRPr="00117D8D">
        <w:t>://</w:t>
      </w:r>
      <w:r>
        <w:t>www</w:t>
      </w:r>
      <w:r w:rsidRPr="00117D8D">
        <w:t>.1</w:t>
      </w:r>
      <w:r>
        <w:t>september</w:t>
      </w:r>
      <w:r w:rsidRPr="00117D8D">
        <w:t>.</w:t>
      </w:r>
      <w:r>
        <w:t>ru</w:t>
      </w:r>
      <w:r w:rsidRPr="00117D8D">
        <w:t>/</w:t>
      </w:r>
      <w:r>
        <w:t>ru</w:t>
      </w:r>
      <w:r w:rsidRPr="00117D8D">
        <w:t xml:space="preserve">/ - газета «Первое сентября» </w:t>
      </w:r>
      <w:r>
        <w:t>http</w:t>
      </w:r>
      <w:r w:rsidRPr="00117D8D">
        <w:t>://</w:t>
      </w:r>
      <w:r>
        <w:t>all</w:t>
      </w:r>
      <w:r w:rsidRPr="00117D8D">
        <w:t>.</w:t>
      </w:r>
      <w:r>
        <w:t>edu</w:t>
      </w:r>
      <w:r w:rsidRPr="00117D8D">
        <w:t>.</w:t>
      </w:r>
      <w:r>
        <w:t>ru</w:t>
      </w:r>
      <w:r w:rsidRPr="00117D8D">
        <w:t>/ - Все образование Интернета</w:t>
      </w:r>
    </w:p>
    <w:p w:rsidR="00700E1F" w:rsidRPr="00117D8D" w:rsidRDefault="00700E1F" w:rsidP="00700E1F">
      <w:r>
        <w:t>http</w:t>
      </w:r>
      <w:r w:rsidRPr="00117D8D">
        <w:t>://</w:t>
      </w:r>
      <w:r>
        <w:t>www</w:t>
      </w:r>
      <w:r w:rsidRPr="00117D8D">
        <w:t>.</w:t>
      </w:r>
      <w:r>
        <w:t>mediaterra</w:t>
      </w:r>
      <w:r w:rsidRPr="00117D8D">
        <w:t>.</w:t>
      </w:r>
      <w:r>
        <w:t>ru</w:t>
      </w:r>
      <w:r w:rsidRPr="00117D8D">
        <w:t>/</w:t>
      </w:r>
      <w:r>
        <w:t>ruslang</w:t>
      </w:r>
      <w:r w:rsidRPr="00117D8D">
        <w:t xml:space="preserve">/ - теория и практика русской орфографии и пунктуации Навигатор. Грамота. ру </w:t>
      </w:r>
      <w:r>
        <w:t>http</w:t>
      </w:r>
      <w:r w:rsidRPr="00117D8D">
        <w:t>://</w:t>
      </w:r>
      <w:r>
        <w:t>www</w:t>
      </w:r>
      <w:r w:rsidRPr="00117D8D">
        <w:t>.</w:t>
      </w:r>
      <w:r>
        <w:t>navigator</w:t>
      </w:r>
      <w:r w:rsidRPr="00117D8D">
        <w:t>.</w:t>
      </w:r>
      <w:r>
        <w:t>gramota</w:t>
      </w:r>
      <w:r w:rsidRPr="00117D8D">
        <w:t>.</w:t>
      </w:r>
      <w:r>
        <w:t>ru</w:t>
      </w:r>
      <w:r w:rsidRPr="00117D8D">
        <w:t>/</w:t>
      </w:r>
    </w:p>
    <w:p w:rsidR="00700E1F" w:rsidRPr="00117D8D" w:rsidRDefault="00700E1F" w:rsidP="00700E1F">
      <w:r w:rsidRPr="00117D8D">
        <w:t xml:space="preserve">Новый словарь русского языка </w:t>
      </w:r>
      <w:r>
        <w:t>http</w:t>
      </w:r>
      <w:r w:rsidRPr="00117D8D">
        <w:t>://</w:t>
      </w:r>
      <w:r>
        <w:t>www</w:t>
      </w:r>
      <w:r w:rsidRPr="00117D8D">
        <w:t>.</w:t>
      </w:r>
      <w:r>
        <w:t>rubricon</w:t>
      </w:r>
      <w:r w:rsidRPr="00117D8D">
        <w:t>.</w:t>
      </w:r>
      <w:r>
        <w:t>ru</w:t>
      </w:r>
      <w:r w:rsidRPr="00117D8D">
        <w:t>/</w:t>
      </w:r>
      <w:r>
        <w:t>nsr</w:t>
      </w:r>
      <w:r w:rsidRPr="00117D8D">
        <w:t>_1.</w:t>
      </w:r>
      <w:r>
        <w:t>asp</w:t>
      </w:r>
    </w:p>
    <w:p w:rsidR="00700E1F" w:rsidRPr="00117D8D" w:rsidRDefault="00700E1F" w:rsidP="00700E1F">
      <w:r w:rsidRPr="00117D8D">
        <w:t xml:space="preserve">Опорный орфографический компакт по русскому языку (пособие по орфографии) </w:t>
      </w:r>
      <w:r>
        <w:t>http</w:t>
      </w:r>
      <w:r w:rsidRPr="00117D8D">
        <w:t>://</w:t>
      </w:r>
      <w:r>
        <w:t>yamal</w:t>
      </w:r>
      <w:r w:rsidRPr="00117D8D">
        <w:t>.</w:t>
      </w:r>
      <w:r>
        <w:t>org</w:t>
      </w:r>
      <w:r w:rsidRPr="00117D8D">
        <w:t>/</w:t>
      </w:r>
      <w:r>
        <w:t>ook</w:t>
      </w:r>
      <w:r w:rsidRPr="00117D8D">
        <w:t xml:space="preserve">/ Русский филологический портал </w:t>
      </w:r>
      <w:r>
        <w:t>http</w:t>
      </w:r>
      <w:r w:rsidRPr="00117D8D">
        <w:t>://</w:t>
      </w:r>
      <w:r>
        <w:t>www</w:t>
      </w:r>
      <w:r w:rsidRPr="00117D8D">
        <w:t>.</w:t>
      </w:r>
      <w:r>
        <w:t>philology</w:t>
      </w:r>
      <w:r w:rsidRPr="00117D8D">
        <w:t>.</w:t>
      </w:r>
      <w:r>
        <w:t>ru</w:t>
      </w:r>
      <w:r w:rsidRPr="00117D8D">
        <w:t>/</w:t>
      </w:r>
      <w:r>
        <w:t>default</w:t>
      </w:r>
      <w:r w:rsidRPr="00117D8D">
        <w:t>.</w:t>
      </w:r>
      <w:r>
        <w:t>htm</w:t>
      </w:r>
    </w:p>
    <w:p w:rsidR="00700E1F" w:rsidRPr="00117D8D" w:rsidRDefault="00700E1F" w:rsidP="00700E1F">
      <w:r w:rsidRPr="00117D8D">
        <w:t xml:space="preserve">Русский язык и культура речи </w:t>
      </w:r>
      <w:r>
        <w:t>http</w:t>
      </w:r>
      <w:r w:rsidRPr="00117D8D">
        <w:t>://</w:t>
      </w:r>
      <w:r>
        <w:t>www</w:t>
      </w:r>
      <w:r w:rsidRPr="00117D8D">
        <w:t>.</w:t>
      </w:r>
      <w:r>
        <w:t>sibupk</w:t>
      </w:r>
      <w:r w:rsidRPr="00117D8D">
        <w:t>.</w:t>
      </w:r>
      <w:r>
        <w:t>nsk</w:t>
      </w:r>
      <w:r w:rsidRPr="00117D8D">
        <w:t>.</w:t>
      </w:r>
      <w:r>
        <w:t>su</w:t>
      </w:r>
      <w:r w:rsidRPr="00117D8D">
        <w:t>/</w:t>
      </w:r>
      <w:r>
        <w:t>Public</w:t>
      </w:r>
      <w:r w:rsidRPr="00117D8D">
        <w:t>/</w:t>
      </w:r>
      <w:r>
        <w:t>Chairs</w:t>
      </w:r>
      <w:r w:rsidRPr="00117D8D">
        <w:t>/</w:t>
      </w:r>
      <w:r>
        <w:t>c</w:t>
      </w:r>
      <w:r w:rsidRPr="00117D8D">
        <w:t>_</w:t>
      </w:r>
      <w:r>
        <w:t>foreign</w:t>
      </w:r>
      <w:r w:rsidRPr="00117D8D">
        <w:t>/</w:t>
      </w:r>
      <w:r>
        <w:t>Russian</w:t>
      </w:r>
      <w:r w:rsidRPr="00117D8D">
        <w:t>/</w:t>
      </w:r>
      <w:r>
        <w:t>kr</w:t>
      </w:r>
      <w:r w:rsidRPr="00117D8D">
        <w:t>_</w:t>
      </w:r>
      <w:r>
        <w:t>rus</w:t>
      </w:r>
      <w:r w:rsidRPr="00117D8D">
        <w:t>.</w:t>
      </w:r>
      <w:r>
        <w:t>htm</w:t>
      </w:r>
      <w:r w:rsidRPr="00117D8D">
        <w:t xml:space="preserve">#4 Самый полный словарь сокращений русского языка </w:t>
      </w:r>
      <w:r>
        <w:t>http</w:t>
      </w:r>
      <w:r w:rsidRPr="00117D8D">
        <w:t>://</w:t>
      </w:r>
      <w:r>
        <w:t>www</w:t>
      </w:r>
      <w:r w:rsidRPr="00117D8D">
        <w:t>.</w:t>
      </w:r>
      <w:r>
        <w:t>sokr</w:t>
      </w:r>
      <w:r w:rsidRPr="00117D8D">
        <w:t>.</w:t>
      </w:r>
      <w:r>
        <w:t>ru</w:t>
      </w:r>
      <w:r w:rsidRPr="00117D8D">
        <w:t>/</w:t>
      </w:r>
    </w:p>
    <w:p w:rsidR="00700E1F" w:rsidRPr="00117D8D" w:rsidRDefault="00700E1F" w:rsidP="00700E1F">
      <w:r w:rsidRPr="00117D8D">
        <w:t xml:space="preserve">Словарь русских фамилий </w:t>
      </w:r>
      <w:r>
        <w:t>http</w:t>
      </w:r>
      <w:r w:rsidRPr="00117D8D">
        <w:t>://</w:t>
      </w:r>
      <w:r>
        <w:t>www</w:t>
      </w:r>
      <w:r w:rsidRPr="00117D8D">
        <w:t>.</w:t>
      </w:r>
      <w:r>
        <w:t>rusfam</w:t>
      </w:r>
      <w:r w:rsidRPr="00117D8D">
        <w:t>.</w:t>
      </w:r>
      <w:r>
        <w:t>ru</w:t>
      </w:r>
      <w:r w:rsidRPr="00117D8D">
        <w:t>/</w:t>
      </w:r>
    </w:p>
    <w:p w:rsidR="00700E1F" w:rsidRPr="00117D8D" w:rsidRDefault="00700E1F" w:rsidP="00700E1F">
      <w:r w:rsidRPr="00117D8D">
        <w:t xml:space="preserve">Уроки русского языка в школе Бабы-Яги </w:t>
      </w:r>
      <w:r>
        <w:t>http</w:t>
      </w:r>
      <w:r w:rsidRPr="00117D8D">
        <w:t>://</w:t>
      </w:r>
      <w:r>
        <w:t>sertolovo</w:t>
      </w:r>
      <w:r w:rsidRPr="00117D8D">
        <w:t>.</w:t>
      </w:r>
      <w:r>
        <w:t>narod</w:t>
      </w:r>
      <w:r w:rsidRPr="00117D8D">
        <w:t>.</w:t>
      </w:r>
      <w:r>
        <w:t>ru</w:t>
      </w:r>
      <w:r w:rsidRPr="00117D8D">
        <w:t>/1.</w:t>
      </w:r>
      <w:r>
        <w:t>htm</w:t>
      </w:r>
    </w:p>
    <w:p w:rsidR="00700E1F" w:rsidRPr="00117D8D" w:rsidRDefault="00700E1F" w:rsidP="00700E1F">
      <w:pPr>
        <w:rPr>
          <w:b/>
        </w:rPr>
      </w:pPr>
      <w:r w:rsidRPr="00117D8D">
        <w:rPr>
          <w:b/>
        </w:rPr>
        <w:t xml:space="preserve"> </w:t>
      </w:r>
    </w:p>
    <w:p w:rsidR="00700E1F" w:rsidRPr="00117D8D" w:rsidRDefault="00700E1F" w:rsidP="00700E1F">
      <w:pPr>
        <w:rPr>
          <w:b/>
        </w:rPr>
      </w:pPr>
      <w:r w:rsidRPr="00117D8D">
        <w:rPr>
          <w:b/>
        </w:rPr>
        <w:t>МАТЕРИАЛЬНО-ТЕХНИЧЕСКОЕ ОБЕСПЕЧЕНИЕ ОБРАЗОВАТЕЛЬНОГО ПРОЦЕССА УЧЕБНОЕ ОБОРУДОВАНИЕ</w:t>
      </w:r>
    </w:p>
    <w:p w:rsidR="00700E1F" w:rsidRPr="00AC7926" w:rsidRDefault="00700E1F" w:rsidP="00700E1F">
      <w:pPr>
        <w:rPr>
          <w:b/>
        </w:rPr>
        <w:sectPr w:rsidR="00700E1F" w:rsidRPr="00AC792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C7926">
        <w:rPr>
          <w:b/>
        </w:rPr>
        <w:t>ОБОРУДОВАНИЕ ДЛЯ ПРОВЕДЕНИЯ ПРАКТИЧЕСКИХ РАБО</w:t>
      </w:r>
      <w:r>
        <w:rPr>
          <w:b/>
        </w:rPr>
        <w:t>Т</w:t>
      </w:r>
    </w:p>
    <w:p w:rsidR="00700E1F" w:rsidRDefault="00700E1F"/>
    <w:p w:rsidR="00700E1F" w:rsidRDefault="00700E1F"/>
    <w:p w:rsidR="00700E1F" w:rsidRPr="00DC75F1" w:rsidRDefault="00700E1F" w:rsidP="00700E1F">
      <w:pPr>
        <w:spacing w:line="286" w:lineRule="auto"/>
        <w:ind w:right="288" w:firstLine="180"/>
      </w:pPr>
      <w:r w:rsidRPr="00DC75F1">
        <w:rPr>
          <w:color w:val="000000"/>
          <w:sz w:val="24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00E1F" w:rsidRPr="00DC75F1" w:rsidRDefault="00700E1F" w:rsidP="00700E1F">
      <w:pPr>
        <w:spacing w:before="226" w:line="230" w:lineRule="auto"/>
        <w:jc w:val="center"/>
      </w:pPr>
      <w:r w:rsidRPr="00DC75F1">
        <w:rPr>
          <w:b/>
          <w:color w:val="000000"/>
          <w:sz w:val="24"/>
        </w:rPr>
        <w:t>ПОЯСНИТЕЛЬНАЯ ЗАПИСКА</w:t>
      </w:r>
    </w:p>
    <w:p w:rsidR="00700E1F" w:rsidRPr="00DC75F1" w:rsidRDefault="00700E1F" w:rsidP="00700E1F">
      <w:pPr>
        <w:spacing w:before="348"/>
        <w:ind w:firstLine="180"/>
      </w:pPr>
      <w:r w:rsidRPr="00DC75F1">
        <w:rPr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00E1F" w:rsidRPr="00DC75F1" w:rsidRDefault="00700E1F" w:rsidP="00700E1F">
      <w:pPr>
        <w:spacing w:before="262" w:line="230" w:lineRule="auto"/>
      </w:pPr>
      <w:r w:rsidRPr="00DC75F1">
        <w:rPr>
          <w:b/>
          <w:color w:val="000000"/>
          <w:sz w:val="24"/>
        </w:rPr>
        <w:t>ОБЩАЯ ХАРАКТЕРИСТИКА УЧЕБНОГО ПРЕДМЕТА «РУССКИЙ ЯЗЫК»</w:t>
      </w:r>
    </w:p>
    <w:p w:rsidR="00700E1F" w:rsidRPr="00DC75F1" w:rsidRDefault="00700E1F" w:rsidP="00700E1F">
      <w:pPr>
        <w:spacing w:before="166"/>
        <w:ind w:firstLine="180"/>
      </w:pPr>
      <w:r w:rsidRPr="00DC75F1">
        <w:rPr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DC75F1">
        <w:br/>
      </w:r>
      <w:r w:rsidRPr="00DC75F1">
        <w:rPr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 w:rsidRPr="00DC75F1">
        <w:br/>
      </w:r>
      <w:r w:rsidRPr="00DC75F1">
        <w:rPr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 w:rsidR="00700E1F" w:rsidRPr="00DC75F1" w:rsidRDefault="00700E1F" w:rsidP="00700E1F">
      <w:pPr>
        <w:spacing w:before="70" w:line="283" w:lineRule="auto"/>
        <w:ind w:firstLine="180"/>
      </w:pPr>
      <w:r w:rsidRPr="00DC75F1">
        <w:rPr>
          <w:color w:val="000000"/>
          <w:sz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DC75F1">
        <w:br/>
      </w:r>
      <w:r w:rsidRPr="00DC75F1">
        <w:rPr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 w:rsidR="00700E1F" w:rsidRPr="00DC75F1" w:rsidRDefault="00700E1F" w:rsidP="00700E1F">
      <w:pPr>
        <w:spacing w:before="70"/>
        <w:ind w:right="720" w:firstLine="180"/>
      </w:pPr>
      <w:r w:rsidRPr="00DC75F1">
        <w:rPr>
          <w:color w:val="000000"/>
          <w:sz w:val="24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00E1F" w:rsidRPr="00DC75F1" w:rsidRDefault="00700E1F" w:rsidP="00700E1F">
      <w:pPr>
        <w:spacing w:before="72"/>
        <w:ind w:right="432" w:firstLine="180"/>
      </w:pPr>
      <w:r w:rsidRPr="00DC75F1">
        <w:rPr>
          <w:color w:val="000000"/>
          <w:sz w:val="24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DC75F1">
        <w:br/>
      </w:r>
      <w:r w:rsidRPr="00DC75F1">
        <w:rPr>
          <w:color w:val="000000"/>
          <w:sz w:val="24"/>
        </w:rPr>
        <w:t>самообразования.</w:t>
      </w:r>
    </w:p>
    <w:p w:rsidR="00700E1F" w:rsidRPr="00DC75F1" w:rsidRDefault="00700E1F" w:rsidP="00700E1F">
      <w:pPr>
        <w:spacing w:before="70" w:line="286" w:lineRule="auto"/>
        <w:ind w:right="288" w:firstLine="180"/>
      </w:pPr>
      <w:r w:rsidRPr="00DC75F1">
        <w:rPr>
          <w:color w:val="000000"/>
          <w:sz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DC75F1">
        <w:br/>
      </w:r>
      <w:r w:rsidRPr="00DC75F1">
        <w:rPr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DC75F1">
        <w:br/>
      </w:r>
      <w:r w:rsidRPr="00DC75F1">
        <w:rPr>
          <w:color w:val="000000"/>
          <w:sz w:val="24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00E1F" w:rsidRPr="00DC75F1" w:rsidRDefault="00700E1F" w:rsidP="00700E1F">
      <w:pPr>
        <w:spacing w:before="262" w:line="230" w:lineRule="auto"/>
        <w:jc w:val="center"/>
      </w:pPr>
      <w:r w:rsidRPr="00DC75F1">
        <w:rPr>
          <w:b/>
          <w:color w:val="000000"/>
          <w:sz w:val="24"/>
        </w:rPr>
        <w:t>ЦЕЛИ ИЗУЧЕНИЯ УЧЕБНОГО ПРЕДМЕТА «РУССКИЙ ЯЗЫК»</w:t>
      </w:r>
    </w:p>
    <w:p w:rsidR="00700E1F" w:rsidRPr="00DC75F1" w:rsidRDefault="00700E1F" w:rsidP="00700E1F">
      <w:pPr>
        <w:spacing w:before="166" w:line="230" w:lineRule="auto"/>
        <w:ind w:left="180"/>
      </w:pPr>
      <w:r w:rsidRPr="00DC75F1">
        <w:rPr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tabs>
          <w:tab w:val="left" w:pos="180"/>
        </w:tabs>
        <w:spacing w:line="290" w:lineRule="auto"/>
      </w:pPr>
      <w:r w:rsidRPr="00DC75F1">
        <w:tab/>
      </w:r>
      <w:r w:rsidRPr="00DC75F1">
        <w:rPr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DC75F1">
        <w:br/>
      </w:r>
      <w:r w:rsidRPr="00DC75F1">
        <w:rPr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 w:rsidRPr="00DC75F1">
        <w:br/>
      </w:r>
      <w:r w:rsidRPr="00DC75F1">
        <w:rPr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 w:rsidRPr="00DC75F1">
        <w:tab/>
      </w:r>
      <w:r w:rsidRPr="00DC75F1">
        <w:rPr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DC75F1">
        <w:br/>
      </w:r>
      <w:r w:rsidRPr="00DC75F1">
        <w:rPr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 w:rsidRPr="00DC75F1">
        <w:br/>
      </w:r>
      <w:r w:rsidRPr="00DC75F1">
        <w:rPr>
          <w:color w:val="000000"/>
          <w:sz w:val="24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 w:rsidRPr="00DC75F1">
        <w:br/>
      </w:r>
      <w:r w:rsidRPr="00DC75F1">
        <w:rPr>
          <w:color w:val="000000"/>
          <w:sz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DC75F1">
        <w:tab/>
      </w:r>
      <w:r w:rsidRPr="00DC75F1">
        <w:rPr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0E1F" w:rsidRPr="00DC75F1" w:rsidRDefault="00700E1F" w:rsidP="00700E1F">
      <w:pPr>
        <w:spacing w:before="262" w:line="230" w:lineRule="auto"/>
        <w:jc w:val="center"/>
      </w:pPr>
      <w:r w:rsidRPr="00DC75F1">
        <w:rPr>
          <w:b/>
          <w:color w:val="000000"/>
          <w:sz w:val="24"/>
        </w:rPr>
        <w:t>МЕСТО УЧЕБНОГО ПРЕДМЕТА «РУССКИЙ ЯЗЫК» В УЧЕБНОМ ПЛАНЕ</w:t>
      </w:r>
    </w:p>
    <w:p w:rsidR="00700E1F" w:rsidRPr="00DC75F1" w:rsidRDefault="00700E1F" w:rsidP="00700E1F">
      <w:pPr>
        <w:spacing w:before="166" w:line="271" w:lineRule="auto"/>
        <w:ind w:right="144" w:firstLine="180"/>
      </w:pPr>
      <w:r w:rsidRPr="00DC75F1">
        <w:rPr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00E1F" w:rsidRPr="00DC75F1" w:rsidRDefault="00700E1F" w:rsidP="00700E1F">
      <w:pPr>
        <w:spacing w:before="72" w:line="271" w:lineRule="auto"/>
        <w:ind w:right="576" w:firstLine="180"/>
      </w:pPr>
      <w:r w:rsidRPr="00DC75F1">
        <w:rPr>
          <w:color w:val="000000"/>
          <w:sz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Учебным планом на изучение русского языка в 8 классе отводится  - 102 ч (3 ч в неделю).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spacing w:line="230" w:lineRule="auto"/>
        <w:jc w:val="center"/>
      </w:pPr>
      <w:r w:rsidRPr="00DC75F1">
        <w:rPr>
          <w:b/>
          <w:color w:val="000000"/>
          <w:sz w:val="24"/>
        </w:rPr>
        <w:t>СОДЕРЖАНИЕ УЧЕБНОГО ПРЕДМЕТА</w:t>
      </w:r>
    </w:p>
    <w:p w:rsidR="00700E1F" w:rsidRPr="00DC75F1" w:rsidRDefault="00700E1F" w:rsidP="00700E1F">
      <w:pPr>
        <w:spacing w:before="346" w:line="262" w:lineRule="auto"/>
        <w:ind w:left="180" w:right="5328"/>
      </w:pPr>
      <w:r w:rsidRPr="00DC75F1">
        <w:rPr>
          <w:b/>
          <w:color w:val="000000"/>
          <w:sz w:val="24"/>
        </w:rPr>
        <w:t xml:space="preserve">Общие сведения о языке </w:t>
      </w:r>
      <w:r w:rsidRPr="00DC75F1">
        <w:br/>
      </w:r>
      <w:r w:rsidRPr="00DC75F1">
        <w:rPr>
          <w:color w:val="000000"/>
          <w:sz w:val="24"/>
        </w:rPr>
        <w:t>Русский язык в кругу других славянских языков.</w:t>
      </w:r>
    </w:p>
    <w:p w:rsidR="00700E1F" w:rsidRPr="00DC75F1" w:rsidRDefault="00700E1F" w:rsidP="00700E1F">
      <w:pPr>
        <w:tabs>
          <w:tab w:val="left" w:pos="180"/>
        </w:tabs>
        <w:spacing w:before="70" w:line="271" w:lineRule="auto"/>
        <w:ind w:right="864"/>
      </w:pPr>
      <w:r w:rsidRPr="00DC75F1">
        <w:tab/>
      </w:r>
      <w:r w:rsidRPr="00DC75F1">
        <w:rPr>
          <w:color w:val="000000"/>
          <w:sz w:val="24"/>
        </w:rPr>
        <w:t xml:space="preserve">Язык и речь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Монолог-описание, монолог-рассуждение, монолог-повествование; выступление с научным сообщением.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Диалог.</w:t>
      </w:r>
    </w:p>
    <w:p w:rsidR="00700E1F" w:rsidRPr="00DC75F1" w:rsidRDefault="00700E1F" w:rsidP="00700E1F">
      <w:pPr>
        <w:spacing w:before="190" w:line="262" w:lineRule="auto"/>
        <w:ind w:left="180" w:right="7056"/>
      </w:pPr>
      <w:r w:rsidRPr="00DC75F1">
        <w:rPr>
          <w:b/>
          <w:color w:val="000000"/>
          <w:sz w:val="24"/>
        </w:rPr>
        <w:t xml:space="preserve">Текст </w:t>
      </w:r>
      <w:r w:rsidRPr="00DC75F1">
        <w:br/>
      </w:r>
      <w:r w:rsidRPr="00DC75F1">
        <w:rPr>
          <w:color w:val="000000"/>
          <w:sz w:val="24"/>
        </w:rPr>
        <w:t>Текст и его основные признаки.</w:t>
      </w:r>
    </w:p>
    <w:p w:rsidR="00700E1F" w:rsidRPr="00DC75F1" w:rsidRDefault="00700E1F" w:rsidP="00700E1F">
      <w:pPr>
        <w:spacing w:before="72" w:line="230" w:lineRule="auto"/>
        <w:ind w:left="180"/>
      </w:pPr>
      <w:r w:rsidRPr="00DC75F1">
        <w:rPr>
          <w:color w:val="000000"/>
          <w:sz w:val="24"/>
        </w:rPr>
        <w:t>Особенности функционально-смысловых типов речи (повествование, описание, рассуждение).</w:t>
      </w:r>
    </w:p>
    <w:p w:rsidR="00700E1F" w:rsidRPr="00DC75F1" w:rsidRDefault="00700E1F" w:rsidP="00700E1F">
      <w:pPr>
        <w:tabs>
          <w:tab w:val="left" w:pos="180"/>
        </w:tabs>
        <w:spacing w:before="72" w:line="262" w:lineRule="auto"/>
        <w:ind w:right="1152"/>
      </w:pPr>
      <w:r w:rsidRPr="00DC75F1">
        <w:tab/>
      </w:r>
      <w:r w:rsidRPr="00DC75F1">
        <w:rPr>
          <w:color w:val="000000"/>
          <w:sz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00E1F" w:rsidRPr="00DC75F1" w:rsidRDefault="00700E1F" w:rsidP="00700E1F">
      <w:pPr>
        <w:spacing w:before="70" w:line="262" w:lineRule="auto"/>
        <w:ind w:left="180" w:right="1728"/>
      </w:pPr>
      <w:r w:rsidRPr="00DC75F1">
        <w:rPr>
          <w:color w:val="000000"/>
          <w:sz w:val="24"/>
        </w:rPr>
        <w:t xml:space="preserve">Функциональные разновидности языка </w:t>
      </w:r>
      <w:r w:rsidRPr="00DC75F1">
        <w:br/>
      </w:r>
      <w:r w:rsidRPr="00DC75F1">
        <w:rPr>
          <w:color w:val="000000"/>
          <w:sz w:val="24"/>
        </w:rPr>
        <w:t>Официально-деловой стиль. Сфера употребления, функции, языковые особенности.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1152"/>
      </w:pPr>
      <w:r w:rsidRPr="00DC75F1">
        <w:tab/>
      </w:r>
      <w:r w:rsidRPr="00DC75F1">
        <w:rPr>
          <w:color w:val="000000"/>
          <w:sz w:val="24"/>
        </w:rPr>
        <w:t>Жанры официально-делового стиля (заявление, объяснительная записка, автобиография, характеристика).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Научный стиль. Сфера употребления, функции, языковые особенности.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144"/>
      </w:pPr>
      <w:r w:rsidRPr="00DC75F1">
        <w:tab/>
      </w:r>
      <w:r w:rsidRPr="00DC75F1">
        <w:rPr>
          <w:color w:val="000000"/>
          <w:sz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00E1F" w:rsidRPr="00DC75F1" w:rsidRDefault="00700E1F" w:rsidP="00700E1F">
      <w:pPr>
        <w:spacing w:before="190" w:line="271" w:lineRule="auto"/>
        <w:ind w:left="180" w:right="5904"/>
      </w:pPr>
      <w:r w:rsidRPr="00DC75F1">
        <w:rPr>
          <w:b/>
          <w:color w:val="000000"/>
          <w:sz w:val="24"/>
        </w:rPr>
        <w:t xml:space="preserve">Система языка </w:t>
      </w:r>
      <w:r w:rsidRPr="00DC75F1">
        <w:br/>
      </w:r>
      <w:r w:rsidRPr="00DC75F1">
        <w:rPr>
          <w:b/>
          <w:color w:val="000000"/>
          <w:sz w:val="24"/>
        </w:rPr>
        <w:t xml:space="preserve">Синтаксис. Культура речи. Пунктуация </w:t>
      </w:r>
      <w:r w:rsidRPr="00DC75F1">
        <w:br/>
      </w:r>
      <w:r w:rsidRPr="00DC75F1">
        <w:rPr>
          <w:color w:val="000000"/>
          <w:sz w:val="24"/>
        </w:rPr>
        <w:t>Синтаксис как раздел лингвистики.</w:t>
      </w:r>
    </w:p>
    <w:p w:rsidR="00700E1F" w:rsidRPr="00DC75F1" w:rsidRDefault="00700E1F" w:rsidP="00700E1F">
      <w:pPr>
        <w:spacing w:before="70" w:line="262" w:lineRule="auto"/>
        <w:ind w:left="180" w:right="4464"/>
      </w:pPr>
      <w:r w:rsidRPr="00DC75F1">
        <w:rPr>
          <w:color w:val="000000"/>
          <w:sz w:val="24"/>
        </w:rPr>
        <w:t>Словосочетание и предложение как единицы синтаксиса. Пунктуация. Функции знаков препинания.</w:t>
      </w:r>
    </w:p>
    <w:p w:rsidR="00700E1F" w:rsidRPr="00DC75F1" w:rsidRDefault="00700E1F" w:rsidP="00700E1F">
      <w:pPr>
        <w:spacing w:before="190" w:line="262" w:lineRule="auto"/>
        <w:ind w:left="180" w:right="6480"/>
      </w:pPr>
      <w:r w:rsidRPr="00DC75F1">
        <w:rPr>
          <w:b/>
          <w:color w:val="000000"/>
          <w:sz w:val="24"/>
        </w:rPr>
        <w:t xml:space="preserve">Словосочетание </w:t>
      </w:r>
      <w:r w:rsidRPr="00DC75F1">
        <w:br/>
      </w:r>
      <w:r w:rsidRPr="00DC75F1">
        <w:rPr>
          <w:color w:val="000000"/>
          <w:sz w:val="24"/>
        </w:rPr>
        <w:t>Основные признаки словосочетания.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720"/>
      </w:pPr>
      <w:r w:rsidRPr="00DC75F1">
        <w:tab/>
      </w:r>
      <w:r w:rsidRPr="00DC75F1">
        <w:rPr>
          <w:color w:val="000000"/>
          <w:sz w:val="24"/>
        </w:rPr>
        <w:t>Виды словосочетаний по морфологическим свойствам главного слова: глагольные, именные, наречные.</w:t>
      </w:r>
    </w:p>
    <w:p w:rsidR="00700E1F" w:rsidRPr="00DC75F1" w:rsidRDefault="00700E1F" w:rsidP="00700E1F">
      <w:pPr>
        <w:spacing w:before="70" w:line="262" w:lineRule="auto"/>
        <w:ind w:left="180" w:right="720"/>
      </w:pPr>
      <w:r w:rsidRPr="00DC75F1">
        <w:rPr>
          <w:color w:val="000000"/>
          <w:sz w:val="24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</w:p>
    <w:p w:rsidR="00700E1F" w:rsidRPr="00DC75F1" w:rsidRDefault="00700E1F" w:rsidP="00700E1F">
      <w:pPr>
        <w:spacing w:before="72" w:line="230" w:lineRule="auto"/>
        <w:ind w:left="180"/>
      </w:pPr>
      <w:r w:rsidRPr="00DC75F1">
        <w:rPr>
          <w:color w:val="000000"/>
          <w:sz w:val="24"/>
        </w:rPr>
        <w:t>Грамматическая синонимия словосочетаний.</w:t>
      </w:r>
    </w:p>
    <w:p w:rsidR="00700E1F" w:rsidRPr="00DC75F1" w:rsidRDefault="00700E1F" w:rsidP="00700E1F">
      <w:pPr>
        <w:spacing w:before="72" w:line="230" w:lineRule="auto"/>
        <w:ind w:left="180"/>
      </w:pPr>
      <w:r w:rsidRPr="00DC75F1">
        <w:rPr>
          <w:color w:val="000000"/>
          <w:sz w:val="24"/>
        </w:rPr>
        <w:t>Нормы построения словосочетаний.</w:t>
      </w:r>
    </w:p>
    <w:p w:rsidR="00700E1F" w:rsidRPr="00DC75F1" w:rsidRDefault="00700E1F" w:rsidP="00700E1F">
      <w:pPr>
        <w:tabs>
          <w:tab w:val="left" w:pos="180"/>
        </w:tabs>
        <w:spacing w:before="190" w:line="271" w:lineRule="auto"/>
        <w:ind w:right="720"/>
      </w:pPr>
      <w:r w:rsidRPr="00DC75F1">
        <w:tab/>
      </w:r>
      <w:r w:rsidRPr="00DC75F1">
        <w:rPr>
          <w:b/>
          <w:color w:val="000000"/>
          <w:sz w:val="24"/>
        </w:rPr>
        <w:t xml:space="preserve">Предложение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00E1F" w:rsidRPr="00DC75F1" w:rsidRDefault="00700E1F" w:rsidP="00700E1F">
      <w:pPr>
        <w:spacing w:before="70" w:line="271" w:lineRule="auto"/>
        <w:ind w:right="144" w:firstLine="180"/>
      </w:pPr>
      <w:r w:rsidRPr="00DC75F1">
        <w:rPr>
          <w:color w:val="000000"/>
          <w:sz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Употребление языковых форм выражения побуждения в побудительных предложениях.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144"/>
      </w:pPr>
      <w:r w:rsidRPr="00DC75F1">
        <w:tab/>
      </w:r>
      <w:r w:rsidRPr="00DC75F1">
        <w:rPr>
          <w:color w:val="000000"/>
          <w:sz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Виды предложений по количеству грамматических основ (простые, сложные).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Виды простых предложений по наличию главных членов (двусоставные, односоставные).</w:t>
      </w:r>
    </w:p>
    <w:p w:rsidR="00700E1F" w:rsidRPr="00DC75F1" w:rsidRDefault="00700E1F" w:rsidP="00700E1F">
      <w:pPr>
        <w:spacing w:before="70" w:line="230" w:lineRule="auto"/>
        <w:jc w:val="center"/>
      </w:pPr>
      <w:r w:rsidRPr="00DC75F1">
        <w:rPr>
          <w:color w:val="000000"/>
          <w:sz w:val="24"/>
        </w:rPr>
        <w:t>Виды предложений по наличию второстепенных членов (распространённые, нераспространённые).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spacing w:line="230" w:lineRule="auto"/>
        <w:ind w:left="180"/>
      </w:pPr>
      <w:r w:rsidRPr="00DC75F1">
        <w:rPr>
          <w:color w:val="000000"/>
          <w:sz w:val="24"/>
        </w:rPr>
        <w:t>Предложения полные и неполные.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</w:pPr>
      <w:r w:rsidRPr="00DC75F1">
        <w:tab/>
      </w:r>
      <w:r w:rsidRPr="00DC75F1">
        <w:rPr>
          <w:color w:val="000000"/>
          <w:sz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00E1F" w:rsidRPr="00DC75F1" w:rsidRDefault="00700E1F" w:rsidP="00700E1F">
      <w:pPr>
        <w:spacing w:before="70" w:line="262" w:lineRule="auto"/>
        <w:ind w:left="180"/>
      </w:pPr>
      <w:r w:rsidRPr="00DC75F1">
        <w:rPr>
          <w:color w:val="000000"/>
          <w:sz w:val="24"/>
        </w:rPr>
        <w:t xml:space="preserve">Грамматические, интонационные и пунктуационные особенности предложений со словами </w:t>
      </w:r>
      <w:r w:rsidRPr="00DC75F1">
        <w:rPr>
          <w:b/>
          <w:i/>
          <w:color w:val="000000"/>
          <w:sz w:val="24"/>
        </w:rPr>
        <w:t>да</w:t>
      </w:r>
      <w:r w:rsidRPr="00DC75F1">
        <w:rPr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нет</w:t>
      </w:r>
      <w:r w:rsidRPr="00DC75F1">
        <w:rPr>
          <w:color w:val="000000"/>
          <w:sz w:val="24"/>
        </w:rPr>
        <w:t>. Нормы построения простого предложения, использования инверсии.</w:t>
      </w:r>
    </w:p>
    <w:p w:rsidR="00700E1F" w:rsidRPr="00DC75F1" w:rsidRDefault="00700E1F" w:rsidP="00700E1F">
      <w:pPr>
        <w:spacing w:before="190" w:line="271" w:lineRule="auto"/>
        <w:ind w:left="180" w:right="4176"/>
      </w:pPr>
      <w:r w:rsidRPr="00DC75F1">
        <w:rPr>
          <w:b/>
          <w:color w:val="000000"/>
          <w:sz w:val="24"/>
        </w:rPr>
        <w:t xml:space="preserve">Двусоставное предложение </w:t>
      </w:r>
      <w:r w:rsidRPr="00DC75F1">
        <w:br/>
      </w:r>
      <w:r w:rsidRPr="00DC75F1">
        <w:rPr>
          <w:b/>
          <w:i/>
          <w:color w:val="000000"/>
          <w:sz w:val="24"/>
        </w:rPr>
        <w:t xml:space="preserve">Главные члены предложения </w:t>
      </w:r>
      <w:r w:rsidRPr="00DC75F1">
        <w:br/>
      </w:r>
      <w:r w:rsidRPr="00DC75F1">
        <w:rPr>
          <w:color w:val="000000"/>
          <w:sz w:val="24"/>
        </w:rPr>
        <w:t>Подлежащее и сказуемое как главные члены предложения.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Способы выражения подлежащего.</w:t>
      </w:r>
    </w:p>
    <w:p w:rsidR="00700E1F" w:rsidRPr="00DC75F1" w:rsidRDefault="00700E1F" w:rsidP="00700E1F">
      <w:pPr>
        <w:tabs>
          <w:tab w:val="left" w:pos="180"/>
        </w:tabs>
        <w:spacing w:before="72" w:line="262" w:lineRule="auto"/>
        <w:ind w:right="432"/>
      </w:pPr>
      <w:r w:rsidRPr="00DC75F1">
        <w:tab/>
      </w:r>
      <w:r w:rsidRPr="00DC75F1">
        <w:rPr>
          <w:color w:val="000000"/>
          <w:sz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700E1F" w:rsidRPr="00DC75F1" w:rsidRDefault="00700E1F" w:rsidP="00700E1F">
      <w:pPr>
        <w:spacing w:before="72" w:line="230" w:lineRule="auto"/>
        <w:ind w:left="180"/>
      </w:pPr>
      <w:r w:rsidRPr="00DC75F1">
        <w:rPr>
          <w:color w:val="000000"/>
          <w:sz w:val="24"/>
        </w:rPr>
        <w:t>Тире между подлежащим и сказуемым.</w:t>
      </w:r>
    </w:p>
    <w:p w:rsidR="00700E1F" w:rsidRPr="00DC75F1" w:rsidRDefault="00700E1F" w:rsidP="00700E1F">
      <w:pPr>
        <w:spacing w:before="70" w:line="271" w:lineRule="auto"/>
        <w:ind w:right="864" w:firstLine="180"/>
      </w:pPr>
      <w:r w:rsidRPr="00DC75F1">
        <w:rPr>
          <w:color w:val="000000"/>
          <w:sz w:val="24"/>
        </w:rPr>
        <w:t xml:space="preserve">Нормы согласования сказуемого с подлежащим, выраженным словосочетанием, </w:t>
      </w:r>
      <w:r w:rsidRPr="00DC75F1">
        <w:br/>
      </w:r>
      <w:r w:rsidRPr="00DC75F1">
        <w:rPr>
          <w:color w:val="000000"/>
          <w:sz w:val="24"/>
        </w:rPr>
        <w:t xml:space="preserve">сложносокращёнными словами, словами </w:t>
      </w:r>
      <w:r w:rsidRPr="00DC75F1">
        <w:rPr>
          <w:b/>
          <w:i/>
          <w:color w:val="000000"/>
          <w:sz w:val="24"/>
        </w:rPr>
        <w:t>большинство</w:t>
      </w:r>
      <w:r w:rsidRPr="00DC75F1">
        <w:rPr>
          <w:color w:val="000000"/>
          <w:sz w:val="24"/>
        </w:rPr>
        <w:t xml:space="preserve"> — </w:t>
      </w:r>
      <w:r w:rsidRPr="00DC75F1">
        <w:rPr>
          <w:b/>
          <w:i/>
          <w:color w:val="000000"/>
          <w:sz w:val="24"/>
        </w:rPr>
        <w:t>меньшинство</w:t>
      </w:r>
      <w:r w:rsidRPr="00DC75F1">
        <w:rPr>
          <w:color w:val="000000"/>
          <w:sz w:val="24"/>
        </w:rPr>
        <w:t>, количественными сочетаниями.</w:t>
      </w:r>
    </w:p>
    <w:p w:rsidR="00700E1F" w:rsidRPr="00DC75F1" w:rsidRDefault="00700E1F" w:rsidP="00700E1F">
      <w:pPr>
        <w:spacing w:before="70" w:line="262" w:lineRule="auto"/>
        <w:ind w:left="180" w:right="5472"/>
      </w:pPr>
      <w:r w:rsidRPr="00DC75F1">
        <w:rPr>
          <w:b/>
          <w:i/>
          <w:color w:val="000000"/>
          <w:sz w:val="24"/>
        </w:rPr>
        <w:t xml:space="preserve">Второстепенные члены предложения </w:t>
      </w:r>
      <w:r w:rsidRPr="00DC75F1">
        <w:br/>
      </w:r>
      <w:r w:rsidRPr="00DC75F1">
        <w:rPr>
          <w:color w:val="000000"/>
          <w:sz w:val="24"/>
        </w:rPr>
        <w:t>Второстепенные члены предложения, их виды.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1584"/>
      </w:pPr>
      <w:r w:rsidRPr="00DC75F1">
        <w:tab/>
      </w:r>
      <w:r w:rsidRPr="00DC75F1">
        <w:rPr>
          <w:color w:val="000000"/>
          <w:sz w:val="24"/>
        </w:rPr>
        <w:t>Определение как второстепенный член предложения. Определения согласованные и несогласованные.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Приложение как особый вид определения.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Дополнение как второстепенный член предложения.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Дополнения прямые и косвенные.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576"/>
      </w:pPr>
      <w:r w:rsidRPr="00DC75F1">
        <w:tab/>
      </w:r>
      <w:r w:rsidRPr="00DC75F1">
        <w:rPr>
          <w:color w:val="000000"/>
          <w:sz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00E1F" w:rsidRPr="00DC75F1" w:rsidRDefault="00700E1F" w:rsidP="00700E1F">
      <w:pPr>
        <w:spacing w:before="70" w:line="262" w:lineRule="auto"/>
        <w:ind w:left="180" w:right="4032"/>
      </w:pPr>
      <w:r w:rsidRPr="00DC75F1">
        <w:rPr>
          <w:color w:val="000000"/>
          <w:sz w:val="24"/>
        </w:rPr>
        <w:t xml:space="preserve">Односоставные предложения </w:t>
      </w:r>
      <w:r w:rsidRPr="00DC75F1">
        <w:br/>
      </w:r>
      <w:r w:rsidRPr="00DC75F1">
        <w:rPr>
          <w:color w:val="000000"/>
          <w:sz w:val="24"/>
        </w:rPr>
        <w:t>Односоставные предложения, их грамматические признаки.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Грамматические различия односоставных предложений и двусоставных неполных предложений.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720"/>
      </w:pPr>
      <w:r w:rsidRPr="00DC75F1">
        <w:tab/>
      </w:r>
      <w:r w:rsidRPr="00DC75F1">
        <w:rPr>
          <w:color w:val="000000"/>
          <w:sz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Синтаксическая синонимия односоставных и двусоставных предложений.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Употребление односоставных предложений в речи.</w:t>
      </w:r>
    </w:p>
    <w:p w:rsidR="00700E1F" w:rsidRPr="00DC75F1" w:rsidRDefault="00700E1F" w:rsidP="00700E1F">
      <w:pPr>
        <w:tabs>
          <w:tab w:val="left" w:pos="180"/>
        </w:tabs>
        <w:spacing w:before="72"/>
        <w:ind w:right="864"/>
      </w:pPr>
      <w:r w:rsidRPr="00DC75F1">
        <w:tab/>
      </w:r>
      <w:r w:rsidRPr="00DC75F1">
        <w:rPr>
          <w:color w:val="000000"/>
          <w:sz w:val="24"/>
        </w:rPr>
        <w:t xml:space="preserve">Простое осложнённое предложение </w:t>
      </w:r>
      <w:r w:rsidRPr="00DC75F1">
        <w:br/>
      </w:r>
      <w:r w:rsidRPr="00DC75F1">
        <w:tab/>
      </w:r>
      <w:r w:rsidRPr="00DC75F1">
        <w:rPr>
          <w:b/>
          <w:i/>
          <w:color w:val="000000"/>
          <w:sz w:val="24"/>
        </w:rPr>
        <w:t xml:space="preserve">Предложения с однородными членами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Однородные и неоднородные определения.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Предложения с обобщающими словами при однородных членах.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576"/>
      </w:pPr>
      <w:r w:rsidRPr="00DC75F1">
        <w:tab/>
      </w:r>
      <w:r w:rsidRPr="00DC75F1">
        <w:rPr>
          <w:color w:val="000000"/>
          <w:sz w:val="24"/>
        </w:rPr>
        <w:t xml:space="preserve">Нормы построения предложений с однородными членами, связанными двойными союзами </w:t>
      </w:r>
      <w:r w:rsidRPr="00DC75F1">
        <w:rPr>
          <w:b/>
          <w:i/>
          <w:color w:val="000000"/>
          <w:sz w:val="24"/>
        </w:rPr>
        <w:t>не только…но и</w:t>
      </w:r>
      <w:r w:rsidRPr="00DC75F1">
        <w:rPr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как… так и.</w:t>
      </w:r>
    </w:p>
    <w:p w:rsidR="00700E1F" w:rsidRPr="00DC75F1" w:rsidRDefault="00700E1F" w:rsidP="00700E1F">
      <w:pPr>
        <w:tabs>
          <w:tab w:val="left" w:pos="180"/>
        </w:tabs>
        <w:spacing w:before="70"/>
        <w:ind w:right="144"/>
      </w:pPr>
      <w:r w:rsidRPr="00DC75F1">
        <w:tab/>
      </w:r>
      <w:r w:rsidRPr="00DC75F1">
        <w:rPr>
          <w:color w:val="000000"/>
          <w:sz w:val="24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DC75F1">
        <w:rPr>
          <w:b/>
          <w:i/>
          <w:color w:val="000000"/>
          <w:sz w:val="24"/>
        </w:rPr>
        <w:t>и... и</w:t>
      </w:r>
      <w:r w:rsidRPr="00DC75F1">
        <w:rPr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или... или</w:t>
      </w:r>
      <w:r w:rsidRPr="00DC75F1">
        <w:rPr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либ</w:t>
      </w:r>
      <w:r>
        <w:rPr>
          <w:b/>
          <w:i/>
          <w:color w:val="000000"/>
          <w:sz w:val="24"/>
        </w:rPr>
        <w:t>o</w:t>
      </w:r>
      <w:r w:rsidRPr="00DC75F1">
        <w:rPr>
          <w:b/>
          <w:i/>
          <w:color w:val="000000"/>
          <w:sz w:val="24"/>
        </w:rPr>
        <w:t>... либ</w:t>
      </w:r>
      <w:r>
        <w:rPr>
          <w:b/>
          <w:i/>
          <w:color w:val="000000"/>
          <w:sz w:val="24"/>
        </w:rPr>
        <w:t>o</w:t>
      </w:r>
      <w:r w:rsidRPr="00DC75F1">
        <w:rPr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ни... ни</w:t>
      </w:r>
      <w:r w:rsidRPr="00DC75F1">
        <w:rPr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т</w:t>
      </w:r>
      <w:r>
        <w:rPr>
          <w:b/>
          <w:i/>
          <w:color w:val="000000"/>
          <w:sz w:val="24"/>
        </w:rPr>
        <w:t>o</w:t>
      </w:r>
      <w:r w:rsidRPr="00DC75F1">
        <w:rPr>
          <w:b/>
          <w:i/>
          <w:color w:val="000000"/>
          <w:sz w:val="24"/>
        </w:rPr>
        <w:t>... т</w:t>
      </w:r>
      <w:r>
        <w:rPr>
          <w:b/>
          <w:i/>
          <w:color w:val="000000"/>
          <w:sz w:val="24"/>
        </w:rPr>
        <w:t>o</w:t>
      </w:r>
      <w:r w:rsidRPr="00DC75F1">
        <w:rPr>
          <w:color w:val="000000"/>
          <w:sz w:val="24"/>
        </w:rPr>
        <w:t xml:space="preserve">). </w:t>
      </w:r>
      <w:r w:rsidRPr="00DC75F1">
        <w:tab/>
      </w:r>
      <w:r w:rsidRPr="00DC75F1">
        <w:rPr>
          <w:color w:val="000000"/>
          <w:sz w:val="24"/>
        </w:rPr>
        <w:t>Нормы постановки знаков препинания в предложениях с обобщающими словами при однородных членах.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 xml:space="preserve">Нормы постановки знаков препинания в простом и сложном предложениях с союзом </w:t>
      </w:r>
      <w:r w:rsidRPr="00DC75F1">
        <w:rPr>
          <w:b/>
          <w:i/>
          <w:color w:val="000000"/>
          <w:sz w:val="24"/>
        </w:rPr>
        <w:t>и</w:t>
      </w:r>
      <w:r w:rsidRPr="00DC75F1">
        <w:rPr>
          <w:color w:val="000000"/>
          <w:sz w:val="24"/>
        </w:rPr>
        <w:t>.</w:t>
      </w:r>
    </w:p>
    <w:p w:rsidR="00700E1F" w:rsidRPr="00DC75F1" w:rsidRDefault="00700E1F" w:rsidP="00700E1F">
      <w:pPr>
        <w:spacing w:before="70" w:line="262" w:lineRule="auto"/>
        <w:ind w:left="180"/>
      </w:pPr>
      <w:r w:rsidRPr="00DC75F1">
        <w:rPr>
          <w:b/>
          <w:i/>
          <w:color w:val="000000"/>
          <w:sz w:val="24"/>
        </w:rPr>
        <w:t xml:space="preserve">Предложения с обособленными членами </w:t>
      </w:r>
      <w:r w:rsidRPr="00DC75F1">
        <w:br/>
      </w:r>
      <w:r w:rsidRPr="00DC75F1">
        <w:rPr>
          <w:color w:val="000000"/>
          <w:sz w:val="24"/>
        </w:rPr>
        <w:t>Обособление. Виды обособленных членов предложения (обособленные определения, обособленные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712" w:bottom="368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</w:pPr>
    </w:p>
    <w:p w:rsidR="00700E1F" w:rsidRPr="00DC75F1" w:rsidRDefault="00700E1F" w:rsidP="00700E1F">
      <w:pPr>
        <w:spacing w:line="230" w:lineRule="auto"/>
      </w:pPr>
      <w:r w:rsidRPr="00DC75F1">
        <w:rPr>
          <w:color w:val="000000"/>
          <w:sz w:val="24"/>
        </w:rPr>
        <w:t>приложения, обособленные обстоятельства, обособленные дополнения).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 xml:space="preserve">Уточняющие члены предложения, пояснительные и при​соединительные конструкции. </w:t>
      </w:r>
    </w:p>
    <w:p w:rsidR="00700E1F" w:rsidRPr="00DC75F1" w:rsidRDefault="00700E1F" w:rsidP="00700E1F">
      <w:pPr>
        <w:spacing w:before="70" w:line="271" w:lineRule="auto"/>
        <w:ind w:firstLine="180"/>
      </w:pPr>
      <w:r w:rsidRPr="00DC75F1">
        <w:rPr>
          <w:color w:val="000000"/>
          <w:sz w:val="24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00E1F" w:rsidRPr="00DC75F1" w:rsidRDefault="00700E1F" w:rsidP="00700E1F">
      <w:pPr>
        <w:spacing w:before="70" w:line="271" w:lineRule="auto"/>
        <w:ind w:left="180" w:right="144"/>
      </w:pPr>
      <w:r w:rsidRPr="00DC75F1">
        <w:rPr>
          <w:b/>
          <w:i/>
          <w:color w:val="000000"/>
          <w:sz w:val="24"/>
        </w:rPr>
        <w:t xml:space="preserve">Предложения с обращениями, вводными и вставными конструкциями </w:t>
      </w:r>
      <w:r w:rsidRPr="00DC75F1">
        <w:br/>
      </w:r>
      <w:r w:rsidRPr="00DC75F1">
        <w:rPr>
          <w:color w:val="000000"/>
          <w:sz w:val="24"/>
        </w:rPr>
        <w:t>Обращение. Основные функции обращения. Распространённое и нераспространённое обращение. Вводные конструкции.</w:t>
      </w:r>
    </w:p>
    <w:p w:rsidR="00700E1F" w:rsidRPr="00DC75F1" w:rsidRDefault="00700E1F" w:rsidP="00700E1F">
      <w:pPr>
        <w:spacing w:before="70" w:line="271" w:lineRule="auto"/>
        <w:ind w:right="720" w:firstLine="180"/>
      </w:pPr>
      <w:r w:rsidRPr="00DC75F1">
        <w:rPr>
          <w:color w:val="000000"/>
          <w:sz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00E1F" w:rsidRPr="00DC75F1" w:rsidRDefault="00700E1F" w:rsidP="00700E1F">
      <w:pPr>
        <w:spacing w:before="72" w:line="230" w:lineRule="auto"/>
        <w:ind w:left="180"/>
      </w:pPr>
      <w:r w:rsidRPr="00DC75F1">
        <w:rPr>
          <w:color w:val="000000"/>
          <w:sz w:val="24"/>
        </w:rPr>
        <w:t>Вставные конструкции.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Омонимия членов предложения и вводных слов, словосочетаний и предложений.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720"/>
      </w:pPr>
      <w:r w:rsidRPr="00DC75F1">
        <w:tab/>
      </w:r>
      <w:r w:rsidRPr="00DC75F1">
        <w:rPr>
          <w:color w:val="000000"/>
          <w:sz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144"/>
      </w:pPr>
      <w:r w:rsidRPr="00DC75F1">
        <w:tab/>
      </w:r>
      <w:r w:rsidRPr="00DC75F1">
        <w:rPr>
          <w:color w:val="000000"/>
          <w:sz w:val="24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700E1F" w:rsidRPr="00DC75F1" w:rsidRDefault="00700E1F" w:rsidP="00700E1F">
      <w:pPr>
        <w:sectPr w:rsidR="00700E1F" w:rsidRPr="00DC75F1">
          <w:pgSz w:w="11900" w:h="16840"/>
          <w:pgMar w:top="286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spacing w:line="230" w:lineRule="auto"/>
      </w:pPr>
      <w:r w:rsidRPr="00DC75F1">
        <w:rPr>
          <w:b/>
          <w:color w:val="000000"/>
          <w:sz w:val="24"/>
        </w:rPr>
        <w:t>ПЛАНИРУЕМЫЕ ОБРАЗОВАТЕЛЬНЫЕ РЕЗУЛЬТАТЫ</w:t>
      </w:r>
    </w:p>
    <w:p w:rsidR="00700E1F" w:rsidRPr="00DC75F1" w:rsidRDefault="00700E1F" w:rsidP="00700E1F">
      <w:pPr>
        <w:spacing w:before="346" w:line="230" w:lineRule="auto"/>
      </w:pPr>
      <w:r w:rsidRPr="00DC75F1">
        <w:rPr>
          <w:b/>
          <w:color w:val="000000"/>
          <w:sz w:val="24"/>
        </w:rPr>
        <w:t>ЛИЧНОСТНЫЕ РЕЗУЛЬТАТЫ</w:t>
      </w:r>
    </w:p>
    <w:p w:rsidR="00700E1F" w:rsidRPr="00DC75F1" w:rsidRDefault="00700E1F" w:rsidP="00700E1F">
      <w:pPr>
        <w:spacing w:before="166" w:line="281" w:lineRule="auto"/>
        <w:ind w:firstLine="180"/>
      </w:pPr>
      <w:r w:rsidRPr="00DC75F1">
        <w:rPr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DC75F1">
        <w:br/>
      </w:r>
      <w:r w:rsidRPr="00DC75F1">
        <w:rPr>
          <w:color w:val="000000"/>
          <w:sz w:val="24"/>
        </w:rPr>
        <w:t>самовоспитания и саморазвития, формирования внутренней позиции личности.</w:t>
      </w:r>
    </w:p>
    <w:p w:rsidR="00700E1F" w:rsidRPr="00DC75F1" w:rsidRDefault="00700E1F" w:rsidP="00700E1F">
      <w:pPr>
        <w:tabs>
          <w:tab w:val="left" w:pos="180"/>
        </w:tabs>
        <w:spacing w:before="70" w:line="288" w:lineRule="auto"/>
      </w:pPr>
      <w:r w:rsidRPr="00DC75F1">
        <w:tab/>
      </w:r>
      <w:r w:rsidRPr="00DC75F1">
        <w:rPr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DC75F1">
        <w:br/>
      </w:r>
      <w:r w:rsidRPr="00DC75F1">
        <w:tab/>
      </w:r>
      <w:r w:rsidRPr="00DC75F1">
        <w:rPr>
          <w:b/>
          <w:i/>
          <w:color w:val="000000"/>
          <w:sz w:val="24"/>
        </w:rPr>
        <w:t xml:space="preserve">Гражданского воспитания: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DC75F1">
        <w:br/>
      </w:r>
      <w:r w:rsidRPr="00DC75F1">
        <w:rPr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DC75F1">
        <w:br/>
      </w:r>
      <w:r w:rsidRPr="00DC75F1">
        <w:rPr>
          <w:color w:val="000000"/>
          <w:sz w:val="24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700E1F" w:rsidRPr="00DC75F1" w:rsidRDefault="00700E1F" w:rsidP="00700E1F">
      <w:pPr>
        <w:tabs>
          <w:tab w:val="left" w:pos="180"/>
        </w:tabs>
        <w:spacing w:before="70" w:line="286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Патриотического воспитания: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00E1F" w:rsidRPr="00DC75F1" w:rsidRDefault="00700E1F" w:rsidP="00700E1F">
      <w:pPr>
        <w:tabs>
          <w:tab w:val="left" w:pos="180"/>
        </w:tabs>
        <w:spacing w:before="70" w:line="281" w:lineRule="auto"/>
        <w:ind w:right="432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Духовно-нравственного воспитания: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700E1F" w:rsidRPr="00DC75F1" w:rsidRDefault="00700E1F" w:rsidP="00700E1F">
      <w:pPr>
        <w:tabs>
          <w:tab w:val="left" w:pos="180"/>
        </w:tabs>
        <w:spacing w:before="70" w:line="281" w:lineRule="auto"/>
        <w:ind w:right="288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Эстетического воспитания: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</w:pPr>
    </w:p>
    <w:p w:rsidR="00700E1F" w:rsidRPr="00DC75F1" w:rsidRDefault="00700E1F" w:rsidP="00700E1F">
      <w:pPr>
        <w:spacing w:line="230" w:lineRule="auto"/>
      </w:pPr>
      <w:r w:rsidRPr="00DC75F1">
        <w:rPr>
          <w:color w:val="000000"/>
          <w:sz w:val="24"/>
        </w:rPr>
        <w:t>видах искусства.</w:t>
      </w:r>
    </w:p>
    <w:p w:rsidR="00700E1F" w:rsidRPr="00DC75F1" w:rsidRDefault="00700E1F" w:rsidP="00700E1F">
      <w:pPr>
        <w:tabs>
          <w:tab w:val="left" w:pos="180"/>
        </w:tabs>
        <w:spacing w:before="70" w:line="288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DC75F1">
        <w:tab/>
      </w:r>
      <w:r w:rsidRPr="00DC75F1">
        <w:rPr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 w:rsidRPr="00DC75F1">
        <w:br/>
      </w:r>
      <w:r w:rsidRPr="00DC75F1">
        <w:rPr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DC75F1">
        <w:br/>
      </w:r>
      <w:r w:rsidRPr="00DC75F1">
        <w:rPr>
          <w:color w:val="000000"/>
          <w:sz w:val="24"/>
        </w:rPr>
        <w:t xml:space="preserve">собственный опыт и выстраивая дальнейшие цели;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умение принимать себя и других, не осуждая;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700E1F" w:rsidRPr="00DC75F1" w:rsidRDefault="00700E1F" w:rsidP="00700E1F">
      <w:pPr>
        <w:tabs>
          <w:tab w:val="left" w:pos="180"/>
        </w:tabs>
        <w:spacing w:before="70" w:line="286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Трудового воспитания: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DC75F1">
        <w:br/>
      </w:r>
      <w:r w:rsidRPr="00DC75F1">
        <w:rPr>
          <w:color w:val="000000"/>
          <w:sz w:val="24"/>
        </w:rPr>
        <w:t xml:space="preserve">самостоятельно выполнять такого рода деятельность;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DC75F1">
        <w:br/>
      </w:r>
      <w:r w:rsidRPr="00DC75F1">
        <w:rPr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00E1F" w:rsidRPr="00DC75F1" w:rsidRDefault="00700E1F" w:rsidP="00700E1F">
      <w:pPr>
        <w:tabs>
          <w:tab w:val="left" w:pos="180"/>
        </w:tabs>
        <w:spacing w:before="70" w:line="286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Экологического воспитания: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DC75F1">
        <w:tab/>
      </w:r>
      <w:r w:rsidRPr="00DC75F1">
        <w:rPr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DC75F1">
        <w:br/>
      </w:r>
      <w:r w:rsidRPr="00DC75F1">
        <w:rPr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 w:rsidRPr="00DC75F1">
        <w:br/>
      </w:r>
      <w:r w:rsidRPr="00DC75F1">
        <w:rPr>
          <w:color w:val="000000"/>
          <w:sz w:val="24"/>
        </w:rPr>
        <w:t>экологической направленности.</w:t>
      </w:r>
    </w:p>
    <w:p w:rsidR="00700E1F" w:rsidRPr="00DC75F1" w:rsidRDefault="00700E1F" w:rsidP="00700E1F">
      <w:pPr>
        <w:tabs>
          <w:tab w:val="left" w:pos="180"/>
        </w:tabs>
        <w:spacing w:before="70" w:line="286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Ценности научного познания: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700E1F" w:rsidRPr="00DC75F1" w:rsidRDefault="00700E1F" w:rsidP="00700E1F">
      <w:pPr>
        <w:spacing w:before="70" w:line="262" w:lineRule="auto"/>
        <w:ind w:left="144" w:right="1008"/>
        <w:jc w:val="center"/>
      </w:pPr>
      <w:r w:rsidRPr="00DC75F1">
        <w:rPr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 w:rsidRPr="00DC75F1">
        <w:rPr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 w:rsidR="00700E1F" w:rsidRPr="00DC75F1" w:rsidRDefault="00700E1F" w:rsidP="00700E1F">
      <w:pPr>
        <w:sectPr w:rsidR="00700E1F" w:rsidRPr="00DC75F1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</w:pPr>
    </w:p>
    <w:p w:rsidR="00700E1F" w:rsidRPr="00DC75F1" w:rsidRDefault="00700E1F" w:rsidP="00700E1F">
      <w:pPr>
        <w:tabs>
          <w:tab w:val="left" w:pos="180"/>
        </w:tabs>
        <w:spacing w:line="288" w:lineRule="auto"/>
      </w:pPr>
      <w:r w:rsidRPr="00DC75F1">
        <w:rPr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DC75F1">
        <w:br/>
      </w:r>
      <w:r w:rsidRPr="00DC75F1">
        <w:rPr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 w:rsidRPr="00DC75F1">
        <w:br/>
      </w:r>
      <w:r w:rsidRPr="00DC75F1">
        <w:rPr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DC75F1">
        <w:br/>
      </w:r>
      <w:r w:rsidRPr="00DC75F1">
        <w:rPr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00E1F" w:rsidRPr="00DC75F1" w:rsidRDefault="00700E1F" w:rsidP="00700E1F">
      <w:pPr>
        <w:spacing w:before="262" w:line="230" w:lineRule="auto"/>
      </w:pPr>
      <w:r w:rsidRPr="00DC75F1">
        <w:rPr>
          <w:b/>
          <w:color w:val="000000"/>
          <w:sz w:val="24"/>
        </w:rPr>
        <w:t>МЕТАПРЕДМЕТНЫЕ РЕЗУЛЬТАТЫ</w:t>
      </w:r>
    </w:p>
    <w:p w:rsidR="00700E1F" w:rsidRPr="00DC75F1" w:rsidRDefault="00700E1F" w:rsidP="00700E1F">
      <w:pPr>
        <w:tabs>
          <w:tab w:val="left" w:pos="180"/>
        </w:tabs>
        <w:spacing w:before="166" w:line="288" w:lineRule="auto"/>
        <w:ind w:right="288"/>
      </w:pPr>
      <w:r w:rsidRPr="00DC75F1">
        <w:tab/>
      </w:r>
      <w:r w:rsidRPr="00DC75F1">
        <w:rPr>
          <w:b/>
          <w:color w:val="000000"/>
          <w:sz w:val="24"/>
        </w:rPr>
        <w:t xml:space="preserve">1. Овладение универсальными учебными познавательными действиями </w:t>
      </w:r>
      <w:r w:rsidRPr="00DC75F1">
        <w:br/>
      </w:r>
      <w:r w:rsidRPr="00DC75F1">
        <w:tab/>
      </w:r>
      <w:r w:rsidRPr="00DC75F1">
        <w:rPr>
          <w:b/>
          <w:i/>
          <w:color w:val="000000"/>
          <w:sz w:val="24"/>
        </w:rPr>
        <w:t xml:space="preserve">Базовые логические действия: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 w:rsidRPr="00DC75F1">
        <w:tab/>
      </w:r>
      <w:r w:rsidRPr="00DC75F1">
        <w:rPr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700E1F" w:rsidRPr="00DC75F1" w:rsidRDefault="00700E1F" w:rsidP="00700E1F">
      <w:pPr>
        <w:tabs>
          <w:tab w:val="left" w:pos="180"/>
        </w:tabs>
        <w:spacing w:before="70" w:line="286" w:lineRule="auto"/>
        <w:ind w:right="144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Базовые исследовательские действия: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 w:rsidRPr="00DC75F1">
        <w:tab/>
      </w:r>
      <w:r w:rsidRPr="00DC75F1">
        <w:rPr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 w:rsidRPr="00DC75F1">
        <w:br/>
      </w:r>
      <w:r w:rsidRPr="00DC75F1">
        <w:rPr>
          <w:color w:val="000000"/>
          <w:sz w:val="24"/>
        </w:rPr>
        <w:t xml:space="preserve">состоянием ситуации, и самостоятельно устанавливать искомое и данное;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0E1F" w:rsidRPr="00DC75F1" w:rsidRDefault="00700E1F" w:rsidP="00700E1F">
      <w:pPr>
        <w:sectPr w:rsidR="00700E1F" w:rsidRPr="00DC75F1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00E1F" w:rsidRPr="00DC75F1" w:rsidRDefault="00700E1F" w:rsidP="00700E1F">
      <w:pPr>
        <w:spacing w:after="90" w:line="220" w:lineRule="exact"/>
      </w:pPr>
    </w:p>
    <w:p w:rsidR="00700E1F" w:rsidRPr="00DC75F1" w:rsidRDefault="00700E1F" w:rsidP="00700E1F">
      <w:pPr>
        <w:tabs>
          <w:tab w:val="left" w:pos="180"/>
        </w:tabs>
        <w:spacing w:line="283" w:lineRule="auto"/>
        <w:ind w:right="288"/>
      </w:pPr>
      <w:r w:rsidRPr="00DC75F1">
        <w:tab/>
      </w:r>
      <w:r w:rsidRPr="00DC75F1">
        <w:rPr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DC75F1">
        <w:tab/>
      </w:r>
      <w:r w:rsidRPr="00DC75F1">
        <w:rPr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0E1F" w:rsidRPr="00DC75F1" w:rsidRDefault="00700E1F" w:rsidP="00700E1F">
      <w:pPr>
        <w:tabs>
          <w:tab w:val="left" w:pos="180"/>
        </w:tabs>
        <w:spacing w:before="70" w:line="288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Работа с информацией: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 w:rsidRPr="00DC75F1">
        <w:br/>
      </w:r>
      <w:r w:rsidRPr="00DC75F1">
        <w:rPr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 w:rsidRPr="00DC75F1">
        <w:br/>
      </w:r>
      <w:r w:rsidRPr="00DC75F1">
        <w:rPr>
          <w:color w:val="000000"/>
          <w:sz w:val="24"/>
        </w:rPr>
        <w:t xml:space="preserve">информации с целью решения учебных задач;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эффективно запоминать и систематизировать информацию.</w:t>
      </w:r>
    </w:p>
    <w:p w:rsidR="00700E1F" w:rsidRPr="00DC75F1" w:rsidRDefault="00700E1F" w:rsidP="00700E1F">
      <w:pPr>
        <w:tabs>
          <w:tab w:val="left" w:pos="180"/>
        </w:tabs>
        <w:spacing w:before="190" w:line="288" w:lineRule="auto"/>
      </w:pPr>
      <w:r w:rsidRPr="00DC75F1">
        <w:tab/>
      </w:r>
      <w:r w:rsidRPr="00DC75F1">
        <w:rPr>
          <w:b/>
          <w:color w:val="000000"/>
          <w:sz w:val="24"/>
        </w:rPr>
        <w:t xml:space="preserve">2. Овладение универсальными учебными коммуникативными действиями </w:t>
      </w:r>
      <w:r w:rsidRPr="00DC75F1">
        <w:br/>
      </w:r>
      <w:r w:rsidRPr="00DC75F1">
        <w:tab/>
      </w:r>
      <w:r w:rsidRPr="00DC75F1">
        <w:rPr>
          <w:b/>
          <w:i/>
          <w:color w:val="000000"/>
          <w:sz w:val="24"/>
        </w:rPr>
        <w:t xml:space="preserve">Общение: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 w:rsidRPr="00DC75F1">
        <w:br/>
      </w:r>
      <w:r w:rsidRPr="00DC75F1">
        <w:rPr>
          <w:color w:val="000000"/>
          <w:sz w:val="24"/>
        </w:rPr>
        <w:t xml:space="preserve">переговоры;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 w:rsidRPr="00DC75F1">
        <w:br/>
      </w:r>
      <w:r w:rsidRPr="00DC75F1">
        <w:rPr>
          <w:color w:val="000000"/>
          <w:sz w:val="24"/>
        </w:rPr>
        <w:t xml:space="preserve">лингвистического эксперимента, исследования, проекта;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0E1F" w:rsidRPr="00DC75F1" w:rsidRDefault="00700E1F" w:rsidP="00700E1F">
      <w:pPr>
        <w:spacing w:before="70" w:line="262" w:lineRule="auto"/>
        <w:ind w:left="180" w:right="864"/>
      </w:pPr>
      <w:r w:rsidRPr="00DC75F1">
        <w:rPr>
          <w:b/>
          <w:i/>
          <w:color w:val="000000"/>
          <w:sz w:val="24"/>
        </w:rPr>
        <w:t xml:space="preserve">Совместная деятельность: </w:t>
      </w:r>
      <w:r w:rsidRPr="00DC75F1">
        <w:br/>
      </w:r>
      <w:r w:rsidRPr="00DC75F1">
        <w:rPr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 w:rsidR="00700E1F" w:rsidRPr="00DC75F1" w:rsidRDefault="00700E1F" w:rsidP="00700E1F">
      <w:pPr>
        <w:sectPr w:rsidR="00700E1F" w:rsidRPr="00DC75F1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</w:pPr>
    </w:p>
    <w:p w:rsidR="00700E1F" w:rsidRPr="00DC75F1" w:rsidRDefault="00700E1F" w:rsidP="00700E1F">
      <w:pPr>
        <w:tabs>
          <w:tab w:val="left" w:pos="180"/>
        </w:tabs>
        <w:spacing w:line="288" w:lineRule="auto"/>
      </w:pPr>
      <w:r w:rsidRPr="00DC75F1">
        <w:rPr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DC75F1">
        <w:tab/>
      </w:r>
      <w:r w:rsidRPr="00DC75F1">
        <w:rPr>
          <w:color w:val="000000"/>
          <w:sz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 w:rsidRPr="00DC75F1">
        <w:br/>
      </w:r>
      <w:r w:rsidRPr="00DC75F1">
        <w:rPr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00E1F" w:rsidRPr="00DC75F1" w:rsidRDefault="00700E1F" w:rsidP="00700E1F">
      <w:pPr>
        <w:tabs>
          <w:tab w:val="left" w:pos="180"/>
        </w:tabs>
        <w:spacing w:before="190" w:line="286" w:lineRule="auto"/>
      </w:pPr>
      <w:r w:rsidRPr="00DC75F1">
        <w:tab/>
      </w:r>
      <w:r w:rsidRPr="00DC75F1">
        <w:rPr>
          <w:b/>
          <w:color w:val="000000"/>
          <w:sz w:val="24"/>
        </w:rPr>
        <w:t xml:space="preserve">3. Овладение универсальными учебными регулятивными действиями </w:t>
      </w:r>
      <w:r w:rsidRPr="00DC75F1">
        <w:br/>
      </w:r>
      <w:r w:rsidRPr="00DC75F1">
        <w:tab/>
      </w:r>
      <w:r w:rsidRPr="00DC75F1">
        <w:rPr>
          <w:b/>
          <w:i/>
          <w:color w:val="000000"/>
          <w:sz w:val="24"/>
        </w:rPr>
        <w:t xml:space="preserve">Самоорганизация: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выявлять проблемы для решения в учебных и жизненных ситуациях;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 w:rsidRPr="00DC75F1">
        <w:tab/>
      </w:r>
      <w:r w:rsidRPr="00DC75F1">
        <w:rPr>
          <w:color w:val="000000"/>
          <w:sz w:val="24"/>
        </w:rPr>
        <w:t>делать выбор и брать ответственность за решение.</w:t>
      </w:r>
    </w:p>
    <w:p w:rsidR="00700E1F" w:rsidRPr="00DC75F1" w:rsidRDefault="00700E1F" w:rsidP="00700E1F">
      <w:pPr>
        <w:tabs>
          <w:tab w:val="left" w:pos="180"/>
        </w:tabs>
        <w:spacing w:before="70" w:line="286" w:lineRule="auto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Самоконтроль: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 w:rsidRPr="00DC75F1">
        <w:tab/>
      </w:r>
      <w:r w:rsidRPr="00DC75F1">
        <w:rPr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00E1F" w:rsidRPr="00DC75F1" w:rsidRDefault="00700E1F" w:rsidP="00700E1F">
      <w:pPr>
        <w:tabs>
          <w:tab w:val="left" w:pos="180"/>
        </w:tabs>
        <w:spacing w:before="70"/>
        <w:ind w:right="720"/>
      </w:pPr>
      <w:r w:rsidRPr="00DC75F1">
        <w:tab/>
      </w:r>
      <w:r w:rsidRPr="00DC75F1">
        <w:rPr>
          <w:b/>
          <w:i/>
          <w:color w:val="000000"/>
          <w:sz w:val="24"/>
        </w:rPr>
        <w:t xml:space="preserve">Эмоциональный интеллект: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00E1F" w:rsidRPr="00DC75F1" w:rsidRDefault="00700E1F" w:rsidP="00700E1F">
      <w:pPr>
        <w:spacing w:before="70" w:line="281" w:lineRule="auto"/>
        <w:ind w:left="180" w:right="4464"/>
      </w:pPr>
      <w:r w:rsidRPr="00DC75F1">
        <w:rPr>
          <w:b/>
          <w:i/>
          <w:color w:val="000000"/>
          <w:sz w:val="24"/>
        </w:rPr>
        <w:t xml:space="preserve">Принятие себя и других: </w:t>
      </w:r>
      <w:r w:rsidRPr="00DC75F1">
        <w:br/>
      </w:r>
      <w:r w:rsidRPr="00DC75F1">
        <w:rPr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  <w:r w:rsidRPr="00DC75F1">
        <w:br/>
      </w:r>
      <w:r w:rsidRPr="00DC75F1">
        <w:rPr>
          <w:color w:val="000000"/>
          <w:sz w:val="24"/>
        </w:rPr>
        <w:t xml:space="preserve">принимать себя и других, не осуждая; </w:t>
      </w:r>
      <w:r w:rsidRPr="00DC75F1">
        <w:br/>
      </w:r>
      <w:r w:rsidRPr="00DC75F1">
        <w:rPr>
          <w:color w:val="000000"/>
          <w:sz w:val="24"/>
        </w:rPr>
        <w:t xml:space="preserve">проявлять открытость; </w:t>
      </w:r>
      <w:r w:rsidRPr="00DC75F1">
        <w:br/>
      </w:r>
      <w:r w:rsidRPr="00DC75F1">
        <w:rPr>
          <w:color w:val="000000"/>
          <w:sz w:val="24"/>
        </w:rPr>
        <w:t>осознавать невозможность контролировать всё вокруг.</w:t>
      </w:r>
    </w:p>
    <w:p w:rsidR="00700E1F" w:rsidRPr="00DC75F1" w:rsidRDefault="00700E1F" w:rsidP="00700E1F">
      <w:pPr>
        <w:spacing w:before="262" w:line="230" w:lineRule="auto"/>
      </w:pPr>
      <w:r w:rsidRPr="00DC75F1">
        <w:rPr>
          <w:b/>
          <w:color w:val="000000"/>
          <w:sz w:val="24"/>
        </w:rPr>
        <w:t>ПРЕДМЕТНЫЕ РЕЗУЛЬТАТЫ</w:t>
      </w:r>
    </w:p>
    <w:p w:rsidR="00700E1F" w:rsidRPr="00DC75F1" w:rsidRDefault="00700E1F" w:rsidP="00700E1F">
      <w:pPr>
        <w:sectPr w:rsidR="00700E1F" w:rsidRPr="00DC75F1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spacing w:line="262" w:lineRule="auto"/>
        <w:ind w:left="180" w:right="2880"/>
      </w:pPr>
      <w:r w:rsidRPr="00DC75F1">
        <w:rPr>
          <w:b/>
          <w:color w:val="000000"/>
          <w:sz w:val="24"/>
        </w:rPr>
        <w:t xml:space="preserve">Общие сведения о языке </w:t>
      </w:r>
      <w:r w:rsidRPr="00DC75F1">
        <w:br/>
      </w:r>
      <w:r w:rsidRPr="00DC75F1">
        <w:rPr>
          <w:color w:val="000000"/>
          <w:sz w:val="24"/>
        </w:rPr>
        <w:t>Иметь представление о русском языке как одном из славянских языков.</w:t>
      </w:r>
    </w:p>
    <w:p w:rsidR="00700E1F" w:rsidRPr="00DC75F1" w:rsidRDefault="00700E1F" w:rsidP="00700E1F">
      <w:pPr>
        <w:tabs>
          <w:tab w:val="left" w:pos="180"/>
        </w:tabs>
        <w:spacing w:before="190" w:line="281" w:lineRule="auto"/>
        <w:ind w:right="288"/>
      </w:pPr>
      <w:r w:rsidRPr="00DC75F1">
        <w:tab/>
      </w:r>
      <w:r w:rsidRPr="00DC75F1">
        <w:rPr>
          <w:b/>
          <w:color w:val="000000"/>
          <w:sz w:val="24"/>
        </w:rPr>
        <w:t xml:space="preserve">Язык и речь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1152"/>
      </w:pPr>
      <w:r w:rsidRPr="00DC75F1">
        <w:tab/>
      </w:r>
      <w:r w:rsidRPr="00DC75F1">
        <w:rPr>
          <w:color w:val="000000"/>
          <w:sz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00E1F" w:rsidRPr="00DC75F1" w:rsidRDefault="00700E1F" w:rsidP="00700E1F">
      <w:pPr>
        <w:spacing w:before="72" w:line="271" w:lineRule="auto"/>
        <w:ind w:right="216" w:firstLine="180"/>
        <w:jc w:val="both"/>
      </w:pPr>
      <w:r w:rsidRPr="00DC75F1">
        <w:rPr>
          <w:color w:val="000000"/>
          <w:sz w:val="24"/>
        </w:rPr>
        <w:t>Владеть различными видами аудирования: выборочным, ознакомительным, детальным — научно-учебных, художест​венных, публицистических текстов различных функционально-смысловых типов речи.</w:t>
      </w:r>
    </w:p>
    <w:p w:rsidR="00700E1F" w:rsidRPr="00DC75F1" w:rsidRDefault="00700E1F" w:rsidP="00700E1F">
      <w:pPr>
        <w:spacing w:before="70" w:line="262" w:lineRule="auto"/>
        <w:ind w:left="180" w:right="288"/>
      </w:pPr>
      <w:r w:rsidRPr="00DC75F1">
        <w:rPr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140 слов.</w:t>
      </w:r>
    </w:p>
    <w:p w:rsidR="00700E1F" w:rsidRPr="00DC75F1" w:rsidRDefault="00700E1F" w:rsidP="00700E1F">
      <w:pPr>
        <w:spacing w:before="70" w:line="283" w:lineRule="auto"/>
        <w:ind w:right="144" w:firstLine="180"/>
      </w:pPr>
      <w:r w:rsidRPr="00DC75F1">
        <w:rPr>
          <w:color w:val="000000"/>
          <w:sz w:val="24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DC75F1">
        <w:br/>
      </w:r>
      <w:r w:rsidRPr="00DC75F1">
        <w:rPr>
          <w:color w:val="000000"/>
          <w:sz w:val="24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</w:pPr>
      <w:r w:rsidRPr="00DC75F1">
        <w:tab/>
      </w:r>
      <w:r w:rsidRPr="00DC75F1">
        <w:rPr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E1F" w:rsidRPr="00DC75F1" w:rsidRDefault="00700E1F" w:rsidP="00700E1F">
      <w:pPr>
        <w:spacing w:before="70" w:line="286" w:lineRule="auto"/>
        <w:ind w:right="288" w:firstLine="180"/>
      </w:pPr>
      <w:r w:rsidRPr="00DC75F1">
        <w:rPr>
          <w:color w:val="000000"/>
          <w:sz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00E1F" w:rsidRPr="00DC75F1" w:rsidRDefault="00700E1F" w:rsidP="00700E1F">
      <w:pPr>
        <w:tabs>
          <w:tab w:val="left" w:pos="180"/>
        </w:tabs>
        <w:spacing w:before="192" w:line="286" w:lineRule="auto"/>
      </w:pPr>
      <w:r w:rsidRPr="00DC75F1">
        <w:tab/>
      </w:r>
      <w:r w:rsidRPr="00DC75F1">
        <w:rPr>
          <w:b/>
          <w:color w:val="000000"/>
          <w:sz w:val="24"/>
        </w:rPr>
        <w:t xml:space="preserve">Текст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</w:t>
      </w:r>
      <w:r w:rsidRPr="00DC75F1">
        <w:br/>
      </w:r>
      <w:r w:rsidRPr="00DC75F1">
        <w:rPr>
          <w:color w:val="000000"/>
          <w:sz w:val="24"/>
        </w:rPr>
        <w:t xml:space="preserve"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  <w:r w:rsidRPr="00DC75F1">
        <w:tab/>
      </w:r>
      <w:r w:rsidRPr="00DC75F1">
        <w:rPr>
          <w:color w:val="000000"/>
          <w:sz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00E1F" w:rsidRPr="00DC75F1" w:rsidRDefault="00700E1F" w:rsidP="00700E1F">
      <w:pPr>
        <w:spacing w:before="70"/>
        <w:ind w:right="144" w:firstLine="180"/>
      </w:pPr>
      <w:r w:rsidRPr="00DC75F1">
        <w:rPr>
          <w:color w:val="000000"/>
          <w:sz w:val="24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432"/>
      </w:pPr>
      <w:r w:rsidRPr="00DC75F1">
        <w:tab/>
      </w:r>
      <w:r w:rsidRPr="00DC75F1">
        <w:rPr>
          <w:color w:val="000000"/>
          <w:sz w:val="24"/>
        </w:rPr>
        <w:t>Владеть умениями информационной переработки текста: со​здавать тезисы, конспект; извлекать информацию из различных источников, в том числе из лингвистических словарей и справочной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702" w:bottom="30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spacing w:line="230" w:lineRule="auto"/>
      </w:pPr>
      <w:r w:rsidRPr="00DC75F1">
        <w:rPr>
          <w:color w:val="000000"/>
          <w:sz w:val="24"/>
        </w:rPr>
        <w:t>литературы, и использовать её в учебной деятельности.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Представлять сообщение на заданную тему в виде презентации.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864"/>
      </w:pPr>
      <w:r w:rsidRPr="00DC75F1">
        <w:tab/>
      </w:r>
      <w:r w:rsidRPr="00DC75F1">
        <w:rPr>
          <w:color w:val="000000"/>
          <w:sz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  <w:ind w:right="288"/>
      </w:pPr>
      <w:r w:rsidRPr="00DC75F1">
        <w:tab/>
      </w:r>
      <w:r w:rsidRPr="00DC75F1">
        <w:rPr>
          <w:color w:val="000000"/>
          <w:sz w:val="24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700E1F" w:rsidRPr="00DC75F1" w:rsidRDefault="00700E1F" w:rsidP="00700E1F">
      <w:pPr>
        <w:tabs>
          <w:tab w:val="left" w:pos="180"/>
        </w:tabs>
        <w:spacing w:before="70" w:line="281" w:lineRule="auto"/>
      </w:pPr>
      <w:r w:rsidRPr="00DC75F1">
        <w:tab/>
      </w:r>
      <w:r w:rsidRPr="00DC75F1">
        <w:rPr>
          <w:color w:val="000000"/>
          <w:sz w:val="24"/>
        </w:rPr>
        <w:t xml:space="preserve">Функциональные разновидности языка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00E1F" w:rsidRPr="00DC75F1" w:rsidRDefault="00700E1F" w:rsidP="00700E1F">
      <w:pPr>
        <w:tabs>
          <w:tab w:val="left" w:pos="180"/>
        </w:tabs>
        <w:spacing w:before="72" w:line="262" w:lineRule="auto"/>
        <w:ind w:right="144"/>
      </w:pPr>
      <w:r w:rsidRPr="00DC75F1">
        <w:tab/>
      </w:r>
      <w:r w:rsidRPr="00DC75F1">
        <w:rPr>
          <w:color w:val="000000"/>
          <w:sz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</w:pPr>
      <w:r w:rsidRPr="00DC75F1">
        <w:tab/>
      </w:r>
      <w:r w:rsidRPr="00DC75F1">
        <w:rPr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E1F" w:rsidRPr="00DC75F1" w:rsidRDefault="00700E1F" w:rsidP="00700E1F">
      <w:pPr>
        <w:spacing w:before="190" w:line="271" w:lineRule="auto"/>
        <w:ind w:left="180" w:right="4032"/>
      </w:pPr>
      <w:r w:rsidRPr="00DC75F1">
        <w:rPr>
          <w:b/>
          <w:color w:val="000000"/>
          <w:sz w:val="24"/>
        </w:rPr>
        <w:t xml:space="preserve">Система языка </w:t>
      </w:r>
      <w:r w:rsidRPr="00DC75F1">
        <w:br/>
      </w:r>
      <w:r>
        <w:rPr>
          <w:b/>
          <w:color w:val="000000"/>
          <w:sz w:val="24"/>
        </w:rPr>
        <w:t>C</w:t>
      </w:r>
      <w:r w:rsidRPr="00DC75F1">
        <w:rPr>
          <w:b/>
          <w:color w:val="000000"/>
          <w:sz w:val="24"/>
        </w:rPr>
        <w:t xml:space="preserve">интаксис. Культура речи. Пунктуация </w:t>
      </w:r>
      <w:r w:rsidRPr="00DC75F1">
        <w:br/>
      </w:r>
      <w:r w:rsidRPr="00DC75F1">
        <w:rPr>
          <w:color w:val="000000"/>
          <w:sz w:val="24"/>
        </w:rPr>
        <w:t>Иметь представление о синтаксисе как разделе лингвистики.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Распознавать словосочетание и предложение как единицы синтаксиса.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Различать функции знаков препинания.</w:t>
      </w:r>
    </w:p>
    <w:p w:rsidR="00700E1F" w:rsidRPr="00DC75F1" w:rsidRDefault="00700E1F" w:rsidP="00700E1F">
      <w:pPr>
        <w:tabs>
          <w:tab w:val="left" w:pos="180"/>
        </w:tabs>
        <w:spacing w:before="70"/>
      </w:pPr>
      <w:r w:rsidRPr="00DC75F1">
        <w:tab/>
      </w:r>
      <w:r w:rsidRPr="00DC75F1">
        <w:rPr>
          <w:color w:val="000000"/>
          <w:sz w:val="24"/>
        </w:rPr>
        <w:t xml:space="preserve">Словосочетание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00E1F" w:rsidRPr="00DC75F1" w:rsidRDefault="00700E1F" w:rsidP="00700E1F">
      <w:pPr>
        <w:spacing w:before="70" w:line="230" w:lineRule="auto"/>
        <w:ind w:left="180"/>
      </w:pPr>
      <w:r w:rsidRPr="00DC75F1">
        <w:rPr>
          <w:color w:val="000000"/>
          <w:sz w:val="24"/>
        </w:rPr>
        <w:t>Применять нормы построения словосочетаний.</w:t>
      </w:r>
    </w:p>
    <w:p w:rsidR="00700E1F" w:rsidRPr="00DC75F1" w:rsidRDefault="00700E1F" w:rsidP="00700E1F">
      <w:pPr>
        <w:tabs>
          <w:tab w:val="left" w:pos="180"/>
        </w:tabs>
        <w:spacing w:before="190" w:line="271" w:lineRule="auto"/>
        <w:ind w:right="288"/>
      </w:pPr>
      <w:r w:rsidRPr="00DC75F1">
        <w:tab/>
      </w:r>
      <w:r w:rsidRPr="00DC75F1">
        <w:rPr>
          <w:b/>
          <w:color w:val="000000"/>
          <w:sz w:val="24"/>
        </w:rPr>
        <w:t xml:space="preserve">Предложение </w:t>
      </w:r>
      <w:r w:rsidRPr="00DC75F1">
        <w:br/>
      </w:r>
      <w:r w:rsidRPr="00DC75F1">
        <w:tab/>
      </w:r>
      <w:r w:rsidRPr="00DC75F1">
        <w:rPr>
          <w:color w:val="000000"/>
          <w:sz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00E1F" w:rsidRPr="00DC75F1" w:rsidRDefault="00700E1F" w:rsidP="00700E1F">
      <w:pPr>
        <w:spacing w:before="70"/>
        <w:ind w:right="432" w:firstLine="180"/>
      </w:pPr>
      <w:r w:rsidRPr="00DC75F1">
        <w:rPr>
          <w:color w:val="000000"/>
          <w:sz w:val="24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 w:rsidRPr="00DC75F1">
        <w:br/>
      </w:r>
      <w:r w:rsidRPr="00DC75F1">
        <w:rPr>
          <w:color w:val="000000"/>
          <w:sz w:val="24"/>
        </w:rPr>
        <w:t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00E1F" w:rsidRPr="00DC75F1" w:rsidRDefault="00700E1F" w:rsidP="00700E1F">
      <w:pPr>
        <w:spacing w:before="72" w:line="281" w:lineRule="auto"/>
        <w:ind w:right="144" w:firstLine="180"/>
      </w:pPr>
      <w:r w:rsidRPr="00DC75F1">
        <w:rPr>
          <w:color w:val="000000"/>
          <w:sz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C75F1">
        <w:br/>
      </w:r>
      <w:r w:rsidRPr="00DC75F1">
        <w:rPr>
          <w:b/>
          <w:i/>
          <w:color w:val="000000"/>
          <w:sz w:val="24"/>
        </w:rPr>
        <w:t>большинство</w:t>
      </w:r>
      <w:r w:rsidRPr="00DC75F1">
        <w:rPr>
          <w:color w:val="000000"/>
          <w:sz w:val="24"/>
        </w:rPr>
        <w:t>—</w:t>
      </w:r>
      <w:r w:rsidRPr="00DC75F1">
        <w:rPr>
          <w:b/>
          <w:i/>
          <w:color w:val="000000"/>
          <w:sz w:val="24"/>
        </w:rPr>
        <w:t>меньшинство</w:t>
      </w:r>
      <w:r w:rsidRPr="00DC75F1">
        <w:rPr>
          <w:color w:val="000000"/>
          <w:sz w:val="24"/>
        </w:rPr>
        <w:t>, количественными сочетаниями. Применять нормы постановки тире между подлежащим и сказуемым.</w:t>
      </w:r>
    </w:p>
    <w:p w:rsidR="00700E1F" w:rsidRPr="00DC75F1" w:rsidRDefault="00700E1F" w:rsidP="00700E1F">
      <w:pPr>
        <w:spacing w:before="70" w:line="271" w:lineRule="auto"/>
        <w:ind w:right="144" w:firstLine="180"/>
      </w:pPr>
      <w:r w:rsidRPr="00DC75F1">
        <w:rPr>
          <w:color w:val="000000"/>
          <w:sz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00E1F" w:rsidRPr="00DC75F1" w:rsidRDefault="00700E1F" w:rsidP="00700E1F">
      <w:pPr>
        <w:spacing w:before="70" w:line="271" w:lineRule="auto"/>
        <w:ind w:right="720" w:firstLine="180"/>
      </w:pPr>
      <w:r w:rsidRPr="00DC75F1">
        <w:rPr>
          <w:color w:val="000000"/>
          <w:sz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00E1F" w:rsidRPr="00DC75F1" w:rsidRDefault="00700E1F" w:rsidP="00700E1F">
      <w:pPr>
        <w:tabs>
          <w:tab w:val="left" w:pos="180"/>
        </w:tabs>
        <w:spacing w:before="70" w:line="262" w:lineRule="auto"/>
      </w:pPr>
      <w:r w:rsidRPr="00DC75F1">
        <w:tab/>
      </w:r>
      <w:r w:rsidRPr="00DC75F1">
        <w:rPr>
          <w:color w:val="000000"/>
          <w:sz w:val="24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00E1F" w:rsidRPr="00DC75F1" w:rsidRDefault="00700E1F" w:rsidP="00700E1F">
      <w:pPr>
        <w:spacing w:after="78" w:line="220" w:lineRule="exact"/>
      </w:pPr>
    </w:p>
    <w:p w:rsidR="00700E1F" w:rsidRPr="00DC75F1" w:rsidRDefault="00700E1F" w:rsidP="00700E1F">
      <w:pPr>
        <w:spacing w:line="281" w:lineRule="auto"/>
        <w:ind w:right="288"/>
      </w:pPr>
      <w:r w:rsidRPr="00DC75F1">
        <w:rPr>
          <w:color w:val="000000"/>
          <w:sz w:val="24"/>
        </w:rPr>
        <w:t xml:space="preserve">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C75F1">
        <w:rPr>
          <w:b/>
          <w:i/>
          <w:color w:val="000000"/>
          <w:sz w:val="24"/>
        </w:rPr>
        <w:t>да</w:t>
      </w:r>
      <w:r w:rsidRPr="00DC75F1">
        <w:rPr>
          <w:i/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нет</w:t>
      </w:r>
      <w:r w:rsidRPr="00DC75F1">
        <w:rPr>
          <w:color w:val="000000"/>
          <w:sz w:val="24"/>
        </w:rPr>
        <w:t>.</w:t>
      </w:r>
    </w:p>
    <w:p w:rsidR="00700E1F" w:rsidRPr="00DC75F1" w:rsidRDefault="00700E1F" w:rsidP="00700E1F">
      <w:pPr>
        <w:spacing w:before="70"/>
        <w:ind w:firstLine="180"/>
      </w:pPr>
      <w:r w:rsidRPr="00DC75F1">
        <w:rPr>
          <w:color w:val="000000"/>
          <w:sz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употреб​ления в речи сочетаний однородных членов разных типов.</w:t>
      </w:r>
    </w:p>
    <w:p w:rsidR="00700E1F" w:rsidRPr="00DC75F1" w:rsidRDefault="00700E1F" w:rsidP="00700E1F">
      <w:pPr>
        <w:tabs>
          <w:tab w:val="left" w:pos="180"/>
        </w:tabs>
        <w:spacing w:before="72" w:line="262" w:lineRule="auto"/>
        <w:ind w:right="720"/>
      </w:pPr>
      <w:r w:rsidRPr="00DC75F1">
        <w:tab/>
      </w:r>
      <w:r w:rsidRPr="00DC75F1">
        <w:rPr>
          <w:color w:val="000000"/>
          <w:sz w:val="24"/>
        </w:rPr>
        <w:t xml:space="preserve">Применять нормы построения предложений с однородными членами, связанными двойными союзами </w:t>
      </w:r>
      <w:r w:rsidRPr="00DC75F1">
        <w:rPr>
          <w:b/>
          <w:i/>
          <w:color w:val="000000"/>
          <w:sz w:val="24"/>
        </w:rPr>
        <w:t>не только… но и</w:t>
      </w:r>
      <w:r w:rsidRPr="00DC75F1">
        <w:rPr>
          <w:i/>
          <w:color w:val="000000"/>
          <w:sz w:val="24"/>
        </w:rPr>
        <w:t xml:space="preserve">, </w:t>
      </w:r>
      <w:r w:rsidRPr="00DC75F1">
        <w:rPr>
          <w:b/>
          <w:i/>
          <w:color w:val="000000"/>
          <w:sz w:val="24"/>
        </w:rPr>
        <w:t>как… так и</w:t>
      </w:r>
      <w:r w:rsidRPr="00DC75F1">
        <w:rPr>
          <w:color w:val="000000"/>
          <w:sz w:val="24"/>
        </w:rPr>
        <w:t>.</w:t>
      </w:r>
    </w:p>
    <w:p w:rsidR="00700E1F" w:rsidRPr="00DC75F1" w:rsidRDefault="00700E1F" w:rsidP="00700E1F">
      <w:pPr>
        <w:spacing w:before="70"/>
        <w:ind w:firstLine="180"/>
      </w:pPr>
      <w:r w:rsidRPr="00DC75F1">
        <w:rPr>
          <w:color w:val="000000"/>
          <w:sz w:val="24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DC75F1">
        <w:rPr>
          <w:b/>
          <w:i/>
          <w:color w:val="000000"/>
          <w:sz w:val="24"/>
        </w:rPr>
        <w:t>и... и, или... или, либ</w:t>
      </w:r>
      <w:r>
        <w:rPr>
          <w:b/>
          <w:i/>
          <w:color w:val="000000"/>
          <w:sz w:val="24"/>
        </w:rPr>
        <w:t>o</w:t>
      </w:r>
      <w:r w:rsidRPr="00DC75F1">
        <w:rPr>
          <w:b/>
          <w:i/>
          <w:color w:val="000000"/>
          <w:sz w:val="24"/>
        </w:rPr>
        <w:t>... либ</w:t>
      </w:r>
      <w:r>
        <w:rPr>
          <w:b/>
          <w:i/>
          <w:color w:val="000000"/>
          <w:sz w:val="24"/>
        </w:rPr>
        <w:t>o</w:t>
      </w:r>
      <w:r w:rsidRPr="00DC75F1">
        <w:rPr>
          <w:b/>
          <w:i/>
          <w:color w:val="000000"/>
          <w:sz w:val="24"/>
        </w:rPr>
        <w:t>, ни... ни, т</w:t>
      </w:r>
      <w:r>
        <w:rPr>
          <w:b/>
          <w:i/>
          <w:color w:val="000000"/>
          <w:sz w:val="24"/>
        </w:rPr>
        <w:t>o</w:t>
      </w:r>
      <w:r w:rsidRPr="00DC75F1">
        <w:rPr>
          <w:b/>
          <w:i/>
          <w:color w:val="000000"/>
          <w:sz w:val="24"/>
        </w:rPr>
        <w:t>... т</w:t>
      </w:r>
      <w:r>
        <w:rPr>
          <w:b/>
          <w:i/>
          <w:color w:val="000000"/>
          <w:sz w:val="24"/>
        </w:rPr>
        <w:t>o</w:t>
      </w:r>
      <w:r w:rsidRPr="00DC75F1">
        <w:rPr>
          <w:color w:val="000000"/>
          <w:sz w:val="24"/>
        </w:rPr>
        <w:t>); нормы постановки знаков препинания в предложениях с обобщающим словом при однородных членах.</w:t>
      </w:r>
    </w:p>
    <w:p w:rsidR="00700E1F" w:rsidRPr="00DC75F1" w:rsidRDefault="00700E1F" w:rsidP="00700E1F">
      <w:pPr>
        <w:spacing w:before="70"/>
        <w:ind w:firstLine="180"/>
      </w:pPr>
      <w:r w:rsidRPr="00DC75F1">
        <w:rPr>
          <w:color w:val="000000"/>
          <w:sz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00E1F" w:rsidRPr="00DC75F1" w:rsidRDefault="00700E1F" w:rsidP="00700E1F">
      <w:pPr>
        <w:spacing w:before="70" w:line="283" w:lineRule="auto"/>
        <w:ind w:firstLine="180"/>
      </w:pPr>
      <w:r w:rsidRPr="00DC75F1">
        <w:rPr>
          <w:color w:val="000000"/>
          <w:sz w:val="24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ввод​ными и вставными конструкциями, обращениями и междометиями.</w:t>
      </w:r>
    </w:p>
    <w:p w:rsidR="00700E1F" w:rsidRPr="00DC75F1" w:rsidRDefault="00700E1F" w:rsidP="00700E1F">
      <w:pPr>
        <w:spacing w:before="70"/>
        <w:ind w:right="144" w:firstLine="180"/>
      </w:pPr>
      <w:r w:rsidRPr="00DC75F1">
        <w:rPr>
          <w:color w:val="000000"/>
          <w:sz w:val="24"/>
        </w:rPr>
        <w:t>Различать группы вводных слов по значению, различать ввод​ные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00E1F" w:rsidRPr="00DC75F1" w:rsidRDefault="00700E1F" w:rsidP="00700E1F">
      <w:pPr>
        <w:tabs>
          <w:tab w:val="left" w:pos="180"/>
        </w:tabs>
        <w:spacing w:before="72" w:line="271" w:lineRule="auto"/>
        <w:ind w:right="432"/>
      </w:pPr>
      <w:r w:rsidRPr="00DC75F1">
        <w:tab/>
      </w:r>
      <w:r w:rsidRPr="00DC75F1">
        <w:rPr>
          <w:color w:val="000000"/>
          <w:sz w:val="24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  <w:r w:rsidRPr="00DC75F1">
        <w:tab/>
      </w:r>
      <w:r w:rsidRPr="00DC75F1">
        <w:rPr>
          <w:color w:val="000000"/>
          <w:sz w:val="24"/>
        </w:rPr>
        <w:t>Распознавать сложные предложения, конструкции с чужой речью (в рамках изученного).</w:t>
      </w:r>
    </w:p>
    <w:p w:rsidR="00700E1F" w:rsidRPr="00DC75F1" w:rsidRDefault="00700E1F" w:rsidP="00700E1F">
      <w:pPr>
        <w:spacing w:before="70" w:line="271" w:lineRule="auto"/>
        <w:ind w:right="432" w:firstLine="180"/>
      </w:pPr>
      <w:r w:rsidRPr="00DC75F1">
        <w:rPr>
          <w:color w:val="000000"/>
          <w:sz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00E1F" w:rsidRPr="00DC75F1" w:rsidRDefault="00700E1F" w:rsidP="00700E1F">
      <w:pPr>
        <w:sectPr w:rsidR="00700E1F" w:rsidRPr="00DC75F1">
          <w:pgSz w:w="11900" w:h="16840"/>
          <w:pgMar w:top="298" w:right="654" w:bottom="1440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00E1F" w:rsidRPr="00DC75F1" w:rsidRDefault="00700E1F" w:rsidP="00700E1F">
      <w:pPr>
        <w:spacing w:after="64" w:line="220" w:lineRule="exact"/>
      </w:pPr>
    </w:p>
    <w:p w:rsidR="00700E1F" w:rsidRDefault="00700E1F" w:rsidP="00700E1F">
      <w:pPr>
        <w:spacing w:after="594" w:line="233" w:lineRule="auto"/>
        <w:jc w:val="center"/>
      </w:pPr>
      <w:r>
        <w:rPr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jc w:val="center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№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Дата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w w:val="97"/>
                <w:sz w:val="18"/>
                <w:szCs w:val="18"/>
              </w:rPr>
              <w:t>изучения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7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Виды,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формы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w w:val="97"/>
                <w:sz w:val="18"/>
                <w:szCs w:val="18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Электронные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(цифровые)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w w:val="97"/>
                <w:sz w:val="18"/>
                <w:szCs w:val="18"/>
              </w:rPr>
              <w:t>образовательные ресурсы</w:t>
            </w:r>
          </w:p>
        </w:tc>
      </w:tr>
      <w:tr w:rsidR="00700E1F" w:rsidRPr="00E23E91" w:rsidTr="0053276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1. ПОВТОРЕНИЕ</w:t>
            </w:r>
          </w:p>
        </w:tc>
      </w:tr>
      <w:tr w:rsidR="00700E1F" w:rsidRPr="00E23E91" w:rsidTr="00532761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Разграничивать знаки препинания по их функциям. Обобщать наблюдения и делать выводы. Работать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в группах по дифференцированному заданию.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48"/>
        </w:trPr>
        <w:tc>
          <w:tcPr>
            <w:tcW w:w="14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Раздел 2. ОБЩИЕ  СВЕДЕНИЯ  О  ЯЗЫКЕ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Русский язык в кругу других славянских языков.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7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Иметь представление о русском языке как одном из восточнославянских языков, уметь рассказать об этом;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Извлекать информацию из различных источников;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Раздел 3. ЯЗЫК И  РЕЧЬ 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70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Виды речи. Монолог и диалог. 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7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Создавать устные монологические высказывания на основе жизненных наблюдений, личных впечатлений, чтения научно-учебной,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художественной, научно-популярной и публицистической литературы (в течение учебного года);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Выступать с научным сообщением;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Участвовать в диалоге на лингвистические темы (в рамках изученного) и темы на основе жизненных наблюдений (в течение учебного года);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Устно пересказывать прочитанный или прослушанный текст;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Представлять сообщение на заданную тему в виде презентации;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Создавать тексты различных функционально-смысловых типов речи (повествование, описание, рассуждение) с опорой на жизненный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читательский опыт; тексты с опорой на произведения искусства (в течение учебного года);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 (в рамках изученного);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Выбирать языковые средства для создания высказывания в соответствии с целью, темой и коммуникативным замыслом;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Редактировать собственные тексты с целью совершенствования их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содержания и формы;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Сопоставлять исходный и отредактированный тексты;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примеры использования мимики и жестов в разговорной речи;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Объяснять национальную обусловленность норм речевого этикета;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в устной речи и на письме правила русского речевого этикета; Использовать приёмы аудирования различных видов;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содержание прослушанных научно-учебных,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художественных, публицистических текстов различных функционально-смысловых типов речи;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Подробно, сжато и выборочно передавать в устной и письменной форме содержание прослушанных и прочитанных научно-учебных,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художественных, публицистических текстов различных функционально-смысловых типов речи;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различные приёмы просмотрового, ознакомительного,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изучающего, поискового чтения;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Устный опрос; Составление диалога;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4. ТЕКСТ</w:t>
            </w:r>
          </w:p>
        </w:tc>
      </w:tr>
      <w:tr w:rsidR="00700E1F" w:rsidRPr="00E23E91" w:rsidTr="00532761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Текст и его признаки.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цельности и относительной законченности;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Указывать способы и средства связи предложений в тексте;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Анализ текста, 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2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Функционально-смысловые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текст с точки зрения его принадлежности к функционально-смысловому типу речи;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языковые средства выразительности в тексте (фонетические, словообразовательные, лексические, морфологические) (обобщение, в течение года);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Проводить информационную переработку текста: создавать тезисы,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конспект; извлекать информацию из различных источников; пользоваться лингвистическими словарями;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20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текст с точки зрения его принадлежности к функционально-смысловому типу речи;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языковые средства выразительности в тексте (фонетические, словообразовательные, лексические, морфологические) (обобщение, в течение года);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7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right="288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Защита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проекта;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50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5. ФУНКЦИОНАЛЬНЫЕ  РАЗНОВИДНОСТИ  ЯЗЫКА</w:t>
            </w:r>
          </w:p>
        </w:tc>
      </w:tr>
      <w:tr w:rsidR="00700E1F" w:rsidRPr="00E23E91" w:rsidTr="00532761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Официально-деловой стиль.</w:t>
            </w:r>
          </w:p>
          <w:p w:rsidR="00700E1F" w:rsidRPr="00E23E91" w:rsidRDefault="00700E1F" w:rsidP="00532761">
            <w:pPr>
              <w:spacing w:before="18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Жанры официально-делового стиля.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12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Научный стиль. Жанры научного стиля.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Характеризовать особенности жанров официально-делового и научного стилей;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Создавать тексты официально-делового стиля (заявление, объяснительная записка, автобиография, характеристика);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Создавать рефераты и доклады на научную тему;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6. СИСТЕМА ЯЗЫКА: СИНТАКСИС. КУЛЬТУРА РЕЧИ. ПУНКТУАЦИЯ</w:t>
            </w:r>
          </w:p>
        </w:tc>
      </w:tr>
      <w:tr w:rsidR="00700E1F" w:rsidRPr="00E23E91" w:rsidTr="00532761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4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6.1.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4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Синтаксис как раздел лингвистики.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4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4" w:line="245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Иметь представление о синтаксисе как разделе лингвистики;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Распознавать словосочетание и предложение как единицы синтаксиса;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6.2.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Пунктуация. Функции знаков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функции знаков препинания;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348"/>
        </w:trPr>
        <w:tc>
          <w:tcPr>
            <w:tcW w:w="13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 xml:space="preserve">Раздел 7. СИСТЕМА ЯЗЫКА: СЛОВОСОЧЕТАНИЕ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7.1.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Словосочетание и его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4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словосочетания по морфологическим свойствам главного слова: именные, глагольные, наречные;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типы подчинительной связи слов в словосочетании: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согласование, управление, примыкание;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Выявлять грамматическую синонимию словосочетаний;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словосочетания разных видов, с разными типами подчинительной связи;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нормы построения словосочетаний;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Проводить синтаксический анализ словосочетаний, синтаксический и пунктуационный анализ предложений;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7.2.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45" w:lineRule="auto"/>
              <w:ind w:left="72" w:right="720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2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словосочетания по морфологическим свойствам главного слова: именные, глагольные, наречные;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типы подчинительной связи слов в словосочетании: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согласование, управление, примыкание;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Выявлять грамматическую синонимию словосочетаний;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 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7.3.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Типы подчинительной связи в словосочетании.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2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словосочетания по морфологическим свойствам главного слова: именные, глагольные, наречные;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типы подчинительной связи слов в словосочетании: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согласование, управление, примыкание;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Выявлять грамматическую синонимию словосочетаний;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8. СИСТЕМА ЯЗЫКА: ПРЕДЛОЖЕНИЕ</w:t>
            </w:r>
          </w:p>
        </w:tc>
      </w:tr>
      <w:tr w:rsidR="00700E1F" w:rsidRPr="00E23E91" w:rsidTr="00532761">
        <w:trPr>
          <w:trHeight w:hRule="exact" w:val="417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8.1.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45" w:lineRule="auto"/>
              <w:ind w:left="72" w:right="1008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Предложение и его  основные признаки. Виды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7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Характеризовать предложения, опираясь на основные признаки, применять средства оформления предложения в устной и письменной речи; различать функции знаков препинания;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словосочетание и предложение;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предложения по количеству грамматических основ;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предложения по наличию главных и второстепенных членов, предложения полные и неполные;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примеры употребления неполных предложений в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диалогической речи и выявлять особенности интонации неполного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предложения;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Употреблять неполные предложения в диалогической речи;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предложения разных видов;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Конструировать предложения разных видов;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 контрольные вопросы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Двусоставное предложение.</w:t>
            </w:r>
          </w:p>
          <w:p w:rsidR="00700E1F" w:rsidRPr="00E23E91" w:rsidRDefault="00700E1F" w:rsidP="00532761">
            <w:pPr>
              <w:spacing w:before="20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Главные члены предложения (грамматическая основа).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способы выражения подлежащего, виды сказуемого и способы его выражения;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и применять нормы построения простого предложения, анализировать примеры использования инверсии;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нормы согласования сказуемого с подлежащим, в том числе нормы согласования сказуемого с подлежащим, выраженным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словосочетаниями, сложносокращёнными словами, словами большинство— меньшинство, количественными сочетаниями;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Анализировать примеры постановки тире между подлежащим и сказуемым; Проводить синтаксический и пунктуационный анализ предложений;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</w:t>
            </w:r>
          </w:p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Второстепенные члены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дополнения; обстоятельства разных видов);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простые неосложнённые предложения;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Проводить синтаксический и пунктуационный анализ предложений; Определять основания для сравнения и сравнивать предложения с разными видами второстепенных членов;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Моделировать предложения с разными видами второстепенных членов;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 работа с текстом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7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Односоставные предложения. </w:t>
            </w:r>
          </w:p>
          <w:p w:rsidR="00700E1F" w:rsidRPr="00E23E91" w:rsidRDefault="00700E1F" w:rsidP="00532761">
            <w:pPr>
              <w:spacing w:before="2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Виды односоставных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односоставные предложения, их грамматические признаки, морфологические средства выражения главного члена предложения; Различать виды односоставных предложений (назывные предложения, определённо-личные предложения, неопределённо-личные предложения, обобщённо-личные предложения, безличные предложения);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Характеризовать грамматические различия односоставных предложений и двусоставных неполных предложений;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Выявлять синтаксическую синонимию односоставных и двусоставных предложений;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односоставные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предложения разных видов;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Моделировать односоставные предложения разных видов;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Понимать особенности употребления односоставных предложений в речи; 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примеры употребления односоставных предложений в речи, выявлять особенности употребления односоставных предложений;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Употреблять односоставные предложения в речи;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 работа с текстом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399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45" w:lineRule="auto"/>
              <w:ind w:left="72" w:right="1008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Характеризовать признаки однородных членов предложения, средства их связи (союзная и бессоюзная связь);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однородные и неоднородные определения;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однородные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неоднородные определения;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Моделировать предложения с однородными членами;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Находить обобщающие слова при однородных членах;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Выявлять и понимать особенности употребления в речи сочетаний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однородных членов разных типов;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Анализировать предложения с однородными членами, связанными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двойными союзами не только... но и, как... так 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Конструировать предложения, применяя нормы построения предложений с однородными членами, связанными двойными союзами не только... но и, как... так 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либo... либo, ни... ни, тo... тo); нормы постановки знаков препинания в предложениях с обобщающим словом при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однородных членах;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Проводить синтаксический и пунктуационный анализ предложений;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 работа с текстом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26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Предложения с обособленными членами.</w:t>
            </w:r>
          </w:p>
          <w:p w:rsidR="00700E1F" w:rsidRPr="00E23E91" w:rsidRDefault="00700E1F" w:rsidP="00532761">
            <w:pPr>
              <w:spacing w:before="2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Виды обособленных членов  предложения.</w:t>
            </w:r>
          </w:p>
          <w:p w:rsidR="00700E1F" w:rsidRPr="00E23E91" w:rsidRDefault="00700E1F" w:rsidP="00532761">
            <w:pPr>
              <w:spacing w:before="20" w:line="245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виды обособленных членов предложения, анализировать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примеры обособления согласованных и несогласованных определений, приложений, дополнений, обстоятельств, уточняющих членов,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пояснительных и присоединительных конструкций;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нормы постановки знаков препинания в предложениях со сравнительным оборотом;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нормы обособления согласованных и несогласованных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определений, приложений, дополнений, обстоятельств, уточняющих членов, пояснительных и присоединительных конструкций;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предложения с разными видами обособления и уточнения;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Проводить синтаксический и пунктуационный анализ предложений; Моделировать предложения с разными видами обособления и уточнения;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Практикум, работа с текстом, контрольные вопросы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8.7.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45" w:lineRule="auto"/>
              <w:ind w:left="72" w:right="720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Предложения с обращениями, вводными и вставными конструкциями. </w:t>
            </w:r>
          </w:p>
          <w:p w:rsidR="00700E1F" w:rsidRPr="00E23E91" w:rsidRDefault="00700E1F" w:rsidP="00532761">
            <w:pPr>
              <w:spacing w:before="20" w:line="245" w:lineRule="auto"/>
              <w:ind w:left="72" w:right="1296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Обращение. Вводные конструкции. Вставные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4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группы вводных слов по значению;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Различать вводные предложения и вставные конструкции;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Выявлять и понимать особенности употребления вводных слов, вводных предложений и вставных конструкций, обращений и междометий в речи, понимать их функции;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Выявлять омонимию членов предложения и вводных слов, словосочетаний и предложений;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Применять нормы построения предложений с вводными и вставными конструкциями, обращениями (распространёнными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нераспространёнными), междометиями;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Распознавать простые предложения, осложнённые обращениями, вводными и вставными конструкциями, междометиями;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Определять основания для сравнения и сравнивать предложения с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 xml:space="preserve">различными вводными конструкциями;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w w:val="97"/>
                <w:sz w:val="18"/>
                <w:szCs w:val="18"/>
              </w:rPr>
              <w:t>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Контрольные вопросы, практикум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63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830"/>
        <w:gridCol w:w="528"/>
        <w:gridCol w:w="1106"/>
        <w:gridCol w:w="1140"/>
        <w:gridCol w:w="804"/>
        <w:gridCol w:w="5260"/>
        <w:gridCol w:w="1020"/>
        <w:gridCol w:w="1382"/>
      </w:tblGrid>
      <w:tr w:rsidR="00700E1F" w:rsidRPr="00E23E91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9. ПОВТОРЕНИЕ</w:t>
            </w:r>
          </w:p>
        </w:tc>
      </w:tr>
      <w:tr w:rsidR="00700E1F" w:rsidRPr="00E23E91" w:rsidTr="00532761">
        <w:trPr>
          <w:trHeight w:hRule="exact" w:val="5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9.1.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>https://resh.edu.ru/</w:t>
            </w: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w w:val="97"/>
                <w:sz w:val="18"/>
                <w:szCs w:val="18"/>
              </w:rPr>
              <w:t>Раздел 10. ИТОГОВЫЙ КОНТРОЛЬ</w:t>
            </w:r>
          </w:p>
        </w:tc>
      </w:tr>
      <w:tr w:rsidR="00700E1F" w:rsidRPr="00E23E91" w:rsidTr="00532761">
        <w:trPr>
          <w:trHeight w:hRule="exact" w:val="19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 xml:space="preserve">Выявлять особенности </w:t>
            </w:r>
            <w:r w:rsidRPr="00E23E91">
              <w:br/>
            </w:r>
            <w:r w:rsidRPr="00E23E91">
              <w:rPr>
                <w:color w:val="000000"/>
                <w:w w:val="97"/>
                <w:sz w:val="16"/>
              </w:rPr>
              <w:t xml:space="preserve">функционально-смысловых типов речи, осуществлять осознанный выбор темы сочинения, определять его основную мысль, собирать и систематизировать материал к сочинению с учётом темы и основной мысли, составлять сложный план, </w:t>
            </w:r>
            <w:r w:rsidRPr="00E23E91">
              <w:br/>
            </w:r>
            <w:r w:rsidRPr="00E23E91">
              <w:rPr>
                <w:color w:val="000000"/>
                <w:w w:val="97"/>
                <w:sz w:val="16"/>
              </w:rPr>
              <w:t xml:space="preserve">осуществлять отбор языковых средств в зависимости от </w:t>
            </w:r>
            <w:r w:rsidRPr="00E23E91">
              <w:br/>
            </w:r>
            <w:r w:rsidRPr="00E23E91">
              <w:rPr>
                <w:color w:val="000000"/>
                <w:w w:val="97"/>
                <w:sz w:val="16"/>
              </w:rPr>
              <w:t>коммуникативной цели, адресата и речевой ситуации, создавать и редактировать текст сочинения с учётом требований к построению связного текста.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сочинение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1551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10.2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50" w:lineRule="auto"/>
              <w:ind w:left="72" w:right="576"/>
              <w:rPr>
                <w:sz w:val="16"/>
                <w:szCs w:val="16"/>
              </w:rPr>
            </w:pPr>
            <w:r w:rsidRPr="00E23E91">
              <w:rPr>
                <w:color w:val="000000"/>
                <w:w w:val="97"/>
                <w:sz w:val="16"/>
                <w:szCs w:val="16"/>
              </w:rPr>
              <w:t>Составить план исходного текста, осуществить анализ готового материала, зафиксировать свои наблюдения и мысли, подобрать ключевые слова, словосочетания, соответствующие теме.</w:t>
            </w:r>
          </w:p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  <w:szCs w:val="16"/>
              </w:rPr>
              <w:t xml:space="preserve">Применять приёмы сжатия текста, сформулировать основную мысль текста, отобрать в исходном тексте основное; произвести </w:t>
            </w:r>
            <w:r w:rsidRPr="00E23E91">
              <w:rPr>
                <w:sz w:val="16"/>
                <w:szCs w:val="16"/>
              </w:rPr>
              <w:br/>
            </w:r>
            <w:r w:rsidRPr="00E23E91">
              <w:rPr>
                <w:color w:val="000000"/>
                <w:w w:val="97"/>
                <w:sz w:val="16"/>
                <w:szCs w:val="16"/>
              </w:rPr>
              <w:t>исключения и обобщения.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изложение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101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6"/>
              </w:rPr>
              <w:t xml:space="preserve">Грамотно и каллиграфически правильно писать под диктовку текст, включающий изученные орфограммы и пунктограммы, выявлять наиболее часто встречающиеся в диктанте </w:t>
            </w:r>
            <w:r w:rsidRPr="00E23E91">
              <w:br/>
            </w:r>
            <w:r w:rsidRPr="00E23E91">
              <w:rPr>
                <w:color w:val="000000"/>
                <w:w w:val="97"/>
                <w:sz w:val="16"/>
              </w:rPr>
              <w:t xml:space="preserve">ошибки, анализировать и исправлять их.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Контрольные и проверочные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9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w w:val="97"/>
                <w:sz w:val="18"/>
                <w:szCs w:val="18"/>
              </w:rPr>
              <w:t>9</w:t>
            </w:r>
          </w:p>
        </w:tc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</w:tbl>
    <w:p w:rsidR="00700E1F" w:rsidRPr="00EB52BB" w:rsidRDefault="00700E1F" w:rsidP="00700E1F">
      <w:pPr>
        <w:spacing w:line="14" w:lineRule="exact"/>
        <w:rPr>
          <w:sz w:val="18"/>
          <w:szCs w:val="18"/>
        </w:rPr>
      </w:pPr>
    </w:p>
    <w:p w:rsidR="00700E1F" w:rsidRPr="00EB52BB" w:rsidRDefault="00700E1F" w:rsidP="00700E1F">
      <w:pPr>
        <w:rPr>
          <w:sz w:val="18"/>
          <w:szCs w:val="18"/>
        </w:rPr>
        <w:sectPr w:rsidR="00700E1F" w:rsidRPr="00EB52B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0E1F" w:rsidRPr="00EB52BB" w:rsidRDefault="00700E1F" w:rsidP="00700E1F">
      <w:pPr>
        <w:spacing w:after="78" w:line="220" w:lineRule="exact"/>
        <w:rPr>
          <w:sz w:val="18"/>
          <w:szCs w:val="18"/>
        </w:rPr>
      </w:pPr>
    </w:p>
    <w:p w:rsidR="00700E1F" w:rsidRPr="00DC75F1" w:rsidRDefault="00700E1F" w:rsidP="00700E1F">
      <w:pPr>
        <w:spacing w:after="320" w:line="230" w:lineRule="auto"/>
        <w:rPr>
          <w:sz w:val="18"/>
          <w:szCs w:val="18"/>
        </w:rPr>
      </w:pPr>
      <w:r w:rsidRPr="00EB52BB">
        <w:rPr>
          <w:b/>
          <w:color w:val="000000"/>
          <w:sz w:val="18"/>
          <w:szCs w:val="18"/>
        </w:rPr>
        <w:t>ПОУРОЧНОЕ ПЛАНИРОВАН</w:t>
      </w:r>
      <w:r w:rsidRPr="00DC75F1">
        <w:rPr>
          <w:b/>
          <w:color w:val="000000"/>
          <w:sz w:val="18"/>
          <w:szCs w:val="18"/>
        </w:rPr>
        <w:t xml:space="preserve">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>№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 xml:space="preserve">Дата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sz w:val="18"/>
                <w:szCs w:val="18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 xml:space="preserve">Виды,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sz w:val="18"/>
                <w:szCs w:val="18"/>
              </w:rPr>
              <w:t xml:space="preserve">формы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b/>
                <w:color w:val="000000"/>
                <w:sz w:val="18"/>
                <w:szCs w:val="18"/>
              </w:rPr>
              <w:t>контроля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b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Русский язык в кругу других славянских языков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Устный опрос;</w:t>
            </w:r>
          </w:p>
        </w:tc>
      </w:tr>
      <w:tr w:rsidR="00700E1F" w:rsidRPr="00E23E91" w:rsidTr="0053276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8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  <w:lang w:eastAsia="ru-RU"/>
              </w:rPr>
              <w:t>Пунктуация и орфография. Знаки препинания, знаки завершения, разделения, выделения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70" w:line="230" w:lineRule="auto"/>
              <w:rPr>
                <w:color w:val="000000"/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 xml:space="preserve">  </w:t>
            </w:r>
            <w:r w:rsidRPr="00E23E91">
              <w:rPr>
                <w:sz w:val="18"/>
                <w:szCs w:val="18"/>
                <w:lang w:eastAsia="ru-RU"/>
              </w:rPr>
              <w:t>Знаки препинания в сложном   предложении</w:t>
            </w:r>
            <w:r w:rsidRPr="00E23E91">
              <w:rPr>
                <w:color w:val="000000"/>
                <w:sz w:val="18"/>
                <w:szCs w:val="18"/>
              </w:rPr>
              <w:t>.</w:t>
            </w:r>
          </w:p>
          <w:p w:rsidR="00700E1F" w:rsidRPr="00E23E91" w:rsidRDefault="00700E1F" w:rsidP="00532761">
            <w:pPr>
              <w:spacing w:before="70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Повторение. Правописание -н- и-нн- в суффиксах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прилагательных, причастий и наречий.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D31229">
              <w:rPr>
                <w:sz w:val="18"/>
                <w:szCs w:val="18"/>
              </w:rPr>
              <w:t>Самооценка с использованием</w:t>
            </w:r>
            <w:r>
              <w:t>«</w:t>
            </w:r>
            <w:r>
              <w:rPr>
                <w:sz w:val="18"/>
                <w:szCs w:val="18"/>
              </w:rPr>
              <w:t>О</w:t>
            </w:r>
            <w:r w:rsidRPr="00D31229">
              <w:rPr>
                <w:sz w:val="18"/>
                <w:szCs w:val="18"/>
              </w:rPr>
              <w:t>ценочного листа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Повторение. Слитное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раздельное написание НЕ и НИ с разными частями речи.</w:t>
            </w:r>
          </w:p>
          <w:p w:rsidR="00700E1F" w:rsidRPr="00E23E91" w:rsidRDefault="00700E1F" w:rsidP="00532761">
            <w:pPr>
              <w:spacing w:before="98"/>
              <w:ind w:left="72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86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Язык и речь. Виды речи. Монолог и диалог. Их разновидности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Монолог-описание, монолог-повествование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71" w:lineRule="auto"/>
              <w:ind w:left="72" w:right="86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Монолог-рассуждение. Выступление с научным сообщением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Диалог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Изложение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Текст и его основные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Функционально- смысловые типы речи (повествование, описание, рассуждение),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Информационная переработка текста: извлечение информации из различных источников. Использование лингвистических словарей.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Работа со словарем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Тезисы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Конспект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Функциональные разновидности языка. Официально-деловой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стиль. Сфера употребления,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функции, языковые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Жанры официально-делового стиля (заявление,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объяснительная записка,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автобиография, характеристика)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00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Научный стиль. Сфера употребления, функции, языковые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Жанры научного стиля (реферат, доклад на научную тему)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Сочетание различных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функциональных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разновидностей языка в тексте, средства связи предложений в 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6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Синтаксис как раздел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лингвистики. Словосочетание и предложение как единицы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синтаксиса. Типы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синтаксической связи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(сочинительная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подчинительная)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Работа с текстом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Пунктуация. Функции знаков 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Словосочетание и его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Виды словосочетаний по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морфологическим свойствам главного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Письменный контроль</w:t>
            </w:r>
          </w:p>
        </w:tc>
      </w:tr>
      <w:tr w:rsidR="00700E1F" w:rsidRPr="00E23E91" w:rsidTr="0053276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Типы подчинительной связи слов в словосочетании: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Грамматическая синонимия словосочетаний. Нормы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построения 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00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Синтаксический анализ 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опрос,работа с текстом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Проверочная работа по теме «Словосочетание. 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Проверочная работа</w:t>
            </w:r>
          </w:p>
        </w:tc>
      </w:tr>
      <w:tr w:rsidR="00700E1F" w:rsidRPr="00E23E91" w:rsidTr="0053276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Предложение и его основные признаки. Нормы построения простого предложения,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использования инверсии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Виды предложений по цели высказывания и по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эмоциональной окраске.</w:t>
            </w:r>
          </w:p>
          <w:p w:rsidR="00700E1F" w:rsidRPr="00E23E91" w:rsidRDefault="00700E1F" w:rsidP="00532761">
            <w:pPr>
              <w:spacing w:before="70" w:line="281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Средства оформления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предложения в устной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письменной речи: интонация, логическое ударение, знаки 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Виды предложений по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количеству грамматических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основ. Нормы постановки знаков препинания в простом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сложном предложениях с союзом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опрос, письменный контроль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Виды простых предложений по наличию главных 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Виды предложений по наличию второстепенных 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86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Предложения полные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неполные. Неполные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предложения в диалогической речи, интонация неполного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предложения. Грамматические, интонационные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пунктуационные особенности предложений со словами ДА, 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Двусоставное предложение. Подлежащее и сказуемое как главные члены предложения.</w:t>
            </w:r>
          </w:p>
          <w:p w:rsidR="00700E1F" w:rsidRPr="00E23E91" w:rsidRDefault="00700E1F" w:rsidP="00532761">
            <w:pPr>
              <w:spacing w:before="70" w:line="262" w:lineRule="auto"/>
              <w:ind w:left="72" w:right="129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Способы выражения подлежащего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3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согласования сказуемого с подлежащим, выраженным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словосочетанием,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сложносокращёнными словами, словами большинство —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меньшинство, количественными сочетаниями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Виды сказуемого. Простое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глагольное сказуемое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составное глагольное сказуемое, способы их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Виды сказуемого. Составное именное сказуемое и способы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00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Второстепенные члены предложения, их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29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Определение как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второстепенный член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Определения согласованные и несогласованные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Приложение как особый вид определения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Сочинение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Сочинение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Дополнение как второстепенный член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Дополнения прямые и косвенные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Обстоятельство как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второстепенный член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предложения. Виды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обстоятельств. Обстоятельства места,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Обстоятельства причины, цели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Обстоятельства образа действия, меры и степени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Обстоятельства условия, уступки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Проверочная работа по теме "Двусоставные предложения"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Проверочная работа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Односоставные предложения, их грамматические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Назывные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62" w:lineRule="auto"/>
              <w:ind w:left="72" w:right="129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Определённо-личные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00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Неопределённо-личные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0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Обобщённо-личные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Безличные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 xml:space="preserve">Грамматические различия </w:t>
            </w:r>
            <w:r w:rsidRPr="00E23E91">
              <w:rPr>
                <w:sz w:val="18"/>
                <w:szCs w:val="18"/>
              </w:rPr>
              <w:br/>
              <w:t>односоставных предложений и двусоставных</w:t>
            </w:r>
            <w:r w:rsidRPr="00E23E91">
              <w:rPr>
                <w:color w:val="FF0000"/>
                <w:sz w:val="18"/>
                <w:szCs w:val="18"/>
              </w:rPr>
              <w:t xml:space="preserve"> неполных </w:t>
            </w:r>
            <w:r w:rsidRPr="00E23E91">
              <w:rPr>
                <w:color w:val="FF0000"/>
                <w:sz w:val="18"/>
                <w:szCs w:val="18"/>
              </w:rPr>
              <w:br/>
              <w:t>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Синтаксическая синонимия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односоставных и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Особенности употребления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односоставных предложений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Повторение и обобщение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изученного по теме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"Односоставные предложения".</w:t>
            </w:r>
          </w:p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 xml:space="preserve">Сочинение.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сочинение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15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Простое осложнённое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Однородные члены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предложения. Союзная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бессоюзная связь однородных членов предложения. Знаки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препинания при однородных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членах предложения (повторение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опрос, практикум</w:t>
            </w:r>
          </w:p>
        </w:tc>
      </w:tr>
      <w:tr w:rsidR="00700E1F" w:rsidRPr="00E23E91" w:rsidTr="0053276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Однородные и неоднородные определения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Предложения с обобщающими словами при однородных членах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препинания в предложениях с обобщающими словами при однородных членах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изложение</w:t>
            </w:r>
          </w:p>
        </w:tc>
      </w:tr>
      <w:tr w:rsidR="00700E1F" w:rsidRPr="00E23E91" w:rsidTr="0053276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3E7AF8" w:rsidRDefault="00700E1F" w:rsidP="00532761">
            <w:pPr>
              <w:pStyle w:val="Table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DC75F1">
              <w:rPr>
                <w:color w:val="000000"/>
                <w:sz w:val="18"/>
                <w:szCs w:val="18"/>
              </w:rPr>
              <w:t xml:space="preserve">Нормы построения предложений с однородными членами, </w:t>
            </w:r>
            <w:r w:rsidRPr="00DC75F1">
              <w:rPr>
                <w:sz w:val="18"/>
                <w:szCs w:val="18"/>
              </w:rPr>
              <w:br/>
            </w:r>
            <w:r w:rsidRPr="00DC75F1">
              <w:rPr>
                <w:color w:val="000000"/>
                <w:sz w:val="18"/>
                <w:szCs w:val="18"/>
              </w:rPr>
              <w:t xml:space="preserve">связанными двойными союзами </w:t>
            </w:r>
            <w:r w:rsidRPr="003D45DD">
              <w:rPr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b/>
                <w:i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10"/>
                <w:sz w:val="20"/>
                <w:szCs w:val="20"/>
              </w:rPr>
              <w:t>только…</w:t>
            </w:r>
            <w:r w:rsidRPr="003D45DD">
              <w:rPr>
                <w:b/>
                <w:i/>
                <w:w w:val="135"/>
                <w:sz w:val="20"/>
                <w:szCs w:val="20"/>
              </w:rPr>
              <w:t>но</w:t>
            </w:r>
            <w:r w:rsidRPr="003D45DD">
              <w:rPr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35"/>
                <w:sz w:val="20"/>
                <w:szCs w:val="20"/>
              </w:rPr>
              <w:t>и</w:t>
            </w:r>
            <w:r w:rsidRPr="003D45DD">
              <w:rPr>
                <w:w w:val="135"/>
                <w:sz w:val="20"/>
                <w:szCs w:val="20"/>
              </w:rPr>
              <w:t>,</w:t>
            </w:r>
            <w:r w:rsidRPr="003D45DD">
              <w:rPr>
                <w:spacing w:val="10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35"/>
                <w:sz w:val="20"/>
                <w:szCs w:val="20"/>
              </w:rPr>
              <w:t>как…</w:t>
            </w:r>
            <w:r w:rsidRPr="003D45DD">
              <w:rPr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35"/>
                <w:sz w:val="20"/>
                <w:szCs w:val="20"/>
              </w:rPr>
              <w:t>так</w:t>
            </w:r>
            <w:r w:rsidRPr="003D45DD">
              <w:rPr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35"/>
                <w:sz w:val="20"/>
                <w:szCs w:val="20"/>
              </w:rPr>
              <w:t>и</w:t>
            </w:r>
            <w:r w:rsidRPr="003D45DD">
              <w:rPr>
                <w:w w:val="135"/>
                <w:sz w:val="20"/>
                <w:szCs w:val="20"/>
              </w:rPr>
              <w:t>.</w:t>
            </w:r>
          </w:p>
          <w:p w:rsidR="00700E1F" w:rsidRPr="00E23E91" w:rsidRDefault="00700E1F" w:rsidP="00532761">
            <w:pPr>
              <w:spacing w:before="98" w:line="281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препинания в простом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сложном предложениях с союзом 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Default="00700E1F" w:rsidP="00532761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700E1F" w:rsidRPr="003E7AF8" w:rsidRDefault="00700E1F" w:rsidP="00532761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DC75F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DC75F1"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препинания в простои </w:t>
            </w:r>
            <w:r w:rsidRPr="00DC75F1"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C75F1">
              <w:rPr>
                <w:color w:val="000000"/>
                <w:sz w:val="18"/>
                <w:szCs w:val="18"/>
              </w:rPr>
              <w:t xml:space="preserve">сложном предложениях с союзом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C75F1"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3D45DD" w:rsidRDefault="00700E1F" w:rsidP="00532761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DC75F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DC75F1">
              <w:rPr>
                <w:sz w:val="18"/>
                <w:szCs w:val="18"/>
              </w:rPr>
              <w:br/>
            </w:r>
            <w:r w:rsidRPr="00DC75F1">
              <w:rPr>
                <w:color w:val="000000"/>
                <w:sz w:val="18"/>
                <w:szCs w:val="18"/>
              </w:rPr>
              <w:t>препинания в предложениях с однородными членами, связанными попарно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C75F1">
              <w:rPr>
                <w:color w:val="000000"/>
                <w:sz w:val="18"/>
                <w:szCs w:val="18"/>
              </w:rPr>
              <w:t xml:space="preserve">связанными с помощью </w:t>
            </w:r>
            <w:r w:rsidRPr="00DC75F1">
              <w:rPr>
                <w:sz w:val="18"/>
                <w:szCs w:val="18"/>
              </w:rPr>
              <w:br/>
            </w:r>
            <w:r w:rsidRPr="00DC75F1">
              <w:rPr>
                <w:color w:val="000000"/>
                <w:sz w:val="18"/>
                <w:szCs w:val="18"/>
              </w:rPr>
              <w:t>повторяющихся союзов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D45DD">
              <w:rPr>
                <w:w w:val="115"/>
                <w:sz w:val="20"/>
                <w:szCs w:val="20"/>
              </w:rPr>
              <w:t>(</w:t>
            </w:r>
            <w:r w:rsidRPr="003D45DD">
              <w:rPr>
                <w:b/>
                <w:i/>
                <w:w w:val="115"/>
                <w:sz w:val="20"/>
                <w:szCs w:val="20"/>
              </w:rPr>
              <w:t>и...</w:t>
            </w:r>
            <w:r w:rsidRPr="003D45DD">
              <w:rPr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25"/>
                <w:sz w:val="20"/>
                <w:szCs w:val="20"/>
              </w:rPr>
              <w:t>и</w:t>
            </w:r>
            <w:r w:rsidRPr="003D45DD">
              <w:rPr>
                <w:w w:val="125"/>
                <w:sz w:val="20"/>
                <w:szCs w:val="20"/>
              </w:rPr>
              <w:t xml:space="preserve">, </w:t>
            </w:r>
            <w:r w:rsidRPr="003D45DD">
              <w:rPr>
                <w:b/>
                <w:i/>
                <w:w w:val="115"/>
                <w:sz w:val="20"/>
                <w:szCs w:val="20"/>
              </w:rPr>
              <w:t>или...</w:t>
            </w:r>
            <w:r w:rsidRPr="003D45DD">
              <w:rPr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25"/>
                <w:sz w:val="20"/>
                <w:szCs w:val="20"/>
              </w:rPr>
              <w:t>или</w:t>
            </w:r>
            <w:r w:rsidRPr="003D45DD">
              <w:rPr>
                <w:w w:val="125"/>
                <w:sz w:val="20"/>
                <w:szCs w:val="20"/>
              </w:rPr>
              <w:t>,</w:t>
            </w:r>
            <w:r>
              <w:rPr>
                <w:w w:val="12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15"/>
                <w:sz w:val="20"/>
                <w:szCs w:val="20"/>
              </w:rPr>
              <w:t>либo...</w:t>
            </w:r>
            <w:r>
              <w:rPr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25"/>
                <w:sz w:val="20"/>
                <w:szCs w:val="20"/>
              </w:rPr>
              <w:t>либo</w:t>
            </w:r>
            <w:r w:rsidRPr="003D45DD">
              <w:rPr>
                <w:w w:val="125"/>
                <w:sz w:val="20"/>
                <w:szCs w:val="20"/>
              </w:rPr>
              <w:t>,</w:t>
            </w:r>
            <w:r>
              <w:rPr>
                <w:w w:val="12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15"/>
                <w:sz w:val="20"/>
                <w:szCs w:val="20"/>
              </w:rPr>
              <w:t>ни...</w:t>
            </w:r>
            <w:r>
              <w:rPr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25"/>
                <w:sz w:val="20"/>
                <w:szCs w:val="20"/>
              </w:rPr>
              <w:t>ни</w:t>
            </w:r>
            <w:r w:rsidRPr="003D45DD">
              <w:rPr>
                <w:w w:val="125"/>
                <w:sz w:val="20"/>
                <w:szCs w:val="20"/>
              </w:rPr>
              <w:t>,</w:t>
            </w:r>
            <w:r>
              <w:rPr>
                <w:w w:val="12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15"/>
                <w:sz w:val="20"/>
                <w:szCs w:val="20"/>
              </w:rPr>
              <w:t>тo...</w:t>
            </w:r>
            <w:r w:rsidRPr="003D45DD">
              <w:rPr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b/>
                <w:i/>
                <w:w w:val="115"/>
                <w:sz w:val="20"/>
                <w:szCs w:val="20"/>
              </w:rPr>
              <w:t>тo</w:t>
            </w:r>
            <w:r w:rsidRPr="003D45DD">
              <w:rPr>
                <w:w w:val="115"/>
                <w:sz w:val="20"/>
                <w:szCs w:val="20"/>
              </w:rPr>
              <w:t>).</w:t>
            </w:r>
          </w:p>
          <w:p w:rsidR="00700E1F" w:rsidRPr="00E23E91" w:rsidRDefault="00700E1F" w:rsidP="00532761">
            <w:pPr>
              <w:spacing w:before="98" w:line="28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Повторение и обобщение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изученного по теме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"Предложения с однородными членами".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7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Проверочная работа по теме "Предложения с однородными членами"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Проверочная работа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86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Обособление. Понятие об обособлении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 w:right="43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Виды обособленных членов предложения. Обособленные определения. Нормы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обособления согласованных определений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обособления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несогласованных определений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Нормы обособления одиночных приложений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обособления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распространённых приложений.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обособления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обстоятельств, выраженных деепричастиями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деепричастными оборотами.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71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обособления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обстоятельств, выраженных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существительными с предлогами.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86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обособления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сравнительного оборота с союзом КАК.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rPr>
                <w:color w:val="000000"/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 </w:t>
            </w:r>
          </w:p>
          <w:p w:rsidR="00700E1F" w:rsidRPr="00E23E91" w:rsidRDefault="00700E1F" w:rsidP="00532761">
            <w:pPr>
              <w:spacing w:before="98" w:line="230" w:lineRule="auto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  Нормы обособления дополнений.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426"/>
              <w:jc w:val="both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Нормы обособления уточняющих членов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обособления пояснительных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присоединительных конструкций.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jc w:val="center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Обобщение изученного по теме "Обособленные члены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предложения".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576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Проверочная работа по теме "Обособленные члены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предложения".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Проверочная работа</w:t>
            </w:r>
          </w:p>
        </w:tc>
      </w:tr>
      <w:tr w:rsidR="00700E1F" w:rsidRPr="00E23E91" w:rsidTr="0053276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71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Обращение и его основные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функции. Распространённое и нераспространённое 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препинания в предложениях с обращениями.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Вводные конструкции. Группы вводных слов по значению.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препинания в предложениях с вводными конструкциями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700E1F" w:rsidRPr="00E23E91" w:rsidTr="0053276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w w:val="110"/>
                <w:sz w:val="20"/>
                <w:szCs w:val="20"/>
              </w:rPr>
              <w:t>Вставные</w:t>
            </w:r>
            <w:r w:rsidRPr="00E23E91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E23E91">
              <w:rPr>
                <w:w w:val="110"/>
                <w:sz w:val="20"/>
                <w:szCs w:val="20"/>
              </w:rPr>
              <w:t xml:space="preserve">конструкции:вставные слова, словосочетания и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3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построения предложений с вводными и вставными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конструкциями, обращениями (распространёнными 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нераспространёнными),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междометиями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 w:right="144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Нормы постановки знаков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препинания в предложениях с вводными и вставными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 xml:space="preserve">конструкциями, обращениями и междометиями.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 xml:space="preserve">Синтаксический и пунктуационный анализ предложений со словами, словосочетаниями и предложениями, грамматически не связанными с членами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72" w:right="144"/>
              <w:jc w:val="both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Обобщение изученного по теме "Обособленные члены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предложения".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Повторение. Синтаксис простого предложения. Синтаксический анализ простого предложения (обобщение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81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Повторение. Знаки препинания в простом осложнённом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color w:val="000000"/>
                <w:sz w:val="18"/>
                <w:szCs w:val="18"/>
              </w:rPr>
              <w:t>предложении. Пунктуационный анализ простого предложения (обобщение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практикум</w:t>
            </w:r>
          </w:p>
        </w:tc>
      </w:tr>
      <w:tr w:rsidR="00700E1F" w:rsidRPr="00E23E91" w:rsidTr="0053276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100.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Контрольная работа</w:t>
            </w:r>
          </w:p>
        </w:tc>
      </w:tr>
      <w:tr w:rsidR="00700E1F" w:rsidRPr="00E23E91" w:rsidTr="0053276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71" w:lineRule="auto"/>
              <w:ind w:left="576" w:right="432" w:hanging="576"/>
              <w:jc w:val="both"/>
              <w:rPr>
                <w:color w:val="000000"/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Повторение. </w:t>
            </w:r>
          </w:p>
          <w:p w:rsidR="00700E1F" w:rsidRPr="00E23E91" w:rsidRDefault="00700E1F" w:rsidP="00532761">
            <w:pPr>
              <w:spacing w:before="98" w:line="271" w:lineRule="auto"/>
              <w:ind w:left="576" w:right="432" w:hanging="576"/>
              <w:jc w:val="both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      Смысловой, речеведческий анализ текста (обобщение и повторение)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  <w:tr w:rsidR="00700E1F" w:rsidRPr="00E23E91" w:rsidTr="0053276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tabs>
                <w:tab w:val="left" w:pos="576"/>
              </w:tabs>
              <w:spacing w:before="98" w:line="262" w:lineRule="auto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 xml:space="preserve"> Повторение. Редактирование </w:t>
            </w:r>
            <w:r w:rsidRPr="00E23E91">
              <w:rPr>
                <w:sz w:val="18"/>
                <w:szCs w:val="18"/>
              </w:rPr>
              <w:br/>
            </w:r>
            <w:r w:rsidRPr="00E23E91">
              <w:rPr>
                <w:sz w:val="18"/>
                <w:szCs w:val="18"/>
              </w:rPr>
              <w:tab/>
            </w:r>
            <w:r w:rsidRPr="00E23E91">
              <w:rPr>
                <w:color w:val="000000"/>
                <w:sz w:val="18"/>
                <w:szCs w:val="18"/>
              </w:rPr>
              <w:t>текстов. Приёмы редактирования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rPr>
                <w:sz w:val="18"/>
                <w:szCs w:val="18"/>
              </w:rPr>
            </w:pPr>
            <w:r w:rsidRPr="00E23E91">
              <w:rPr>
                <w:sz w:val="18"/>
                <w:szCs w:val="18"/>
              </w:rPr>
              <w:t>Устный опрос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178"/>
        <w:gridCol w:w="732"/>
        <w:gridCol w:w="1620"/>
        <w:gridCol w:w="4022"/>
      </w:tblGrid>
      <w:tr w:rsidR="00700E1F" w:rsidRPr="00E23E91" w:rsidTr="00532761">
        <w:trPr>
          <w:trHeight w:hRule="exact" w:val="8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E1F" w:rsidRPr="00E23E91" w:rsidRDefault="00700E1F" w:rsidP="00532761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E23E91"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700E1F" w:rsidRPr="00DC75F1" w:rsidRDefault="00700E1F" w:rsidP="00700E1F">
      <w:pPr>
        <w:spacing w:line="14" w:lineRule="exact"/>
        <w:rPr>
          <w:sz w:val="18"/>
          <w:szCs w:val="18"/>
        </w:rPr>
      </w:pPr>
    </w:p>
    <w:p w:rsidR="00700E1F" w:rsidRPr="00DC75F1" w:rsidRDefault="00700E1F" w:rsidP="00700E1F">
      <w:pPr>
        <w:rPr>
          <w:sz w:val="18"/>
          <w:szCs w:val="18"/>
        </w:rPr>
        <w:sectPr w:rsidR="00700E1F" w:rsidRPr="00DC75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Default="00700E1F" w:rsidP="00700E1F">
      <w:pPr>
        <w:spacing w:after="78" w:line="220" w:lineRule="exact"/>
      </w:pPr>
    </w:p>
    <w:p w:rsidR="00700E1F" w:rsidRDefault="00700E1F" w:rsidP="00700E1F">
      <w:pPr>
        <w:spacing w:line="230" w:lineRule="auto"/>
        <w:rPr>
          <w:b/>
          <w:color w:val="000000"/>
          <w:sz w:val="24"/>
        </w:rPr>
      </w:pPr>
      <w:r w:rsidRPr="001C3D75"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00E1F" w:rsidRPr="001C3D75" w:rsidRDefault="00700E1F" w:rsidP="00700E1F">
      <w:pPr>
        <w:spacing w:line="230" w:lineRule="auto"/>
      </w:pPr>
    </w:p>
    <w:p w:rsidR="00700E1F" w:rsidRPr="001C3D75" w:rsidRDefault="00700E1F" w:rsidP="00700E1F">
      <w:pPr>
        <w:pStyle w:val="ac"/>
        <w:rPr>
          <w:rFonts w:ascii="Times New Roman" w:hAnsi="Times New Roman"/>
          <w:b/>
          <w:sz w:val="24"/>
          <w:szCs w:val="24"/>
          <w:lang w:val="ru-RU"/>
        </w:rPr>
      </w:pPr>
      <w:r w:rsidRPr="001C3D75">
        <w:rPr>
          <w:rFonts w:ascii="Times New Roman" w:hAnsi="Times New Roman"/>
          <w:b/>
          <w:sz w:val="24"/>
          <w:szCs w:val="24"/>
          <w:lang w:val="ru-RU"/>
        </w:rPr>
        <w:t xml:space="preserve">ОБЯЗАТЕЛЬНЫЕ УЧЕБНЫЕ МАТЕРИАЛЫ ДЛЯ УЧЕНИКА </w:t>
      </w:r>
    </w:p>
    <w:p w:rsidR="00700E1F" w:rsidRPr="000D43B0" w:rsidRDefault="00700E1F" w:rsidP="00700E1F">
      <w:pPr>
        <w:jc w:val="both"/>
        <w:rPr>
          <w:sz w:val="24"/>
          <w:szCs w:val="24"/>
        </w:rPr>
      </w:pPr>
      <w:r w:rsidRPr="000D43B0">
        <w:rPr>
          <w:sz w:val="24"/>
          <w:szCs w:val="24"/>
        </w:rPr>
        <w:t>Баранов М.Т., Ладыженская Т.А., Тростенцова Л.А. и другие. Русский язык, 8 класс/  «Издательство «Просвещение»</w:t>
      </w:r>
    </w:p>
    <w:p w:rsidR="00700E1F" w:rsidRDefault="00700E1F" w:rsidP="00700E1F">
      <w:pPr>
        <w:pStyle w:val="ac"/>
        <w:rPr>
          <w:lang w:val="ru-RU"/>
        </w:rPr>
      </w:pPr>
      <w:r w:rsidRPr="001C3D75">
        <w:rPr>
          <w:rFonts w:ascii="Times New Roman" w:hAnsi="Times New Roman"/>
          <w:lang w:val="ru-RU"/>
        </w:rPr>
        <w:br/>
      </w:r>
      <w:r w:rsidRPr="001C3D75">
        <w:rPr>
          <w:b/>
          <w:lang w:val="ru-RU"/>
        </w:rPr>
        <w:t>МЕТОДИЧЕСКИЕ МАТЕРИАЛЫ ДЛЯ УЧИТЕЛЯ</w:t>
      </w:r>
      <w:r w:rsidRPr="001C3D75">
        <w:rPr>
          <w:lang w:val="ru-RU"/>
        </w:rPr>
        <w:t xml:space="preserve"> </w:t>
      </w:r>
    </w:p>
    <w:p w:rsidR="00700E1F" w:rsidRPr="001C3D75" w:rsidRDefault="00700E1F" w:rsidP="00700E1F">
      <w:pPr>
        <w:pStyle w:val="ac"/>
        <w:rPr>
          <w:lang w:val="ru-RU"/>
        </w:rPr>
      </w:pPr>
    </w:p>
    <w:p w:rsidR="00700E1F" w:rsidRPr="00935BD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 xml:space="preserve">Богданова Г. А. Уроки русского языка в 8-ом классе: Книга для учителя. – 3-е изд./ </w:t>
      </w:r>
      <w:r w:rsidRPr="00935BD0">
        <w:rPr>
          <w:sz w:val="24"/>
          <w:szCs w:val="28"/>
          <w:lang w:eastAsia="ar-SA"/>
        </w:rPr>
        <w:t>Г. А. Богданова – М.: Просвещение, 2000.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Дейкина А. Д. Универсальные дидактические материалы по русскому языку: 8-9 классы/ А. Д. Дейкина, Т. М. Пахнова. – М.: АРКТИ, 1999.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Костяева Т. А. Тесты: Проверочные и контрольные работы по русскому языку: 8 класс/ Т. А. Костяева, - М.: - Просвещение, 2004.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Тростенцова Л. А. Обучение русскому языку в 8 классе/ Л. А. Тростенцова, Т. А. Ладыженская, И. А. Шеховцова. – М.: Просвещение, 2005.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Николина Н. А. Обучение русскому языку в 8 классе/ Н. А. Николина, К. И. Мишина, В. А. Фёдорова. – М.: Просвещение, 2005.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Францман Е. К. Изложение с элементами сочинения: 5-9 классы. – М.: Просвещение, 1998.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Лебедев Н. М. Обобщающие таблицы и упражнения по русскому языку: Книга для учителя: Из опыта работы/ Н. М. Лебедев. – М.: Просвещение, 1991.</w:t>
      </w:r>
    </w:p>
    <w:p w:rsidR="00700E1F" w:rsidRPr="000D43B0" w:rsidRDefault="00700E1F" w:rsidP="00700E1F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8"/>
          <w:lang w:eastAsia="ar-SA"/>
        </w:rPr>
      </w:pPr>
      <w:r w:rsidRPr="000D43B0">
        <w:rPr>
          <w:sz w:val="24"/>
          <w:szCs w:val="28"/>
          <w:lang w:eastAsia="ar-SA"/>
        </w:rPr>
        <w:t>Кусмарская И. В. Русский язык. Тесты и задания по культуре речи/ И. В. Кусмарская, А.К. Руденко. – М.: Аквариум ЛТД, 2001.</w:t>
      </w:r>
    </w:p>
    <w:p w:rsidR="00700E1F" w:rsidRPr="00DC75F1" w:rsidRDefault="00700E1F" w:rsidP="00700E1F">
      <w:pPr>
        <w:spacing w:before="346" w:line="382" w:lineRule="auto"/>
        <w:ind w:right="1440"/>
      </w:pPr>
      <w:r w:rsidRPr="00DC75F1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700E1F" w:rsidRPr="00117D8D" w:rsidRDefault="00700E1F" w:rsidP="00700E1F">
      <w:pPr>
        <w:jc w:val="both"/>
      </w:pPr>
      <w:r>
        <w:t>http</w:t>
      </w:r>
      <w:r w:rsidRPr="00117D8D">
        <w:t>://</w:t>
      </w:r>
      <w:r>
        <w:t>ege</w:t>
      </w:r>
      <w:r w:rsidRPr="00117D8D">
        <w:t>.</w:t>
      </w:r>
      <w:r>
        <w:t>edu</w:t>
      </w:r>
      <w:r w:rsidRPr="00117D8D">
        <w:t>.</w:t>
      </w:r>
      <w:r>
        <w:t>ru</w:t>
      </w:r>
      <w:r w:rsidRPr="00117D8D">
        <w:t xml:space="preserve"> Портал информационной поддержки ЕГЭ</w:t>
      </w:r>
    </w:p>
    <w:p w:rsidR="00700E1F" w:rsidRPr="00117D8D" w:rsidRDefault="00700E1F" w:rsidP="00700E1F">
      <w:pPr>
        <w:jc w:val="both"/>
      </w:pPr>
      <w:r>
        <w:t>http</w:t>
      </w:r>
      <w:r w:rsidRPr="00117D8D">
        <w:t>://</w:t>
      </w:r>
      <w:r>
        <w:t>repetitor</w:t>
      </w:r>
      <w:r w:rsidRPr="00117D8D">
        <w:t>.1</w:t>
      </w:r>
      <w:r>
        <w:t>c</w:t>
      </w:r>
      <w:r w:rsidRPr="00117D8D">
        <w:t>.</w:t>
      </w:r>
      <w:r>
        <w:t>ru</w:t>
      </w:r>
      <w:r w:rsidRPr="00117D8D">
        <w:t>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700E1F" w:rsidRPr="00117D8D" w:rsidRDefault="00700E1F" w:rsidP="00700E1F">
      <w:pPr>
        <w:jc w:val="both"/>
      </w:pPr>
      <w:r>
        <w:t>http</w:t>
      </w:r>
      <w:r w:rsidRPr="00117D8D">
        <w:t>://</w:t>
      </w:r>
      <w:r>
        <w:t>www</w:t>
      </w:r>
      <w:r w:rsidRPr="00117D8D">
        <w:t>.1</w:t>
      </w:r>
      <w:r>
        <w:t>september</w:t>
      </w:r>
      <w:r w:rsidRPr="00117D8D">
        <w:t>.</w:t>
      </w:r>
      <w:r>
        <w:t>ru</w:t>
      </w:r>
      <w:r w:rsidRPr="00117D8D">
        <w:t>/</w:t>
      </w:r>
      <w:r>
        <w:t>ru</w:t>
      </w:r>
      <w:r w:rsidRPr="00117D8D">
        <w:t xml:space="preserve">/ - газета «Первое сентября» </w:t>
      </w:r>
      <w:r>
        <w:t>http</w:t>
      </w:r>
      <w:r w:rsidRPr="00117D8D">
        <w:t>://</w:t>
      </w:r>
      <w:r>
        <w:t>all</w:t>
      </w:r>
      <w:r w:rsidRPr="00117D8D">
        <w:t>.</w:t>
      </w:r>
      <w:r>
        <w:t>edu</w:t>
      </w:r>
      <w:r w:rsidRPr="00117D8D">
        <w:t>.</w:t>
      </w:r>
      <w:r>
        <w:t>ru</w:t>
      </w:r>
      <w:r w:rsidRPr="00117D8D">
        <w:t>/ - Все образование Интернета</w:t>
      </w:r>
    </w:p>
    <w:p w:rsidR="00700E1F" w:rsidRPr="00117D8D" w:rsidRDefault="00700E1F" w:rsidP="00700E1F">
      <w:pPr>
        <w:jc w:val="both"/>
      </w:pPr>
      <w:r>
        <w:t>http</w:t>
      </w:r>
      <w:r w:rsidRPr="00117D8D">
        <w:t>://</w:t>
      </w:r>
      <w:r>
        <w:t>www</w:t>
      </w:r>
      <w:r w:rsidRPr="00117D8D">
        <w:t>.</w:t>
      </w:r>
      <w:r>
        <w:t>mediaterra</w:t>
      </w:r>
      <w:r w:rsidRPr="00117D8D">
        <w:t>.</w:t>
      </w:r>
      <w:r>
        <w:t>ru</w:t>
      </w:r>
      <w:r w:rsidRPr="00117D8D">
        <w:t>/</w:t>
      </w:r>
      <w:r>
        <w:t>ruslang</w:t>
      </w:r>
      <w:r w:rsidRPr="00117D8D">
        <w:t xml:space="preserve">/ - теория и практика русской орфографии и пунктуации Навигатор. Грамота. ру </w:t>
      </w:r>
      <w:r>
        <w:t>http</w:t>
      </w:r>
      <w:r w:rsidRPr="00117D8D">
        <w:t>://</w:t>
      </w:r>
      <w:r>
        <w:t>www</w:t>
      </w:r>
      <w:r w:rsidRPr="00117D8D">
        <w:t>.</w:t>
      </w:r>
      <w:r>
        <w:t>navigator</w:t>
      </w:r>
      <w:r w:rsidRPr="00117D8D">
        <w:t>.</w:t>
      </w:r>
      <w:r>
        <w:t>gramota</w:t>
      </w:r>
      <w:r w:rsidRPr="00117D8D">
        <w:t>.</w:t>
      </w:r>
      <w:r>
        <w:t>ru</w:t>
      </w:r>
      <w:r w:rsidRPr="00117D8D">
        <w:t>/</w:t>
      </w:r>
    </w:p>
    <w:p w:rsidR="00700E1F" w:rsidRPr="00117D8D" w:rsidRDefault="00700E1F" w:rsidP="00700E1F">
      <w:pPr>
        <w:jc w:val="both"/>
      </w:pPr>
      <w:r w:rsidRPr="00117D8D">
        <w:t xml:space="preserve">Новый словарь русского языка </w:t>
      </w:r>
      <w:r>
        <w:t>http</w:t>
      </w:r>
      <w:r w:rsidRPr="00117D8D">
        <w:t>://</w:t>
      </w:r>
      <w:r>
        <w:t>www</w:t>
      </w:r>
      <w:r w:rsidRPr="00117D8D">
        <w:t>.</w:t>
      </w:r>
      <w:r>
        <w:t>rubricon</w:t>
      </w:r>
      <w:r w:rsidRPr="00117D8D">
        <w:t>.</w:t>
      </w:r>
      <w:r>
        <w:t>ru</w:t>
      </w:r>
      <w:r w:rsidRPr="00117D8D">
        <w:t>/</w:t>
      </w:r>
      <w:r>
        <w:t>nsr</w:t>
      </w:r>
      <w:r w:rsidRPr="00117D8D">
        <w:t>_1.</w:t>
      </w:r>
      <w:r>
        <w:t>asp</w:t>
      </w:r>
    </w:p>
    <w:p w:rsidR="00700E1F" w:rsidRPr="00117D8D" w:rsidRDefault="00700E1F" w:rsidP="00700E1F">
      <w:pPr>
        <w:jc w:val="both"/>
      </w:pPr>
      <w:r w:rsidRPr="00117D8D">
        <w:t xml:space="preserve">Опорный орфографический компакт по русскому языку (пособие по орфографии) </w:t>
      </w:r>
      <w:r>
        <w:t>http</w:t>
      </w:r>
      <w:r w:rsidRPr="00117D8D">
        <w:t>://</w:t>
      </w:r>
      <w:r>
        <w:t>yamal</w:t>
      </w:r>
      <w:r w:rsidRPr="00117D8D">
        <w:t>.</w:t>
      </w:r>
      <w:r>
        <w:t>org</w:t>
      </w:r>
      <w:r w:rsidRPr="00117D8D">
        <w:t>/</w:t>
      </w:r>
      <w:r>
        <w:t>ook</w:t>
      </w:r>
      <w:r w:rsidRPr="00117D8D">
        <w:t xml:space="preserve">/ Русский филологический портал </w:t>
      </w:r>
      <w:r>
        <w:t>http</w:t>
      </w:r>
      <w:r w:rsidRPr="00117D8D">
        <w:t>://</w:t>
      </w:r>
      <w:r>
        <w:t>www</w:t>
      </w:r>
      <w:r w:rsidRPr="00117D8D">
        <w:t>.</w:t>
      </w:r>
      <w:r>
        <w:t>philology</w:t>
      </w:r>
      <w:r w:rsidRPr="00117D8D">
        <w:t>.</w:t>
      </w:r>
      <w:r>
        <w:t>ru</w:t>
      </w:r>
      <w:r w:rsidRPr="00117D8D">
        <w:t>/</w:t>
      </w:r>
      <w:r>
        <w:t>default</w:t>
      </w:r>
      <w:r w:rsidRPr="00117D8D">
        <w:t>.</w:t>
      </w:r>
      <w:r>
        <w:t>htm</w:t>
      </w:r>
    </w:p>
    <w:p w:rsidR="00700E1F" w:rsidRPr="00117D8D" w:rsidRDefault="00700E1F" w:rsidP="00700E1F">
      <w:pPr>
        <w:jc w:val="both"/>
      </w:pPr>
      <w:r w:rsidRPr="00117D8D">
        <w:t xml:space="preserve">Русский язык и культура речи </w:t>
      </w:r>
      <w:r>
        <w:t>http</w:t>
      </w:r>
      <w:r w:rsidRPr="00117D8D">
        <w:t>://</w:t>
      </w:r>
      <w:r>
        <w:t>www</w:t>
      </w:r>
      <w:r w:rsidRPr="00117D8D">
        <w:t>.</w:t>
      </w:r>
      <w:r>
        <w:t>sibupk</w:t>
      </w:r>
      <w:r w:rsidRPr="00117D8D">
        <w:t>.</w:t>
      </w:r>
      <w:r>
        <w:t>nsk</w:t>
      </w:r>
      <w:r w:rsidRPr="00117D8D">
        <w:t>.</w:t>
      </w:r>
      <w:r>
        <w:t>su</w:t>
      </w:r>
      <w:r w:rsidRPr="00117D8D">
        <w:t>/</w:t>
      </w:r>
      <w:r>
        <w:t>Public</w:t>
      </w:r>
      <w:r w:rsidRPr="00117D8D">
        <w:t>/</w:t>
      </w:r>
      <w:r>
        <w:t>Chairs</w:t>
      </w:r>
      <w:r w:rsidRPr="00117D8D">
        <w:t>/</w:t>
      </w:r>
      <w:r>
        <w:t>c</w:t>
      </w:r>
      <w:r w:rsidRPr="00117D8D">
        <w:t>_</w:t>
      </w:r>
      <w:r>
        <w:t>foreign</w:t>
      </w:r>
      <w:r w:rsidRPr="00117D8D">
        <w:t>/</w:t>
      </w:r>
      <w:r>
        <w:t>Russian</w:t>
      </w:r>
      <w:r w:rsidRPr="00117D8D">
        <w:t>/</w:t>
      </w:r>
      <w:r>
        <w:t>kr</w:t>
      </w:r>
      <w:r w:rsidRPr="00117D8D">
        <w:t>_</w:t>
      </w:r>
      <w:r>
        <w:t>rus</w:t>
      </w:r>
      <w:r w:rsidRPr="00117D8D">
        <w:t>.</w:t>
      </w:r>
      <w:r>
        <w:t>htm</w:t>
      </w:r>
      <w:r w:rsidRPr="00117D8D">
        <w:t xml:space="preserve">#4 Самый полный словарь сокращений русского языка </w:t>
      </w:r>
      <w:r>
        <w:t>http</w:t>
      </w:r>
      <w:r w:rsidRPr="00117D8D">
        <w:t>://</w:t>
      </w:r>
      <w:r>
        <w:t>www</w:t>
      </w:r>
      <w:r w:rsidRPr="00117D8D">
        <w:t>.</w:t>
      </w:r>
      <w:r>
        <w:t>sokr</w:t>
      </w:r>
      <w:r w:rsidRPr="00117D8D">
        <w:t>.</w:t>
      </w:r>
      <w:r>
        <w:t>ru</w:t>
      </w:r>
      <w:r w:rsidRPr="00117D8D">
        <w:t>/</w:t>
      </w:r>
    </w:p>
    <w:p w:rsidR="00700E1F" w:rsidRPr="00117D8D" w:rsidRDefault="00700E1F" w:rsidP="00700E1F">
      <w:pPr>
        <w:jc w:val="both"/>
      </w:pPr>
      <w:r w:rsidRPr="00117D8D">
        <w:t xml:space="preserve">Словарь русских фамилий </w:t>
      </w:r>
      <w:r>
        <w:t>http</w:t>
      </w:r>
      <w:r w:rsidRPr="00117D8D">
        <w:t>://</w:t>
      </w:r>
      <w:r>
        <w:t>www</w:t>
      </w:r>
      <w:r w:rsidRPr="00117D8D">
        <w:t>.</w:t>
      </w:r>
      <w:r>
        <w:t>rusfam</w:t>
      </w:r>
      <w:r w:rsidRPr="00117D8D">
        <w:t>.</w:t>
      </w:r>
      <w:r>
        <w:t>ru</w:t>
      </w:r>
      <w:r w:rsidRPr="00117D8D">
        <w:t>/</w:t>
      </w:r>
    </w:p>
    <w:p w:rsidR="00700E1F" w:rsidRPr="00117D8D" w:rsidRDefault="00700E1F" w:rsidP="00700E1F">
      <w:pPr>
        <w:jc w:val="both"/>
      </w:pPr>
      <w:r w:rsidRPr="00117D8D">
        <w:t xml:space="preserve">Уроки русского языка в школе Бабы-Яги </w:t>
      </w:r>
      <w:r>
        <w:t>http</w:t>
      </w:r>
      <w:r w:rsidRPr="00117D8D">
        <w:t>://</w:t>
      </w:r>
      <w:r>
        <w:t>sertolovo</w:t>
      </w:r>
      <w:r w:rsidRPr="00117D8D">
        <w:t>.</w:t>
      </w:r>
      <w:r>
        <w:t>narod</w:t>
      </w:r>
      <w:r w:rsidRPr="00117D8D">
        <w:t>.</w:t>
      </w:r>
      <w:r>
        <w:t>ru</w:t>
      </w:r>
      <w:r w:rsidRPr="00117D8D">
        <w:t>/1.</w:t>
      </w:r>
      <w:r>
        <w:t>htm</w:t>
      </w:r>
    </w:p>
    <w:p w:rsidR="00700E1F" w:rsidRPr="001C3D75" w:rsidRDefault="00700E1F" w:rsidP="00700E1F">
      <w:pPr>
        <w:tabs>
          <w:tab w:val="left" w:pos="4365"/>
        </w:tabs>
        <w:sectPr w:rsidR="00700E1F" w:rsidRPr="001C3D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E1F" w:rsidRPr="00DC75F1" w:rsidRDefault="00700E1F" w:rsidP="00700E1F">
      <w:pPr>
        <w:spacing w:line="408" w:lineRule="auto"/>
        <w:ind w:right="432"/>
      </w:pPr>
      <w:r w:rsidRPr="00DC75F1">
        <w:rPr>
          <w:b/>
          <w:color w:val="000000"/>
          <w:sz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  <w:r w:rsidRPr="00DC75F1">
        <w:br/>
      </w:r>
      <w:r w:rsidRPr="00DC75F1">
        <w:rPr>
          <w:b/>
          <w:color w:val="000000"/>
          <w:sz w:val="24"/>
        </w:rPr>
        <w:t>ОБОРУДОВАНИЕ ДЛЯ ПРОВЕДЕНИЯ ПРАКТИЧЕСКИХ РАБОТ</w:t>
      </w:r>
    </w:p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p w:rsidR="00700E1F" w:rsidRDefault="00700E1F"/>
    <w:sectPr w:rsidR="00700E1F" w:rsidSect="00A8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5E0B59"/>
    <w:multiLevelType w:val="hybridMultilevel"/>
    <w:tmpl w:val="1BE4637E"/>
    <w:lvl w:ilvl="0" w:tplc="34E0E052">
      <w:start w:val="1"/>
      <w:numFmt w:val="decimal"/>
      <w:lvlText w:val="%1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389920">
      <w:numFmt w:val="bullet"/>
      <w:lvlText w:val="•"/>
      <w:lvlJc w:val="left"/>
      <w:pPr>
        <w:ind w:left="1705" w:hanging="245"/>
      </w:pPr>
      <w:rPr>
        <w:rFonts w:hint="default"/>
        <w:lang w:val="ru-RU" w:eastAsia="en-US" w:bidi="ar-SA"/>
      </w:rPr>
    </w:lvl>
    <w:lvl w:ilvl="2" w:tplc="0FA2F7E8">
      <w:numFmt w:val="bullet"/>
      <w:lvlText w:val="•"/>
      <w:lvlJc w:val="left"/>
      <w:pPr>
        <w:ind w:left="2731" w:hanging="245"/>
      </w:pPr>
      <w:rPr>
        <w:rFonts w:hint="default"/>
        <w:lang w:val="ru-RU" w:eastAsia="en-US" w:bidi="ar-SA"/>
      </w:rPr>
    </w:lvl>
    <w:lvl w:ilvl="3" w:tplc="2CB45AB4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  <w:lvl w:ilvl="4" w:tplc="1ED07160">
      <w:numFmt w:val="bullet"/>
      <w:lvlText w:val="•"/>
      <w:lvlJc w:val="left"/>
      <w:pPr>
        <w:ind w:left="4783" w:hanging="245"/>
      </w:pPr>
      <w:rPr>
        <w:rFonts w:hint="default"/>
        <w:lang w:val="ru-RU" w:eastAsia="en-US" w:bidi="ar-SA"/>
      </w:rPr>
    </w:lvl>
    <w:lvl w:ilvl="5" w:tplc="C9704EAC">
      <w:numFmt w:val="bullet"/>
      <w:lvlText w:val="•"/>
      <w:lvlJc w:val="left"/>
      <w:pPr>
        <w:ind w:left="5809" w:hanging="245"/>
      </w:pPr>
      <w:rPr>
        <w:rFonts w:hint="default"/>
        <w:lang w:val="ru-RU" w:eastAsia="en-US" w:bidi="ar-SA"/>
      </w:rPr>
    </w:lvl>
    <w:lvl w:ilvl="6" w:tplc="79C042AE">
      <w:numFmt w:val="bullet"/>
      <w:lvlText w:val="•"/>
      <w:lvlJc w:val="left"/>
      <w:pPr>
        <w:ind w:left="6835" w:hanging="245"/>
      </w:pPr>
      <w:rPr>
        <w:rFonts w:hint="default"/>
        <w:lang w:val="ru-RU" w:eastAsia="en-US" w:bidi="ar-SA"/>
      </w:rPr>
    </w:lvl>
    <w:lvl w:ilvl="7" w:tplc="8EB0597A">
      <w:numFmt w:val="bullet"/>
      <w:lvlText w:val="•"/>
      <w:lvlJc w:val="left"/>
      <w:pPr>
        <w:ind w:left="7861" w:hanging="245"/>
      </w:pPr>
      <w:rPr>
        <w:rFonts w:hint="default"/>
        <w:lang w:val="ru-RU" w:eastAsia="en-US" w:bidi="ar-SA"/>
      </w:rPr>
    </w:lvl>
    <w:lvl w:ilvl="8" w:tplc="FE98C9CA">
      <w:numFmt w:val="bullet"/>
      <w:lvlText w:val="•"/>
      <w:lvlJc w:val="left"/>
      <w:pPr>
        <w:ind w:left="8887" w:hanging="245"/>
      </w:pPr>
      <w:rPr>
        <w:rFonts w:hint="default"/>
        <w:lang w:val="ru-RU" w:eastAsia="en-US" w:bidi="ar-SA"/>
      </w:rPr>
    </w:lvl>
  </w:abstractNum>
  <w:abstractNum w:abstractNumId="11">
    <w:nsid w:val="307D7882"/>
    <w:multiLevelType w:val="hybridMultilevel"/>
    <w:tmpl w:val="B0EAAB2E"/>
    <w:lvl w:ilvl="0" w:tplc="B2F845A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412E01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656C6F0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6744892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C56FD3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D3EA56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1C9E4D3A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2D162B2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7CC0C2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2">
    <w:nsid w:val="666C04DB"/>
    <w:multiLevelType w:val="hybridMultilevel"/>
    <w:tmpl w:val="E026A2D8"/>
    <w:lvl w:ilvl="0" w:tplc="D6423D60">
      <w:start w:val="1"/>
      <w:numFmt w:val="decimal"/>
      <w:lvlText w:val="%1."/>
      <w:lvlJc w:val="left"/>
      <w:pPr>
        <w:ind w:left="37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49E64">
      <w:numFmt w:val="bullet"/>
      <w:lvlText w:val="•"/>
      <w:lvlJc w:val="left"/>
      <w:pPr>
        <w:ind w:left="1431" w:hanging="245"/>
      </w:pPr>
      <w:rPr>
        <w:rFonts w:hint="default"/>
        <w:lang w:val="ru-RU" w:eastAsia="en-US" w:bidi="ar-SA"/>
      </w:rPr>
    </w:lvl>
    <w:lvl w:ilvl="2" w:tplc="D75C80CE">
      <w:numFmt w:val="bullet"/>
      <w:lvlText w:val="•"/>
      <w:lvlJc w:val="left"/>
      <w:pPr>
        <w:ind w:left="2483" w:hanging="245"/>
      </w:pPr>
      <w:rPr>
        <w:rFonts w:hint="default"/>
        <w:lang w:val="ru-RU" w:eastAsia="en-US" w:bidi="ar-SA"/>
      </w:rPr>
    </w:lvl>
    <w:lvl w:ilvl="3" w:tplc="DB7CC722">
      <w:numFmt w:val="bullet"/>
      <w:lvlText w:val="•"/>
      <w:lvlJc w:val="left"/>
      <w:pPr>
        <w:ind w:left="3535" w:hanging="245"/>
      </w:pPr>
      <w:rPr>
        <w:rFonts w:hint="default"/>
        <w:lang w:val="ru-RU" w:eastAsia="en-US" w:bidi="ar-SA"/>
      </w:rPr>
    </w:lvl>
    <w:lvl w:ilvl="4" w:tplc="06A89C6C">
      <w:numFmt w:val="bullet"/>
      <w:lvlText w:val="•"/>
      <w:lvlJc w:val="left"/>
      <w:pPr>
        <w:ind w:left="4587" w:hanging="245"/>
      </w:pPr>
      <w:rPr>
        <w:rFonts w:hint="default"/>
        <w:lang w:val="ru-RU" w:eastAsia="en-US" w:bidi="ar-SA"/>
      </w:rPr>
    </w:lvl>
    <w:lvl w:ilvl="5" w:tplc="56186358">
      <w:numFmt w:val="bullet"/>
      <w:lvlText w:val="•"/>
      <w:lvlJc w:val="left"/>
      <w:pPr>
        <w:ind w:left="5639" w:hanging="245"/>
      </w:pPr>
      <w:rPr>
        <w:rFonts w:hint="default"/>
        <w:lang w:val="ru-RU" w:eastAsia="en-US" w:bidi="ar-SA"/>
      </w:rPr>
    </w:lvl>
    <w:lvl w:ilvl="6" w:tplc="8514C4DC">
      <w:numFmt w:val="bullet"/>
      <w:lvlText w:val="•"/>
      <w:lvlJc w:val="left"/>
      <w:pPr>
        <w:ind w:left="6691" w:hanging="245"/>
      </w:pPr>
      <w:rPr>
        <w:rFonts w:hint="default"/>
        <w:lang w:val="ru-RU" w:eastAsia="en-US" w:bidi="ar-SA"/>
      </w:rPr>
    </w:lvl>
    <w:lvl w:ilvl="7" w:tplc="D5DCDD4E">
      <w:numFmt w:val="bullet"/>
      <w:lvlText w:val="•"/>
      <w:lvlJc w:val="left"/>
      <w:pPr>
        <w:ind w:left="7743" w:hanging="245"/>
      </w:pPr>
      <w:rPr>
        <w:rFonts w:hint="default"/>
        <w:lang w:val="ru-RU" w:eastAsia="en-US" w:bidi="ar-SA"/>
      </w:rPr>
    </w:lvl>
    <w:lvl w:ilvl="8" w:tplc="9A66A974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E1F"/>
    <w:rsid w:val="00700E1F"/>
    <w:rsid w:val="00A8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700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700E1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00E1F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700E1F"/>
    <w:pPr>
      <w:ind w:left="106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00E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1"/>
    <w:uiPriority w:val="1"/>
    <w:qFormat/>
    <w:rsid w:val="00700E1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1"/>
    <w:uiPriority w:val="1"/>
    <w:qFormat/>
    <w:rsid w:val="00700E1F"/>
    <w:pPr>
      <w:spacing w:before="180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1"/>
    <w:uiPriority w:val="1"/>
    <w:qFormat/>
    <w:rsid w:val="00700E1F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7">
    <w:name w:val="List Paragraph"/>
    <w:basedOn w:val="a1"/>
    <w:uiPriority w:val="34"/>
    <w:qFormat/>
    <w:rsid w:val="00700E1F"/>
    <w:pPr>
      <w:spacing w:before="111"/>
      <w:ind w:left="526" w:hanging="241"/>
    </w:pPr>
  </w:style>
  <w:style w:type="paragraph" w:customStyle="1" w:styleId="TableParagraph">
    <w:name w:val="Table Paragraph"/>
    <w:basedOn w:val="a1"/>
    <w:uiPriority w:val="1"/>
    <w:qFormat/>
    <w:rsid w:val="00700E1F"/>
    <w:pPr>
      <w:spacing w:before="86"/>
      <w:ind w:left="76"/>
    </w:pPr>
  </w:style>
  <w:style w:type="paragraph" w:styleId="23">
    <w:name w:val="Body Text 2"/>
    <w:basedOn w:val="a1"/>
    <w:link w:val="24"/>
    <w:uiPriority w:val="99"/>
    <w:unhideWhenUsed/>
    <w:rsid w:val="00700E1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00E1F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70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00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00E1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700E1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00E1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00E1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00E1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00E1F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00E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8">
    <w:name w:val="header"/>
    <w:basedOn w:val="a1"/>
    <w:link w:val="a9"/>
    <w:uiPriority w:val="99"/>
    <w:unhideWhenUsed/>
    <w:rsid w:val="00700E1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700E1F"/>
    <w:rPr>
      <w:rFonts w:eastAsiaTheme="minorEastAsia"/>
      <w:lang w:val="en-US"/>
    </w:rPr>
  </w:style>
  <w:style w:type="paragraph" w:styleId="aa">
    <w:name w:val="footer"/>
    <w:basedOn w:val="a1"/>
    <w:link w:val="ab"/>
    <w:uiPriority w:val="99"/>
    <w:unhideWhenUsed/>
    <w:rsid w:val="00700E1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700E1F"/>
    <w:rPr>
      <w:rFonts w:eastAsiaTheme="minorEastAsia"/>
      <w:lang w:val="en-US"/>
    </w:rPr>
  </w:style>
  <w:style w:type="paragraph" w:styleId="ac">
    <w:name w:val="No Spacing"/>
    <w:uiPriority w:val="1"/>
    <w:qFormat/>
    <w:rsid w:val="00700E1F"/>
    <w:pPr>
      <w:spacing w:after="0" w:line="240" w:lineRule="auto"/>
    </w:pPr>
    <w:rPr>
      <w:rFonts w:eastAsiaTheme="minorEastAsia"/>
      <w:lang w:val="en-US"/>
    </w:rPr>
  </w:style>
  <w:style w:type="paragraph" w:styleId="ad">
    <w:name w:val="Title"/>
    <w:basedOn w:val="a1"/>
    <w:next w:val="a1"/>
    <w:link w:val="ae"/>
    <w:uiPriority w:val="10"/>
    <w:qFormat/>
    <w:rsid w:val="00700E1F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2"/>
    <w:link w:val="ad"/>
    <w:uiPriority w:val="10"/>
    <w:rsid w:val="00700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">
    <w:name w:val="Subtitle"/>
    <w:basedOn w:val="a1"/>
    <w:next w:val="a1"/>
    <w:link w:val="af0"/>
    <w:uiPriority w:val="11"/>
    <w:qFormat/>
    <w:rsid w:val="00700E1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700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unhideWhenUsed/>
    <w:rsid w:val="00700E1F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700E1F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700E1F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700E1F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700E1F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700E1F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700E1F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700E1F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700E1F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700E1F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700E1F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700E1F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700E1F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700E1F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700E1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700E1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00E1F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700E1F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700E1F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700E1F"/>
    <w:rPr>
      <w:b/>
      <w:bCs/>
    </w:rPr>
  </w:style>
  <w:style w:type="character" w:styleId="af7">
    <w:name w:val="Emphasis"/>
    <w:basedOn w:val="a2"/>
    <w:uiPriority w:val="20"/>
    <w:qFormat/>
    <w:rsid w:val="00700E1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00E1F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700E1F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700E1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700E1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700E1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700E1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700E1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700E1F"/>
    <w:pPr>
      <w:outlineLvl w:val="9"/>
    </w:pPr>
  </w:style>
  <w:style w:type="table" w:styleId="aff0">
    <w:name w:val="Table Grid"/>
    <w:basedOn w:val="a3"/>
    <w:uiPriority w:val="59"/>
    <w:rsid w:val="00700E1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700E1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00E1F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00E1F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00E1F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00E1F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00E1F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00E1F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00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00E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00E1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00E1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700E1F"/>
  </w:style>
  <w:style w:type="numbering" w:customStyle="1" w:styleId="2c">
    <w:name w:val="Нет списка2"/>
    <w:next w:val="a4"/>
    <w:uiPriority w:val="99"/>
    <w:semiHidden/>
    <w:unhideWhenUsed/>
    <w:rsid w:val="00700E1F"/>
  </w:style>
  <w:style w:type="table" w:customStyle="1" w:styleId="TableNormal1">
    <w:name w:val="Table Normal1"/>
    <w:uiPriority w:val="2"/>
    <w:semiHidden/>
    <w:unhideWhenUsed/>
    <w:qFormat/>
    <w:rsid w:val="00700E1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)" TargetMode="External"/><Relationship Id="rId13" Type="http://schemas.openxmlformats.org/officeDocument/2006/relationships/hyperlink" Target="http://www.gramota.ru/book/village/)" TargetMode="External"/><Relationship Id="rId18" Type="http://schemas.openxmlformats.org/officeDocument/2006/relationships/hyperlink" Target="http://russkiy-na-5.ru/)" TargetMode="External"/><Relationship Id="rId26" Type="http://schemas.openxmlformats.org/officeDocument/2006/relationships/hyperlink" Target="http://dic.academic.ru/)" TargetMode="External"/><Relationship Id="rId39" Type="http://schemas.openxmlformats.org/officeDocument/2006/relationships/hyperlink" Target="http://www.kreml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archives.ru/)" TargetMode="External"/><Relationship Id="rId34" Type="http://schemas.openxmlformats.org/officeDocument/2006/relationships/hyperlink" Target="http://www.eidos.ru/olymp/)" TargetMode="External"/><Relationship Id="rId42" Type="http://schemas.openxmlformats.org/officeDocument/2006/relationships/hyperlink" Target="http://tours.kremlin.ru/%23/ru%261_5)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-collection.edu.ru/)" TargetMode="External"/><Relationship Id="rId12" Type="http://schemas.openxmlformats.org/officeDocument/2006/relationships/hyperlink" Target="http://www.gramota.ru/)" TargetMode="External"/><Relationship Id="rId17" Type="http://schemas.openxmlformats.org/officeDocument/2006/relationships/hyperlink" Target="http://www.ivki.ru/svitok/)" TargetMode="External"/><Relationship Id="rId25" Type="http://schemas.openxmlformats.org/officeDocument/2006/relationships/hyperlink" Target="http://www.rubricon.com/)" TargetMode="External"/><Relationship Id="rId33" Type="http://schemas.openxmlformats.org/officeDocument/2006/relationships/hyperlink" Target="http://www.olimpiada.ru/)" TargetMode="External"/><Relationship Id="rId38" Type="http://schemas.openxmlformats.org/officeDocument/2006/relationships/hyperlink" Target="http://www.hermitagemuseum.org/)" TargetMode="External"/><Relationship Id="rId46" Type="http://schemas.openxmlformats.org/officeDocument/2006/relationships/hyperlink" Target="http://tour.volfoto.ru/volgograd/muzey-panorama-stalingradskaya-bitva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.ru/)" TargetMode="External"/><Relationship Id="rId20" Type="http://schemas.openxmlformats.org/officeDocument/2006/relationships/hyperlink" Target="http://elibrary.rsl.ru/)" TargetMode="External"/><Relationship Id="rId29" Type="http://schemas.openxmlformats.org/officeDocument/2006/relationships/hyperlink" Target="http://interneturok.ru/)" TargetMode="External"/><Relationship Id="rId41" Type="http://schemas.openxmlformats.org/officeDocument/2006/relationships/hyperlink" Target="http://www.ph4.ru/virtur_virtual-museum.ph4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)" TargetMode="External"/><Relationship Id="rId11" Type="http://schemas.openxmlformats.org/officeDocument/2006/relationships/hyperlink" Target="http://interneturok.ru/)" TargetMode="External"/><Relationship Id="rId24" Type="http://schemas.openxmlformats.org/officeDocument/2006/relationships/hyperlink" Target="http://n-t.ru/nl/)" TargetMode="External"/><Relationship Id="rId32" Type="http://schemas.openxmlformats.org/officeDocument/2006/relationships/hyperlink" Target="http://future4you.ru/)" TargetMode="External"/><Relationship Id="rId37" Type="http://schemas.openxmlformats.org/officeDocument/2006/relationships/hyperlink" Target="http://www.rusmuseum.ru/)" TargetMode="External"/><Relationship Id="rId40" Type="http://schemas.openxmlformats.org/officeDocument/2006/relationships/hyperlink" Target="http://www.tretyakovgallery.ru/)" TargetMode="External"/><Relationship Id="rId45" Type="http://schemas.openxmlformats.org/officeDocument/2006/relationships/hyperlink" Target="http://louvre.historic.ru/virttour.shtml)" TargetMode="External"/><Relationship Id="rId5" Type="http://schemas.openxmlformats.org/officeDocument/2006/relationships/hyperlink" Target="http://catalog.iot.ru/" TargetMode="External"/><Relationship Id="rId15" Type="http://schemas.openxmlformats.org/officeDocument/2006/relationships/hyperlink" Target="http://www.rm.kirov.ru/)" TargetMode="External"/><Relationship Id="rId23" Type="http://schemas.openxmlformats.org/officeDocument/2006/relationships/hyperlink" Target="http://www.cbook.ru/peoples/index)" TargetMode="External"/><Relationship Id="rId28" Type="http://schemas.openxmlformats.org/officeDocument/2006/relationships/hyperlink" Target="http://www.rulex.ru/)" TargetMode="External"/><Relationship Id="rId36" Type="http://schemas.openxmlformats.org/officeDocument/2006/relationships/hyperlink" Target="http://dnevnik.ru/)" TargetMode="External"/><Relationship Id="rId10" Type="http://schemas.openxmlformats.org/officeDocument/2006/relationships/hyperlink" Target="http://www.rusedu.ru/)" TargetMode="External"/><Relationship Id="rId19" Type="http://schemas.openxmlformats.org/officeDocument/2006/relationships/hyperlink" Target="http://rus.reshuege.ru/)" TargetMode="External"/><Relationship Id="rId31" Type="http://schemas.openxmlformats.org/officeDocument/2006/relationships/hyperlink" Target="http://club.itdrom.com/)" TargetMode="External"/><Relationship Id="rId44" Type="http://schemas.openxmlformats.org/officeDocument/2006/relationships/hyperlink" Target="http://www.vatican.va/various/cappelle/sistina_vr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)" TargetMode="External"/><Relationship Id="rId14" Type="http://schemas.openxmlformats.org/officeDocument/2006/relationships/hyperlink" Target="http://pishu-pravilno.livejournal.com/)" TargetMode="External"/><Relationship Id="rId22" Type="http://schemas.openxmlformats.org/officeDocument/2006/relationships/hyperlink" Target="http://www.rulex.ru/)" TargetMode="External"/><Relationship Id="rId27" Type="http://schemas.openxmlformats.org/officeDocument/2006/relationships/hyperlink" Target="http://www.gramota.ru/slovari/)" TargetMode="External"/><Relationship Id="rId30" Type="http://schemas.openxmlformats.org/officeDocument/2006/relationships/hyperlink" Target="http://www.internet-school.ru/)" TargetMode="External"/><Relationship Id="rId35" Type="http://schemas.openxmlformats.org/officeDocument/2006/relationships/hyperlink" Target="http://olympiads.mccme.ru/index.htm)" TargetMode="External"/><Relationship Id="rId43" Type="http://schemas.openxmlformats.org/officeDocument/2006/relationships/hyperlink" Target="http://www.hermitagemuseum.org/html_Ru/06/2010/hm6_12.html)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115</Pages>
  <Words>33629</Words>
  <Characters>191686</Characters>
  <Application>Microsoft Office Word</Application>
  <DocSecurity>0</DocSecurity>
  <Lines>1597</Lines>
  <Paragraphs>449</Paragraphs>
  <ScaleCrop>false</ScaleCrop>
  <Company>Krokoz™</Company>
  <LinksUpToDate>false</LinksUpToDate>
  <CharactersWithSpaces>224866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дгоп</dc:creator>
  <cp:keywords/>
  <dc:description/>
  <cp:lastModifiedBy>дгоп</cp:lastModifiedBy>
  <cp:revision>2</cp:revision>
  <dcterms:created xsi:type="dcterms:W3CDTF">2022-10-20T11:15:00Z</dcterms:created>
  <dcterms:modified xsi:type="dcterms:W3CDTF">2022-10-20T11:20:00Z</dcterms:modified>
</cp:coreProperties>
</file>