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187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Алтайского края</w:t>
      </w:r>
    </w:p>
    <w:p>
      <w:pPr>
        <w:autoSpaceDN w:val="0"/>
        <w:autoSpaceDE w:val="0"/>
        <w:widowControl/>
        <w:spacing w:line="230" w:lineRule="auto" w:before="670" w:after="0"/>
        <w:ind w:left="0" w:right="303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образования города Барнаула</w:t>
      </w:r>
    </w:p>
    <w:p>
      <w:pPr>
        <w:autoSpaceDN w:val="0"/>
        <w:autoSpaceDE w:val="0"/>
        <w:widowControl/>
        <w:spacing w:line="245" w:lineRule="auto" w:before="2156" w:after="0"/>
        <w:ind w:left="6332" w:right="1872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0"/>
        <w:ind w:left="0" w:right="36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______________Овсиевский А.Г.</w:t>
      </w:r>
    </w:p>
    <w:p>
      <w:pPr>
        <w:autoSpaceDN w:val="0"/>
        <w:autoSpaceDE w:val="0"/>
        <w:widowControl/>
        <w:spacing w:line="230" w:lineRule="auto" w:before="182" w:after="0"/>
        <w:ind w:left="0" w:right="237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</w:t>
      </w:r>
    </w:p>
    <w:p>
      <w:pPr>
        <w:autoSpaceDN w:val="0"/>
        <w:autoSpaceDE w:val="0"/>
        <w:widowControl/>
        <w:spacing w:line="230" w:lineRule="auto" w:before="182" w:after="0"/>
        <w:ind w:left="0" w:right="25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""    г.</w:t>
      </w:r>
    </w:p>
    <w:p>
      <w:pPr>
        <w:autoSpaceDN w:val="0"/>
        <w:autoSpaceDE w:val="0"/>
        <w:widowControl/>
        <w:spacing w:line="262" w:lineRule="auto" w:before="103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3358173)</w:t>
      </w:r>
    </w:p>
    <w:p>
      <w:pPr>
        <w:autoSpaceDN w:val="0"/>
        <w:autoSpaceDE w:val="0"/>
        <w:widowControl/>
        <w:spacing w:line="262" w:lineRule="auto" w:before="166" w:after="0"/>
        <w:ind w:left="3600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«Литература»</w:t>
      </w:r>
    </w:p>
    <w:p>
      <w:pPr>
        <w:autoSpaceDN w:val="0"/>
        <w:autoSpaceDE w:val="0"/>
        <w:widowControl/>
        <w:spacing w:line="262" w:lineRule="auto" w:before="670" w:after="0"/>
        <w:ind w:left="2304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5696" w:right="0" w:hanging="36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Фомина Наталья Сергеевна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русского языка и литературы</w:t>
      </w:r>
    </w:p>
    <w:p>
      <w:pPr>
        <w:autoSpaceDN w:val="0"/>
        <w:autoSpaceDE w:val="0"/>
        <w:widowControl/>
        <w:spacing w:line="230" w:lineRule="auto" w:before="2830" w:after="0"/>
        <w:ind w:left="0" w:right="432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Барнаул 2022</w:t>
      </w:r>
    </w:p>
    <w:p>
      <w:pPr>
        <w:sectPr>
          <w:pgSz w:w="11900" w:h="16840"/>
          <w:pgMar w:top="298" w:right="876" w:bottom="402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литературе для обучающихся 5 классов составлена на основе Требований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результатам освоения основной образовательной программы основного общего образования,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представленных в Федеральном государственном образовательном стандарте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(Приказ Минпросвещения России от 31.05.2021 г.   № 287, зарегистрирован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Министерством юстиции Российской Федерации 05.07.2021 г., рег. номер — 64101) (далее — ФГОС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ООО), а также Примерной программы воспитания, с учётом Концепции преподавания русского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литературы в Российской Федерации (утверждённой распоряжением Правительства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 от 9 апреля 2016 г. № 637-р). 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«ЛИТЕРАТУРА»</w:t>
      </w:r>
    </w:p>
    <w:p>
      <w:pPr>
        <w:autoSpaceDN w:val="0"/>
        <w:autoSpaceDE w:val="0"/>
        <w:widowControl/>
        <w:spacing w:line="276" w:lineRule="auto" w:before="168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Учебный предмет «Литература» в наибольшей степени способствует формированию духовного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облика и нравственных ориентиров молодого поколения, так как занимает ведущее место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эмоциональном, интеллектуальном и эстетическом развитии обучающихся, в становлении основ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миропонимания и национального самосознания.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литературы как школьного предмета связаны с тем, что литературные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являются феноменом культуры: в них заключено эстетическое освоение мира, а богатство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многообразие человеческого бытия выражено в художественных образах, которые содержат в себе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потенциал воздействия на читателей и приобщают их к нравственно-эстетическим ценностям,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национальным, так и общечеловеческим.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Основу содержания литературного образования составляют чтение и изучение выдающихся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произведений русской и мировой литературы, что способствует постижению таких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нравственных категорий, как добро, справедливость, честь, патриотизм, гуманизм, дом, семья.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Целостное восприятие и понимание художественного произведения, его анализ и интерпретация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возможны лишь при соответствующей эмоционально-эстетической реакции читателя, которая зависит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 возрастных особенностей школьников, их психического и литературного развития, жизненного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читательского опыта.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Полноценное литературное образование в основной школе невозможно без учёта преемственности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курсом литературного чтения в начальной школе, межпредметных связей с курсом русского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истории и предметов художественного цикла, что способствует развитию речи, историзма мышления,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вкуса, формированию эстетического отношения к окружающему миру и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воплощения в творческих работах различных жанров. 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рабочей программе учтены все этапы российского историко-литературного процесса (от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 до новейшей русской литературы) и представлены разделы, касающиеся литератур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 и зарубежной литературы. Основные виды деятельности обучающихся перечислены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изучении каждой монографической или обзорной темы и направлены на достижение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планируемых результатов обучения.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«ЛИТЕРАТУРА»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Цели изучения предмета «Литература» в основной школе состоят в формировании у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потребности в качественном чтении, культуры читательского восприятия, понимания литературных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 и создания собственных устных и письменных высказываний; в развитии чувства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причастности к отечественной культуре и уважения к другим культурам, аксиологической сферы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личности на основе высоких духовно-нравственных идеалов, воплощённых в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зарубежной литературе. Достижение указанных целей возможно при решении учебных задач,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которые постепенно усложняются от 5 к 9 классу. 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пониманием литературы как одной из основных национально-культурных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ценностей народа, как особого способа познания жизни, с обеспечением культурной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самоидентификации, осознанием коммуникативно-эстетических возможностей родного языка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изучения выдающихся произведений отечественной культуры, культуры своего народа,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культуры, состоят в приобщении школьников к наследию отечественной и зарубежной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классической литературы и лучшим образцам современной литературы; воспитании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классике как высочайшему достижению национальной культуры, способствующей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воспитанию патриотизма, формированию национально-культурной идентичности и способности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диалогу культур; освоению духовного опыта человечества, национальных и общечеловеческих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культурных традиций и ценностей; формированию гуманистического мировоззрения. </w:t>
      </w:r>
    </w:p>
    <w:p>
      <w:pPr>
        <w:autoSpaceDN w:val="0"/>
        <w:autoSpaceDE w:val="0"/>
        <w:widowControl/>
        <w:spacing w:line="283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осознанием значимости чтения и изучения литературы для дальнейшего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обучающихся, с формированием их потребности в систематическом чтении как средстве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познания мира и себя в этом мире, с гармонизацией отношений человека и общества, ориентированы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воспитание и развитие мотивации к чтению художественных произведений, как изучаемых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уроках, так и прочитанных самостоятельно, что способствует накоплению позитивного опыта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освоения литературных произведений, в том числе в процессе участия в различных мероприятиях,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посвящённых литературе, чтению, книжной культуре. 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воспитанием квалифицированного читателя, обладающего эстетическим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вкусом, с формированием умений воспринимать, анализировать, критически оценивать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интерпретировать прочитанное, направлены на формирование у школьников системы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литературе как искусстве слова, в том числе основных теоретико и историко-литературных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необходимых для понимания, анализа и интерпретации художественных произведений,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их в историко-культурном контексте, сопоставлять с произведениями других видов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искусства; развитие читательских умений, творческих способностей, эстетического вкуса. Эти задачи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направлены на развитие умения выявлять проблематику произведений и их художественные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особенности, комментировать авторскую позицию и выражать собственное отношение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прочитанному; воспринимать тексты художественных произведений в единстве формы и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реализуя возможность их неоднозначного толкования в рамках достоверных интерпретаций;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и сравнивать художественные произведения, их фрагменты, образы и проблемы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собой, так и с произведениями других  искусств;  формировать  представления о специфике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 в ряду других искусств и об историко-литературном процессе; развивать умения поиска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необходимой информации с использованием различных источников, владеть навыками 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критической оценки. </w:t>
      </w:r>
    </w:p>
    <w:p>
      <w:pPr>
        <w:autoSpaceDN w:val="0"/>
        <w:autoSpaceDE w:val="0"/>
        <w:widowControl/>
        <w:spacing w:line="283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осознанием обучающимися коммуникативно-эстетических возможностей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изучения выдающихся произведений отечественной культуры, культуры своего народа,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культуры, направлены на совершенствование речи школьников на примере высоких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образцов художественной литературы и умений создавать разные виды устных и письменных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высказываний, редактировать их, а также выразительно читать произведения, в том числе наизусть,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различными видами пересказа, участвовать в учебном диалоге, адекватно воспринимая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чужую точку зрения и аргументированно отстаивая свою.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«ЛИТЕРАТУРА»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 «Литература» входит в предметную область «Русский язык и литература» и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обязательным для изучения. Предмет «Литература» преемственен по отношению к предмету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5 классе на изучение предмета отводится 3 часа в неделю, суммарно изучение литературы в 5</w:t>
      </w:r>
    </w:p>
    <w:p>
      <w:pPr>
        <w:sectPr>
          <w:pgSz w:w="11900" w:h="16840"/>
          <w:pgMar w:top="298" w:right="690" w:bottom="452" w:left="666" w:header="720" w:footer="720" w:gutter="0"/>
          <w:cols w:space="720" w:num="1" w:equalWidth="0"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классе по программе основного общего образования рассчитано на 102 часа. </w:t>
      </w:r>
    </w:p>
    <w:p>
      <w:pPr>
        <w:sectPr>
          <w:pgSz w:w="11900" w:h="16840"/>
          <w:pgMar w:top="286" w:right="1440" w:bottom="1440" w:left="666" w:header="720" w:footer="720" w:gutter="0"/>
          <w:cols w:space="720" w:num="1" w:equalWidth="0"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466" w:after="0"/>
        <w:ind w:left="0" w:right="73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Мифология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Мифы народов России и мира.</w:t>
      </w:r>
    </w:p>
    <w:p>
      <w:pPr>
        <w:autoSpaceDN w:val="0"/>
        <w:autoSpaceDE w:val="0"/>
        <w:widowControl/>
        <w:spacing w:line="271" w:lineRule="auto" w:before="406" w:after="0"/>
        <w:ind w:left="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Фольклор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Малые жанры: пословицы, поговорки, загадки. Сказки народов России и народов мира (не менее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трёх).</w:t>
      </w:r>
    </w:p>
    <w:p>
      <w:pPr>
        <w:autoSpaceDN w:val="0"/>
        <w:autoSpaceDE w:val="0"/>
        <w:widowControl/>
        <w:spacing w:line="276" w:lineRule="auto" w:before="408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первой половины XIX века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И. А. Крылов.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Басни (три по выбору). Например, «Волк на псарне», «Листы и Корни», «Свинья под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Дубом», «Квартет»,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«Осёл и Соловей», «Ворона и Лисица».</w:t>
      </w:r>
    </w:p>
    <w:p>
      <w:pPr>
        <w:autoSpaceDN w:val="0"/>
        <w:autoSpaceDE w:val="0"/>
        <w:widowControl/>
        <w:spacing w:line="262" w:lineRule="auto" w:before="70" w:after="0"/>
        <w:ind w:left="0" w:right="23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А. С. Пушкин.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Стихотворения (не менее трёх). «Зимнее утро»,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«Зимний вечер», «Няне» и др. «Сказка о мёртвой царевне и о семи богатырях».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М. Ю. Лермонтов.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Стихотворение «Бородино».</w:t>
      </w:r>
    </w:p>
    <w:p>
      <w:pPr>
        <w:autoSpaceDN w:val="0"/>
        <w:autoSpaceDE w:val="0"/>
        <w:widowControl/>
        <w:spacing w:line="262" w:lineRule="auto" w:before="70" w:after="0"/>
        <w:ind w:left="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Н. В. Гоголь.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Повесть «Ночь перед Рождеством» из сборника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«Вечера на хуторе близ Диканьки».</w:t>
      </w:r>
    </w:p>
    <w:p>
      <w:pPr>
        <w:autoSpaceDN w:val="0"/>
        <w:autoSpaceDE w:val="0"/>
        <w:widowControl/>
        <w:spacing w:line="262" w:lineRule="auto" w:before="406" w:after="0"/>
        <w:ind w:left="0" w:right="61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второй половины XIX века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И. С. Тургенев.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 «Муму».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Н. А. Некрасов.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Стихотворения (не менее двух). «Крестьянские дети». «Школьник». Поэма «Мороз,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Красный нос» (фрагмент).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Л. Н. Толстой.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 «Кавказский пленник».</w:t>
      </w:r>
    </w:p>
    <w:p>
      <w:pPr>
        <w:autoSpaceDN w:val="0"/>
        <w:autoSpaceDE w:val="0"/>
        <w:widowControl/>
        <w:spacing w:line="276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XIX—ХХ веков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отечественных поэтов XIX—ХХ веков о родной природе и о связи человека с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Родиной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(не менее пяти стихотворений трёх поэтов). Например, стихотворения А. К. Толстого, Ф.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Тютчева,  А.  А.  Фета,  И.  А.  Бунина,  А.  А.  Блока, С. А. Есенина, Н. М. Рубцова, Ю. П. Кузнецова.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Юмористические рассказы отечественных писателей XIX— XX веков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А. П. Чехов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(два рассказа по выбору). Например, «Лошадиная фамилия», «Мальчики», «Хирургия»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 </w:t>
      </w:r>
    </w:p>
    <w:p>
      <w:pPr>
        <w:autoSpaceDN w:val="0"/>
        <w:autoSpaceDE w:val="0"/>
        <w:widowControl/>
        <w:spacing w:line="262" w:lineRule="auto" w:before="72" w:after="0"/>
        <w:ind w:left="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М. М. Зощенко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(два рассказа по выбору). Например, «Галоша», «Лёля  и  Минька»,  «Ёлка»,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«Золотые  слова»,  «Встреча» и др.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отечественной литературы о природе и животных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 Например, А.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Куприна, М. М. Пришвина, К. Г. Паустовского.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А. П. Платонов.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Рассказы (один по выбору). Например, «Корова», «Никита»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В. П. Астафьев.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 «Васюткино озеро».</w:t>
      </w:r>
    </w:p>
    <w:p>
      <w:pPr>
        <w:autoSpaceDN w:val="0"/>
        <w:autoSpaceDE w:val="0"/>
        <w:widowControl/>
        <w:spacing w:line="262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XX—XXI веков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отечественной прозы на тему «Человек на войне»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 Например, Л. А.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Кассиль. «Дорогие мои мальчишки»; Ю. Я. Яковлев. «Девочки с  Васильевского  острова»; В. П.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Катаев. «Сын полка»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отечественных писателей XIX—XXI веков на тему детства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Например, произведения В. Г. Короленко, В. П. Катаева, В. П. Крапивина, Ю. П. Казакова, А. Г.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Алексина, В. П. Астафьева, В. К. Железникова, Ю. Я. Яковлева, Ю. И. Коваля, А. А. Гиваргизова, М.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 Аромштам, Н. Ю. Абгарян.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приключенческого жанра отечественных писателей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 (одно  по  выбору).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Например,  К.  Булычёв.  «Девочка, с которой ничего не случится», «Миллион приключений» и др.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(главы по выбору).</w:t>
      </w:r>
    </w:p>
    <w:p>
      <w:pPr>
        <w:autoSpaceDN w:val="0"/>
        <w:autoSpaceDE w:val="0"/>
        <w:widowControl/>
        <w:spacing w:line="262" w:lineRule="auto" w:before="406" w:after="0"/>
        <w:ind w:left="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народов Российской Федерации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(одно по выбору). Например, Р. Г. Гамзатов.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«Песня соловья»; М. Карим. «Эту песню мать мне пела».</w:t>
      </w:r>
    </w:p>
    <w:p>
      <w:pPr>
        <w:autoSpaceDN w:val="0"/>
        <w:autoSpaceDE w:val="0"/>
        <w:widowControl/>
        <w:spacing w:line="262" w:lineRule="auto" w:before="406" w:after="0"/>
        <w:ind w:left="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литература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Х. К. Андерсен.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Сказки (одна по выбору). Например, «Снежная королева», «Соловей» и др.</w:t>
      </w:r>
    </w:p>
    <w:p>
      <w:pPr>
        <w:autoSpaceDN w:val="0"/>
        <w:autoSpaceDE w:val="0"/>
        <w:widowControl/>
        <w:spacing w:line="262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Зарубежная сказочная проза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(одно произведение по выбору). Например, Л. Кэрролл. «Алиса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Стране Чудес» (главы по выбору), Дж. Р. Р. Толкин. «Хоббит, или Туда и обратно» (главы по выбору).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проза о детях и подростках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(два произведения по выбору).   Например,   М.   Твен. 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«Приключения   Тома   Сойера»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(главы по выбору); Дж. Лондон. «Сказание о Кише»; Р. Брэдбери. Рассказы. Например, «Каникулы»,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«Звук бегущих ног»,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«Зелёное утро»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приключенческая проза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(два произведения по выбору).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Например, Р. Л. Стивенсон. «Остров сокровищ», «Чёрная стрела»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проза о животных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(одно-два произведения по выбору).</w:t>
      </w:r>
    </w:p>
    <w:p>
      <w:pPr>
        <w:autoSpaceDN w:val="0"/>
        <w:autoSpaceDE w:val="0"/>
        <w:widowControl/>
        <w:spacing w:line="262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Э. Сетон-Томпсон. «Королевская аналостанка»; Дж. Даррелл. «Говорящий свёрток»; Дж. Лондон.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«Белый  клык»; Дж. Р. Киплинг. «Маугли», «Рикки-Тикки-Тави» и др.</w:t>
      </w:r>
    </w:p>
    <w:p>
      <w:pPr>
        <w:sectPr>
          <w:pgSz w:w="11900" w:h="16840"/>
          <w:pgMar w:top="286" w:right="658" w:bottom="1440" w:left="666" w:header="720" w:footer="720" w:gutter="0"/>
          <w:cols w:space="720" w:num="1" w:equalWidth="0"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литературы в 5 классе направлено на достижение обучающимися следующих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рабочей программы по литературе для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достигаются в единстве учебной и воспитательной деятельности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традиционными российскими социокультурными и духовно-нравственными ценностями,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отражёнными в произведениях русской литературы, принятыми в обществе правилами и нормами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поведения и способствуют процессам самопознания, самовоспитания и саморазвития,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внутренней позиции личности.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рабочей программы по литературе для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должны отражать готовность обучающихся руководствоваться системой позитивных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ценностных ориентаций и расширение опыта деятельности на её основе и в процессе реализации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основных направлений воспитательной деятельности, в том числе в части: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свобод и законных интересов других людей;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участие в жизни семьи, образовательной организации, местного сообщества,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родного края, страны, в том числе в сопоставлении с ситуациями, отражёнными в литературных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неприятие любых форм экстремизма, дискриминации;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понимание роли различных социальных институтов в жизни человека;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представление об основных правах, свободах и обязанностях гражданина, социальных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нормах и правилах межличностных отношений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обществе, в том числе с опорой на примеры из литературы;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представление о способах противодействия коррупции;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готовность к разнообразной совместной деятельности, стремление к взаимопониманию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взаимопомощи, в том числе с опорой на примеры из литературы;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активное участие в школьном самоуправлении;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готовность к участию в гуманитарной деятельности (волонтерство; помощь людям,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нуждающимся в ней).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Патриотического воспитания:</w:t>
      </w:r>
    </w:p>
    <w:p>
      <w:pPr>
        <w:autoSpaceDN w:val="0"/>
        <w:autoSpaceDE w:val="0"/>
        <w:widowControl/>
        <w:spacing w:line="276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российской гражданской идентичности в поликультурном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обществе, проявление интереса к познанию родного языка, истории,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Российской Федерации, своего края, народов России в контексте изучения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русской и зарубежной литературы, а также литератур народов РФ;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ценностное отношение к достижениям своей Родины — России, к науке, искусству, спорту,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технологиям, боевым подвигам и трудовым достижениям народа, в том числе отражённым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художественных произведениях;</w:t>
      </w:r>
    </w:p>
    <w:p>
      <w:pPr>
        <w:sectPr>
          <w:pgSz w:w="11900" w:h="16840"/>
          <w:pgMar w:top="298" w:right="650" w:bottom="500" w:left="666" w:header="720" w:footer="720" w:gutter="0"/>
          <w:cols w:space="720" w:num="1" w:equalWidth="0"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240" w:right="454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символам России, государственным праздникам, историческому и природному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наследию и памятникам, традициям разных народов, проживающих в родной стране, обращая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внимание на их воплощение в литературе.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моральные ценности и нормы в ситуациях нравственного выбора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поведения и поступков персонажей литературных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оценивать своё поведение и поступки, а также поведение и поступки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людей с позиции нравственных и правовых норм с учётом осознания последствий поступков;</w:t>
      </w:r>
    </w:p>
    <w:p>
      <w:pPr>
        <w:autoSpaceDN w:val="0"/>
        <w:autoSpaceDE w:val="0"/>
        <w:widowControl/>
        <w:spacing w:line="262" w:lineRule="auto" w:before="192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асоциальных поступков, свобода и ответственность 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восприимчивость к разным видам искусства, традициям и творчеству своего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народов, понимание эмоционального воздействия искусства, в том числе изучаемых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художественной литературы и культуры как средства коммуникации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самовыражения;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и народного творчества;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стремление к самовыражению в разных видах искусства.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жизни с опорой на собственный жизненный и читательский опыт; 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регулярная физическая активность); </w:t>
      </w:r>
    </w:p>
    <w:p>
      <w:pPr>
        <w:autoSpaceDN w:val="0"/>
        <w:autoSpaceDE w:val="0"/>
        <w:widowControl/>
        <w:spacing w:line="278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курение) и иных форм вреда для физического и психического здоровья, соблюдение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безопасности, в том числе навыки безопасного поведения в интернет-среде в процессе школьного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литературного образования; 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адаптироваться к стрессовым ситуациям и меняющимся социальным,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дальнейшие цели;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умение принимать себя и других, не осуждая;</w:t>
      </w:r>
    </w:p>
    <w:p>
      <w:pPr>
        <w:autoSpaceDN w:val="0"/>
        <w:autoSpaceDE w:val="0"/>
        <w:widowControl/>
        <w:spacing w:line="262" w:lineRule="auto" w:before="19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осознавать эмоциональное состояние себя и других, опираясь на примеры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произведений;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уметь управлять собственным эмоциональным состоянием;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сформированность навыка рефлексии, признание своего права на ошибку и такого же права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другого человека с оценкой поступков литературных героев.</w:t>
      </w:r>
    </w:p>
    <w:p>
      <w:pPr>
        <w:autoSpaceDN w:val="0"/>
        <w:autoSpaceDE w:val="0"/>
        <w:widowControl/>
        <w:spacing w:line="230" w:lineRule="auto" w:before="41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sectPr>
          <w:pgSz w:w="11900" w:h="16840"/>
          <w:pgMar w:top="328" w:right="648" w:bottom="342" w:left="846" w:header="720" w:footer="720" w:gutter="0"/>
          <w:cols w:space="720" w:num="1" w:equalWidth="0"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установка на активное участие в решении практических задач (в рамках семьи, школы,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города, края) технологической и социальной направленности, способность инициировать,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и самостоятельно выполнять такого рода деятельность;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интерес к практическому изучению профессий и труда различного рода, в том числе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применения изучаемого предметного знания и знакомства с деятельностью героев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страницах литературных произведений;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развитие необходимых умений для этого;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адаптироваться в профессиональной среде; </w:t>
      </w:r>
    </w:p>
    <w:p>
      <w:pPr>
        <w:autoSpaceDN w:val="0"/>
        <w:autoSpaceDE w:val="0"/>
        <w:widowControl/>
        <w:spacing w:line="262" w:lineRule="auto" w:before="192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труду и результатам трудовой деятельности, в том числе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русского фольклора и литературы;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осознанный выбор и построение индивидуальной траектории образования и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планов с учетом личных и общественных интересов и потребностей.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применение знаний из социальных и естественных наук для решения задач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окружающей среды, планирования поступков и оценки их возможных последствий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</w:t>
      </w:r>
    </w:p>
    <w:p>
      <w:pPr>
        <w:autoSpaceDN w:val="0"/>
        <w:autoSpaceDE w:val="0"/>
        <w:widowControl/>
        <w:spacing w:line="271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действий, приносящих вред окружающей среде,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сформированное при знакомстве с литературными произведениями, поднимающими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экологические проблемы;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готовность к участию в практической деятельности экологической направленности.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6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 с опорой на изученные и самостоятельно прочитанные литературные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основными навыками исследовательской деятельности с учётом специфики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школьного литературного образования;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установка на осмысление опыта, наблюдений, поступков и стремление совершенствовать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пути достижения индивидуального и коллективного благополучия.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результаты, обеспечивающие адаптацию обучающегося к изменяющимся условиям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социальной и природной среды: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обучающимися социального опыта, основных социальных ролей,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ведущей деятельности возраста, норм и правил общественного поведения, форм социальной</w:t>
      </w:r>
    </w:p>
    <w:p>
      <w:pPr>
        <w:sectPr>
          <w:pgSz w:w="11900" w:h="16840"/>
          <w:pgMar w:top="316" w:right="772" w:bottom="422" w:left="666" w:header="720" w:footer="720" w:gutter="0"/>
          <w:cols w:space="720" w:num="1" w:equalWidth="0"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в группах и сообществах, включая семью, группы, сформированные по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изучение и оценка социальных ролей персонажей литературных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потребность во взаимодействии в условиях неопределённости, открытость опыту и знаниям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действии в условиях неопределенности, повышение уровня своей компетентности через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практическую деятельность, в том числе умение учиться у других людей, осознавать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деятельности новые знания, навыки и компетенции из опыта других; </w:t>
      </w:r>
    </w:p>
    <w:p>
      <w:pPr>
        <w:autoSpaceDN w:val="0"/>
        <w:autoSpaceDE w:val="0"/>
        <w:widowControl/>
        <w:spacing w:line="276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выявлении и связывании образов, необходимость в формировании новых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формулировать идеи, понятия, гипотезы об объектах и явлениях, в том числе ранее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неизвестных, осознавать дефициты собственных знаний и компетентностей, планировать своё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оперировать основными понятиями, терминами и представлениями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концепции устойчивого развития;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выявлять взаимосвязи природы, общества и экономики;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свои действия с учётом влияния на окружающую среду, достижений целей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преодоления вызовов, возможных глобальных последствий;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осознавать стрессовую ситуацию, оценивать происходящие изменения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 и читательский опыт;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стрессовую ситуацию как вызов, требующий контрмер;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ситуацию стресса, корректировать принимаемые решения и действия;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и оценивать риски и последствия, формировать опыт, уметь находить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позитивное в произошедшей ситуации;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быть готовым действовать в отсутствии гарантий успеха.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Универсальные учебные познавательные действия: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1) Базовые логические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объектов (художественных и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литературного процесса);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существенный признак классификации и классифицировать литературные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 по существенному признаку, устанавливать основания для их обобщения и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критерии проводимого анализа;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учётом предложенной задачи выявлять закономерности и противоречия в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фактах и наблюдениях над текстом;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предлагать критерии для выявления закономерностей и противоречий с учётом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задачи;</w:t>
      </w:r>
    </w:p>
    <w:p>
      <w:pPr>
        <w:sectPr>
          <w:pgSz w:w="11900" w:h="16840"/>
          <w:pgMar w:top="286" w:right="768" w:bottom="368" w:left="666" w:header="720" w:footer="720" w:gutter="0"/>
          <w:cols w:space="720" w:num="1" w:equalWidth="0"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дефициты информации, данных, необходимых для решения поставленной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причинно-следственные связи при изучении литературных явлений и процессов;</w:t>
      </w:r>
    </w:p>
    <w:p>
      <w:pPr>
        <w:autoSpaceDN w:val="0"/>
        <w:autoSpaceDE w:val="0"/>
        <w:widowControl/>
        <w:spacing w:line="262" w:lineRule="auto" w:before="190" w:after="0"/>
        <w:ind w:left="24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делать выводы с использованием дедуктивных и индуктивных умозаключений,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умозаключений по аналогии;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гипотезы об их взаимосвязях;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способ решения учебной задачи при работе с разными типами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 (сравнивать несколько вариантов решения, выбирать наиболее подходящий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выделенных критериев).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2) Базовые исследовательские действия:</w:t>
      </w:r>
    </w:p>
    <w:p>
      <w:pPr>
        <w:autoSpaceDN w:val="0"/>
        <w:autoSpaceDE w:val="0"/>
        <w:widowControl/>
        <w:spacing w:line="262" w:lineRule="auto" w:before="18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ситуации, объекта, и самостоятельно устанавливать искомое и данное;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вопросы как исследовательский инструмент познания в литературном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образовании;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формировать гипотезу об истинности собственных суждений и суждений других,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свою позицию, мнение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небольшое исследование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установлению особенностей литературного объекта изучения, причинно-следственных связей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зависимостей объектов между собой;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 применимость и достоверность информацию, полученную в ходе исследования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(эксперимента);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наблюдения, опыта, исследования;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владеть инструментами оценки достоверности полученных выводов и обобщений;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дальнейшее развитие событий и их последствия в аналогичных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сходных ситуациях, а также выдвигать предположения об их развитии в новых условиях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контекстах, в том числе в литературных произведениях.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3) Работа с информацией:</w:t>
      </w:r>
    </w:p>
    <w:p>
      <w:pPr>
        <w:autoSpaceDN w:val="0"/>
        <w:autoSpaceDE w:val="0"/>
        <w:widowControl/>
        <w:spacing w:line="271" w:lineRule="auto" w:before="18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различные методы, инструменты и запросы при поиске и отборе литературной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другой информации или данных из источников с учётом предложенной учебной задачи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заданных критериев;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литературную и другую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информацию различных видов и форм представления;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сходные аргументы (подтверждающие или опровергающие одну и ту же идею,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версию) в различных информационных источниках;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оптимальную форму представления литературной и другой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и иллюстрировать решаемые учебные задачи несложными схемами, диаграммами,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иной графикой и их комбинациями;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литературной и другой информации по критериям, предложенным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учителем или сформулированным самостоятельно;</w:t>
      </w:r>
    </w:p>
    <w:p>
      <w:pPr>
        <w:sectPr>
          <w:pgSz w:w="11900" w:h="16840"/>
          <w:pgMar w:top="298" w:right="858" w:bottom="318" w:left="846" w:header="720" w:footer="720" w:gutter="0"/>
          <w:cols w:space="720" w:num="1" w:equalWidth="0"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2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эффективно запоминать и систематизировать эту информацию.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Универсальные учебные коммуникативные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1)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условиями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общения;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предпосылки конфликтных ситуаций, находя аналогии в литературных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произведениях, и смягчать конфликты, вести переговоры;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выражать себя (свою точку зрения) в устных и письменных текстах;</w:t>
      </w:r>
    </w:p>
    <w:p>
      <w:pPr>
        <w:autoSpaceDN w:val="0"/>
        <w:autoSpaceDE w:val="0"/>
        <w:widowControl/>
        <w:spacing w:line="262" w:lineRule="auto" w:before="192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намерения других, проявлять уважительное отношение к собеседнику и корректно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свои возражения;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учебного диалога и/или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идеи, нацеленные на решение учебной задачи и поддержание благожелательности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различие и сходство позиций;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публично представлять результаты выполненного опыта (литературоведческого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эксперимента, исследования, проекта);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2) С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овместная деятельность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76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преимущества командной (парной, групповой, коллективной)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индивидуальной работы при решении конкретной проблемы на уроках литературы,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обосновывать необходимость применения групповых форм взаимодействия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поставленной задачи;</w:t>
      </w:r>
    </w:p>
    <w:p>
      <w:pPr>
        <w:autoSpaceDN w:val="0"/>
        <w:autoSpaceDE w:val="0"/>
        <w:widowControl/>
        <w:spacing w:line="271" w:lineRule="auto" w:before="192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учебной деятельности, коллективно строить действия по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достижению: распределять роли, договариваться, обсуждать процесс и результат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работы;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уметь обобщать мнения нескольких людей;</w:t>
      </w:r>
    </w:p>
    <w:p>
      <w:pPr>
        <w:autoSpaceDN w:val="0"/>
        <w:autoSpaceDE w:val="0"/>
        <w:widowControl/>
        <w:spacing w:line="28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планировать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организацию совместной работы на уроке литературы и во внеурочной учебной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свою роль (с учётом предпочтений и возможностей всех участников взаимодействия),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задачи между членами команды, участвовать в групповых формах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(обсуждения, обмен мнений, «мозговые штурмы» и иные);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свою часть работы, достигать качественного результата по своему направлению,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координировать свои действия с другими членами команды;</w:t>
      </w:r>
    </w:p>
    <w:p>
      <w:pPr>
        <w:autoSpaceDN w:val="0"/>
        <w:autoSpaceDE w:val="0"/>
        <w:widowControl/>
        <w:spacing w:line="271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результат по критериям,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корректно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свои возражения;</w:t>
      </w:r>
    </w:p>
    <w:p>
      <w:pPr>
        <w:sectPr>
          <w:pgSz w:w="11900" w:h="16840"/>
          <w:pgMar w:top="346" w:right="728" w:bottom="332" w:left="846" w:header="720" w:footer="720" w:gutter="0"/>
          <w:cols w:space="720" w:num="1" w:equalWidth="0"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14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учебного диалога и/или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идеи, нацеленные на решение учебной задачи и поддержание благожелательности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различие и сходство позиций;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публично представлять результаты выполненного опыта (литературоведческого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эксперимента, исследования, проекта); 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участниками взаимодействия на литературных занятиях;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результаты с исходной задачей и вклад каждого члена команды в достижение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разделять сферу ответственности и проявлять готовность к предоставлению отчёта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перед группой.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Универсальные учебные регулятивные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1)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проблемы для решения в учебных и жизненных ситуациях, анализируя ситуации,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изображённые в художественной литературе;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различных подходах принятия решений (индивидуальное, принятие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в группе, принятие решений группой);</w:t>
      </w:r>
    </w:p>
    <w:p>
      <w:pPr>
        <w:autoSpaceDN w:val="0"/>
        <w:autoSpaceDE w:val="0"/>
        <w:widowControl/>
        <w:spacing w:line="271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алгоритм решения учебной задачи (или его часть), выбирать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 решения учебной задачи с учётом имеющихся ресурсов и собственных возможностей,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предлагаемые варианты решений;</w:t>
      </w:r>
    </w:p>
    <w:p>
      <w:pPr>
        <w:autoSpaceDN w:val="0"/>
        <w:autoSpaceDE w:val="0"/>
        <w:widowControl/>
        <w:spacing w:line="271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действий (план реализации намеченного алгоритма решения)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корректировать предложенный алгоритм с учётом получения новых знаний об изучаемом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литературном объекте;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делать выбор и брать ответственность за решение.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2) С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8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способами самоконтроля, самомотивации и рефлексии в школьном литературном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образовании; давать адекватную оценку учебной ситуации и предлагать план её изменения;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учитывать контекст и предвидеть трудности, которые могут возникнуть при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задачи, адаптировать решение к меняющимся обстоятельствам;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приобретённому опыту, уметь находить позитивное в произошедшей ситуации;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вносить коррективы в деятельность на основе новых обстоятельств и изменившихся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ситуаций, установленных ошибок, возникших трудностей; оценивать соответствие результата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цели и условиям.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Эмоциональный интеллект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развивать способность различать и называть собственные эмоции, управлять ими и эмоциями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других;</w:t>
      </w:r>
    </w:p>
    <w:p>
      <w:pPr>
        <w:sectPr>
          <w:pgSz w:w="11900" w:h="16840"/>
          <w:pgMar w:top="334" w:right="720" w:bottom="296" w:left="846" w:header="720" w:footer="720" w:gutter="0"/>
          <w:cols w:space="720" w:num="1" w:equalWidth="0"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50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и анализировать причины эмоций;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ставить себя на место другого человека, понимать мотивы и намерения другого, анализируя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примеры из художественной литературы;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регулировать способ выражения своих эмоций;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4)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Принятие себя и других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осознанно относиться к другому человеку, его мнению, размышляя над взаимоотношениями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героев;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своё право на ошибку и такое же право другого; принимать себя и других,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осуждая;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открытость себе и другим;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Иметь начальные представления об общечеловеческой ценности литературы и её роли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воспитании любви к Родине и дружбы между народами Российской Федерации;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понимать, что литература — это вид искусства и что художественный текст отличается от текста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научного, делового, публицистического;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владеть элементарными умениями воспринимать, анализировать, интерпретировать и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прочитанные произведения: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тему и главную мысль произведения, иметь начальные представления о родах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жанрах литературы; характеризовать героев-персонажей, давать их сравнительные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характеристики; выявлять элементарные особенности языка художественного произведения,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поэтической и прозаической речи;</w:t>
      </w:r>
    </w:p>
    <w:p>
      <w:pPr>
        <w:autoSpaceDN w:val="0"/>
        <w:autoSpaceDE w:val="0"/>
        <w:widowControl/>
        <w:spacing w:line="283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смысловое наполнение теоретико-литературных понятий и учиться использовать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анализа и интерпретации произведений: художественная литература и устное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народное творчество; проза и поэзия; художественный образ; литературные жанры (народная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сказка, литературная сказка, рассказ, повесть, стихотворение, басня); тема, идея, проблематика;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сюжет, композиция; литературный герой (персонаж), речевая характеристика персонажей;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портрет, пейзаж, художественная деталь; эпитет, сравнение, метафора, олицетворение; аллегория;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ритм, рифма;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сопоставлять темы и сюжеты произведений, образы персонажей;</w:t>
      </w:r>
    </w:p>
    <w:p>
      <w:pPr>
        <w:autoSpaceDN w:val="0"/>
        <w:autoSpaceDE w:val="0"/>
        <w:widowControl/>
        <w:spacing w:line="271" w:lineRule="auto" w:before="190" w:after="0"/>
        <w:ind w:left="420" w:right="410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 помощью учителя изученные и самостоятельно прочитанные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 и художественной литературы с произведениями других видов искусства (с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возраста, литературного развития обучающихся);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7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4) выразительно читать, в том числе наизусть (не менее 5 поэтических произведений, не выученных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ранее), передавая личное отношение к произведению (с учётом литературного развития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индивидуальных особенностей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 пересказывать прочитанное произведение, используя подробный, сжатый, выборочный пересказ,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отвечать на вопросы по прочитанному произведению и с помощью учителя формулировать вопросы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6) участвовать в беседе и диалоге о прочитанном произведении, подбирать аргументы для оценки</w:t>
      </w:r>
    </w:p>
    <w:p>
      <w:pPr>
        <w:sectPr>
          <w:pgSz w:w="11900" w:h="16840"/>
          <w:pgMar w:top="370" w:right="684" w:bottom="432" w:left="666" w:header="720" w:footer="720" w:gutter="0"/>
          <w:cols w:space="720" w:num="1" w:equalWidth="0"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прочитанного (с учётом литературного развития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7) создавать устные и письменные высказывания разных жанров объемом не менее 70 слов (с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учётом литературного развития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8) владеть начальными умениями интерпретации и оценки текстуально изученных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 и литературы;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9) осознавать важность чтения и изучения произведений устного народного творчества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для познания мира, формирования эмоциональных и эстетических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впечатлений, а также для собственного развития;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10) планировать с помощью учителя собственное досуговое чтение, расширять свой круг чтения,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за счёт произведений современной литературы для детей и подростков;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11) участвовать в создании элементарных учебных проектов под руководством учителя и учиться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их результаты (с учётом литературного развития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12) владеть начальными умениями использовать словари и справочники, в том числе в электронной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ресурсами, соблюдая правила информационной безопасности.</w:t>
      </w:r>
    </w:p>
    <w:p>
      <w:pPr>
        <w:sectPr>
          <w:pgSz w:w="11900" w:h="16840"/>
          <w:pgMar w:top="286" w:right="770" w:bottom="1440" w:left="666" w:header="720" w:footer="720" w:gutter="0"/>
          <w:cols w:space="720" w:num="1" w:equalWidth="0"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954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644"/>
            <w:vMerge w:val="restart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86"/>
            <w:vMerge w:val="restart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558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Мифология</w:t>
            </w:r>
          </w:p>
        </w:tc>
      </w:tr>
      <w:tr>
        <w:trPr>
          <w:trHeight w:hRule="exact" w:val="1694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95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Мифы народов России и мира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0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мифы и другие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пересказывать;</w:t>
            </w:r>
          </w:p>
        </w:tc>
        <w:tc>
          <w:tcPr>
            <w:tcW w:type="dxa" w:w="1286"/>
            <w:tcBorders>
              <w:start w:sz="5.600000000000364" w:val="single" w:color="#000000"/>
              <w:top w:sz="4.0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558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06" w:lineRule="auto" w:before="80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Просветительский проект «Arzamas» «Словарь древнегреческой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культуры»https://arzamas.academy/materials/1034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https://resh.edu.ru/subject/lesson/727/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https://resh.edu.ru/subject/lesson/730/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https://resh.edu.ru/subject/lesson/732/</w:t>
            </w:r>
          </w:p>
        </w:tc>
      </w:tr>
      <w:tr>
        <w:trPr>
          <w:trHeight w:hRule="exact" w:val="457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295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13.09.2022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мифы и другие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сюжет, жанровые,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тему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основную мысль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прочитанных мифов;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главных героев,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поступки;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своё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событиям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эпическим героям;</w:t>
            </w:r>
          </w:p>
        </w:tc>
        <w:tc>
          <w:tcPr>
            <w:tcW w:type="dxa" w:w="1286"/>
            <w:tcBorders>
              <w:start w:sz="5.600000000000364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558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https://interneturok.ru/lesson/literatura/6-klass/mify-narodov-mira/mify-drevnih-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slavyan-predstavleniya-drevnih-slavyan-o-yavleniyah-prirody-narodnyy-mif-o-solntse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Фольклор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324" w:left="666" w:header="720" w:footer="720" w:gutter="0"/>
          <w:cols w:space="720" w:num="1" w:equalWidth="0"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12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Малые жанры: пословицы, поговорки,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загадки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16.09.2022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фольклорные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малых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жанров, отвечать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Отличать пословицы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 поговорок;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русские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пословицы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поговорки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пословицами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поговорками других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Уметь сочинять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разгадывать загадки;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https://resh.edu.ru/subject/lesson/7370/conspect/245745/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295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20.09.2022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6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Уметь создавать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письменные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устные высказывания;</w:t>
            </w:r>
          </w:p>
        </w:tc>
        <w:tc>
          <w:tcPr>
            <w:tcW w:type="dxa" w:w="1286"/>
            <w:tcBorders>
              <w:start w:sz="5.600000000000364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558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https://nsportal.ru/detskiy-sad/razvitie-rechi/2015/01/23/konspekt-otkrytogo-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zanyatiya-sostavlenie-rasskazov-po</w:t>
            </w:r>
          </w:p>
        </w:tc>
      </w:tr>
      <w:tr>
        <w:trPr>
          <w:trHeight w:hRule="exact" w:val="648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295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Сказки народов России и народов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мира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13.10.2022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(кратко, подробно,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выборочно) сказки,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сказок (волшебные,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бытовые,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животных);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тему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основную мысль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прочитанной сказки;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героев сказок,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оценивать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поступки;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языка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народных сказок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разных народов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(зачин, концовка,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постоянные эпитеты,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устойчивые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выражения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Сочинять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собственные сказки,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употребляя сказочные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устойчивые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Инсценировать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любимую сказку;</w:t>
            </w:r>
          </w:p>
        </w:tc>
        <w:tc>
          <w:tcPr>
            <w:tcW w:type="dxa" w:w="1286"/>
            <w:tcBorders>
              <w:start w:sz="5.600000000000364" w:val="single" w:color="#000000"/>
              <w:top w:sz="4.7999999999999545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313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https://resh.edu.ru/subject/lesson/726/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https://resh.edu.ru/subject/lesson/729/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https://resh.edu.ru/subject/lesson/731/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82" w:left="666" w:header="720" w:footer="720" w:gutter="0"/>
          <w:cols w:space="720" w:num="1" w:equalWidth="0"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14.10.2022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полученные знания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условиях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соревновательного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мероприятия.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https://урок.рф/presentation/21234.html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Литература первой половины XIX века</w:t>
            </w:r>
          </w:p>
        </w:tc>
      </w:tr>
      <w:tr>
        <w:trPr>
          <w:trHeight w:hRule="exact" w:val="462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95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И. А. Крылов. Басни (три по выбору).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«Волк на псарне», «Листы и Корни»,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«Свинья под Дубом», «Квартет», «Осёл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Соловей», «Ворона и Лисица»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27.10.2022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басню, в том числе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тему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основную мысль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прочитанной басни;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значение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незнакомого слова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Инсценировать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басню;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басенного жанра;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первоначальное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представление об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аллегории и морали;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басню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наизусть (по выбору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обучающегося);</w:t>
            </w:r>
          </w:p>
        </w:tc>
        <w:tc>
          <w:tcPr>
            <w:tcW w:type="dxa" w:w="1286"/>
            <w:tcBorders>
              <w:start w:sz="5.600000000000364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558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https://resh.edu.ru/subject/lesson/7392/conspect/244529/</w:t>
            </w:r>
          </w:p>
        </w:tc>
      </w:tr>
      <w:tr>
        <w:trPr>
          <w:trHeight w:hRule="exact" w:val="128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95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28.10.2022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изученного жанра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процессе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мастеркласса</w:t>
            </w:r>
          </w:p>
        </w:tc>
        <w:tc>
          <w:tcPr>
            <w:tcW w:type="dxa" w:w="1286"/>
            <w:tcBorders>
              <w:start w:sz="5.600000000000364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работа;;</w:t>
            </w:r>
          </w:p>
        </w:tc>
        <w:tc>
          <w:tcPr>
            <w:tcW w:type="dxa" w:w="558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https://www.pravmir.ru/kak-sochinit-basnyu/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08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 С. Пушкин. Стихотворения (не менее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трёх). «Зимнее утро», «Зимний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вечер», «Няне» и др. «Сказка о мёртвой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царевне и о семи богатырях»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22.11.2022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Отличать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поэтический текст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прозаического,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аргументировать свой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единство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подобранных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средства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изобразительности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лирических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(эпитет, метафору,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олицетворение,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письменные работы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первоначальному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Заучивать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наизусть;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сказку, отвечать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Определять идейно-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содержание сказки А.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 Пушкина;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своеобразие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авторской сказки и её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отличие от народной;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ключевые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эпизоды в тексте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сказку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другими видами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искусства;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187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https://resh.edu.ru/subject/lesson/7390/start/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https://resh.edu.ru/subject/lesson/7042/conspect/247057/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https://resh.edu.ru/subject/lesson/7388/start/310892/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10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6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М. Ю. Лермонтов.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Стихотворение «Бородино»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25.11.2022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прочитанному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тексту, задавать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с целью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историческую основу,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идейно-тематическое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позицию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жанровые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и средства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изобразительности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произведении (эпитет,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олицетворение,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сравнение, метафора);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Заучивать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наизусть;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Писать мини-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https://resh.edu.ru/subject/lesson/7042/conspect/247057/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10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Н. В. Гоголь. Повесть «Ночь перед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Рождеством»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29.11.2022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01.12.2022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выразительно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прозаический текст,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(кратко, подробно,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выборочно) текст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ключевые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эпизоды в тексте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отзыв о прочитанном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средства, создающие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фантастический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настрой повести, 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также картины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народной жизни;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близость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повести к народным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сказкам и легендам;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Пользоваться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библиотечным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каталогом для поиска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книги;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https://русское-слово.рф/images/Gogol.pdf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81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02.12.2022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выразительно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прозаический текст,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(кратко, подробно,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выборочно) текст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ключевые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эпизоды в тексте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отзыв о прочитанном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средства, создающие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фантастический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настрой повести, 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также картины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народной жизни;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https://resh.edu.ru/subject/lesson/7384/start/244882/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Литература второй половины XIX века </w:t>
            </w:r>
          </w:p>
        </w:tc>
      </w:tr>
      <w:tr>
        <w:trPr>
          <w:trHeight w:hRule="exact" w:val="417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295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И. С. Тургенев. Рассказ «Муму»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15.12.2022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рассказ, отвечать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(подробно и сжато);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наиболее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яркие эпизоды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простой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 рассказа;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идею произведения;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главных героев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портрет Герасима;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роль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пейзажных описаний;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Писать сочинение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содержанию рассказа;</w:t>
            </w:r>
          </w:p>
        </w:tc>
        <w:tc>
          <w:tcPr>
            <w:tcW w:type="dxa" w:w="1286"/>
            <w:tcBorders>
              <w:start w:sz="5.600000000000364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https://www.jlproj.org/this_bibl/Mu-mu_tim.pdf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0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16.12.2022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основе прочитанного;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https://www.jlproj.org/this_bibl/Mu-mu_tim.pdf</w:t>
            </w:r>
          </w:p>
        </w:tc>
      </w:tr>
      <w:tr>
        <w:trPr>
          <w:trHeight w:hRule="exact" w:val="3978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Н. А. Некрасов. Стихотворения (не менее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двух). «Крестьянские дети».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«Школьник». Поэма «Мороз, Красный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нос» (фрагмент)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23.12.2022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поэтический текст,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том числе по ролям;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главных героев,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лирического героя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(автора);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автора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средства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Заучивать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наизусть;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68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72" w:lineRule="auto" w:before="78" w:after="0"/>
              <w:ind w:left="72" w:right="187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https://resh.edu.ru/subject/lesson/7383/conspect/245457/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https://resh.edu.ru/subject/lesson/7382/conspect/245393/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30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Л. Н. Толстой.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Рассказ «Кавказский пленник»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17.01.2023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 рассказа,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(подробно и сжато);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основную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мысль рассказа,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ключевые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эпизоды в тексте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план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сообщения о главных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героях произведения;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Жилина и Костылина;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горцев, их обычаи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нравы;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собственную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интерпретацию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оценку рассказа;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развёрнутый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ответ на вопрос,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связанный со знанием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пониманием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3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https://infourok.ru/l-n-tolstoj-kavkazskij-plennik-sistema-urokov-5388976.html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https://nsportal.ru/shkola/literatura/library/2018/12/15/urok-igra-bolshie-bukvy-po-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rasskazu-l-n-tolstogo-kavkazskiy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20.01.2023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знания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теме в условиях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соревновательного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процесса;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https://infourok.ru/l.n._tolstoy._rasskazy_o_detyah_5klass_vneklassnoe_meropriyatie-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580343.htm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Литература XIX—ХХ веков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99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 отечественных поэтов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XIX—ХХ веков о родной природе и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связи человека с Родиной (не менее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пяти). Например, стихотворения А. К.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Толстого, Ф. И. Тютчева, А. А. Фета, 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А. Бунина, А. А. Блока, С. А. Есенина, Н.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М. Рубцова, Ю. П. Кузнецова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03.02.2023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содержание, средства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(эпитет, метафора,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олицетворение);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музыкальность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поэтического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Выражать личное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читательское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Заучивать одно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наизусть;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42" w:lineRule="auto" w:before="78" w:after="0"/>
              <w:ind w:left="72" w:right="187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https://resh.edu.ru/subject/lesson/7374/main/244950/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https://resh.edu.ru/subject/lesson/7058/conspect/307769/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https://resh.edu.ru/subject/lesson/7059/start/299301/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https://resh.edu.ru/subject/lesson/7071/start/307834/</w:t>
            </w:r>
          </w:p>
        </w:tc>
      </w:tr>
      <w:tr>
        <w:trPr>
          <w:trHeight w:hRule="exact" w:val="207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295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07.02.2023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содержание, средства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(эпитет, метафора,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олицетворение);</w:t>
            </w:r>
          </w:p>
        </w:tc>
        <w:tc>
          <w:tcPr>
            <w:tcW w:type="dxa" w:w="1286"/>
            <w:tcBorders>
              <w:start w:sz="5.600000000000364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558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https://infourok.ru/literatura-klass-plan-analiza-stihotvoreniya-1504169.html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858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Юмористические рассказы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отечественных писателей XIX—XX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веков. 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А. П. Чехов (два рассказа по выбору).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«Лошадиная фамилия»,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«Мальчики», «Хирургия» и др.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0.75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10.02.2023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рассказ, отвечать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произведению,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задавать вопросы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целью понимания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близко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 тексту;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роль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названия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учётом его жанровых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методов смыслового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эстетического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анализа, давать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интерпретацию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героев рассказа;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авторов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заданным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детали,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создающие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комический эффект;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Инсценировать один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рассказов или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фрагмент;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Пользоваться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библиотечным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каталогом для поиска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книги;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72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https://infourok.ru/urok-literaturi-apchehov-loshadinaya-familiya-561365.html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https://resh.edu.ru/subject/lesson/7376/conspect/305352/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5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869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М. М. Зощенко (два рассказа по выбору).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Например, «Галоша», «Лёля и Минька»,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«Ёлка», «Золотые слова», «Встреча»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16.02.2023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рассказ, отвечать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произведению,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задавать вопросы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целью понимания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близко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 тексту;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роль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названия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учётом его жанровых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методов смыслового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эстетического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анализа, давать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интерпретацию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героев рассказа;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авторов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заданным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детали,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создающие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комический эффект;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Инсценировать один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рассказов или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фрагмент;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Пользоваться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библиотечным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каталогом для поиска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книги;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https://nsportal.ru/shkola/literatura/library/2012/12/06/konspekt-uroka-literatury-po-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temeosobennosti-rasskaza-mm</w:t>
            </w:r>
          </w:p>
          <w:p>
            <w:pPr>
              <w:autoSpaceDN w:val="0"/>
              <w:autoSpaceDE w:val="0"/>
              <w:widowControl/>
              <w:spacing w:line="230" w:lineRule="auto" w:before="21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https://rus.1sept.ru/article.php?ID=200402901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0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26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отечественной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литературы о природе и животных (не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менее трёх).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произведения А. И.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Куприна, М. М. Пришвина, К. Г.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Паустовского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24.02.2023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прозаический текст,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владеть разными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видами пересказа;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план;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сюжет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своеобразие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 рассказчика,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его роль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повествовании;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средства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прозаического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Писать отзыв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Пользоваться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библиотечным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каталогом для поиска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книги;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https://nsportal.ru/shkola/literatura/library/2019/03/30/urok-literatury-otvetstvennost-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cheloveka-pered-prirodoy</w:t>
            </w:r>
          </w:p>
          <w:p>
            <w:pPr>
              <w:autoSpaceDN w:val="0"/>
              <w:autoSpaceDE w:val="0"/>
              <w:widowControl/>
              <w:spacing w:line="245" w:lineRule="auto" w:before="212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https://nsportal.ru/shkola/literatura/library/2017/12/29/urok-literatury-v-5-klasse-k-g-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paustovskiy-tyoplyy-hleb-geroi</w:t>
            </w:r>
          </w:p>
          <w:p>
            <w:pPr>
              <w:autoSpaceDN w:val="0"/>
              <w:autoSpaceDE w:val="0"/>
              <w:widowControl/>
              <w:spacing w:line="245" w:lineRule="auto" w:before="212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https://infourok.ru/urok-literaturi-v-klasse-skazka-i-bil-v-povesti-mmprishvina-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kladovaya-solnca-3681842.html</w:t>
            </w:r>
          </w:p>
        </w:tc>
      </w:tr>
      <w:tr>
        <w:trPr>
          <w:trHeight w:hRule="exact" w:val="4566"/>
        </w:trPr>
        <w:tc>
          <w:tcPr>
            <w:tcW w:type="dxa" w:w="396"/>
            <w:tcBorders>
              <w:start w:sz="4.800000000000011" w:val="single" w:color="#000000"/>
              <w:top w:sz="5.60000000000036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2954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А. П. Платонов. Рассказы (один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выбору).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«Корова», «Никита» и др.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5.600000000000364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02.03.2023</w:t>
            </w:r>
          </w:p>
        </w:tc>
        <w:tc>
          <w:tcPr>
            <w:tcW w:type="dxa" w:w="1644"/>
            <w:tcBorders>
              <w:start w:sz="4.800000000000182" w:val="single" w:color="#000000"/>
              <w:top w:sz="5.600000000000364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прозаический текст,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прочитанному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произведению,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задавать вопросы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целью понимания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владеть разными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видами пересказа;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план;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средства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прозаического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развёрнутый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ответ на вопрос,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связанный со знанием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пониманием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произведения;</w:t>
            </w:r>
          </w:p>
        </w:tc>
        <w:tc>
          <w:tcPr>
            <w:tcW w:type="dxa" w:w="1286"/>
            <w:tcBorders>
              <w:start w:sz="5.600000000000364" w:val="single" w:color="#000000"/>
              <w:top w:sz="5.600000000000364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https://resh.edu.ru/subject/lesson/7400/conspect/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3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5.7.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03.03.2023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Строить устное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высказывание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проблемному вопросу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 основе алгоритма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https://infourok.ru/pamyatka-kak-pisat-sochinenierassuzhdenie-klass-1606944.html</w:t>
            </w:r>
          </w:p>
        </w:tc>
      </w:tr>
      <w:tr>
        <w:trPr>
          <w:trHeight w:hRule="exact" w:val="542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5.8.</w:t>
            </w:r>
          </w:p>
        </w:tc>
        <w:tc>
          <w:tcPr>
            <w:tcW w:type="dxa" w:w="295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В. П. Астафьев. Рассказ «Васюткино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озеро»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09.03.2023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прозаический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текст, отвечать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беседе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произведении;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детали,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языковые средства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выразительности,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их роль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значение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незнакомого слова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характер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главного героя,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взаимоотношение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роль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пейзажа в рассказе;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своё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к герою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Писать сочинение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составленному плану;</w:t>
            </w:r>
          </w:p>
        </w:tc>
        <w:tc>
          <w:tcPr>
            <w:tcW w:type="dxa" w:w="1286"/>
            <w:tcBorders>
              <w:start w:sz="5.600000000000364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558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https://resh.edu.ru/subject/lesson/7399/conspect/301527/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5.9.</w:t>
            </w:r>
          </w:p>
        </w:tc>
        <w:tc>
          <w:tcPr>
            <w:tcW w:type="dxa" w:w="295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10.03.2023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изученное, выявлять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главное, составлять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инструкцию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основе прочитанного;</w:t>
            </w:r>
          </w:p>
        </w:tc>
        <w:tc>
          <w:tcPr>
            <w:tcW w:type="dxa" w:w="1286"/>
            <w:tcBorders>
              <w:start w:sz="5.600000000000364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558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https://pandia.ru/text/80/368/43360.php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Литература XX—XXI веков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8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891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отечественной прозы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тему «Человек на войне» (не менее двух).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Например, Л. А. Кассиль. «Дорогие мои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мальчишки»; Ю. Я. Яковлев. «Девочки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Васильевского острова»; В. П. Катаев.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«Сын полка» и др.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17.03.2023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 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цитирования)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к тексту;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сюжет, тему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героев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 их создания;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средства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изобразительности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различные 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Письменно отвечать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вопрос;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Выражать личное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читательское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Работать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словарями,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значение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незнакомых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Писать отзыв на одно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 произведений;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https://infourok.ru/urok-literaturi-eto-ne-dolzhno-povtoritsya-po-rasskazu-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yuyakovleva-devochki-s-vasilevskogo-ostrova-3721235.html</w:t>
            </w:r>
          </w:p>
          <w:p>
            <w:pPr>
              <w:autoSpaceDN w:val="0"/>
              <w:autoSpaceDE w:val="0"/>
              <w:widowControl/>
              <w:spacing w:line="245" w:lineRule="auto" w:before="212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https://nsportal.ru/shkola/literatura/library/2015/02/02/konspekt-uroka-po-literature-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tema-rebyonok-na-voyne-po</w:t>
            </w:r>
          </w:p>
        </w:tc>
      </w:tr>
      <w:tr>
        <w:trPr>
          <w:trHeight w:hRule="exact" w:val="148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21.03.2023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полемике;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фрагменты фильма;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доказывать свою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точку зрения.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https://pedagogcentr.ru/publication/4/38/1829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5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60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отечественных писателей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XIX–XXI веков на тему детства (не менее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двух). Например, произведения В. Г.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Короленко, В. П. Катаева, В. П.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Крапивина, Ю. П. Казакова, А. Г.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Алексина, В. П. Астафьева, В. К.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Железникова, Ю. Я. Яковлева, Ю. И.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Коваля, А. А. Гиваргизова, М. С.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Аромштам, Н. Ю. Абгарян, А. 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Жвалевского и Е. Б. Пастернак и др.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04.04.2023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к тексту,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идею произведения;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главных героев,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словесный портрет;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героев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их поступки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другими персонажами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персонажами других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авторскую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своё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событиям,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изображённым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Писать отзыв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прочитанную книгу;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Выстраивать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учителя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траекторию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чтения;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420" w:lineRule="auto" w:before="78" w:after="0"/>
              <w:ind w:left="72" w:right="195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https://resh.edu.ru/subject/lesson/7406/conspect/245233/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https://resh.edu.ru/subject/lesson/7064/conspect/307737/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https://resh.edu.ru/subject/lesson/7395/conspect/</w:t>
            </w:r>
          </w:p>
        </w:tc>
      </w:tr>
      <w:tr>
        <w:trPr>
          <w:trHeight w:hRule="exact" w:val="167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06.04.2023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изученное; на основе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высказывания.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https://4brain.ru/kidwrite/write.php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1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81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приключенческого жанра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отечественных писателей (одно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выбору). Например, К. Булычёв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«Девочка, с которой ничегоне случится»,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«Миллион приключений» (главы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выбору) и др.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прозаический текст,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текст,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авторские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идею произведения;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главных героев,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события;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Писать отзыв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аргументировать своё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мнение;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Выстраивать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учителя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траекторию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чтения;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https://multiurok.ru/files/fantastika-ili-realnost-po-proizvedeniiu-kira-buly.html</w:t>
            </w:r>
          </w:p>
        </w:tc>
      </w:tr>
      <w:tr>
        <w:trPr>
          <w:trHeight w:hRule="exact" w:val="284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13.04.2023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прозаический текст,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текст,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авторские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идею произведения;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главных героев,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основные события;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https://resh.edu.ru/subject/lesson/4206/conspect/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Литература народов Российской Федерации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Стихотворения (одно по выбору).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Например, Р. Г. Гамзатов. «Песня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соловья»; М. Карим. «Эту песню мать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мне пела»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14.04.2023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поэтический текст;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лирического героя;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общность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темы и её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воплощение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русской поэзии и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произведениях поэтов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народов России;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https://infourok.ru/konspekt-uroka-literatury-v-5-klasse-fgos-pesni-sozdannye-na-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stihi-poetov-i-ih-populyarnost-r-g-gamzatov-zhuravli-5079036.html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295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речи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18.04.2023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вид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рифмовки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размер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стихотворения;</w:t>
            </w:r>
          </w:p>
        </w:tc>
        <w:tc>
          <w:tcPr>
            <w:tcW w:type="dxa" w:w="1286"/>
            <w:tcBorders>
              <w:start w:sz="5.600000000000364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558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https://uchitelya.com/literatura/162127-konspekt-uroka-tayny-poeticheskogo-slova-5-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klass.html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8.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Зарубежная литература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6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Х. К. Андерсен. Сказки (одна по выбору).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Например, «Снежная королева»,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«Соловей»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21.04.2023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сказку,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сюжет,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к отдельным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фрагментам сказки;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главных героев,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поступки;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своё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событиям и героям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связь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сказки Х. К.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Андерсена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фольклорными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Пользоваться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библиотечным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каталогом для поиска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книги;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https://resh.edu.ru/subject/lesson/7413/conspect/311019/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72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Зарубежная сказочная проза (одно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 по выбору). Например, Л.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Кэрролл. «Алиса в Стране Чудес»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(главы); Дж. Р. Р. Толкин. «Хоббит,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Туда и обратно» (главы) и др.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27.04.2023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задавать вопросы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отдельным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фрагментам,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тему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основную идею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прочитанных глав;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Рассуждать о героях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проблематике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обосновывать свои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суждения с опорой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своеобразие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авторской сказочной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прозы и её отличие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народной сказки;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ключевые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эпизоды в тексте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Писать отзыв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Пользоваться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библиотечным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каталогом для поиска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книги;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https://urok.1sept.ru/articles/313770</w:t>
            </w:r>
          </w:p>
        </w:tc>
      </w:tr>
      <w:tr>
        <w:trPr>
          <w:trHeight w:hRule="exact" w:val="474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Зарубежная проза о детях и подростках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(два произведения по выбору).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11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Например, М. Твен. «Приключения Тома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Сойера» (главы); Дж. Лондон. «Сказание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 Кише»; Р. Брэдбери. Рассказы.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Например, «Каникулы», «Звук бегущих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ног», «Зелёное утро» и др.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28.04.2023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отдельных глав;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идею произведения;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главных героев,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словесные портреты;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героев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их поступки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другими персонажами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Писать отзыв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прочитанную книгу;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182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https://resh.edu.ru/subject/lesson/7411/conspect/299103/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1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3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8.4.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Зарубежная приключенческая проза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(два произведения по выбору).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Например, Р. Л. Стивенсон. «Остров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сокровищ», «Чёрная стрела» (главы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выбору) и др.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04.05.2023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литературное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произведению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процессе его анализа;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жанровым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Выстраивать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учителя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траекторию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чтения;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https://nsportal.ru/shkola/literatura/library/2013/12/05/urok-vneklassnogo-chteniya-v-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5-klasse-tema-rl-stivenson-ostrov</w:t>
            </w:r>
          </w:p>
        </w:tc>
      </w:tr>
      <w:tr>
        <w:trPr>
          <w:trHeight w:hRule="exact" w:val="417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8.5.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Зарубежная проза о животных (одно-два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по выбору). Например, Э.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Сетон-Томпсон. «Королевская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аналостанка»; Дж. Даррелл. «Говорящий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свёрток»; Дж. Лондон. «Белый Клык»;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Дж. Р. Киплинг. «Маугли», «Рикки-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Тикки-Тави»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11.05.2023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отдельных глав;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жанровым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Выстраивать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учителя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траекторию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чтения;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https://nsportal.ru/shkola/literatura/library/2014/07/16/urok-literatury-ideynoe-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soderzhanie-knigi-dzheralda-darrella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23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8.6.</w:t>
            </w:r>
          </w:p>
        </w:tc>
        <w:tc>
          <w:tcPr>
            <w:tcW w:type="dxa" w:w="29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Внеклассное чтение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12.05.2023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отдельных глав;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жанровым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особенностям;</w:t>
            </w:r>
          </w:p>
        </w:tc>
        <w:tc>
          <w:tcPr>
            <w:tcW w:type="dxa" w:w="1286"/>
            <w:tcBorders>
              <w:start w:sz="5.600000000000364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55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https://nsportal.ru/shkola/literatura/library/2014/11/03/urok-vneklassnogo-chteniya-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my-deti-odnoy-materi-prirody-po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9.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Итоговый контроль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9.1.</w:t>
            </w:r>
          </w:p>
        </w:tc>
        <w:tc>
          <w:tcPr>
            <w:tcW w:type="dxa" w:w="295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Итоговые контрольные работы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25.05.2023</w:t>
            </w:r>
          </w:p>
        </w:tc>
        <w:tc>
          <w:tcPr>
            <w:tcW w:type="dxa" w:w="164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полученные знания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практике;</w:t>
            </w:r>
          </w:p>
        </w:tc>
        <w:tc>
          <w:tcPr>
            <w:tcW w:type="dxa" w:w="1286"/>
            <w:tcBorders>
              <w:start w:sz="5.600000000000364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558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https://skysmart.ru/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2"/>
        </w:trPr>
        <w:tc>
          <w:tcPr>
            <w:tcW w:type="dxa" w:w="3350"/>
            <w:gridSpan w:val="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106"/>
            <w:tcBorders>
              <w:start w:sz="4.800000000000182" w:val="single" w:color="#000000"/>
              <w:top w:sz="5.599999999999909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40"/>
            <w:tcBorders>
              <w:start w:sz="5.600000000000364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14.5</w:t>
            </w:r>
          </w:p>
        </w:tc>
        <w:tc>
          <w:tcPr>
            <w:tcW w:type="dxa" w:w="9378"/>
            <w:gridSpan w:val="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936"/>
            <w:vMerge w:val="restart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18"/>
            <w:gridSpan w:val="3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4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6"/>
        </w:trPr>
        <w:tc>
          <w:tcPr>
            <w:tcW w:type="dxa" w:w="1525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</w:tcPr>
          <w:p/>
        </w:tc>
        <w:tc>
          <w:tcPr>
            <w:tcW w:type="dxa" w:w="1525"/>
            <w:vMerge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</w:tcPr>
          <w:p/>
        </w:tc>
        <w:tc>
          <w:tcPr>
            <w:tcW w:type="dxa" w:w="732"/>
            <w:tcBorders>
              <w:start w:sz="5.599999999999909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6"/>
            <w:tcBorders>
              <w:start w:sz="5.600000000000364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25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  <w:tc>
          <w:tcPr>
            <w:tcW w:type="dxa" w:w="1525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литература как предмет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эстетического цикла.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49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 мифе.Мифы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Древней Греции." 12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подвигов Геракла".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432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Мифы древних славян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.Мифы народов мира.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936"/>
            <w:tcBorders>
              <w:start w:sz="4.800000000000011" w:val="single" w:color="#000000"/>
              <w:top w:sz="4.0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Представления древних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славян о явлениях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природы. Миф о солнце</w:t>
            </w:r>
          </w:p>
        </w:tc>
        <w:tc>
          <w:tcPr>
            <w:tcW w:type="dxa" w:w="732"/>
            <w:tcBorders>
              <w:start w:sz="5.599999999999909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83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Устное народное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Понятие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фольклоре. Малые жанры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фольклора.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использованием;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Народная мудрость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пословицах, поговорках.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Загадки. 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построения загадок.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Р.р. Сочинение-рассказ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пословице.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272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Сказка как вид народной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прозы. Виды сказок.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27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27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использованием;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936"/>
            <w:tcBorders>
              <w:start w:sz="4.800000000000011" w:val="single" w:color="#000000"/>
              <w:top w:sz="4.0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Художественный мир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 «Царевналягушка».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Герои в оценке народа.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Сказочные формулы.</w:t>
            </w:r>
          </w:p>
        </w:tc>
        <w:tc>
          <w:tcPr>
            <w:tcW w:type="dxa" w:w="732"/>
            <w:tcBorders>
              <w:start w:sz="5.599999999999909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556" w:bottom="756" w:left="666" w:header="720" w:footer="720" w:gutter="0"/>
          <w:cols w:space="720" w:num="1" w:equalWidth="0"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250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Народная мораль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поэтика волшебной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сказки. Тема мирного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труда и защиты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земли в волшебной сказке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"Иван - крестьянский сын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чудо-юдо".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Сказки о животных.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«Журавль и цапля».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Народное представление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справедливости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использованием;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Бытовые сказки.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«Солдатская шинель».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Народные представления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добре и зле в бытовых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сказках.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Тестирование;</w:t>
            </w:r>
          </w:p>
        </w:tc>
      </w:tr>
      <w:tr>
        <w:trPr>
          <w:trHeight w:hRule="exact" w:val="82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В.ч. "По сказочным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тропинкам"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Викторина;</w:t>
            </w:r>
          </w:p>
        </w:tc>
      </w:tr>
      <w:tr>
        <w:trPr>
          <w:trHeight w:hRule="exact" w:val="183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Истоки басенного жанра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(Эзоп, Лафонтен, русские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баснописцы XVIII века).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Басенный мир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И.А.Крылова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И.А. Крылов. Слово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баснописце. Понятие об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аллегории и морали.И.А.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Крылов. «Ворона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Лисица», «Свинья под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Дубом».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06.10.2022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Аллегорическое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исторических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событий в баснях. «Волк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псарне» как басня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войне 1812 года. Понятие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 эзоповом языке.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Обучение выразительному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чтению басни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Обличение человеческих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пороков в басне "Листы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корни".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11.10.2022 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790" w:left="666" w:header="720" w:footer="720" w:gutter="0"/>
          <w:cols w:space="720" w:num="1" w:equalWidth="0"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РР Мастер-класс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созданию собственной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басни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13.10.2022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0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936"/>
            <w:tcBorders>
              <w:start w:sz="4.800000000000011" w:val="single" w:color="#000000"/>
              <w:top w:sz="4.0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А.С. Пушкин. Рассказ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учителя о детских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лицейских годах жизни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поэта. Поэтизация образа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няни, мотивы одиночества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грусти в стихотворениях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А.С. Пушкина "Няне",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"Зимний вечер</w:t>
            </w:r>
          </w:p>
        </w:tc>
        <w:tc>
          <w:tcPr>
            <w:tcW w:type="dxa" w:w="732"/>
            <w:tcBorders>
              <w:start w:sz="5.599999999999909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14.10.2022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А.С.Пушкина«Зимнее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утро» как образец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пейзажной лирики.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работа;;</w:t>
            </w:r>
          </w:p>
        </w:tc>
      </w:tr>
      <w:tr>
        <w:trPr>
          <w:trHeight w:hRule="exact" w:val="149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А.С. Пушкин. «Сказка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мертвой царевне и о семи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богатырях». Истоки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рождения сюжета сказки.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20.10.2022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А.С. Пушкин. «Сказка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мертвой царевне и о семи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богатырях».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Противостояние добрых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злых сил. Система образов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сказки.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21.10.2022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Путешествие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А.С.Пушкина.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Зачет;</w:t>
            </w:r>
          </w:p>
        </w:tc>
      </w:tr>
      <w:tr>
        <w:trPr>
          <w:trHeight w:hRule="exact" w:val="250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М.Ю. Лермонтов. Слово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поэте. «Бородино».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Историческая основа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патриотический пафос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стихотворения. Мастер</w:t>
            </w:r>
            <w:r>
              <w:rPr>
                <w:rFonts w:ascii="DejaVu Serif" w:hAnsi="DejaVu Serif" w:eastAsia="DejaVu Serif"/>
                <w:b w:val="0"/>
                <w:i w:val="0"/>
                <w:color w:val="000000"/>
                <w:sz w:val="24"/>
              </w:rPr>
              <w:t>‐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ство поэта в создании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батальных сцен.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27.10.2022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5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Изобразительно-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выразительные средства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языка стихотворения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«Бородино». 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поэтических интонаций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стихотворения.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28.10.2022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62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83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48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"Н.В.Гоголь «Ночь перед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Рождеством»: ночь чудес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справедливости"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08.11.2022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использованием;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02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Фантастика и реальность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повести Н.В.Гоголя «Ночь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перед Рождеством»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10.11.2022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Тестирование;</w:t>
            </w:r>
          </w:p>
        </w:tc>
      </w:tr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В.ч. Н.В.Гоголь.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«Заколдованное место».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Поэтизация народной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жизни в повести.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Фантастика и юмор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рассказе.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И.С. Тургенев. Слово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писателе. «Муму».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Реальная основа рассказа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И.С.Тургенев "Муму":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история отношений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Герасима и Татьяны.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Герасим и его окружение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17.11.2022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И.С. Тургенев «Муму».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Барыня и ее слуги: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московская жизнь.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И.С. Тургенев «Муму».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Герасим и Муму. Выбор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ценностей, выбор пути.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использованием;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49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превосходство Герасима.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Осуждение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крепостничества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24.11.2022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Р.р. Сочинение "Что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воспевает И.С.Тургенев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образе Герасима?"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25.11.2022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50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936"/>
            <w:tcBorders>
              <w:start w:sz="4.800000000000011" w:val="single" w:color="#000000"/>
              <w:top w:sz="5.599999999999454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Н.А.Некрасов: жизнь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Мир детства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Н.А.Некрасова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"Крестьянские дети",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"Школьник</w:t>
            </w:r>
          </w:p>
        </w:tc>
        <w:tc>
          <w:tcPr>
            <w:tcW w:type="dxa" w:w="732"/>
            <w:tcBorders>
              <w:start w:sz="5.599999999999909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29.11.2022</w:t>
            </w:r>
          </w:p>
        </w:tc>
        <w:tc>
          <w:tcPr>
            <w:tcW w:type="dxa" w:w="1882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468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49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Н.А.Некрасов «Мороз,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Красный нос» (фрагмент):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поэтический образ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русской женщины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01.12.2022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Н.А.Некрасов "Мороз,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Красный нос" (фрагмент):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тяжёлая доля крестьянской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женщины в России второй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половины XIX века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83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Л.Н. Толстой. Слово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писателе. Рассказ-быль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«Кавказский пленник»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протест против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национальной вражды.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06.12.2022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Тестирование;;</w:t>
            </w:r>
          </w:p>
        </w:tc>
      </w:tr>
      <w:tr>
        <w:trPr>
          <w:trHeight w:hRule="exact" w:val="183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Жилин и Костылин — два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разных характера, две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разные судьбы (по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рассказу Л.Н.Толстого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"Кавказский пленник")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08.12.2022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работа;;</w:t>
            </w:r>
          </w:p>
        </w:tc>
      </w:tr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Жилин и татары. Жилин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Дина. Дружба разных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народов как естественный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закон человеческой жизни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(по рассказу Л.Н.Толстого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"Кавказский пленник")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09.12.2022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49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Л.Н.Толстой "Кавказский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пленник": сюжет,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композиция, идея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Викторина по рассказу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"Кавказский пленник".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15.12.2022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Зачет;</w:t>
            </w:r>
          </w:p>
        </w:tc>
      </w:tr>
      <w:tr>
        <w:trPr>
          <w:trHeight w:hRule="exact" w:val="181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Нравственные уроки басен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рассказов Толстого для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( "Внучка", "Лгун",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"Как мужик убрал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камень", "Два товарища".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44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250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Ф.И.Тютчев - певец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природы. Образ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лета в стихотворении "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весел грохот летних бурь",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 осени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стихотворении "Есть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осени первоначальной..."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384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Пейзажная лирика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А.К.Толстого и А.А.Фета.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Художественные средства,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передающие различные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состояния природы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в стихотворении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А.К.Толстого "Где гнутся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над омутом лозы"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стихотворении А.А.Фета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"Задрожали листы,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облетая..."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22.12.2022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385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Богатство и разнообразие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чувств и настроений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пейзажной лирике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И.А.Бунина, А.А.Блока,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С.А.Есенина (на примере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И.А.Бунина "Помню 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долгий зимний вечер",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А.А.Блока "Летний вечер",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С.А.Есенина "Мелколесье.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Степь и дали...")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23.12.2022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2842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27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 и природа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Н.М.Рубцова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Ю.П.Кузнецова (на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примере стихотворений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Н.М.Рубцова "Звезда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полей", Ю.П.Кузнецова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"Цветы")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27.12.2022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Тестирование;</w:t>
            </w:r>
          </w:p>
        </w:tc>
      </w:tr>
      <w:tr>
        <w:trPr>
          <w:trHeight w:hRule="exact" w:val="80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Р.р.Анализ стихотворения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плану.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10.01.2023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19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83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А.П.Чехов: жизнь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Комическое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рассказе А.П.Чехова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«Лошадиная фамилия»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12.01.2023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использованием;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листа»;;</w:t>
            </w:r>
          </w:p>
        </w:tc>
      </w:tr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Юмористический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сатирический талант А.П.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Чехова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рассказе«Хирургия».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Подготовка к написанию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сценария по рассказу.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0.75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Проект;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М.М.Зощенко: жизнь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Смешное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грустное в рассказе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М.М.Зощенко "Галоша".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Смешное и грустное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рассказе М.М.Зощенко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"Встреча".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19.01.2023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250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К.Г.Паустовский: жизнь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творчество.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Ответственность человека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 природой (по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рассказу К.Г.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Паустовского«Заячьи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лапы»).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83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К.Г. Паустовский.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«Тёплый хлеб»: герои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 и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поступки.Нравственные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проблемы произведения.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М.М.Пришвин: жизнь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Сказка-быль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М.М.Пришвина "Кладовая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солнца".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26.01.2023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49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сказкебыли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М.М.Пришвина "Кладовая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солнца".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27.01.2023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7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27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 дружбы и согласия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сказке-были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М.М.Пришвина «Кладовая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солнца».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78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0" w:right="86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Нравственная суть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Митраши и Насти.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02.02.2023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936"/>
            <w:tcBorders>
              <w:start w:sz="4.800000000000011" w:val="single" w:color="#000000"/>
              <w:top w:sz="4.0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А.П. Платонов. Слово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писателе. «Никита». Быль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фантастика.</w:t>
            </w:r>
          </w:p>
        </w:tc>
        <w:tc>
          <w:tcPr>
            <w:tcW w:type="dxa" w:w="732"/>
            <w:tcBorders>
              <w:start w:sz="5.599999999999909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666"/>
            <w:tcBorders>
              <w:start w:sz="5.600000000000364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Душевный мир главного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героя рассказа А.П.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Платонова «Никита».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Оптимистическое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восприятие окружающего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мира.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84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Р.р. Работа над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сочинениме "Каким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должно быть отношение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людей к животным?" (по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М.М.Пришвина,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К.Г.Паустовского,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А.П.Платонова).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09.02.2023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В.П.Астафьев: жизнь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Человек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природа в рассказе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В.П.Астафьева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"Васюткино озеро".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10.02.2023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49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«Васюткино озеро». Черты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характера героя и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поведение в лесу."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"Открытие" Васюткой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нового озера. Понятие об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автобиографическом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произведении.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16.02.2023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Р.р.Составление памятки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"Уроки выживания от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Васютки").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17.02.2023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5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Ю.Я. Яковлев: жизнь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"Это 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должно повториться!" (по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рассказу Ю.Я.Яковлева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"Девочки с Васильевского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острова")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21.02.2023 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78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49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В.П.Катаев: жизнь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Ребёнок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войне (по повести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В.П.Катаева "Сын полка").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28.02.2023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 Вани Солнцева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повести В.Катаева "Сын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полка".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 войны не детское лицо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(по повести В.П.Катаева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"Сын полка").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В.ч. Нравственные уроки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повести Л. А. Кассиля.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«Дорогие мои мальчишки»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317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В.П. Астафьев «Конь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розовой гривой».В.П.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Астафьев. Слово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писателе. "Конь с розовой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гривой". Картины жизни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быта сибирской деревни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послевоенные годы.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Самобытность героев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рассказа.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В.Г.Короленко. Слово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писателе. «В дурном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обществе». Сюжет. Герои.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города и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обитателей в повести В.Г.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Короленко «В дурном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обществе». Понятие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композиции литера</w:t>
            </w:r>
            <w:r>
              <w:rPr>
                <w:rFonts w:ascii="DejaVu Serif" w:hAnsi="DejaVu Serif" w:eastAsia="DejaVu Serif"/>
                <w:b w:val="0"/>
                <w:i w:val="0"/>
                <w:color w:val="000000"/>
                <w:sz w:val="24"/>
              </w:rPr>
              <w:t>‐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турного произведения.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«В дурном обществе».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Вася и его отец. Развитие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отношений.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Жизнь семьи Тыбурция.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Общение Васи с Валеком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Марусей.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27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Саша Черный. Слово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писателе. Образы детей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рассказе «Кавказский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пленник». Юмор в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рассказах.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0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Р.р.Сочинение "Детство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это огромный край, откуда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приходит каждый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936"/>
            <w:tcBorders>
              <w:start w:sz="4.800000000000011" w:val="single" w:color="#000000"/>
              <w:top w:sz="4.0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К.Булычёв: жизнь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Реальность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фантастика в повести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К.Булычёва "Девочка,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которой ничего 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случится"</w:t>
            </w:r>
          </w:p>
        </w:tc>
        <w:tc>
          <w:tcPr>
            <w:tcW w:type="dxa" w:w="732"/>
            <w:tcBorders>
              <w:start w:sz="5.599999999999909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 любви к миру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приключениям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фантастической повести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К.Булычёва "Девочка,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которой ничего 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случится"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В.ч. Е.С.Велтистов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«Приключения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Электроника».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250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Р.Г.Гамзатов: жизнь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Любовь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Родине в стихотворении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Р.Гамзатова "Песнь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соловья". История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создания стихотворения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"Журавли".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31.03.2023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Р.р. Тайны поэтического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слова.Рифма, размер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стихотворения.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 Х. Андерсен. Слово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писателе. «Снежная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Королева». Образы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главных героев. Кай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Герда.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06.04.2023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 Х. Андерсен «Снежная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Королева». Испытания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героев.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07.04.2023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 Х. Андерсен «Снежная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Королева». Добро и зло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сказке.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11.04.2023 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88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250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Л.Кэрролл: жизнь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Бессмыслица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средство создания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чудесных ситуаций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сказочной повести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Л.Кэрролла "Алиса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стране чудес".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13.04.2023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 Кэрролл «Алиса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Стране Чудес». Странные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герои сказки.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14.04.2023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936"/>
            <w:tcBorders>
              <w:start w:sz="4.800000000000011" w:val="single" w:color="#000000"/>
              <w:top w:sz="5.599999999999909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Логика абсурда или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бессмыслица со смыслом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повести Л.Кэрролла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"Алиса в стране чудес".</w:t>
            </w:r>
          </w:p>
        </w:tc>
        <w:tc>
          <w:tcPr>
            <w:tcW w:type="dxa" w:w="732"/>
            <w:tcBorders>
              <w:start w:sz="5.599999999999909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8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250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 Твен. Слово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писателе. «Приключения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Тома Сойера».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Неповторимый мир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детства в романе М.Твена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"Приключения Тома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Сойера"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20.04.2023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49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 воспитания ребёнка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обществе в романе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М.Твена "Приключения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Тома Сойера"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Джек Лондон: жизнь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Что значит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быть взрослым? (по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произведению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Дж.Лондона "Сказание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Кише")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Р.Стивенсон«Остров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сокровищ».Знакомство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первыми главами романа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«Остров сокровищ».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27.04.2023 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147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Р.Стивенсон«Остров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сокровищ».Экстремальные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ситуации в жизни героев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Стивенсона.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96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Дж.Даррелл: жизнь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творчество. Мифландия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мифические животные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повести Джеральда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Даррелла "Говорящий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сверток".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04.05.2023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250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Идейное содержание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книги Джеральда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Даррелла «Говорящий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сверток», посвященной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защите животных,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созданных фантазией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человека.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05.05.2023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В.ч. Э.Сетон-Томпсон: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жизнь и творчество. "Мы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дети одной матери"(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рассказам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Э.СетонаТомпсона "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Лоюо", "Снап").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11.05.2023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Путешествие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страницам прочитанных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(урок-игра)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12.05.2023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Зачет;</w:t>
            </w:r>
          </w:p>
        </w:tc>
      </w:tr>
      <w:tr>
        <w:trPr>
          <w:trHeight w:hRule="exact" w:val="11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Итоговый тест-зачёт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изученным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произведениям.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936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Подведение итогов.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Список литературы для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чтения.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18.05.2023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использованием;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Резервный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урок..В.М.Гаршин: жизнь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творчество. Героическое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обыденное в сказке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В.М.Гаршина "Attalea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Princeps"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15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Резервный урок.О.Уайльд: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жизнь и творчество.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Любовь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самопожертвование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сказке О.Уайльда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"Соловей и роза"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23.05.2023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62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217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</w:t>
            </w:r>
          </w:p>
        </w:tc>
        <w:tc>
          <w:tcPr>
            <w:tcW w:type="dxa" w:w="2936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Резервный урок.. Д.Дефо: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жизнь и творчество.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Необычайные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приключения героя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романа Д.Дефо "Робинзон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Крузо"</w:t>
            </w:r>
          </w:p>
        </w:tc>
        <w:tc>
          <w:tcPr>
            <w:tcW w:type="dxa" w:w="732"/>
            <w:tcBorders>
              <w:start w:sz="5.599999999999909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6"/>
            <w:tcBorders>
              <w:start w:sz="5.600000000000364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25.05.2023</w:t>
            </w:r>
          </w:p>
        </w:tc>
        <w:tc>
          <w:tcPr>
            <w:tcW w:type="dxa" w:w="18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08"/>
        </w:trPr>
        <w:tc>
          <w:tcPr>
            <w:tcW w:type="dxa" w:w="3512"/>
            <w:gridSpan w:val="2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2"/>
            <w:tcBorders>
              <w:start w:sz="5.599999999999909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782"/>
            <w:gridSpan w:val="3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14.5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44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62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Литература (в 2 частях), 5 класс /Маркин Г.С., ООО «Русское слово-учебник»;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 Литература (в 2 частях), 5 класс/Меркин Г.С., ООО "Русское слово - учебник"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Уроки литературы к учебнику Г.С. Меркина «Литература».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5 класс: методическое пособие / Ф.Е. Соловьева; под ред. Г.С. Меркина. — М.: ООО «Русское слово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учебник»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Еремина О.А, Уроки литературы в 5 классе: Книга для учителя. М.: Просвещение, 2008.</w:t>
      </w:r>
    </w:p>
    <w:p>
      <w:pPr>
        <w:autoSpaceDN w:val="0"/>
        <w:autoSpaceDE w:val="0"/>
        <w:widowControl/>
        <w:spacing w:line="262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Егорова Н.В. Универсальные поурочные разработки по литературе 5 класс. – М.: ВАКО, 2011. –416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 – (в помощь школьному учителю).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Золотарева И.В., Егорова Н.В. Универсальные поурочные разработки по литературе. 5 класс. – 3-е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изд., перераб, и доп. - М: ВАКО, 2007.</w:t>
      </w:r>
    </w:p>
    <w:p>
      <w:pPr>
        <w:autoSpaceDN w:val="0"/>
        <w:autoSpaceDE w:val="0"/>
        <w:widowControl/>
        <w:spacing w:line="262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 Контрольно-измерительные материалы. Литература: 5 класс / Сост. Л.В. Антонова. – М.: ВАКО,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2011. – 96 с. – (Контрольно-измерительные материалы)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6" w:lineRule="auto" w:before="166" w:after="0"/>
        <w:ind w:left="0" w:right="37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Российская электронная школа www.resh.edu.ru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Библиотека видеоуроков https://interneturok.ru/lesson/russian/5-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klass/vvedenie/obschiesvedeniyaorusskom-yazyke)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Видеоуроки в интернете - видео для учителя https://videouroki.net/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Электронные методические материалы https://infourok.ru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https://skysmart.ru/courses/onlajn-uroki-po-russkomu-yazyku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https://media.prosv.ru/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http://viki.rdf.ru/item/1585/download/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http://festival.1september.ru/articles/580712/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http://pedsovet.su/load/239-1-0-13154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https://nsportal.ru/shkola/literatura/library/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38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Таблицы, плакаты, словари, портреты, дидактический материал</w:t>
      </w:r>
    </w:p>
    <w:p>
      <w:pPr>
        <w:autoSpaceDN w:val="0"/>
        <w:autoSpaceDE w:val="0"/>
        <w:widowControl/>
        <w:spacing w:line="302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Мультимедийные проектор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464" w:space="0"/>
        <w:col w:w="10550" w:space="0"/>
        <w:col w:w="10334" w:space="0"/>
        <w:col w:w="10326" w:space="0"/>
        <w:col w:w="10196" w:space="0"/>
        <w:col w:w="10466" w:space="0"/>
        <w:col w:w="10462" w:space="0"/>
        <w:col w:w="10406" w:space="0"/>
        <w:col w:w="10584" w:space="0"/>
        <w:col w:w="10576" w:space="0"/>
        <w:col w:w="10584" w:space="0"/>
        <w:col w:w="9794" w:space="0"/>
        <w:col w:w="10544" w:space="0"/>
        <w:col w:w="10584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