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27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 науки Алтайского края</w:t>
      </w:r>
    </w:p>
    <w:p>
      <w:pPr>
        <w:autoSpaceDN w:val="0"/>
        <w:autoSpaceDE w:val="0"/>
        <w:widowControl/>
        <w:spacing w:line="230" w:lineRule="auto" w:before="670" w:after="2096"/>
        <w:ind w:left="0" w:right="303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Комитет образования города Барнаула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9"/>
        <w:gridCol w:w="3429"/>
        <w:gridCol w:w="3429"/>
      </w:tblGrid>
      <w:tr>
        <w:trPr>
          <w:trHeight w:hRule="exact" w:val="270"/>
        </w:trPr>
        <w:tc>
          <w:tcPr>
            <w:tcW w:type="dxa" w:w="33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4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4" w:after="0"/>
              <w:ind w:left="1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4" w:after="0"/>
              <w:ind w:left="25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00"/>
        </w:trPr>
        <w:tc>
          <w:tcPr>
            <w:tcW w:type="dxa" w:w="33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на заседании педгогического совета</w:t>
            </w:r>
          </w:p>
        </w:tc>
        <w:tc>
          <w:tcPr>
            <w:tcW w:type="dxa" w:w="34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Заместитель директора по учебной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25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 МБОУ "Гимназия № 40"</w:t>
            </w:r>
          </w:p>
        </w:tc>
      </w:tr>
      <w:tr>
        <w:trPr>
          <w:trHeight w:hRule="exact" w:val="400"/>
        </w:trPr>
        <w:tc>
          <w:tcPr>
            <w:tcW w:type="dxa" w:w="3322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202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</w:t>
            </w:r>
          </w:p>
        </w:tc>
        <w:tc>
          <w:tcPr>
            <w:tcW w:type="dxa" w:w="34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1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работе</w:t>
            </w:r>
          </w:p>
        </w:tc>
        <w:tc>
          <w:tcPr>
            <w:tcW w:type="dxa" w:w="338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202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______________А.Г. Овсиевский</w:t>
            </w:r>
          </w:p>
        </w:tc>
      </w:tr>
      <w:tr>
        <w:trPr>
          <w:trHeight w:hRule="exact" w:val="118"/>
        </w:trPr>
        <w:tc>
          <w:tcPr>
            <w:tcW w:type="dxa" w:w="3429"/>
            <w:vMerge/>
            <w:tcBorders/>
          </w:tcPr>
          <w:p/>
        </w:tc>
        <w:tc>
          <w:tcPr>
            <w:tcW w:type="dxa" w:w="346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" w:after="0"/>
              <w:ind w:left="1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______________А.В. Лихачева</w:t>
            </w:r>
          </w:p>
        </w:tc>
        <w:tc>
          <w:tcPr>
            <w:tcW w:type="dxa" w:w="3429"/>
            <w:vMerge/>
            <w:tcBorders/>
          </w:tcPr>
          <w:p/>
        </w:tc>
      </w:tr>
      <w:tr>
        <w:trPr>
          <w:trHeight w:hRule="exact" w:val="302"/>
        </w:trPr>
        <w:tc>
          <w:tcPr>
            <w:tcW w:type="dxa" w:w="332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№16</w:t>
            </w:r>
          </w:p>
        </w:tc>
        <w:tc>
          <w:tcPr>
            <w:tcW w:type="dxa" w:w="3429"/>
            <w:vMerge/>
            <w:tcBorders/>
          </w:tcPr>
          <w:p/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25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№214</w:t>
            </w:r>
          </w:p>
        </w:tc>
      </w:tr>
      <w:tr>
        <w:trPr>
          <w:trHeight w:hRule="exact" w:val="300"/>
        </w:trPr>
        <w:tc>
          <w:tcPr>
            <w:tcW w:type="dxa" w:w="3322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"24" августа2022 г.</w:t>
            </w:r>
          </w:p>
        </w:tc>
        <w:tc>
          <w:tcPr>
            <w:tcW w:type="dxa" w:w="34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1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38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25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"24" августа2022 г.</w:t>
            </w:r>
          </w:p>
        </w:tc>
      </w:tr>
      <w:tr>
        <w:trPr>
          <w:trHeight w:hRule="exact" w:val="388"/>
        </w:trPr>
        <w:tc>
          <w:tcPr>
            <w:tcW w:type="dxa" w:w="3429"/>
            <w:vMerge/>
            <w:tcBorders/>
          </w:tcPr>
          <w:p/>
        </w:tc>
        <w:tc>
          <w:tcPr>
            <w:tcW w:type="dxa" w:w="34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2" w:after="0"/>
              <w:ind w:left="19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  г.</w:t>
            </w:r>
          </w:p>
        </w:tc>
        <w:tc>
          <w:tcPr>
            <w:tcW w:type="dxa" w:w="3429"/>
            <w:vMerge/>
            <w:tcBorders/>
          </w:tcPr>
          <w:p/>
        </w:tc>
      </w:tr>
    </w:tbl>
    <w:p>
      <w:pPr>
        <w:autoSpaceDN w:val="0"/>
        <w:autoSpaceDE w:val="0"/>
        <w:widowControl/>
        <w:spacing w:line="262" w:lineRule="auto" w:before="978" w:after="0"/>
        <w:ind w:left="3744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3282931)</w:t>
      </w:r>
    </w:p>
    <w:p>
      <w:pPr>
        <w:autoSpaceDN w:val="0"/>
        <w:autoSpaceDE w:val="0"/>
        <w:widowControl/>
        <w:spacing w:line="262" w:lineRule="auto" w:before="166" w:after="0"/>
        <w:ind w:left="4320" w:right="3888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«Русский язык»</w:t>
      </w:r>
    </w:p>
    <w:p>
      <w:pPr>
        <w:autoSpaceDN w:val="0"/>
        <w:autoSpaceDE w:val="0"/>
        <w:widowControl/>
        <w:spacing w:line="262" w:lineRule="auto" w:before="670" w:after="0"/>
        <w:ind w:left="3024" w:right="259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5 класса основного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6398" w:right="0" w:hanging="36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Фомина Наталья Сергеевна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русского языка и литературы</w:t>
      </w:r>
    </w:p>
    <w:p>
      <w:pPr>
        <w:autoSpaceDN w:val="0"/>
        <w:autoSpaceDE w:val="0"/>
        <w:widowControl/>
        <w:spacing w:line="230" w:lineRule="auto" w:before="2830" w:after="0"/>
        <w:ind w:left="0" w:right="432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Барнаул 2022</w:t>
      </w:r>
    </w:p>
    <w:p>
      <w:pPr>
        <w:sectPr>
          <w:pgSz w:w="11900" w:h="16840"/>
          <w:pgMar w:top="298" w:right="876" w:bottom="302" w:left="738" w:header="720" w:footer="720" w:gutter="0"/>
          <w:cols w:space="720" w:num="1" w:equalWidth="0">
            <w:col w:w="10286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6" w:lineRule="auto" w:before="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русскому языку на уровне основного общего образования подготовлена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Федерального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(Приказ Минпросвещения России от 31 05 2021 г № 287, зарегистрирован Министерством юстиции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Российской Федерации 05 07 2021 г , рег номер — 64101) (далее — ФГОС ООО), Концепции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преподавания русского языка и литературы в Российской Федерации (утверждена распоряжением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Правительства Российской Федерации от 9 апреля 2016 г № 637-р), Примерной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воспитания, с учётом распределённых по классам проверяемых требований к результатам освоения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Основной образовательной программы основного общего образования. 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 и   метапредметные   результаты   представлены с учётом особенностей преподавания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языка в основной общеобразовательной школе с учётом методических традиций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школьного  курса   русского   языка,   реализованных в большей части входящих в Федеральный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перечень УМК по русскому языку.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«РУССКИЙ ЯЗЫК»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 — государственный язык Российской Федерации, язык межнационального общения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России, национальный язык русского народа. Как государственный язык и язык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межнационального общения русский язык является средством коммуникации всех народов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Российской Федерации, основой их социально-экономической, культурной и духовной консолидации.</w:t>
      </w:r>
    </w:p>
    <w:p>
      <w:pPr>
        <w:autoSpaceDN w:val="0"/>
        <w:autoSpaceDE w:val="0"/>
        <w:widowControl/>
        <w:spacing w:line="283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Высокая функциональная значимость русского языка и выполнение им функций государственного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и языка межнационального общения важны для каждого жителя России, независимо от места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проживания и этнической принадлежности Знание русского языка и владение им в разных формах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существования и функциональных разновидностях, понимание его стилистических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выразительных возможностей, умение правильно и эффективно использовать русский язык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сферах и ситуациях общения определяют успешность социализации личности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возможности её самореализации в различных жизненно важных для человека областях.</w:t>
      </w:r>
    </w:p>
    <w:p>
      <w:pPr>
        <w:autoSpaceDN w:val="0"/>
        <w:autoSpaceDE w:val="0"/>
        <w:widowControl/>
        <w:spacing w:line="276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язык, выполняя свои базовые функции общения и выражения мысли,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межличностное и социальное взаимодействие людей, участвует в формировании сознания,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самосознания и мировоззрения личности, является важнейшим средством хранения и передачи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информации, культурных традиций, истории русского и других народов России.</w:t>
      </w:r>
    </w:p>
    <w:p>
      <w:pPr>
        <w:autoSpaceDN w:val="0"/>
        <w:autoSpaceDE w:val="0"/>
        <w:widowControl/>
        <w:spacing w:line="276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Обучение русскому языку в школе направлено на совершенствование нравственной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коммуникативной культуры ученика, развитие его интеллектуальных и творческих способностей,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мышления, памяти и воображения, навыков самостоятельной учебной деятельности,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самообразования.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русскому языку ориентировано также на развитие функциональной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грамотности как интегративного умения человека читать, понимать тексты, использовать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информацию текстов разных форматов, оценивать её, размышлять о ней, чтобы достигать своих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целей, расширять свои знания и возможности, участвовать в социальной жизни. Речевая и текстовая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деятельность является системообразующей доминантой школьного курса русского языка.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Соответствующие умения и навыки представлены в перечне метапредметных и 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 обучения, в содержании обучения (разделы «Язык и речь», «Текст», «Функциональные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разновидности языка»).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«РУССКИЙ ЯЗЫК»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Целями изучения русского языка по программам основного общего образования являются:</w:t>
      </w:r>
    </w:p>
    <w:p>
      <w:pPr>
        <w:sectPr>
          <w:pgSz w:w="11900" w:h="16840"/>
          <w:pgMar w:top="298" w:right="650" w:bottom="428" w:left="666" w:header="720" w:footer="720" w:gutter="0"/>
          <w:cols w:space="720" w:num="1" w:equalWidth="0"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осознание и проявление общероссийской гражданственности, патриотизма, уважения к русскому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языку как государственному языку Российской Федерации и языку межнационального общения;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сознательного отношения к языку как к общероссийской ценности, форме выражения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хранения духовного богатства русского и других народов России, как к средству общения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получения знаний в разных сферах ​человеческой деятельности; проявление уважения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общероссийской и русской культуре, к культуре и языкам всех народов Российской Федерации;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овладение русским языком как инструментом личностного развития, инструментом формирования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социальных взаимоотношений, инструментом преобразования мира;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овладение знаниями о русском языке, его устройстве и закономерностях функционирования,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стилистических ресурсах русского языка; практическое овладение нормами русского литературного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и речевого этикета; обогащение активного и потенциального словарного запаса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в собственной речевой практике разнообразных грамматических средств;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совершенствование орфографической и пунктуационной грамотности; воспитание стремления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речевому самосовершенствованию;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совершенствование речевой деятельности, коммуникативных умений, обеспечивающих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эффективное взаимодействие с окружающими людьми в ситуациях формального и неформального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межличностного и межкультурного общения; овладение русским языком как средством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различной информации, в том числе знаний по разным учебным предметам;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совершенствование мыслительной деятельности, развитие универсальных интеллектуальных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умений сравнения, анализа, синтеза, абстрагирования, обобщения, классификации, установления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определённых закономерностей и правил, конкретизации и т. п. в процессе изучения русского языка;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развитие функциональной грамотности: умений осуществлять информационный поиск, извлекать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преобразовывать необходимую информацию, интерпретировать, понимать и использовать тексты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форматов (сплошной, несплошной текст, инфографика и др.); освоение стратегий и тактик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информационно-смысловой переработки текста, овладение способами понимания текста,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назначения, общего смысла, коммуникативного намерения автора; логической структуры,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языковых средств.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«РУССКИЙ ЯЗЫК» В УЧЕБНОМ ПЛАНЕ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Федеральным государственным образовательным стандартом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учебный предмет «Русский язык» входит в  предметную  область  «Русский язык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литература» и является обязательным для  изучения.</w:t>
      </w:r>
    </w:p>
    <w:p>
      <w:pPr>
        <w:autoSpaceDN w:val="0"/>
        <w:autoSpaceDE w:val="0"/>
        <w:widowControl/>
        <w:spacing w:line="271" w:lineRule="auto" w:before="72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учебного предмета «Русский язык», представленное в рабочей программе,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соответствует ФГОС ООО, Примерной основной образовательной программе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Учебным планом на изучение русского языка в 5 классе отводится  - 170 ч. (5 часов в неделю).</w:t>
      </w:r>
    </w:p>
    <w:p>
      <w:pPr>
        <w:sectPr>
          <w:pgSz w:w="11900" w:h="16840"/>
          <w:pgMar w:top="298" w:right="702" w:bottom="1440" w:left="666" w:header="720" w:footer="720" w:gutter="0"/>
          <w:cols w:space="720" w:num="1" w:equalWidth="0"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71" w:lineRule="auto" w:before="346" w:after="0"/>
        <w:ind w:left="180" w:right="561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Общие сведения о языке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Богатство и выразительность русского языка.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Лингвистика как наука о языке.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Основные разделы лингвистики.</w:t>
      </w:r>
    </w:p>
    <w:p>
      <w:pPr>
        <w:autoSpaceDN w:val="0"/>
        <w:autoSpaceDE w:val="0"/>
        <w:widowControl/>
        <w:spacing w:line="262" w:lineRule="auto" w:before="190" w:after="0"/>
        <w:ind w:left="180" w:right="18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Язык и речь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 и речь.Речь устная и письменная, монологическая и диалогическая, полилог.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речевой деятельности (говорение, слушание, чтение, письмо), их особенности.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Создание устных монологических высказываний на основе жизненных наблюдений, чтения научно-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учебной, художественной и научно-популярной литературы.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Устный пересказ прочитанного или прослушанного текста, в том числе с изменением лица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рассказчика.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Участие в диалоге на лингвистические темы (в рамках изученного) и темы на основе жизненных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наблюдений.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Речевые формулы приветствия, прощания, просьбы, благодарности.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Сочинения различных видов с опорой на жизненный и читательский опыт, сюжетную картину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том числе сочинения-миниатюры).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аудирования: выборочное, ознакомительное, детальное.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чтения: изучающее, ознакомительное, просмотровое, поисковое.</w:t>
      </w:r>
    </w:p>
    <w:p>
      <w:pPr>
        <w:autoSpaceDN w:val="0"/>
        <w:autoSpaceDE w:val="0"/>
        <w:widowControl/>
        <w:spacing w:line="262" w:lineRule="auto" w:before="190" w:after="0"/>
        <w:ind w:left="18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Текст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 и его основные признаки. Тема и главная мысль текста. Микротема текста. Ключевые слова.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Функционально-смысловые типы речи: описание, повествование, рассуждение; их особенности.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Композиционная структура текста. Абзац как средство членения текста на композиционно-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смысловые части.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Средства связи предложений и частей текста: формы слова, однокоренные слова, синонимы,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антонимы, личные местоимения, повтор слова.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Повествование как тип речи. Рассказ.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Смысловой анализ текста: его композиционных особенностей, микротем и абзацев, способов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средств связи предложений в тексте; использование языковых средств выразительности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изученного).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Подробное, выборочное и сжатое изложение содержания прочитанного или прослушанного текста.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Изложение содержания текста с изменением лица рассказчика.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Информационная переработка текста: простой и сложный план текста.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58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Функциональные разновидности языка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представление о функциональных разновидностях языка (о разговорной речи,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функциональных стилях, языке художественной литературы).</w:t>
      </w:r>
    </w:p>
    <w:p>
      <w:pPr>
        <w:autoSpaceDN w:val="0"/>
        <w:autoSpaceDE w:val="0"/>
        <w:widowControl/>
        <w:spacing w:line="271" w:lineRule="auto" w:before="190" w:after="0"/>
        <w:ind w:left="180" w:right="54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СИСТЕМА ЯЗЫКА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Фонетика. Графика. Орфоэпия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Фонетика и графика как разделы лингвистики.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Звук как единица языка. Смыслоразличительная роль звука.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Система гласных звуков.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Система согласных звуков.</w:t>
      </w:r>
    </w:p>
    <w:p>
      <w:pPr>
        <w:autoSpaceDN w:val="0"/>
        <w:autoSpaceDE w:val="0"/>
        <w:widowControl/>
        <w:spacing w:line="262" w:lineRule="auto" w:before="70" w:after="0"/>
        <w:ind w:left="180" w:right="244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Изменение звуков в речевом потоке. Элементы фонетической транскрипции.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Слог. Ударение. Свойства русского ударения.</w:t>
      </w:r>
    </w:p>
    <w:p>
      <w:pPr>
        <w:sectPr>
          <w:pgSz w:w="11900" w:h="16840"/>
          <w:pgMar w:top="298" w:right="650" w:bottom="384" w:left="666" w:header="720" w:footer="720" w:gutter="0"/>
          <w:cols w:space="720" w:num="1" w:equalWidth="0"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Соотношение звуков и букв.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Фонетический анализ слова.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Способы обозначения [й’], мягкости согласных.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Основные выразительные средства фонетики.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Прописные и строчные буквы.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Интонация, её функции. Основные элементы интонации.</w:t>
      </w:r>
    </w:p>
    <w:p>
      <w:pPr>
        <w:autoSpaceDN w:val="0"/>
        <w:autoSpaceDE w:val="0"/>
        <w:widowControl/>
        <w:spacing w:line="262" w:lineRule="auto" w:before="70" w:after="0"/>
        <w:ind w:left="180" w:right="633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Орфография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Орфография как раздел лингвистики.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«орфограмма». Буквенные и небуквенные орфограммы.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разделительных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ъ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62" w:lineRule="auto" w:before="72" w:after="0"/>
        <w:ind w:left="180" w:right="619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Лексикология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Лексикология как раздел лингвистики.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способы толкования лексического значения слова (подбор однокоренных слов; подбор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синонимов и антонимов); основные способы разъяснения значения слова (по контексту, с помощью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толкового словаря).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Слова однозначные и многозначные. Прямое и переносное значения слова. Тематические группы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слов. Обозначение родовых и видовых понятий.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Синонимы. Антонимы. Омонимы. Паронимы.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Разные виды лексических словарей (толковый словарь, словари синонимов, антонимов, омонимов,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паронимов) и их роль в овладении словарным богатством родного языка.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Лексический анализ слов (в рамках изученного).</w:t>
      </w:r>
    </w:p>
    <w:p>
      <w:pPr>
        <w:autoSpaceDN w:val="0"/>
        <w:autoSpaceDE w:val="0"/>
        <w:widowControl/>
        <w:spacing w:line="262" w:lineRule="auto" w:before="70" w:after="0"/>
        <w:ind w:left="180" w:right="648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Морфемика. Орфография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Морфемика как раздел лингвистики.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Морфема как минимальная значимая единица языка. Основа слова. Виды морфем (корень,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приставка, суффикс, окончание).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Чередование звуков в морфемах (в том числе чередование гласных с нулём звука).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Морфемный анализ слов.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Уместное использование слов с суффиксами оценки в собственной речи.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корней с безударными проверяемыми, непроверяемыми гласными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изученного).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корней с проверяемыми, непроверяемыми, ​непроизносимыми согласными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изученного).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ё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шипящих в корне слова.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-з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с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приставок.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62" w:lineRule="auto" w:before="70" w:after="0"/>
        <w:ind w:left="180" w:right="30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Морфология. Культура речи. Орфография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Морфология как раздел грамматики. Грамматическое значение слова.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Части речи как лексико-грамматические разряды слов. Система частей речи в русском языке.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Самостоятельные и служебные части речи.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Имя существительное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Имя существительное как часть речи. Общее грамматическое значение, морфологические признаки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синтаксические функции имени существительного. Роль имени существительного в речи.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Лексико-грамматические разряды имён существительных по значению, имена существительные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собственные и нарицательные; имена существительные одушевлённые и неодушевлённые.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Род, число, падеж имени существительного.</w:t>
      </w:r>
    </w:p>
    <w:p>
      <w:pPr>
        <w:sectPr>
          <w:pgSz w:w="11900" w:h="16840"/>
          <w:pgMar w:top="298" w:right="780" w:bottom="428" w:left="666" w:header="720" w:footer="720" w:gutter="0"/>
          <w:cols w:space="720" w:num="1" w:equalWidth="0"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существительные общего рода.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Имена существительные, имеющие форму только единственного или только множественного числа.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Типы склонения имён существительных. Разносклоняемые имена существительные. Несклоняемые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существительные.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Морфологический анализ имён существительных.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87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произношения, нормы постановки ударения, нормы словоизменения имён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существительных.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собственных имён существительных.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на конце имён существительных после шипящих.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безударных окончаний имён существительных.</w:t>
      </w:r>
    </w:p>
    <w:p>
      <w:pPr>
        <w:autoSpaceDN w:val="0"/>
        <w:autoSpaceDE w:val="0"/>
        <w:widowControl/>
        <w:spacing w:line="262" w:lineRule="auto" w:before="72" w:after="0"/>
        <w:ind w:left="18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ё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 после шипящих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суффиксах и окончаниях имён существительных.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суффиксов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-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щик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;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-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 имён существительных.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корней 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//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лаг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лож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-;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раст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ращ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рос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-;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гар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гор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зор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-;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-клан-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-клон-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-скак-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-скоч-.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именами существительными.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Имя прилагательное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Имя прилагательное как часть речи. Общее грамматическое значение, морфологические признаки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синтаксические функции имени прилагательного. Роль имени прилагательного в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прилагательные полные и краткие, их синтаксические функции.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Склонение имён прилагательных. 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Морфологический анализ имён прилагательных.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словоизменения, произношения имён прилагательных, постановки ударения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изученного).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безударных окончаний имён прилагательных.</w:t>
      </w:r>
    </w:p>
    <w:p>
      <w:pPr>
        <w:autoSpaceDN w:val="0"/>
        <w:autoSpaceDE w:val="0"/>
        <w:widowControl/>
        <w:spacing w:line="262" w:lineRule="auto" w:before="70" w:after="0"/>
        <w:ind w:left="18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шипящих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суффиксах и окончаниях имён прилагательных.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кратких форм имён прилагательных с основой на шипящий.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именами прилагательными.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Глагол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Глагол как часть речи. Общее грамматическое значение, морфологические признаки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синтаксические функции глагола. Роль глагола в словосочетании и предложении, в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Глаголы совершенного и несовершенного вида, возвратные и невозвратные.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Инфинитив и его грамматические свойства. Основа инфинитива, основа настоящего (будущего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простого) времени глагола.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Спряжение глагола.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Нормы словоизменения глаголов, постановки ударения в глагольных формах (в рамках изученного).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корней 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//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блест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блист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жег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жиг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мер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мир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пер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пир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стел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стил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тер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тир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как показателя грамматической формы в инфинитиве, в форме 2-го лица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единственного числа после шипящих.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-тся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-ться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глаголах, суффиксов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-ова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-ыва-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-ива-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безударных личных окончаний глагола.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гласной перед суффиксом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-л-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формах прошедшего времени глагола.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глаголами.</w:t>
      </w:r>
    </w:p>
    <w:p>
      <w:pPr>
        <w:autoSpaceDN w:val="0"/>
        <w:autoSpaceDE w:val="0"/>
        <w:widowControl/>
        <w:spacing w:line="262" w:lineRule="auto" w:before="70" w:after="0"/>
        <w:ind w:left="180" w:right="86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Синтаксис. Культура речи. Пунктуация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Синтаксис как раздел грамматики. Словосочетание и предложение как единицы синтаксиса.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Словосочетание и его признаки. Основные виды словосочетаний по морфологическим свойствам</w:t>
      </w:r>
    </w:p>
    <w:p>
      <w:pPr>
        <w:sectPr>
          <w:pgSz w:w="11900" w:h="16840"/>
          <w:pgMar w:top="298" w:right="682" w:bottom="428" w:left="666" w:header="720" w:footer="720" w:gutter="0"/>
          <w:cols w:space="720" w:num="1" w:equalWidth="0"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главного слова (именные, глагольные, наречные). Средства связи слов в словосочетании.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Синтаксический анализ словосочетания.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Предложение и его признаки. Виды предложений по цели высказывания и эмоциональной окраске.</w:t>
      </w:r>
    </w:p>
    <w:p>
      <w:pPr>
        <w:autoSpaceDN w:val="0"/>
        <w:autoSpaceDE w:val="0"/>
        <w:widowControl/>
        <w:spacing w:line="262" w:lineRule="auto" w:before="7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Смысловые и интонационные особенности повествовательных, вопросительных, побудительных;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восклицательных и невосклицательных предложений.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Главные члены предложения (грамматическая основа). Подлежащее и морфологические средства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выражения: именем существительным или местоимением в именительном падеже, сочетанием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имени существительного в форме именительного падежа с существительным или местоимением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форме творительного падежа с предлогом; сочетанием имени числительного в форме именительного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падежа с существительным в форме родительного падежа. Сказуемое и морфологические средства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выражения: глаголом, именем существительным, именем прилагательным.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Тире между подлежащим и сказуемым.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Предложения распространённые и нераспространённые. Второстепенные члены предложения: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определение, дополнение, обстоятельство. Определение и типичные средства его выражения.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Дополнение (прямое и косвенное) и типичные средства его выражения. Обстоятельство, типичные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средства его выражения, виды обстоятельств по значению (времени, места, образа действия, цели,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причины, меры и степени, условия, уступки).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Простое осложнённое предложение. Однородные члены предложения, их роль в речи. Особенности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интонации предложений с однородными членами. Предложения с однородными членами (без союзов,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одиночным союзом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с обобщающим словом при однородных членах.</w:t>
      </w:r>
    </w:p>
    <w:p>
      <w:pPr>
        <w:autoSpaceDN w:val="0"/>
        <w:autoSpaceDE w:val="0"/>
        <w:widowControl/>
        <w:spacing w:line="262" w:lineRule="auto" w:before="70" w:after="0"/>
        <w:ind w:left="18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Предложения с обращением, особенности интонации. Обращение и средства его выражения.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Синтаксический анализ простого и простого осложнённого предложений.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Пунктуационное оформление предложений, осложнённых однородными членами, связанными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бессоюзной связью, одиночным союзом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простые и сложные. Сложные предложения с бессоюзной и союзной связью.</w:t>
      </w:r>
    </w:p>
    <w:p>
      <w:pPr>
        <w:autoSpaceDN w:val="0"/>
        <w:autoSpaceDE w:val="0"/>
        <w:widowControl/>
        <w:spacing w:line="262" w:lineRule="auto" w:before="70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Предложения сложносочинённые и сложноподчинённые (общее представление, практическое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усвоение).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Пунктуационное оформление сложных предложений, состоящих из частей, связанных бессоюзной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связью и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с прямой речью.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Пунктуационное оформление предложений с прямой речью.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Диалог.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Пунктуационное оформление диалога на письме.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Пунктуация как раздел лингвистики.</w:t>
      </w:r>
    </w:p>
    <w:p>
      <w:pPr>
        <w:sectPr>
          <w:pgSz w:w="11900" w:h="16840"/>
          <w:pgMar w:top="286" w:right="656" w:bottom="1440" w:left="666" w:header="720" w:footer="720" w:gutter="0"/>
          <w:cols w:space="720" w:num="1" w:equalWidth="0"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1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Примерной рабочей программы по русскому языку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достигаются в единстве учебной и воспитательной деятельности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традиционными российскими социокультурными и духовно-нравственными ценностями, принятыми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обществе правилами и нормами поведения и способствуют процессам самопознания,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самовоспитания и саморазвития, формирования внутренней позиции личности.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Примерной рабочей программы по русскому языку для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должны отражать готовность обучающихся руководствоваться системой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позитивных ценностных ориентаций и расширение опыта деятельности на её основе и в процессе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реализации основных направлений воспитательной деятельности, в том числе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Гражданского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законных интересов других людей; активное участие в жизни семьи, образовательной организации,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местного сообщества, родного края, страны, в том числе в сопоставлении с ситуациями, отражёнными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литературных произведениях, написанных на русском языке; неприятие любых форм экстремизма,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дискриминации; понимание роли различных социальных институтов в жизни человека;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правилах межличностных отношений в поликультурном и многоконфессиональном обществе,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формируемое в том числе на основе примеров из литературных произведений, написанных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русском языке; готовность к разнообразной совместной деятельности, стремление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взаимопониманию и взаимопомощи; активное участие в школьном самоуправлении; готовность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участию в гуманитарной деятельности (помощь людям, нуждающимся в ней; волонтёрство).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Патриотического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российской гражданской идентичности в поликультурном и многоконфессиональном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обществе, понимание роли русского языка как государственного языка Российской Федерации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межнационального общения народов России; проявление интереса к познанию русского языка,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истории и культуре Российской Федерации, культуре своего края, народов России в контексте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учебного предмета «Русский язык»; ценностное отношение к русскому языку, к достижениям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Родины — России, к науке, искусству, боевым подвигам и трудовым достижениям народа,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отражённым в художественных произведениях; уважение к символам России, государственным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праздникам, историческому и природному наследию и памятникам, традициям разных народов,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проживающих в родной стране.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Духовно-нравственного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моральные ценности и нормы в ситуациях нравственного выбора; готовность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своё поведение, в том числе речевое, и поступки, а также поведение и поступки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людей с позиции нравственных и правовых нормс учётом осознания последствий поступков;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активное неприятие асоциальных поступков; свобода и ответственностьличности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индивидуального и общественного пространства.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Эстетического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восприимчивость к разным видам искусства, традициям и творчеству своего и других народов;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эмоционального воздействия искусства; осознание важности художественной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средства коммуникации и самовыражения; осознание важности русского языка как средства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коммуникации и самовыражения; понимание ценности отечественного и мирового искусства,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этнических культурных традиций и народного творчества; стремление к самовыражению в разных</w:t>
      </w:r>
    </w:p>
    <w:p>
      <w:pPr>
        <w:sectPr>
          <w:pgSz w:w="11900" w:h="16840"/>
          <w:pgMar w:top="298" w:right="650" w:bottom="410" w:left="666" w:header="720" w:footer="720" w:gutter="0"/>
          <w:cols w:space="720" w:num="1" w:equalWidth="0"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видах искусства.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жизни с опорой на собственный жизненный и читательский опыт;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правил, сбалансированный режим занятий и отдыха, регулярная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физическая активность); осознание последствий и неприятие вредных привычек (употреб​ление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алкоголя, наркотиков, курение) и иных форм вреда для физического и психического здоровья;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соблюдение правил безопасности, в том числе навыки безопасного поведения в интернет-среде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школьного языкового образования; способность адаптироваться к стрессовым ситуациям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меняющимся социальным, информационным и природным условиям, в том числе осмысляя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собственный опыт и выстраивая дальнейшие цели;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принимать себя и других, не осуждая;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осознавать своё эмоциональное состояние и эмоциональное состояние других,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адекватные языковые средства для выражения своего состояния, в том числе опираясь на примеры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литературных произведений, написанных на русском языке; сформированность навыков рефлексии,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признание своего права на ошибку и такого же права другого человека.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Трудового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 на активное участие в решении практических задач (в рамках семьи, школы, города, края)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направленности, способность инициировать, планировать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выполнять такого рода деятельность;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практическому изучению профессий и труда ​раз​личного рода, в том числе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применения изучае​мого предметного знания и ознакомления с деятельностью филологов,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журналистов, писателей; уважение к труду и результатам трудовой деятельности; осознанный выбор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построение индивидуальной траектории образования и жизненных планов с учётом личных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общественных интересов и потребностей; умение рассказать о своих планах на будущее.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Экологического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применение знаний из области социальных и естественных наук для решения задач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окружающей среды, планирования поступков и оценки их возможных последствий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среды; умение точно, логично выражать свою точку зрения на экологические проблемы;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 и путей их решения; активное неприятие действий, приносящих вред окружающей среде,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сформированное при знакомстве с литературными произведениями, поднимающими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экологические проблемы; активное неприятие действий, приносящих вред окружающей среде;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своей роли как гражданина и потребителя в условиях взаимосвязи природной,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сред; готовность к участию в практической деятельности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экологической направленности.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чело​века, природы и общества, взаимосвязях человека с природной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средой; закономерностях развития языка; овладение языковой и читательской культурой,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навыками ​чтения как средства познания мира; овладение основными навыками исследовательской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с учётом специфики школьного языкового образования; установка на осмысление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опыта, наблюдений, поступков и стремление совершенствовать пути достижения индивидуального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коллективного благо​получия.</w:t>
      </w:r>
    </w:p>
    <w:p>
      <w:pPr>
        <w:autoSpaceDN w:val="0"/>
        <w:autoSpaceDE w:val="0"/>
        <w:widowControl/>
        <w:spacing w:line="262" w:lineRule="auto" w:before="70" w:after="0"/>
        <w:ind w:left="144" w:right="1008" w:firstLine="0"/>
        <w:jc w:val="center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Адаптации обучающегося к изменяющимся условиям социальной и природной среды: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освоение обучающимися социального опыта, основных социальных ролей, норм и правил</w:t>
      </w:r>
    </w:p>
    <w:p>
      <w:pPr>
        <w:sectPr>
          <w:pgSz w:w="11900" w:h="16840"/>
          <w:pgMar w:top="286" w:right="680" w:bottom="438" w:left="666" w:header="720" w:footer="720" w:gutter="0"/>
          <w:cols w:space="720" w:num="1" w:equalWidth="0"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общественного поведения, форм социальной жизни в группах и сообществах, включая семью, группы,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сформированные по профессиональной деятельности, а также в рамках социального взаимодействия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людьми из другой культурной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потребность во взаимодействии в условиях неопределённости, открытость опыту и знаниям других;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потребность в действии в условиях неопределённости, в повышении уровня своей компетентности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через практическую деятельность, в том числе умение учиться у других людей, получать в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новые знания, навыки и компетенции из опыта других; необходимость в формировании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новых знаний, умений связывать образы, формулировать идеи, понятия, гипотезы об объектах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явлениях, в том числе ранее неизвестных, осознание дефицита собственных знаний и компетенций,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планирование своего развития; умение оперировать основными понятиями, терминами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представлениями в области концепции устойчивого развития, анализировать и выявлять взаимосвязь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природы, общества и экономики, оценивать свои действия с учётом влияния на окружающую среду,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достижения целей и преодоления вызовов, возможных глобальных последствий;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осознавать стрессовую ситуацию, оценивать происходящие изменения и 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последствия, опираясь на жизненный, речевой и читательский опыт; воспринимать стрессовую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ситуацию как вызов, требующий контрмер; оценивать ситуацию стресса, корректировать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принимаемые решения и действия; формулировать и оценивать риски и последствия, формировать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опыт, уметь находить позитивное в сложившейся ситуации; быть готовым действовать в отсутствие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гарантий успеха.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Овладение универсальными учебными познавательными действиями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Базовые логические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характеризовать существенные признаки языковых единиц, языковых явлений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существенный признак классификации языковых единиц (явлений), основания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обобщения и сравнения, критерии проводимого анализа; классифицировать языковые единицы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существенному признаку;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закономерности и противоречия в рассматриваемых фактах, данных и наблюдениях;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предлагать критерии для выявления закономерностей и противоречий;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дефицит информации текста, необходимой для решения поставленной учебной задачи;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причинно-следственные связи при изучении языковых процессов; делать выводы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использованием дедуктивных и индуктивных умозаключений, умозаключений по аналогии,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гипотезы о взаимосвязях;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способ решения учебной задачи при работе с разными типами текстов,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разными единицами языка, сравнивая варианты решения и выбирая оптималь​ный вариант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выделенных критериев.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вопросы как исследовательский инструмент познания в языковом образовании;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вопросы, фиксирующие несоответствие между реальным и желательным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состоянием ситуации, и самостоятельно устанавливать искомое и данное;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формировать гипотезу об истинности собственных суждений и суждений других,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свою позицию, мнение;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составлять алгоритм действий и использовать его для решения учебных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по самостоятельно составленному плану небольшое исследование по установлению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особенностей языковых единиц, процессов, причинно-следственных связей и зависимостей объектов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 собой;</w:t>
      </w:r>
    </w:p>
    <w:p>
      <w:pPr>
        <w:sectPr>
          <w:pgSz w:w="11900" w:h="16840"/>
          <w:pgMar w:top="286" w:right="634" w:bottom="296" w:left="666" w:header="720" w:footer="720" w:gutter="0"/>
          <w:cols w:space="720" w:num="1" w:equalWidth="0"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3" w:lineRule="auto" w:before="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 применимость и достоверность информацию, полученную в ходе лингвистического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исследования (эксперимента);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исследования; владеть инструментами оценки достоверности полученных выводов и обобщений;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возможное дальнейшее развитие процессов, событий и их последствия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аналогичных или сходных ситуациях, а также выдвигать предположения об их развитии в новых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условиях и контекстах.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различные методы, инструменты и запросы при поиске и отборе информации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предложенной учебной задачи и заданных критериев;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выбирать, анализировать, интерпретировать, обобщать и систематизировать информацию,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представленную в текстах, таб​лицах, схемах;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различные виды аудирования и чтения для оценки текста с точки зрения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достоверности и применимости содержащейся в нём информации и усвоения необходимой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с целью решения учебных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смысловое чтение для извлечения, обобщения и систематизации информации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одного или нескольких источников с учётом поставленных целей;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информационных источниках;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оптимальную форму представления информации (текст, презентация,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таблица, схема) и иллюстрировать решаемые задачи несложными схемами, диаграммами, иной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графикой и их комбинациями в зависимости от коммуникативной установки;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надёжность информации по критериям, пред​ложенным учителем или сформулированным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эффективно запоминать и систематизировать информацию.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Овладение универсальными учебными коммуникативными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Общение: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 формулировать суждения, выражать эмоции в соответствии с условиями и целями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общения; выражать себя (свою точку зрения) в диалогах и дискуссиях, в устной монологической речи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 письменных текстах;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невербальные средства общения, понимать значение социальных знаков;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и распознавать предпосылки конфликтных ситуаций и смягчать конфликты, вести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переговоры;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форме формулировать свои возражения;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ходе диалога/дискуссии задавать вопросы по существу обсуждаемой темы и высказывать идеи,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нацеленные на решение задачи и поддержание благожелательности общения;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сходство позиций;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публично представлять результаты проведённого языкового анализа, выполненного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лингвистического эксперимента, исследования, проекта;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формат выступления с учётом цели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иллюстративного материала.</w:t>
      </w:r>
    </w:p>
    <w:p>
      <w:pPr>
        <w:autoSpaceDN w:val="0"/>
        <w:autoSpaceDE w:val="0"/>
        <w:widowControl/>
        <w:spacing w:line="262" w:lineRule="auto" w:before="70" w:after="0"/>
        <w:ind w:left="180" w:right="864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Совместная деятельность: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и использовать преимущества командной и ин​дивидуальной работы при решении</w:t>
      </w:r>
    </w:p>
    <w:p>
      <w:pPr>
        <w:sectPr>
          <w:pgSz w:w="11900" w:h="16840"/>
          <w:pgMar w:top="310" w:right="670" w:bottom="356" w:left="666" w:header="720" w:footer="720" w:gutter="0"/>
          <w:cols w:space="720" w:num="1" w:equalWidth="0"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конкретной проблемы, ​обосновывать необходимость применения групповых форм ​взаимодействия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решении поставленной задачи;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роли, договариваться, обсуждать процесс и результат совмест​ной работы; уметь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мнения нескольких людей, проявлять готовность руководить,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подчиняться;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возможностей всех участников взаимодействия), распределять задачи между членами команды,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групповых формах работы (обсуждения, обмен мнениями, «мозговой штурм» и иные);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свою часть работы, достигать качественный результат по своему направлению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координировать свои действия с действиями других членов команды;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участниками взаимодействия; сравнивать результаты с исходной задачей и вклад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каждого члена команды в достижение результатов, разделять сферу ответственности и проявлять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готовность к представлению отчёта перед группой.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Овладение универсальными учебными регулятивными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проблемы для решения в учебных и жизненных ситуациях;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различных подходах к принятию решений (индивидуальное, принятие решения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группе, принятие решения группой);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 с учётом имеющихся ресурсов и собственных возможностей,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предлагаемые варианты решений;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план действий, вносить необходимые коррективы в ходе его реализации;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делать выбор и брать ответственность за решение.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Самоконтроль: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разными способами самоконтроля (в том числе речевого), самомотивации и рефлексии;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давать адекватную оценку учебной ситуации и предлагать план её изменения;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предвидеть трудности, которые могут возникнуть при решении учебной задачи, и адаптировать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решение к меняющимся обстоятельствам;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причины достижения (недостижения) результата дея​тельности; понимать причины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коммуникативных неудач и уметь предупреждать их, давать оценку приобретённому речевому опыту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корректировать собственную речь с учётом целей и условий общения; оценивать соответствие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 цели и условиям общения.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Эмоциональный интеллект: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развивать способность управлять собственными эмоциями и эмоциями других;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причины эмоций; понимать мотивы и намерения другого человека,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анализируя речевую ситуацию; регулировать способ выражения собственных эмоций.</w:t>
      </w:r>
    </w:p>
    <w:p>
      <w:pPr>
        <w:autoSpaceDN w:val="0"/>
        <w:autoSpaceDE w:val="0"/>
        <w:widowControl/>
        <w:spacing w:line="281" w:lineRule="auto" w:before="70" w:after="0"/>
        <w:ind w:left="180" w:right="4464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Принятие себя и других: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относиться к другому человеку и его мнению;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своё и чужое право на ошибку;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себя и других, не осуждая;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открытость;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осознавать невозможность контролировать всё вокруг.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sectPr>
          <w:pgSz w:w="11900" w:h="16840"/>
          <w:pgMar w:top="286" w:right="686" w:bottom="452" w:left="666" w:header="720" w:footer="720" w:gutter="0"/>
          <w:cols w:space="720" w:num="1" w:equalWidth="0"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1" w:lineRule="auto" w:before="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Общие сведения о языке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Осознавать богатство и выразительность русского языка, приводить примеры, свидетельствующие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 этом.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основные разделы лингвистики, основные единицы языка и речи (звук, морфема, слово,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словосочетание, предложение).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Язык и речь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различия между устной и письменной речью, диалогом и монологом, учитывать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видов речевой деятельности при решении практико-ориентированных учебных задач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повседневной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устные монологические высказывания объёмом не менее 5 предложений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жизненных наблюдений, чтения научно-учебной, художественной и научно-популярной литературы.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диалоге на лингвистические темы (в рамках изученного) и в диалоге/полилоге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основе жизненных наблюдений объёмом не менее 3 реплик.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Владеть различными видами аудирования: выборочным, ​ознакомительным, детальным — научно-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и художественных текстов различных функционально-смысловых типов речи.</w:t>
      </w:r>
    </w:p>
    <w:p>
      <w:pPr>
        <w:autoSpaceDN w:val="0"/>
        <w:autoSpaceDE w:val="0"/>
        <w:widowControl/>
        <w:spacing w:line="262" w:lineRule="auto" w:before="70" w:after="0"/>
        <w:ind w:left="18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различными видами чтения: просмотровым, ознакомительным, изучающим, поисковым.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Устно пересказывать прочитанный или прослушанный текст объёмом не менее 100 слов.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содержание прослушанных и прочитанных научно-учебных и художественных текстов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функционально-смысловых типов речи объёмом не менее 150 слов: устно и письменно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тему и главную мысль текста; формулировать вопросы по содержанию текста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отвечать на них; подробно и сжато передавать в письменной форме содержание исходного текста (для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подробного изложения объём исходного текста должен составлять не менее 100 слов; для сжатого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изложения — не менее 110 слов).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выбор языковых средств для создания высказывания в соответствии с целью, темой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коммуникативным замыслом.</w:t>
      </w:r>
    </w:p>
    <w:p>
      <w:pPr>
        <w:autoSpaceDN w:val="0"/>
        <w:autoSpaceDE w:val="0"/>
        <w:widowControl/>
        <w:spacing w:line="28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на письме нормы современного русского литературного языка, в том числе во время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списывания текста объёмом 90—100 слов; словарного диктанта объёмом 15—20 слов; диктанта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связного текста объёмом 90—100 слов, составленного с учётом ранее изученных правил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правописания (в том числе содержащего изученные в течение первого года обучения орфограммы,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пунктограммы и слова с непроверяемыми написаниями); уметь пользоваться разными видами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лексических словарей; соблюдать в устной речи и на письме правила речевого этикета.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Текст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основные признаки текста; членить текст на композиционно-смысловые части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(абзацы); распознавать средства связи предложений и частей текста (формы слова, однокоренные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слова, синонимы, антонимы, личные местоимения, повтор слова); применять эти знания при создании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собственного текста (устного и письменного).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смысловой анализ текста, его композиционных особенностей, определять количество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микротем и абзацев.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текст с точки зрения его соответствия основным признакам (наличие темы,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главной мысли, грамматической связи предложений, цельности и относительной законченности);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точки зрения его принадлежности к функ​ционально-смысловому типу речи.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знание основных признаков текста, особенностей функционально-смысловых типов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речи, функциональных разновидностей языка в практике создания текста (в рамках изученного).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Применять знание основных признаков текста (повествование) в практике его создания.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тексты-повествования с опорой на жизненный и читательский опыт; тексты с опорой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сюжетную картину (в том числе сочинения-миниатюры объёмом 3 и более предложений; классные</w:t>
      </w:r>
    </w:p>
    <w:p>
      <w:pPr>
        <w:sectPr>
          <w:pgSz w:w="11900" w:h="16840"/>
          <w:pgMar w:top="298" w:right="674" w:bottom="308" w:left="666" w:header="720" w:footer="720" w:gutter="0"/>
          <w:cols w:space="720" w:num="1" w:equalWidth="0"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сочинения объёмом не менее 70 слов).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Восстанавливать деформированный текст; осуществлять корректировку восстановленного текста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опорой на образец. 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умениями информационной переработки прослушанного и прочитанного научно-учебного,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художественного и научно-популярного текстов: составлять план (простой, сложный) с целью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дальнейшего воспроизведения содержания текста в устной и письменной форме; передавать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текста, в том числе с изменением лица рассказчика; извлекать информацию из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источников, в том числе из лингвистических словарей и справочной литературы, и использовать её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учебной деятельности.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Представлять сообщение на заданную тему в виде презентации.</w:t>
      </w:r>
    </w:p>
    <w:p>
      <w:pPr>
        <w:autoSpaceDN w:val="0"/>
        <w:autoSpaceDE w:val="0"/>
        <w:widowControl/>
        <w:spacing w:line="27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Редактировать собственные/созданные другими обучающимися тексты с целью совершенствования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их содержания (проверка фактического материала, начальный логический анализ текста —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целостность, связность, информативность).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Функциональные разновидности языка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Иметь общее представление об особенностях разговорной речи, функциональных стилей,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художественной литературы.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Система языка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Фонетика. Графика. Орфоэпия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звуки; понимать различие между звуком и буквой, характеризовать систему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звуков.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фонетический анализ слов.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знания по фонетике, графике и орфоэпии в практике произношения и правописания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Орфография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Оперировать понятием «орфограмма» и различать буквенные и небуквенные орфограммы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проведении орфографического анализа слова.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изученные орфограммы.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знания по орфографии в практике правописания (в том числе применять знание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правописании разделительных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ъ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).</w:t>
      </w:r>
    </w:p>
    <w:p>
      <w:pPr>
        <w:autoSpaceDN w:val="0"/>
        <w:tabs>
          <w:tab w:pos="180" w:val="left"/>
        </w:tabs>
        <w:autoSpaceDE w:val="0"/>
        <w:widowControl/>
        <w:spacing w:line="278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Лексикология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лексическое значение слова разными способами (подбор однокоренных слов; подбор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синонимов и антонимов; определение значения слова по контексту, с помощью толкового словаря).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однозначные и многозначные слова, различать прямое и переносное значения слова.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синонимы, антонимы, омонимы; различать многозначные слова и омонимы; уметь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правильно употреблять слова-паронимы.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Характеризовать тематические группы слов, родовые и видовые понятия.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лексический анализ слов (в рамках изученного).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пользоваться лексическими словарями (толковым словарём, словарями синонимов,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антонимов, омонимов, паро​нимов).</w:t>
      </w:r>
    </w:p>
    <w:p>
      <w:pPr>
        <w:autoSpaceDN w:val="0"/>
        <w:autoSpaceDE w:val="0"/>
        <w:widowControl/>
        <w:spacing w:line="262" w:lineRule="auto" w:before="70" w:after="0"/>
        <w:ind w:left="180" w:right="288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Морфемика. Орфография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Характеризовать морфему как минимальную значимую единицу языка.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морфемы в слове (корень, приставку, суффикс, окончание), выделять основу слова.</w:t>
      </w:r>
    </w:p>
    <w:p>
      <w:pPr>
        <w:autoSpaceDN w:val="0"/>
        <w:autoSpaceDE w:val="0"/>
        <w:widowControl/>
        <w:spacing w:line="262" w:lineRule="auto" w:before="70" w:after="0"/>
        <w:ind w:left="18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чередование звуков в морфемах (в том числе чередование гласных с нулём звука).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морфемный анализ слов.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знания по морфемике при выполнении языкового анализа различных видов и в практике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правописания неизменяемых приставок и приставок на -з (-с); ы — и после приставок; корней с</w:t>
      </w:r>
    </w:p>
    <w:p>
      <w:pPr>
        <w:sectPr>
          <w:pgSz w:w="11900" w:h="16840"/>
          <w:pgMar w:top="298" w:right="718" w:bottom="368" w:left="666" w:header="720" w:footer="720" w:gutter="0"/>
          <w:cols w:space="720" w:num="1" w:equalWidth="0"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безударными проверяемыми, непроверяемыми, чередующимися гласными (в рамках изученного);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корней с проверяемыми, непроверяемыми, непроизносимыми согласными (в рамках изученного); ё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после шипящих в корне слова;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Уместно использовать слова с суффиксами оценки в собственной речи.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Морфология. Культура речи. Орфография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знания о частях речи как лексико-грамматических разрядах слов, о грамматическом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значении слова, о сис​теме частей речи в русском языке для решения практико-ориентированных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задач.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имена существительные, имена прилагательные, глаголы.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морфологический анализ имён существительных, частичный морфологический анализ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имён прилагательных, глаголов.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знания по морфологии при выполнении языкового анализа различных видов и в речевой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практике.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Имя существительное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общее грамматическое значение, морфологические признаки и синтаксические функции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имени существительного; объяснять его роль в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лексико-грамматические разряды имён существительных.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типы склонения имён существительных, выявлять разносклоняемые и несклоняемые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существительные.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морфологический анализ имён существительных.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словоизменения, произношения имён существительных, постановки в них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ударения (в рамках изученного), употребления несклоняемых имён существительных.</w:t>
      </w:r>
    </w:p>
    <w:p>
      <w:pPr>
        <w:autoSpaceDN w:val="0"/>
        <w:autoSpaceDE w:val="0"/>
        <w:widowControl/>
        <w:spacing w:line="28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ё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 после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шипящих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суффиксах и окончаниях; суффиксов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щик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 (-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-);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корней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//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лаг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лож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раст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ращ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рос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гар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гор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зар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зор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-клан-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клон-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-скак-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-скоч-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употребления/неупотребления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конце имён существительных после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шипящих; 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именами существительными; правописание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собственных имён существительных.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Имя прилагательное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общее грамматическое значение, морфологические признаки и синтаксические функции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имени прилагательного; объяснять его роль в речи; различать полную и краткую формы имён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прилагательных.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частичный морфологический анализ имён прилагательных (в рамках изученного).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словоизменения, произношения имён прилагательных, постановки в них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ударения (в рамках изучен​ного).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правописания имён прилагательных: безударных окончаний;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шипящих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суффиксах и окончаниях; кратких форм имён прилагательных с основой на шипящие;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слитного и раздельного написания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именами прилагательными.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Глагол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общее грамматическое значение, морфологические признаки и синтаксические функции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глагола; объяснять его роль в словосочетании и предложении, а также в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Различать глаголы совершенного и несовершенного вида, возвратные и невозвратные.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грамматические свойства инфинитива (неопределённой формы) глагола, выделять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основу; выделять основу настоящего (будущего простого) времени глагола.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спряжение глагола, уметь спрягать глаголы.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частичный морфологический анализ глаголов (в рамках изученного).</w:t>
      </w:r>
    </w:p>
    <w:p>
      <w:pPr>
        <w:sectPr>
          <w:pgSz w:w="11900" w:h="16840"/>
          <w:pgMar w:top="286" w:right="670" w:bottom="438" w:left="666" w:header="720" w:footer="720" w:gutter="0"/>
          <w:cols w:space="720" w:num="1" w:equalWidth="0"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словоизменения глаголов, постановки ударения в глагольных формах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изученного).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правописания глаголов: корней 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//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использования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шипящих как показателя грамматической формы в инфинитиве, в форме 2-го лица единственного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числа;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-тся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-ться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глаголах; суффиксов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-ова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-ыва-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-ива-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личных окончаний глагола,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гласной перед суффиксом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-л-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формах прошедшего времени глагола; слитного и раздельного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написания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глаголами.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Синтаксис. Культура речи. Пунктуация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единицы синтаксиса (словосочетание и предложение); проводить синтаксический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 словосочетаний и простых предложений; проводить пунктуационный анализ простых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осложнённых и сложных предложений (в рамках изученного); применять знания по синтаксису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пунктуации при выполнении языкового анализа различных видов и в речевой практике.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словосочетания по морфологическим свойствам главного слова (именные, глагольные,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наречные); простые нео​сложнённые предложения; простые предложения, осложнённые однородными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членами, включая предложения с обобщающим словом при однородных членах, обращением;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предложения по цели высказывания (повествовательные, побудительные,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вопросительные), эмоциональной окраске (восклицательные и невосклицательные), количеству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грамматических основ (простые и сложные), наличию второстепенных членов (распространённые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нераспространённые); определять главные (грамматическую основу) и второстепенные члены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предложения, морфологические средства выражения подлежащего (именем существительным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местоимением в именительном падеже, сочетанием имени существительного в форме именительного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падежа с существительным или местоимением в форме творительного падежа с предлогом;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сочетанием имени числительного в форме именительного падежа с существительным в форме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родительного падежа) и сказуемого (глаголом, именем существительным, именем прилагательным),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морфологические средства выражения второстепенных членов предложения (в рамках изученного).</w:t>
      </w:r>
    </w:p>
    <w:p>
      <w:pPr>
        <w:autoSpaceDN w:val="0"/>
        <w:autoSpaceDE w:val="0"/>
        <w:widowControl/>
        <w:spacing w:line="28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на письме пунктуационные нормы при постановке тире между подлежащим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сказуемым, выборе знаков препинания в предложениях с однородными членами, связанными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бессоюзной связью, одиночным союзом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); с обобщающим словом при однородных членах; с обращением; в предложениях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прямой речью; в сложных предложениях, состоящих из частей, связанных бессоюзной связью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; оформлять на письме диалог.</w:t>
      </w:r>
    </w:p>
    <w:p>
      <w:pPr>
        <w:sectPr>
          <w:pgSz w:w="11900" w:h="16840"/>
          <w:pgMar w:top="298" w:right="668" w:bottom="1440" w:left="666" w:header="720" w:footer="720" w:gutter="0"/>
          <w:cols w:space="720" w:num="1" w:equalWidth="0"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2882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369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11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370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1. ПОВТОРЕНИЕ 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 пройденного материала.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07.09.2022</w:t>
            </w:r>
          </w:p>
        </w:tc>
        <w:tc>
          <w:tcPr>
            <w:tcW w:type="dxa" w:w="36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чтение текста, лекция,конспектирование</w:t>
            </w:r>
          </w:p>
        </w:tc>
        <w:tc>
          <w:tcPr>
            <w:tcW w:type="dxa" w:w="111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70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https://resh.edu.ru/subject/lesson/7621/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2. ОБЩИЕ  СВЕДЕНИЯ  О  ЯЗЫКЕ </w:t>
            </w:r>
          </w:p>
        </w:tc>
      </w:tr>
      <w:tr>
        <w:trPr>
          <w:trHeight w:hRule="exact" w:val="303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Богатство и выразительность русского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языка.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08.09.2022</w:t>
            </w:r>
          </w:p>
        </w:tc>
        <w:tc>
          <w:tcPr>
            <w:tcW w:type="dxa" w:w="36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лексические значения многозначных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слов, сравнивать прямое и переносное 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слова, значения слов в синонимическом ряду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антонимической паре, значения слова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фразеологизма, наблюдать за образованием новых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от иноязычных, использованием «старых»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новом значении;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формулировать суждения о красоте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богатстве русского языка на основе проведённого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прозаические и поэтические тексты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точки зрения использования в них изобразительно-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выразительных языковых средств;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Cамостоятельно формулировать обобщения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выводы о словарном богатстве русского языка;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7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https://pandia.ru/text/79/147/83189.php</w:t>
            </w:r>
          </w:p>
        </w:tc>
      </w:tr>
      <w:tr>
        <w:trPr>
          <w:trHeight w:hRule="exact" w:val="196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Лингвистика как наука о языке.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09.09.2022</w:t>
            </w:r>
          </w:p>
        </w:tc>
        <w:tc>
          <w:tcPr>
            <w:tcW w:type="dxa" w:w="36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основные разделы лингвистики;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основания для сравнения слова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социальных знаков (дорожные знаки, знаки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сервисов, предупредительные знаки,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математические символы и проч.);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язык как систему знаков и как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средство человеческого общения;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и сравнивать основные единицы языка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речи (в пределах изученного в начальной школе);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7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https://pandia.ru/text/79/147/83189.php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3. ЯЗЫК И  РЕЧЬ 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Язык и речь. Монолог. Диалог. Полилог.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15.09.2022</w:t>
            </w:r>
          </w:p>
        </w:tc>
        <w:tc>
          <w:tcPr>
            <w:tcW w:type="dxa" w:w="36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устные монологические высказывания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основе жизненных наблюдений, чтения научно-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учебной, художественной и научно-популярной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литературы;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370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https://resh.edu.ru/subject/lesson/7653/conspect/312212/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874" w:left="666" w:header="720" w:footer="720" w:gutter="0"/>
          <w:cols w:space="720" w:num="1" w:equalWidth="0"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7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Речь как деятельность.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21.09.2022</w:t>
            </w:r>
          </w:p>
        </w:tc>
        <w:tc>
          <w:tcPr>
            <w:tcW w:type="dxa" w:w="36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Устно пересказывать прочитанный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прослушанный текст, в том числе с изменением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лица рассказчика;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Участвовать в диалоге на лингвистические темы (в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рамках изученного) и диалоге/полилоге на основе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жизненных наблюдений;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приёмы различных видов аудирования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чтения;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Устно и письменно формулировать тему и главную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мысль прослушанного и прочитанного текста,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 по содержанию текста и отвечать на них;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содержание исходного текста,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подробно и сжато передавать его в письменной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содержание исходного текста,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подробно и сжато передавать его в письменной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форме;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70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https://resh.edu.ru/subject/lesson/7621/conspect/306307/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4. ТЕКСТ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 и его основные признаки.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26.09.2022</w:t>
            </w:r>
          </w:p>
        </w:tc>
        <w:tc>
          <w:tcPr>
            <w:tcW w:type="dxa" w:w="36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основные признаки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Членить текст на композиционносмысловые части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(абзацы);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37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https://resh.edu.ru/subject/lesson/7624/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Композиционная структура текста.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30.09.2022</w:t>
            </w:r>
          </w:p>
        </w:tc>
        <w:tc>
          <w:tcPr>
            <w:tcW w:type="dxa" w:w="36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Членить текст на композиционносмысловые части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(абзацы);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7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https://resh.edu.ru/subject/lesson/7624/</w:t>
            </w:r>
          </w:p>
        </w:tc>
      </w:tr>
      <w:tr>
        <w:trPr>
          <w:trHeight w:hRule="exact" w:val="342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Функциональносмысловые типы речи.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03.10.2022</w:t>
            </w:r>
          </w:p>
        </w:tc>
        <w:tc>
          <w:tcPr>
            <w:tcW w:type="dxa" w:w="36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средства связи предложений и частей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текста (формы слова, однокоренные слова,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синонимы, антонимы, личные местоимения, повтор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слова); применять эти знания при создании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собственного текста (устного и письменного);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характеризовать текст с точки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зрения его соответствия основным признакам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(наличие темы, главной мысли, грамматической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связи предложений, цельности и относительной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законченности); с точки зрения его принадлежности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 функционально-смысловому типу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Устанавливать взаимосвязь описанных в тексте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событий, явлений, процессов;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тексты, опираясь на знание основных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признаков текста, особенностей функционально-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смысловых типов речи, функциональных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разновидностей языка (в рамках изученного);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37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https://resh.edu.ru/subject/lesson/7660/</w:t>
            </w:r>
          </w:p>
        </w:tc>
      </w:tr>
      <w:tr>
        <w:trPr>
          <w:trHeight w:hRule="exact" w:val="1672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2882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Повествование как тип речи. Рассказ.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5.600000000000364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04.10.2022</w:t>
            </w:r>
          </w:p>
        </w:tc>
        <w:tc>
          <w:tcPr>
            <w:tcW w:type="dxa" w:w="36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тексты, опираясь на знание основных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признаков текста, особенностей функционально-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смысловых типов речи, функциональных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разновидностей языка (в рамках изученного);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тексты функционально-смыслового типа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речи (повествование) с опорой на жизненный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читательский опыт; тексты с опорой на сюжетную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картину;</w:t>
            </w:r>
          </w:p>
        </w:tc>
        <w:tc>
          <w:tcPr>
            <w:tcW w:type="dxa" w:w="111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370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https://resh.edu.ru/subject/lesson/7660/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82" w:left="666" w:header="720" w:footer="720" w:gutter="0"/>
          <w:cols w:space="720" w:num="1" w:equalWidth="0"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Смысловой анализ текста.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05.10.2022</w:t>
            </w:r>
          </w:p>
        </w:tc>
        <w:tc>
          <w:tcPr>
            <w:tcW w:type="dxa" w:w="36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Восстанавливать деформированный текст,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корректировать восстановленный текст с опорой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образец;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план текста (простой, сложный)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его содержание по плану в устной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письменной форме, в том числе с изменением лица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рассказчика;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370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https://resh.edu.ru/subject/lesson/7660/</w:t>
            </w:r>
          </w:p>
        </w:tc>
      </w:tr>
      <w:tr>
        <w:trPr>
          <w:trHeight w:hRule="exact" w:val="342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4.6.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переработка текста.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Редактирование текста.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07.10.2022</w:t>
            </w:r>
          </w:p>
        </w:tc>
        <w:tc>
          <w:tcPr>
            <w:tcW w:type="dxa" w:w="36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сообщение на заданную тему в виде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презентации;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текст электронной презентации с учётом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внеязыковых требований, предъявляемых к ней, 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соответствии со спецификой употребления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языковых средств;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Редактировать собственные/созданные другими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обучающимися тексты с целью совершенствования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содержания: оценивать достоверность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фактического материала, анализировать текст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точки зрения целостности, связности,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информативности;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исходный и отредактированный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Корректировать исходный текст с опорой на знание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 современного русского литературного языка (в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пределах изученного);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37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https://resh.edu.ru/subject/lesson/7660/</w:t>
            </w:r>
          </w:p>
        </w:tc>
      </w:tr>
      <w:tr>
        <w:trPr>
          <w:trHeight w:hRule="exact" w:val="350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5. ФУНКЦИОНАЛЬНЫЕ  РАЗНОВИДНОСТИ  ЯЗЫКА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Функциональные разновидности языка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(общее представление)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11.10.2022</w:t>
            </w:r>
          </w:p>
        </w:tc>
        <w:tc>
          <w:tcPr>
            <w:tcW w:type="dxa" w:w="36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тексты, принадлежащие к разным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функциональным разновидностям языка: определять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сферу использования и соотносить её с той или иной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разновидностью языка;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37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86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https://multiurok.ru/files/urok-po-razvitiiu-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%20rechifunktsionalnye-raznovidnos.html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6. СИСТЕМА ЯЗЫКА 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19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Фонетика. Графика. Орфоэпия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19.10.2022</w:t>
            </w:r>
          </w:p>
        </w:tc>
        <w:tc>
          <w:tcPr>
            <w:tcW w:type="dxa" w:w="36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смыслоразличительную функцию звука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речи в слове; приводить примеры;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звуки речи по заданным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звуковой состав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Классифицировать звуки по заданным признакам;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ударные и безударные гласные, звонкие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глухие, твёрдые и мягкие согласные;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с помощью элементов транскрипции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 произношения и написания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звуковой и буквенный составы слова;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Членить слова на слоги и правильно переносить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со строки на строку;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место ударного слога, наблюдать за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перемещением ударения при изменении формы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 за использованием выразительных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 фонетики в поэтических произведениях;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фонетический анализ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Употреблять слова и их формы в соответствии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основными нормами литературного произношения: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нормами произношения безударных гласных звуков;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мягкого или твёрдого согласного перед [э]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иноязычных словах; сочетания согласных (чн, чт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др ); грамматических форм (прилагательных на -его,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-ого, возвратных глаголов с -ся, -сь и др 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Употреблять в речи слова и их формы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соответствии с нормами ударения (на отдельных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примерах);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необходимую информацию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орфоэпическом словаре и использовать её;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Правильно интонировать разные по цели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эмоциональной окраске высказывания;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Оценивать собственную и чужую речь с точки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зрения соблюдения орфоэпических норм, норм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ударения, интонационных норм;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70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https://resh.edu.ru/subject/lesson/384/</w:t>
            </w:r>
          </w:p>
        </w:tc>
      </w:tr>
      <w:tr>
        <w:trPr>
          <w:trHeight w:hRule="exact" w:val="202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Орфография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21.10.2022</w:t>
            </w:r>
          </w:p>
        </w:tc>
        <w:tc>
          <w:tcPr>
            <w:tcW w:type="dxa" w:w="36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Оперировать понятием «орфограмма» и различать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буквенные и небуквенные орфограммы 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проведении орфографического анализа слова;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изученные орфограммы;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знания по орфографии в практике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правописания (в том числе применять знания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правописании разделительных ъ и ь);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и использовать необходимую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информацию;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370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https://resh.edu.ru/subject/lesson/6359/train/142528/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4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19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Лексикология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17.11.2022</w:t>
            </w:r>
          </w:p>
        </w:tc>
        <w:tc>
          <w:tcPr>
            <w:tcW w:type="dxa" w:w="36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лексическое значение слова разными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способами (подбор однокоренных слов; подбор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синонимов и антонимов; определение 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по контексту, с помощью толкового словаря);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однозначные и многозначные слова,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прямое и переносное значения слова;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прямое и переносное значения слова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заданному признаку;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синонимы, антонимы, омонимы;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многозначные слова и омонимы;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Уметь правильно употреблять слова-паронимы;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тематические группы слов,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родовые и видовые понятия;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основания для тематической группировки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Группировать слова по тематическому признаку;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лексический анализ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необходимую информацию в лексических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словарях разных видов (толковые словари, словари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синонимов, антонимов, омонимов, паронимов)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использовать её;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370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https://resh.edu.ru/subject/lesson/577/</w:t>
            </w:r>
          </w:p>
        </w:tc>
      </w:tr>
      <w:tr>
        <w:trPr>
          <w:trHeight w:hRule="exact" w:val="246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Морфемика. Орфография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05.12.2022</w:t>
            </w:r>
          </w:p>
        </w:tc>
        <w:tc>
          <w:tcPr>
            <w:tcW w:type="dxa" w:w="36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морфему как минимальную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значимую единицу языка;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морфемы в слове (корень, приставку,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суффикс, окончание), выделять основу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чередование звуков в морфемах (в 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числе чередование гласных с нулём звука);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морфемный анализ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знания по морфемике при выполнении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языкового анализа различных видов и в практике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правописания слов с изученными орфограммами;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Уместно использовать слова с суффиксами оценки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собственной речи;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37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https://resh.edu.ru/subject/lesson/413/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7. МОРФОЛОГИЯ. КУЛЬТУРА РЕЧИ. ОРФОГРАФИЯ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57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Морфология как раздел лингвистики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06.12.2022</w:t>
            </w:r>
          </w:p>
        </w:tc>
        <w:tc>
          <w:tcPr>
            <w:tcW w:type="dxa" w:w="36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характеризовать особенности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грамматического значения слова в отличие от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самостоятельные (знаменательные)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части речи и их формы в рамках изученного;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служебные части речи; междометия,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звукоподражательные слова (общее представление);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Группировать слова разных частей речи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заданным признакам, находить основания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классификации;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знания о части речи как лексико-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грамматическом разряде слов, о грамматическом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значении слова, о системе частей речи в русском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языке для решения практико-ориентированных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учебных задач;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имена существительные, имена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прилагательные, глаголы;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морфологический анализ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существительных, частичный морфологический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имён прилагательных, глаголов;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знания по морфологии при выполнении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языкового анализа различных видов в речевой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практике;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70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https://resh.edu.ru/subject/lesson/2244/</w:t>
            </w:r>
          </w:p>
        </w:tc>
      </w:tr>
      <w:tr>
        <w:trPr>
          <w:trHeight w:hRule="exact" w:val="53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Имя существительное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20.01.2023</w:t>
            </w:r>
          </w:p>
        </w:tc>
        <w:tc>
          <w:tcPr>
            <w:tcW w:type="dxa" w:w="36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 характеризовать общее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грамматическое значение, морфологические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признаки и синтаксические функции имени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роль имени существительного в речи;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Определять и характеризовать лексико-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грамматические разряды имён существительных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значению, имена существительные собственные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нарицательные; имена существительные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одушевлённые и неодушевлённые;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типы склонения имён существительных;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разносклоняемые и несклоняемые имена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род, число, падеж, тип склонения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Группировать имена существительные по заданным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морфологическим признакам;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морфологический анализ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Употреблять имена существительные в соответствии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нормами словоизменения, произношения,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постановки в них ударения (в рамках изученного),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употребления несклоняемых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существительных, согласования прилагательного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существительным общего рода;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нормы правописания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существительных с изученными орфограммами;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37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https://resh.edu.ru/subject/lesson/7629/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0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13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Имя прилагательное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10.02.2023</w:t>
            </w:r>
          </w:p>
        </w:tc>
        <w:tc>
          <w:tcPr>
            <w:tcW w:type="dxa" w:w="36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 характеризовать общее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грамматическое значение, морфологические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признаки и синтаксические функции имени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его роль в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Правильно склонять имена прилагательные;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правописания безударных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окончаний имён прилагательных;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полную и краткую формы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правописания кратких форм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имён прилагательных с основой на шипящий;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особенности использования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 в изучаемых текстах;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частичный морфологический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имён прилагательных (в рамках изученного);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нормы словоизменения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прилагательных, нормы согласования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 с существительными общего рода,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неизменяемыми именами существительными;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нормы произношения, постановки ударения (в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рамках изученного);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нормы правописания о — е после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шипящих и ц в суффиксах и окончаниях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прилагательных; правописания не с именами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прилагательными;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70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https://resh.edu.ru/subject/lesson/7629/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649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7.4.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Глагол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31.03.2023</w:t>
            </w:r>
          </w:p>
        </w:tc>
        <w:tc>
          <w:tcPr>
            <w:tcW w:type="dxa" w:w="36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 характеризовать общее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грамматическое значение, морфологические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признаки и синтаксические функции глагола;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его роль в словосочетании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предложении, а также в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глаголы совершенного и несовершенного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вида, возвратные и невозвратные;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правописания -тся и -ться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глаголах; суффиксов -ова- — -ева-, -ыва- — -ива-;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инфинитив и личные формы глагола,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соответствующие примеры;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грамматические свойства инфинитива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(неопределённой формы) глагола;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использования ь как показателя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грамматической формы инфинитива;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основу инфинитива;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основу настоящего (будущего простого)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времени глагола;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спряжение глагола, уметь спрягать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глаголы;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Группировать глаголы по типу спряжения;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правописания личных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окончаний глагола;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использования ь после шипящих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показателя грамматической формы глагола 2-го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лица единственного числа; гласной перед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суффиксом -л- в формах прошедшего времени;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слитного и раздельного написания не с глаголами;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частичный морфологический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глаголов (в рамках изученного);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Соблюдать нормы словоизменения глаголов,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постановки ударения в глагольных формах (в рамках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изученного);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370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https://resh.edu.ru/subject/lesson/7627/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70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8. СИНТАКСИС. КУЛЬТУРА РЕЧИ. ПУНКТУАЦИЯ</w:t>
            </w:r>
          </w:p>
        </w:tc>
      </w:tr>
      <w:tr>
        <w:trPr>
          <w:trHeight w:hRule="exact" w:val="244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пунктуация как разделы лингвистики. 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Словосочетание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04.04.2023</w:t>
            </w:r>
          </w:p>
        </w:tc>
        <w:tc>
          <w:tcPr>
            <w:tcW w:type="dxa" w:w="36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единицы синтаксиса (словосочетание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предложение);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функции знаков препинания;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словосочетания из предложения,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словосочетания по морфологическим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свойствам главного слова (именные, глагольные,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наречные);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средства связи слов в словосочетании;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нарушения норм сочетания слов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составе словосочетания;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синтаксический анализ словосочетаний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(в рамках изученного);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370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https://resh.edu.ru/subject/lesson/575/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83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05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Простое двусоставное предложение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11.04.2023</w:t>
            </w:r>
          </w:p>
        </w:tc>
        <w:tc>
          <w:tcPr>
            <w:tcW w:type="dxa" w:w="36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предложения по цели высказывания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(повествовательные, побудительные,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вопросительные), эмоциональной окраске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(восклицательные и невосклицательные),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количеству грамматических основ (простые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сложные), наличию второстепенных членов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(распространённые и нераспространённые)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Употреблять повествовательные, побудительные,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вопросительные, восклицательные предложения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речевой практике, корректируя интонацию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соответствии с коммуникативной целью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главные (грамматическую основу)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второстепенные члены предложения;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 характеризовать морфологические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средства выражения подлежащего (именем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существительным или местоимением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именительном падеже, сочетанием имени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существительного в форме именительного падежа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существительным или местоимением в форме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творительного падежа с предлогом; сочетанием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имени числительного в форме именительного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падежа с существительным в форме родительного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падежа) и сказуемого (глаголом, именем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существительным, именем прилагательным);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постановки тире между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подлежащим и сказуемым;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распространённые и нераспространённые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предложения, находить основания для сравнения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виды второстепенных членов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и морфологические средства 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выражения (в рамках изученного);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синтаксический анализ простых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двусоставных предложений;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370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https://resh.edu.ru/subject/lesson/544/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8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8.3.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Простое осложнённое предложение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распознавать неосложнённые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и предложения, осложнённые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однородными членами или обращением;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в предложении однородные члены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обобщающие слова при них;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Правильно интонировать эти предложения;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роль однородных членов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в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Точно использовать слова, обозначающие родовые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видовые понятия, в конструкциях с обобщающим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словом при однородных членах;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составлять схемы однородных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членов в предложениях (по образцу);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пунктуационные нормы постановки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знаков препинания в предложениях с однородными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членами и обобщающим словом при них (в рамках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в предложении обращение;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Устанавливать отсутствие грамматической связи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обращения с предложением (обращение не является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членом предложения);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Правильно интонировать предложения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обращением;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пунктуационного оформления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обращения;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синтаксический анализ простых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осложнённых предложений;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370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https://resh.edu.ru/subject/lesson/1218/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8.4.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Сложное предложение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простые и сложные предложения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точки зрения количества грамматических основ;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37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8.5.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 с прямой речью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предложения с прямой речью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их с точки зрения позиции слов автора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предложении и пунктуационного оформления этих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формулировать выводы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пунктуационном оформлении предложений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прямой речью;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37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https://resh.edu.ru/subject/lesson/38/</w:t>
            </w:r>
          </w:p>
        </w:tc>
      </w:tr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8.6.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Диалог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Моделировать диалоги на лингвистические темы (в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рамках изученного) и темы на основе жизненных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диалоги в художественных текстах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точки зрения пунктуационного оформления;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формулировать выводы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пунктуационном оформлении диалога;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Применять правила оформления диалога на письме;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37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https://resh.edu.ru/subject/lesson/38/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9. ПОВТОРЕНИЕ 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 пройденного материала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37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https://resh.edu.ru/subject/lesson/7705/conspect/307206/</w:t>
            </w:r>
          </w:p>
        </w:tc>
      </w:tr>
      <w:tr>
        <w:trPr>
          <w:trHeight w:hRule="exact" w:val="328"/>
        </w:trPr>
        <w:tc>
          <w:tcPr>
            <w:tcW w:type="dxa" w:w="335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5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10. СОЧИНЕНИЯ, ИЗЛОЖЕНИЯ, КОНТРОЛЬНЫЕ И ПРОВЕРОЧНЫЕ РАБОТЫ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Сочинения (в течение года)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0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Изложения (в течение года)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0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10.3.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Контрольные и проверочные работы (в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течение года)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6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3350"/>
            <w:gridSpan w:val="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170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9378"/>
            <w:gridSpan w:val="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10"/>
        <w:ind w:left="0" w:right="0" w:firstLine="0"/>
        <w:jc w:val="left"/>
      </w:pPr>
      <w:r>
        <w:rPr>
          <w:w w:val="101.21400252632473"/>
          <w:rFonts w:ascii="Times New Roman" w:hAnsi="Times New Roman" w:eastAsia="Times New Roman"/>
          <w:b/>
          <w:i w:val="0"/>
          <w:color w:val="000000"/>
          <w:sz w:val="23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476"/>
        </w:trPr>
        <w:tc>
          <w:tcPr>
            <w:tcW w:type="dxa" w:w="558"/>
            <w:vMerge w:val="restart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68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>№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>п/п</w:t>
            </w:r>
          </w:p>
        </w:tc>
        <w:tc>
          <w:tcPr>
            <w:tcW w:type="dxa" w:w="3398"/>
            <w:vMerge w:val="restart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>Тема урока</w:t>
            </w:r>
          </w:p>
        </w:tc>
        <w:tc>
          <w:tcPr>
            <w:tcW w:type="dxa" w:w="3900"/>
            <w:gridSpan w:val="3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>Количество часов</w:t>
            </w:r>
          </w:p>
        </w:tc>
        <w:tc>
          <w:tcPr>
            <w:tcW w:type="dxa" w:w="1198"/>
            <w:vMerge w:val="restart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 xml:space="preserve">Дата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>изучения</w:t>
            </w:r>
          </w:p>
        </w:tc>
        <w:tc>
          <w:tcPr>
            <w:tcW w:type="dxa" w:w="1596"/>
            <w:vMerge w:val="restart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70" w:right="432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 xml:space="preserve">Виды,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 xml:space="preserve">формы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>контроля</w:t>
            </w:r>
          </w:p>
        </w:tc>
      </w:tr>
      <w:tr>
        <w:trPr>
          <w:trHeight w:hRule="exact" w:val="804"/>
        </w:trPr>
        <w:tc>
          <w:tcPr>
            <w:tcW w:type="dxa" w:w="1526"/>
            <w:vMerge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</w:tcPr>
          <w:p/>
        </w:tc>
        <w:tc>
          <w:tcPr>
            <w:tcW w:type="dxa" w:w="1526"/>
            <w:vMerge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</w:tcPr>
          <w:p/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 xml:space="preserve">всего 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 xml:space="preserve">контрольные </w:t>
            </w:r>
            <w:r>
              <w:rPr>
                <w:w w:val="101.21400252632473"/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>работы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 xml:space="preserve">практические </w:t>
            </w:r>
            <w:r>
              <w:rPr>
                <w:w w:val="101.21400252632473"/>
                <w:rFonts w:ascii="Times New Roman" w:hAnsi="Times New Roman" w:eastAsia="Times New Roman"/>
                <w:b/>
                <w:i w:val="0"/>
                <w:color w:val="000000"/>
                <w:sz w:val="23"/>
              </w:rPr>
              <w:t>работы</w:t>
            </w:r>
          </w:p>
        </w:tc>
        <w:tc>
          <w:tcPr>
            <w:tcW w:type="dxa" w:w="1526"/>
            <w:vMerge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</w:tcPr>
          <w:p/>
        </w:tc>
        <w:tc>
          <w:tcPr>
            <w:tcW w:type="dxa" w:w="1526"/>
            <w:vMerge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</w:tcPr>
          <w:p/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288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Богатство и выразительность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русского языка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01.09.2022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2432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Лингвистика как наука о языке.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Язык как знаковая система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средство человеческого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общения. Основные единицы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языка и речи: звук, морфема,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слово, словосочетание,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предложение 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02.09.2022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145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3.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Повторение изученного в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начальной школе. Орфография.</w:t>
            </w:r>
          </w:p>
          <w:p>
            <w:pPr>
              <w:autoSpaceDN w:val="0"/>
              <w:autoSpaceDE w:val="0"/>
              <w:widowControl/>
              <w:spacing w:line="262" w:lineRule="auto" w:before="68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гласных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согласных в корне 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05.09.2022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1782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4.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Повторение изученного в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начальной школе. Орфография.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разделительного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мягкого (ь) и разделительного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твёрдого (ъ) знаков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06.09.2022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5.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Повторение изученного в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начальной школе. Состав слова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07.09.2022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456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6.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Повторение изученного в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начальной школе. Морфология.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Самостоятельные и служебные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части речи 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08.09.2022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Зачет;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7.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432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Повторение изученного в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начальной школе.Синтаксис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09.09.2022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8.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Речь устная и письменная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12.09.2022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9.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Монолог. Диалог. Полилог 1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10.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Речевые формулы приветствия,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прощания,просьбы,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благодарности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1110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11.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70" w:right="288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Виды речевой деятельности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(говорение, слушание,чтение,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письмо), их особенности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556" w:bottom="494" w:left="664" w:header="720" w:footer="720" w:gutter="0"/>
          <w:cols w:space="720" w:num="1" w:equalWidth="0">
            <w:col w:w="10680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1128"/>
        </w:trPr>
        <w:tc>
          <w:tcPr>
            <w:tcW w:type="dxa" w:w="558"/>
            <w:tcBorders>
              <w:start w:sz="4.0" w:val="single" w:color="#000000"/>
              <w:top w:sz="4.800000000000011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12.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70" w:right="432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Виды аудирования: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выборочное,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ознакомительное,детальное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13.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Виды чтения: изучающее,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ознакомительное,просмотровое,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поисковое 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19.09.2022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14.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Понятие о тексте. Тема, главная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мысль текста.Микротемы текста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20.09.2022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15.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432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Композиционная структура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текста. Абзац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21.09.2022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16.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Средства связи предложений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частей текста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22.09.2022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45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17.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4" w:after="0"/>
              <w:ind w:left="70" w:right="432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Функционально-смысловые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типы речи: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описание,повествование,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рассуждение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23.09.2022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18.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432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Повествование как тип речи.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Рассказ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26.09.2022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19.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432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Повествование как тип речи.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Рассказ. Практикум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27.09.2022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20.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Сочинение по сюжетной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картине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28.09.2022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21.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Смысловой анализ текста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29.09.2022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22.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576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Смысловой анализ текста.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Практикум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30.09.2022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128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23.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Информационная переработка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текста: простой исложный план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текста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03.10.2022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478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24.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Изложение и его виды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04.10.2022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Изложение;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25.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152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Функциональные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разновидности языка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05.10.2022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0" w:right="72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Устный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26.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Изложение. Проверочная работа 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06.10.2022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78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27.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Редактирование текста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07.10.2022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1052" w:left="664" w:header="720" w:footer="720" w:gutter="0"/>
          <w:cols w:space="720" w:num="1" w:equalWidth="0">
            <w:col w:w="10680" w:space="0"/>
            <w:col w:w="10680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1780"/>
        </w:trPr>
        <w:tc>
          <w:tcPr>
            <w:tcW w:type="dxa" w:w="558"/>
            <w:tcBorders>
              <w:start w:sz="4.0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28.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70" w:right="288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Фонетика и графика как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разделы лингвистики. Звуккак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единица языка.</w:t>
            </w:r>
          </w:p>
          <w:p>
            <w:pPr>
              <w:autoSpaceDN w:val="0"/>
              <w:autoSpaceDE w:val="0"/>
              <w:widowControl/>
              <w:spacing w:line="262" w:lineRule="auto" w:before="68" w:after="0"/>
              <w:ind w:left="70" w:right="288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Смыслоразличительная роль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звука. Система гласных звуко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10.10.2022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29.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576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Система согласных звуков.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Основныевыразительные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средства фонетики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11.10.2022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Зачет;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30.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576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Слог. Ударение. Свойства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русского ударения 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12.10.2022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31.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Изменение звуков в речевом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потоке. Элементыфонетической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транскрипции 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780"/>
        </w:trPr>
        <w:tc>
          <w:tcPr>
            <w:tcW w:type="dxa" w:w="558"/>
            <w:tcBorders>
              <w:start w:sz="4.0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32.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288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Соотношение звуков и букв.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Прописные и строчныебуквы.</w:t>
            </w:r>
          </w:p>
          <w:p>
            <w:pPr>
              <w:autoSpaceDN w:val="0"/>
              <w:autoSpaceDE w:val="0"/>
              <w:widowControl/>
              <w:spacing w:line="262" w:lineRule="auto" w:before="68" w:after="0"/>
              <w:ind w:left="70" w:right="576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Способы обозначения [й’],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мягкости согласных.</w:t>
            </w:r>
          </w:p>
          <w:p>
            <w:pPr>
              <w:autoSpaceDN w:val="0"/>
              <w:autoSpaceDE w:val="0"/>
              <w:widowControl/>
              <w:spacing w:line="230" w:lineRule="auto" w:before="6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Фонетический анализ слова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2108"/>
        </w:trPr>
        <w:tc>
          <w:tcPr>
            <w:tcW w:type="dxa" w:w="558"/>
            <w:tcBorders>
              <w:start w:sz="4.0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33.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86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Орфоэпия как раздел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лингвистики. Основные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орфоэпические нормы.</w:t>
            </w:r>
          </w:p>
          <w:p>
            <w:pPr>
              <w:autoSpaceDN w:val="0"/>
              <w:autoSpaceDE w:val="0"/>
              <w:widowControl/>
              <w:spacing w:line="271" w:lineRule="auto" w:before="68" w:after="0"/>
              <w:ind w:left="70" w:right="288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Интонация, её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функции.Основные элементы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интонации 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17.10.2022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1128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34.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70" w:right="576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Орфография. Орфограмма.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Буквенные инебуквенные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орфограммы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18.10.2022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35.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разделительных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Ъ и Ь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19.10.2022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145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36.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70" w:right="432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Повторение тем "Фонетика,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графика,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орфоэпия","Орфография".</w:t>
            </w:r>
          </w:p>
          <w:p>
            <w:pPr>
              <w:autoSpaceDN w:val="0"/>
              <w:autoSpaceDE w:val="0"/>
              <w:widowControl/>
              <w:spacing w:line="230" w:lineRule="auto" w:before="6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Проверочная работа 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20.10.2022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37.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Лексикология как раздел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лингвистики.</w:t>
            </w:r>
          </w:p>
          <w:p>
            <w:pPr>
              <w:autoSpaceDN w:val="0"/>
              <w:autoSpaceDE w:val="0"/>
              <w:widowControl/>
              <w:spacing w:line="230" w:lineRule="auto" w:before="6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Лексическоезначение слова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21.10.2022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38.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Основные способы толкования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лексическогозначения слова 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24.10.2022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924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39.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152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Слова однозначные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многозначные 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25.10.2022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632" w:left="664" w:header="720" w:footer="720" w:gutter="0"/>
          <w:cols w:space="720" w:num="1" w:equalWidth="0"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800000000000011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40.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Прямое и переносное значения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слова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26.10.2022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41.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Тематические группы слов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27.10.2022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42.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86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Обозначение родовых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видовых понятий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28.10.2022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476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43.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Синонимы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07.11.2022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478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44.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Антонимы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08.11.2022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476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45.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Омонимы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09.11.2022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478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46.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Паронимы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10.11.2022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47.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Разные виды лексических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словарей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11.11.2022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48.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Строение словарной статьи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14.11.2022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49.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Лексический анализ слова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15.11.2022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50.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Сочинение. Рассказ о событии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16.11.2022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51.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0" w:right="144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Повторение темы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"Лексикология ".</w:t>
            </w:r>
          </w:p>
          <w:p>
            <w:pPr>
              <w:autoSpaceDN w:val="0"/>
              <w:autoSpaceDE w:val="0"/>
              <w:widowControl/>
              <w:spacing w:line="230" w:lineRule="auto" w:before="6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Проверочнаяработа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17.11.2022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145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52.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4" w:after="0"/>
              <w:ind w:left="70" w:right="576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Морфемика как раздел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лингвистики. Морфема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какминимальная значимая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единица языка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18.11.2022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53.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Основа слова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21.11.2022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54.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Виды морфем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22.11.2022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55.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Чередование звуков в морфемах 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23.11.2022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56.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Морфемный анализ слова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24.11.2022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2" w:val="left"/>
              </w:tabs>
              <w:autoSpaceDE w:val="0"/>
              <w:widowControl/>
              <w:spacing w:line="262" w:lineRule="auto" w:before="96" w:after="0"/>
              <w:ind w:left="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Письменный </w:t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108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57.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корней с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безударными проверяемыми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непроверяемыми гласными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25.11.2022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900" w:left="664" w:header="720" w:footer="720" w:gutter="0"/>
          <w:cols w:space="720" w:num="1" w:equalWidth="0"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1454"/>
        </w:trPr>
        <w:tc>
          <w:tcPr>
            <w:tcW w:type="dxa" w:w="558"/>
            <w:tcBorders>
              <w:start w:sz="4.0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58.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корней с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проверяемыми,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непроверяемыми,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непроизносимыми согласными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28.11.2022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59.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Ё-О после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шипящих в корне слова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29.11.2022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60.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неизменяемых на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письме приставок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30.11.2022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Зачет;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61.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Правописание приставок на -З (-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С)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01.12.2022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62.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432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Ы — И после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приставок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02.12.2022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Зачет;</w:t>
            </w:r>
          </w:p>
        </w:tc>
      </w:tr>
      <w:tr>
        <w:trPr>
          <w:trHeight w:hRule="exact" w:val="476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63.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Правописание Ы — И после Ц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05.12.2022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Зачет;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64.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Повторение темы "Морфемика.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Орфография".Проверочная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06.12.2022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2432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65.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Морфология как раздел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лингвистики. Грамматическое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значение слова, его отличие от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лексического. Части речи как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лексикограмматические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разряды слов. Система частей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речи в русском языке 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07.12.2022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66.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Имя существительное как часть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речи. Роль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именисуществительного в речи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08.12.2022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67.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Сочинение-фантазия (например,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современная сказка) 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09.12.2022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243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68.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Лексико-грамматические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разряды имён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существительных: имена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существительные собственные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 нарицательные,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одушевленные и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неодушевленные 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12.12.2022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69.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432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собственных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имён существительных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1250"/>
        </w:trPr>
        <w:tc>
          <w:tcPr>
            <w:tcW w:type="dxa" w:w="558"/>
            <w:tcBorders>
              <w:start w:sz="4.0" w:val="single" w:color="#000000"/>
              <w:top w:sz="4.79999999999927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70.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Род, число, падеж имени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существительного (повторение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изученного в начальной школе) 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27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558" w:left="664" w:header="720" w:footer="720" w:gutter="0"/>
          <w:cols w:space="720" w:num="1" w:equalWidth="0">
            <w:col w:w="10680" w:space="0"/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800000000000011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71.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Имена существительные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общего рода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454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72.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288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Имена существительные,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имеющие форму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толькоединственного или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только множественного числа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73.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Сжатое изложение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19.12.2022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456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74.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Типы склонения имён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существительных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(повторениеизученного в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начальной школе)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20.12.2022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Зачет;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75.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ь на конце имён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существительныхпосле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шипящих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21.12.2022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76.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86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Разносклоняемые имена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существительные 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22.12.2022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128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77.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576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безударных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окончаний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имёнсуществительных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23.12.2022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78.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432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Имена существительные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склоняемые инесклоняемые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26.12.2022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79.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86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Род несклоняемых имён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существительных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27.12.2022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Зачет;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80.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Морфологический анализ имён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существительных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28.12.2022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456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81.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Нормы словоизменения,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произношения имён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существительных, нормы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постановки ударения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09.01.2023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1128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82.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О и Е после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шипящих и Ц вокончаниях имён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существительных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10.01.2023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83.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О и Е (Ё) после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шипящих и Ц всуффиксах имён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существительных 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11.01.2023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128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84.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70" w:right="576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Правописание суффиксов -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ЧИК-/- ЩИК-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именсуществительных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12.01.2023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78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85.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Правописание суффиксов -ЕК-/-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ИК- именсуществительных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13.01.2023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312" w:left="664" w:header="720" w:footer="720" w:gutter="0"/>
          <w:cols w:space="720" w:num="1" w:equalWidth="0"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1128"/>
        </w:trPr>
        <w:tc>
          <w:tcPr>
            <w:tcW w:type="dxa" w:w="558"/>
            <w:tcBorders>
              <w:start w:sz="4.0" w:val="single" w:color="#000000"/>
              <w:top w:sz="4.800000000000011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86.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70" w:right="432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Слитное и раздельное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написание НЕ с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именамисуществительными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16.01.2023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87.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корней с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чередованием А // О: -ЛАГ-/-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ЛОЖ-; -РАСТ- / -РАЩ- / -РОС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17.01.2023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Зачет;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88.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70" w:right="432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корней с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чередованием А // О: -ГАР-/-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ГОР-, -ЗАР- / - ЗОР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18.01.2023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Зачет;</w:t>
            </w:r>
          </w:p>
        </w:tc>
      </w:tr>
      <w:tr>
        <w:trPr>
          <w:trHeight w:hRule="exact" w:val="1128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89.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корней с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чередованием А // О: -КЛАН-/ -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КЛОН-, - СКАК-/-СКОЧ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19.01.2023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Зачет;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90.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Повторение по теме "Имя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существительное". Проверочная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20.01.2023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1128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91.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70" w:right="288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Имя прилагательное как часть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речи. Роль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имениприлагательного в речи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23.01.2023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145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92.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Выборочное изложение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(функционально-смысловойтип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речи описание, фрагмент из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художественного текста) 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24.01.2023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1456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93.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Склонение имён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прилагательных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(повторениеизученного в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начальной школе) 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25.01.2023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94.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безударных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окончаний имёнприлагательных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26.01.2023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128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95.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Имена прилагательные полные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 краткие, ихсинтаксические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функции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27.01.2023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Зачет;</w:t>
            </w:r>
          </w:p>
        </w:tc>
      </w:tr>
      <w:tr>
        <w:trPr>
          <w:trHeight w:hRule="exact" w:val="1350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96.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кратких форм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имён прилагательных сосновой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на шипящий 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30.01.2023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97.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Морфологический анализ имён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прилагательных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31.01.2023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98.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Подробное изложение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01.02.2023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110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99.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432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Нормы произношения имен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прилагательных,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нормыпостановки ударения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02.02.2023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278" w:left="664" w:header="720" w:footer="720" w:gutter="0"/>
          <w:cols w:space="720" w:num="1" w:equalWidth="0"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1134"/>
        </w:trPr>
        <w:tc>
          <w:tcPr>
            <w:tcW w:type="dxa" w:w="558"/>
            <w:tcBorders>
              <w:start w:sz="4.0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398"/>
            <w:tcBorders>
              <w:start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10"/>
            <w:tcBorders>
              <w:start w:sz="4.7999999999999545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2"/>
            <w:tcBorders>
              <w:start w:sz="4.800000000000182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18"/>
            <w:tcBorders>
              <w:start w:sz="4.799999999999727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98"/>
            <w:tcBorders>
              <w:start w:sz="4.80000000000018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96"/>
            <w:tcBorders>
              <w:start w:sz="4.800000000000182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122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100. 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288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Нормы словоизменения имен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прилагательных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03.02.2023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128"/>
        </w:trPr>
        <w:tc>
          <w:tcPr>
            <w:tcW w:type="dxa" w:w="558"/>
            <w:tcBorders>
              <w:start w:sz="4.0" w:val="single" w:color="#000000"/>
              <w:top w:sz="4.800000000000068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101.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Буквы О и Е после шипящих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Ц в окончаниях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имёнприлагательных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06.02.2023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102. 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Буквы О и Е после шипящих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Ц в суффиксах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имёнприлагательных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07.02.2023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782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103.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6" w:after="0"/>
              <w:ind w:left="152" w:right="288" w:hanging="152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Правописание О и Е (Ё) после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шипящих и Ц в суффиксах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оконча-ниях имён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существительных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иприлагательных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08.02.2023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128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104. 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560" w:right="576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104. Слитное и раздельное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написание НЕ с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именамиприлагательными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09.02.2023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105.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105. Сочинение-описание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10.02.2023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106. 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560" w:right="144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106. Повторение по теме "Имя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прилагательное". Проверочная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13.02.2023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107.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560" w:right="432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107. Глагол как часть речи. Роль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глагола в словосочетании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предложении, в речи 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14.02.2023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Зачет;</w:t>
            </w:r>
          </w:p>
        </w:tc>
      </w:tr>
      <w:tr>
        <w:trPr>
          <w:trHeight w:hRule="exact" w:val="2106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108.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60" w:val="left"/>
              </w:tabs>
              <w:autoSpaceDE w:val="0"/>
              <w:widowControl/>
              <w:spacing w:line="262" w:lineRule="auto" w:before="96" w:after="0"/>
              <w:ind w:left="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108. Инфинитив и его </w:t>
            </w:r>
            <w:r>
              <w:br/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грамматические свойства.</w:t>
            </w:r>
          </w:p>
          <w:p>
            <w:pPr>
              <w:autoSpaceDN w:val="0"/>
              <w:autoSpaceDE w:val="0"/>
              <w:widowControl/>
              <w:spacing w:line="276" w:lineRule="auto" w:before="68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Основа инфинитива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(прошедшего времени), основа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настоящего (будущего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простого) времени глагола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15.02.2023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95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109.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60" w:val="left"/>
              </w:tabs>
              <w:autoSpaceDE w:val="0"/>
              <w:widowControl/>
              <w:spacing w:line="262" w:lineRule="auto" w:before="94" w:after="0"/>
              <w:ind w:left="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109. Глаголы совершенного и </w:t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несовершенного вида 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16.02.2023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110.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560" w:right="720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110. Глаголы совершенного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несовершенного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вида(практикум) 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17.02.2023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782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111.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60" w:val="left"/>
              </w:tabs>
              <w:autoSpaceDE w:val="0"/>
              <w:widowControl/>
              <w:spacing w:line="262" w:lineRule="auto" w:before="94" w:after="0"/>
              <w:ind w:left="0" w:right="1008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111.  Глаголы возвратные и </w:t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невозвратные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20.02.2023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Зачет;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0" w:right="556" w:bottom="552" w:left="664" w:header="720" w:footer="720" w:gutter="0"/>
          <w:cols w:space="720" w:num="1" w:equalWidth="0"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800000000000011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112.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-ТСЯ и -ТЬСЯ в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глаголах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21.02.2023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128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113. 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560" w:right="144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113. Правописание суффиксов -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ОВА- / - ЕВА-, -ЫВА-/ -ИВА- в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глаголах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22.02.2023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1128"/>
        </w:trPr>
        <w:tc>
          <w:tcPr>
            <w:tcW w:type="dxa" w:w="558"/>
            <w:tcBorders>
              <w:start w:sz="4.0" w:val="single" w:color="#000000"/>
              <w:top w:sz="4.800000000000068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114.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560" w:right="144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114. Правописание суффиксов -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ОВА- / - ЕВА-, -ЫВА-/-ИВА- в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глаголах. Практикум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27.02.2023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1456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115. 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560" w:right="432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115. Изменение глаголов по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временам. Настоящеевремя: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значение, образование,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употребление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28.02.2023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116.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288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Прошедшее время: значение,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образование,употребление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01.03.2023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117.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60" w:val="left"/>
              </w:tabs>
              <w:autoSpaceDE w:val="0"/>
              <w:widowControl/>
              <w:spacing w:line="262" w:lineRule="auto" w:before="94" w:after="0"/>
              <w:ind w:left="0" w:right="576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117. Будущее время: значение, </w:t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образование,употребление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02.03.2023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454"/>
        </w:trPr>
        <w:tc>
          <w:tcPr>
            <w:tcW w:type="dxa" w:w="558"/>
            <w:tcBorders>
              <w:start w:sz="4.0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118.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560" w:right="432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118. Функционально-смысловые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типы речи: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описание,повествование,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рассуждение. Практикум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03.03.2023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Зачет;</w:t>
            </w:r>
          </w:p>
        </w:tc>
      </w:tr>
      <w:tr>
        <w:trPr>
          <w:trHeight w:hRule="exact" w:val="1456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119. 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Изменение глаголов по лицам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числам. Типы спряжения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глагола (повторение).</w:t>
            </w:r>
          </w:p>
          <w:p>
            <w:pPr>
              <w:autoSpaceDN w:val="0"/>
              <w:autoSpaceDE w:val="0"/>
              <w:widowControl/>
              <w:spacing w:line="230" w:lineRule="auto" w:before="6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Разноспрягаемые глаголы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06.03.2023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120.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Изменение глаголов по лицам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числам. Типыспряжения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глагола. Практикум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07.03.2023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121.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60" w:val="left"/>
              </w:tabs>
              <w:autoSpaceDE w:val="0"/>
              <w:widowControl/>
              <w:spacing w:line="262" w:lineRule="auto" w:before="96" w:after="0"/>
              <w:ind w:left="0" w:right="432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121. Правописание безударных </w:t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личных  окончаний глаголов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09.03.2023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79999999999927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122.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60" w:val="left"/>
              </w:tabs>
              <w:autoSpaceDE w:val="0"/>
              <w:widowControl/>
              <w:spacing w:line="262" w:lineRule="auto" w:before="96" w:after="0"/>
              <w:ind w:left="0" w:right="432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122. Правописание безударных </w:t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личных окончанийглаголов.</w:t>
            </w:r>
          </w:p>
          <w:p>
            <w:pPr>
              <w:autoSpaceDN w:val="0"/>
              <w:autoSpaceDE w:val="0"/>
              <w:widowControl/>
              <w:spacing w:line="230" w:lineRule="auto" w:before="6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Практикум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10.03.2023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27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838"/>
        </w:trPr>
        <w:tc>
          <w:tcPr>
            <w:tcW w:type="dxa" w:w="558"/>
            <w:tcBorders>
              <w:start w:sz="4.0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123.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2" w:val="left"/>
              </w:tabs>
              <w:autoSpaceDE w:val="0"/>
              <w:widowControl/>
              <w:spacing w:line="262" w:lineRule="auto" w:before="94" w:after="0"/>
              <w:ind w:left="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Изложение содержание текста с </w:t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изменением лицарассказчика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13.03.2023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124.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60" w:val="left"/>
              </w:tabs>
              <w:autoSpaceDE w:val="0"/>
              <w:widowControl/>
              <w:spacing w:line="262" w:lineRule="auto" w:before="94" w:after="0"/>
              <w:ind w:left="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124. Морфологический анализ </w:t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глагола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14.03.2023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125.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2" w:val="left"/>
              </w:tabs>
              <w:autoSpaceDE w:val="0"/>
              <w:widowControl/>
              <w:spacing w:line="262" w:lineRule="auto" w:before="96" w:after="0"/>
              <w:ind w:left="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Средства связи предложений и </w:t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частей текста.Практикум 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15.03.2023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108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126.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Ь в инфинитиве,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 форме 2 лицаединственного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числа после шипящих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16.03.2023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296" w:left="664" w:header="720" w:footer="720" w:gutter="0"/>
          <w:cols w:space="720" w:num="1" w:equalWidth="0"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1454"/>
        </w:trPr>
        <w:tc>
          <w:tcPr>
            <w:tcW w:type="dxa" w:w="558"/>
            <w:tcBorders>
              <w:start w:sz="4.0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127.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Ь в инфинитиве,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 форме 2 лица единственного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числа после шипящих.</w:t>
            </w:r>
          </w:p>
          <w:p>
            <w:pPr>
              <w:autoSpaceDN w:val="0"/>
              <w:autoSpaceDE w:val="0"/>
              <w:widowControl/>
              <w:spacing w:line="230" w:lineRule="auto" w:before="6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Практикум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17.03.2023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128.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128. Сочинение-повествование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20.03.2023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129.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70" w:right="288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гласной перед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суффиксом -Л- вформах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прошедшего времени глагола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21.03.2023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1454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130. 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288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Правописание гласной перед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суффиксом -Л- в формах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прошедшего времени глагола.</w:t>
            </w:r>
          </w:p>
          <w:p>
            <w:pPr>
              <w:autoSpaceDN w:val="0"/>
              <w:autoSpaceDE w:val="0"/>
              <w:widowControl/>
              <w:spacing w:line="230" w:lineRule="auto" w:before="6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Практикум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22.03.2023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131.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60" w:val="left"/>
              </w:tabs>
              <w:autoSpaceDE w:val="0"/>
              <w:widowControl/>
              <w:spacing w:line="262" w:lineRule="auto" w:before="94" w:after="0"/>
              <w:ind w:left="0" w:right="576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131. Слитное и раздельное </w:t>
            </w:r>
            <w:r>
              <w:br/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написание НЕ с глаголами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23.03.2023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132. 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Нормы постановки ударения в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глагольных формах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24.03.2023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133.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60" w:val="left"/>
              </w:tabs>
              <w:autoSpaceDE w:val="0"/>
              <w:widowControl/>
              <w:spacing w:line="262" w:lineRule="auto" w:before="96" w:after="0"/>
              <w:ind w:left="0" w:right="86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133. Нормы словоизменения </w:t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глаголов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03.04.2023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134.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60" w:val="left"/>
              </w:tabs>
              <w:autoSpaceDE w:val="0"/>
              <w:widowControl/>
              <w:spacing w:line="262" w:lineRule="auto" w:before="94" w:after="0"/>
              <w:ind w:left="0" w:right="86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134. Правописание корней с </w:t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чередованием Е // И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04.04.2023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135.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60" w:val="left"/>
              </w:tabs>
              <w:autoSpaceDE w:val="0"/>
              <w:widowControl/>
              <w:spacing w:line="262" w:lineRule="auto" w:before="96" w:after="0"/>
              <w:ind w:left="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135. Правописание корней с </w:t>
            </w:r>
            <w:r>
              <w:br/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чередованием Е // И.Практикум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05.04.2023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136.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Повторение по теме "Глагол".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Проверочная работа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06.04.2023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Контрольная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229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137.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6" w:after="0"/>
              <w:ind w:left="560" w:right="0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137. Синтаксис и пунктуация как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разделы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лингвистики.Словосочетание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предложение как единицы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синтаксиса. Знаки препинания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их функции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07.04.2023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2106"/>
        </w:trPr>
        <w:tc>
          <w:tcPr>
            <w:tcW w:type="dxa" w:w="558"/>
            <w:tcBorders>
              <w:start w:sz="4.0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138.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4" w:after="0"/>
              <w:ind w:left="152" w:right="0" w:hanging="152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Словосочетание и его признаки.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Основные виды словосочетаний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 морфологическим свойствам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главного слова (именные,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глагольные, наречные).Средства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связи слов в словосочетании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10.04.2023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78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139.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60" w:val="left"/>
              </w:tabs>
              <w:autoSpaceDE w:val="0"/>
              <w:widowControl/>
              <w:spacing w:line="262" w:lineRule="auto" w:before="96" w:after="0"/>
              <w:ind w:left="0" w:right="86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139. Синтаксический анализ </w:t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словосочетаний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11.04.2023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698" w:left="664" w:header="720" w:footer="720" w:gutter="0"/>
          <w:cols w:space="720" w:num="1" w:equalWidth="0"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2106"/>
        </w:trPr>
        <w:tc>
          <w:tcPr>
            <w:tcW w:type="dxa" w:w="558"/>
            <w:tcBorders>
              <w:start w:sz="4.0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140.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Предложение и его признаки.</w:t>
            </w:r>
          </w:p>
          <w:p>
            <w:pPr>
              <w:autoSpaceDN w:val="0"/>
              <w:autoSpaceDE w:val="0"/>
              <w:widowControl/>
              <w:spacing w:line="281" w:lineRule="auto" w:before="68" w:after="0"/>
              <w:ind w:left="70" w:right="288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Виды предложений поцели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высказывания: смысловые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интонационные особенности,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знаки препинания в конце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предложения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12.04.2023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1782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141.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6" w:after="0"/>
              <w:ind w:left="560" w:right="144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141. Виды предложений по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эмоциональной окраске: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смысловые и интонационные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особенности, знаки препинания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в конце предложения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13.04.2023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1454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142.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288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Главные члены предложения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(грамматическая основа).</w:t>
            </w:r>
          </w:p>
          <w:p>
            <w:pPr>
              <w:autoSpaceDN w:val="0"/>
              <w:autoSpaceDE w:val="0"/>
              <w:widowControl/>
              <w:spacing w:line="262" w:lineRule="auto" w:before="68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Подлежащее, морфологические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средстваего выражения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456"/>
        </w:trPr>
        <w:tc>
          <w:tcPr>
            <w:tcW w:type="dxa" w:w="558"/>
            <w:tcBorders>
              <w:start w:sz="4.0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143.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288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Главные члены предложения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(грамматическая основа).</w:t>
            </w:r>
          </w:p>
          <w:p>
            <w:pPr>
              <w:autoSpaceDN w:val="0"/>
              <w:autoSpaceDE w:val="0"/>
              <w:widowControl/>
              <w:spacing w:line="262" w:lineRule="auto" w:before="68" w:after="0"/>
              <w:ind w:left="70" w:right="288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Сказуемое, морфологические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средства еговыражения 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17.04.2023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144.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60" w:val="left"/>
              </w:tabs>
              <w:autoSpaceDE w:val="0"/>
              <w:widowControl/>
              <w:spacing w:line="262" w:lineRule="auto" w:before="94" w:after="0"/>
              <w:ind w:left="0" w:right="576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144. Тире между подлежащим и </w:t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сказуемым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18.04.2023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782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145.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560" w:right="1152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145. Предложения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распространённые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нераспространённые.</w:t>
            </w:r>
          </w:p>
          <w:p>
            <w:pPr>
              <w:autoSpaceDN w:val="0"/>
              <w:autoSpaceDE w:val="0"/>
              <w:widowControl/>
              <w:spacing w:line="262" w:lineRule="auto" w:before="68" w:after="0"/>
              <w:ind w:left="70" w:right="1296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Второстепенные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членыпредложения 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19.04.2023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780"/>
        </w:trPr>
        <w:tc>
          <w:tcPr>
            <w:tcW w:type="dxa" w:w="558"/>
            <w:tcBorders>
              <w:start w:sz="4.0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146.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4" w:after="0"/>
              <w:ind w:left="560" w:right="432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146. Второстепенные члены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предложения. Определениеи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типичные средства его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выражения (в рамках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изученного)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20.04.2023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456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147.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560" w:right="144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147. Дополнение (прямое и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косвенное) и типичныесредства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его выражения (в рамках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изученного)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21.04.2023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45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148.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4" w:after="0"/>
              <w:ind w:left="560" w:right="432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148. Обстоятельство и типичные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средства его выражения (в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рамках изученного). Виды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обстоятельств по значению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24.04.2023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784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149.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149. Сжатое изложение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25.04.2023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690" w:left="664" w:header="720" w:footer="720" w:gutter="0"/>
          <w:cols w:space="720" w:num="1" w:equalWidth="0"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1128"/>
        </w:trPr>
        <w:tc>
          <w:tcPr>
            <w:tcW w:type="dxa" w:w="558"/>
            <w:tcBorders>
              <w:start w:sz="4.0" w:val="single" w:color="#000000"/>
              <w:top w:sz="4.800000000000011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150.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560" w:right="576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150. Синтаксический анализ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простых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двусоставныхпредложений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26.04.2023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3412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151. 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6" w:after="0"/>
              <w:ind w:left="560" w:right="0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151. Простое осложненное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предложение. Однородные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члены предложения, их роль в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речи. Предложения с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однородными членами (без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союзов, с одиночным союзом И,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союзами А, НО, ОДНАКО,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ЗАТО, ДА (взначении И), ДА (в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значении НО)) и их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пунктуационное оформление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27.04.2023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2432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152.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4" w:after="0"/>
              <w:ind w:left="152" w:right="144" w:hanging="152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Предложения с однородными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членами (без союзов,с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одиночным союзом И, союзами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А, НО, ОДНАКО, ЗАТО, ДА (в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значении И), ДА (в значении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НО)) и их пунктуационное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оформление. Практикум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28.04.2023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454"/>
        </w:trPr>
        <w:tc>
          <w:tcPr>
            <w:tcW w:type="dxa" w:w="558"/>
            <w:tcBorders>
              <w:start w:sz="4.0" w:val="single" w:color="#000000"/>
              <w:top w:sz="4.799999999999727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153.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Предложения с обобщающим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словом при однородных членах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и их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пунктуационноеоформление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03.05.2023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154. 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154. Сочинение по картине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04.05.2023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780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155.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Предложения с обращениями.</w:t>
            </w:r>
          </w:p>
          <w:p>
            <w:pPr>
              <w:autoSpaceDN w:val="0"/>
              <w:autoSpaceDE w:val="0"/>
              <w:widowControl/>
              <w:spacing w:line="276" w:lineRule="auto" w:before="6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Обращение (однословное и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неоднословное) и средства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еговыражения. Пунктуационное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оформление обращения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05.05.2023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156.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560" w:right="576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156. Синтаксический анализ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простых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осложнённыхпредложений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10.05.2023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128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157.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4" w:after="0"/>
              <w:ind w:left="560" w:right="576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157. Пунктуационный анализ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простых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осложнённыхпредложений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11.05.2023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436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158. 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6" w:after="0"/>
              <w:ind w:left="560" w:right="288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158. Предложения простые и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сложные. Сложные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предложения с бессоюзной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союзной связью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12.05.2023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768" w:left="664" w:header="720" w:footer="720" w:gutter="0"/>
          <w:cols w:space="720" w:num="1" w:equalWidth="0"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>
        <w:trPr>
          <w:trHeight w:hRule="exact" w:val="1780"/>
        </w:trPr>
        <w:tc>
          <w:tcPr>
            <w:tcW w:type="dxa" w:w="558"/>
            <w:tcBorders>
              <w:start w:sz="4.0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159.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4" w:after="0"/>
              <w:ind w:left="560" w:right="432" w:hanging="56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159. Предложения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сложносочинённые и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сложноподчинённые (общее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представление,практическое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усвоение)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15.05.2023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2108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160.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Пунктуационное оформление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сложных предложений,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состоящих из частей,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связанныхбессоюзной связью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союзами И, НО, А, ОДНАКО,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ЗАТО, ДА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16.05.2023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2106"/>
        </w:trPr>
        <w:tc>
          <w:tcPr>
            <w:tcW w:type="dxa" w:w="558"/>
            <w:tcBorders>
              <w:start w:sz="4.0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161.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Пунктуационное оформление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сложных предложений,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состоящих из частей,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связанныхбессоюзной связью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союзами И, НО, А, ОДНАКО,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ЗАТО, ДА. Практикум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17.05.2023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128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162.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Предложения с прямой речью.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Пунктуационноеоформление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предложений с прямой речью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18.05.2023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163. 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60" w:val="left"/>
              </w:tabs>
              <w:autoSpaceDE w:val="0"/>
              <w:widowControl/>
              <w:spacing w:line="262" w:lineRule="auto" w:before="98" w:after="0"/>
              <w:ind w:left="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163. Диалог. Пунктуационное </w:t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оформление диалога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19.05.2023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Письменный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контроль;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164.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Повторение темы "Синтаксис и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пунктуация".Проверочная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22.05.2023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Контрольная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1128"/>
        </w:trPr>
        <w:tc>
          <w:tcPr>
            <w:tcW w:type="dxa" w:w="558"/>
            <w:tcBorders>
              <w:start w:sz="4.0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165.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60" w:val="left"/>
              </w:tabs>
              <w:autoSpaceDE w:val="0"/>
              <w:widowControl/>
              <w:spacing w:line="262" w:lineRule="auto" w:before="94" w:after="0"/>
              <w:ind w:left="0" w:right="576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165. Повторение изученного в 5 </w:t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классе. Фонетика.Графика.</w:t>
            </w:r>
          </w:p>
          <w:p>
            <w:pPr>
              <w:autoSpaceDN w:val="0"/>
              <w:autoSpaceDE w:val="0"/>
              <w:widowControl/>
              <w:spacing w:line="230" w:lineRule="auto" w:before="6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Орфография. Орфоэпия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23.05.2023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Практическая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166. </w:t>
            </w:r>
          </w:p>
        </w:tc>
        <w:tc>
          <w:tcPr>
            <w:tcW w:type="dxa" w:w="339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0" w:right="576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166. Повторение изученного в 5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классе. Лексикология</w:t>
            </w:r>
          </w:p>
        </w:tc>
        <w:tc>
          <w:tcPr>
            <w:tcW w:type="dxa" w:w="71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24.05.2023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1128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167.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60" w:val="left"/>
              </w:tabs>
              <w:autoSpaceDE w:val="0"/>
              <w:widowControl/>
              <w:spacing w:line="262" w:lineRule="auto" w:before="94" w:after="0"/>
              <w:ind w:left="0" w:right="576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167. Повторение изученного в 5 </w:t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классе.</w:t>
            </w:r>
          </w:p>
          <w:p>
            <w:pPr>
              <w:autoSpaceDN w:val="0"/>
              <w:autoSpaceDE w:val="0"/>
              <w:widowControl/>
              <w:spacing w:line="230" w:lineRule="auto" w:before="6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Морфемика.Орфография 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25.05.2023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Тестирование;</w:t>
            </w:r>
          </w:p>
        </w:tc>
      </w:tr>
      <w:tr>
        <w:trPr>
          <w:trHeight w:hRule="exact" w:val="1130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0" w:right="0" w:firstLine="0"/>
              <w:jc w:val="center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168.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60" w:val="left"/>
              </w:tabs>
              <w:autoSpaceDE w:val="0"/>
              <w:widowControl/>
              <w:spacing w:line="262" w:lineRule="auto" w:before="96" w:after="0"/>
              <w:ind w:left="0" w:right="576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168. Повторение изученного в 5 </w:t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классе.</w:t>
            </w:r>
          </w:p>
          <w:p>
            <w:pPr>
              <w:autoSpaceDN w:val="0"/>
              <w:autoSpaceDE w:val="0"/>
              <w:widowControl/>
              <w:spacing w:line="230" w:lineRule="auto" w:before="68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Морфология.Орфография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26.05.2023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Зачет;</w:t>
            </w:r>
          </w:p>
        </w:tc>
      </w:tr>
      <w:tr>
        <w:trPr>
          <w:trHeight w:hRule="exact" w:val="802"/>
        </w:trPr>
        <w:tc>
          <w:tcPr>
            <w:tcW w:type="dxa" w:w="558"/>
            <w:tcBorders>
              <w:start w:sz="4.0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169. </w:t>
            </w:r>
          </w:p>
        </w:tc>
        <w:tc>
          <w:tcPr>
            <w:tcW w:type="dxa" w:w="339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2" w:val="left"/>
              </w:tabs>
              <w:autoSpaceDE w:val="0"/>
              <w:widowControl/>
              <w:spacing w:line="262" w:lineRule="auto" w:before="94" w:after="0"/>
              <w:ind w:left="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 Итоговая контрольная работа за </w:t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курс 5 класса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61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29.05.2023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70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Контрольная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работа;</w:t>
            </w:r>
          </w:p>
        </w:tc>
      </w:tr>
      <w:tr>
        <w:trPr>
          <w:trHeight w:hRule="exact" w:val="804"/>
        </w:trPr>
        <w:tc>
          <w:tcPr>
            <w:tcW w:type="dxa" w:w="558"/>
            <w:tcBorders>
              <w:start w:sz="4.0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68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170. </w:t>
            </w:r>
          </w:p>
        </w:tc>
        <w:tc>
          <w:tcPr>
            <w:tcW w:type="dxa" w:w="339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560" w:val="left"/>
              </w:tabs>
              <w:autoSpaceDE w:val="0"/>
              <w:widowControl/>
              <w:spacing w:line="262" w:lineRule="auto" w:before="96" w:after="0"/>
              <w:ind w:left="0" w:right="432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170. Устное сочинение. Рассказ о </w:t>
            </w:r>
            <w:r>
              <w:tab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событии </w:t>
            </w:r>
          </w:p>
        </w:tc>
        <w:tc>
          <w:tcPr>
            <w:tcW w:type="dxa" w:w="71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57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0</w:t>
            </w:r>
          </w:p>
        </w:tc>
        <w:tc>
          <w:tcPr>
            <w:tcW w:type="dxa" w:w="161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</w:t>
            </w:r>
          </w:p>
        </w:tc>
        <w:tc>
          <w:tcPr>
            <w:tcW w:type="dxa" w:w="1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6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30.05.2023 </w:t>
            </w:r>
          </w:p>
        </w:tc>
        <w:tc>
          <w:tcPr>
            <w:tcW w:type="dxa" w:w="1596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6" w:after="0"/>
              <w:ind w:left="70" w:right="72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опрос;</w:t>
            </w:r>
          </w:p>
        </w:tc>
      </w:tr>
      <w:tr>
        <w:trPr>
          <w:trHeight w:hRule="exact" w:val="784"/>
        </w:trPr>
        <w:tc>
          <w:tcPr>
            <w:tcW w:type="dxa" w:w="3956"/>
            <w:gridSpan w:val="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4" w:after="0"/>
              <w:ind w:left="68" w:right="144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 xml:space="preserve">ОБЩЕЕ КОЛИЧЕСТВО ЧАСОВ ПО </w:t>
            </w: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ПРОГРАММЕ</w:t>
            </w:r>
          </w:p>
        </w:tc>
        <w:tc>
          <w:tcPr>
            <w:tcW w:type="dxa" w:w="71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170</w:t>
            </w:r>
          </w:p>
        </w:tc>
        <w:tc>
          <w:tcPr>
            <w:tcW w:type="dxa" w:w="157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4</w:t>
            </w:r>
          </w:p>
        </w:tc>
        <w:tc>
          <w:tcPr>
            <w:tcW w:type="dxa" w:w="4412"/>
            <w:gridSpan w:val="3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70" w:right="0" w:firstLine="0"/>
              <w:jc w:val="left"/>
            </w:pPr>
            <w:r>
              <w:rPr>
                <w:w w:val="101.21400252632473"/>
                <w:rFonts w:ascii="Times New Roman" w:hAnsi="Times New Roman" w:eastAsia="Times New Roman"/>
                <w:b w:val="0"/>
                <w:i w:val="0"/>
                <w:color w:val="000000"/>
                <w:sz w:val="23"/>
              </w:rPr>
              <w:t>12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300" w:left="664" w:header="720" w:footer="720" w:gutter="0"/>
          <w:cols w:space="720" w:num="1" w:equalWidth="0"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Ладыженская Т.А., Баранов М. Т., Тростенцова Л.А. и другие. Русский язык (в 2 частях), 5 класс/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Акционерное общество 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62" w:lineRule="auto" w:before="166" w:after="0"/>
        <w:ind w:left="0" w:right="40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https://znayka.cc/wp-content/uploads/2019/08/Russkij-yazyk.-5kl.-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%20Metodich.rekomend._Ladyzhenskaya_2014-144s.pdf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62" w:lineRule="auto" w:before="168" w:after="0"/>
        <w:ind w:left="0" w:right="41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Российская электронная школа resh.edu.ru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Дистанционное образование для школьников... Учи.ру uchi.ru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38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Таблицы, плакаты, словари, портреты, дидактический материал.</w:t>
      </w:r>
    </w:p>
    <w:p>
      <w:pPr>
        <w:autoSpaceDN w:val="0"/>
        <w:autoSpaceDE w:val="0"/>
        <w:widowControl/>
        <w:spacing w:line="302" w:lineRule="auto" w:before="262" w:after="0"/>
        <w:ind w:left="0" w:right="30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Мультимедийный проектор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0680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680" w:space="0"/>
        <w:col w:w="10680" w:space="0"/>
        <w:col w:w="10680" w:space="0"/>
        <w:col w:w="10680" w:space="0"/>
        <w:col w:w="10680" w:space="0"/>
        <w:col w:w="10680" w:space="0"/>
        <w:col w:w="10680" w:space="0"/>
        <w:col w:w="10680" w:space="0"/>
        <w:col w:w="10680" w:space="0"/>
        <w:col w:w="10680" w:space="0"/>
        <w:col w:w="10680" w:space="0"/>
        <w:col w:w="10680" w:space="0"/>
        <w:col w:w="10680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566" w:space="0"/>
        <w:col w:w="10564" w:space="0"/>
        <w:col w:w="10516" w:space="0"/>
        <w:col w:w="10560" w:space="0"/>
        <w:col w:w="10548" w:space="0"/>
        <w:col w:w="10564" w:space="0"/>
        <w:col w:w="10600" w:space="0"/>
        <w:col w:w="10554" w:space="0"/>
        <w:col w:w="10584" w:space="0"/>
        <w:col w:w="10578" w:space="0"/>
        <w:col w:w="10552" w:space="0"/>
        <w:col w:w="10454" w:space="0"/>
        <w:col w:w="10584" w:space="0"/>
        <w:col w:w="10532" w:space="0"/>
        <w:col w:w="10584" w:space="0"/>
        <w:col w:w="1028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