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CF6E" w14:textId="77777777" w:rsidR="00ED7059" w:rsidRDefault="00ED7059">
      <w:pPr>
        <w:autoSpaceDE w:val="0"/>
        <w:autoSpaceDN w:val="0"/>
        <w:spacing w:after="78" w:line="220" w:lineRule="exact"/>
      </w:pPr>
    </w:p>
    <w:p w14:paraId="2239AA98" w14:textId="77777777" w:rsidR="00ED7059" w:rsidRPr="00D724D6" w:rsidRDefault="00261AC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95257F9" w14:textId="77777777" w:rsidR="00ED7059" w:rsidRPr="00D724D6" w:rsidRDefault="00261AC8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 w14:paraId="07059B44" w14:textId="77777777" w:rsidR="00ED7059" w:rsidRPr="00D724D6" w:rsidRDefault="00261AC8">
      <w:pPr>
        <w:autoSpaceDE w:val="0"/>
        <w:autoSpaceDN w:val="0"/>
        <w:spacing w:before="670" w:after="0" w:line="230" w:lineRule="auto"/>
        <w:ind w:left="72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"Гимназия 40" им. народного учителя СССР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Руфимы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Серафимовны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Овсиевской</w:t>
      </w:r>
      <w:proofErr w:type="spellEnd"/>
    </w:p>
    <w:p w14:paraId="7D222ED4" w14:textId="77777777" w:rsidR="00ED7059" w:rsidRDefault="00261AC8">
      <w:pPr>
        <w:tabs>
          <w:tab w:val="left" w:pos="6332"/>
        </w:tabs>
        <w:autoSpaceDE w:val="0"/>
        <w:autoSpaceDN w:val="0"/>
        <w:spacing w:before="2156" w:after="326" w:line="230" w:lineRule="auto"/>
        <w:ind w:left="2816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СОГЛАСОВАНО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</w:tblGrid>
      <w:tr w:rsidR="00ED7059" w14:paraId="1773FFBE" w14:textId="77777777">
        <w:trPr>
          <w:trHeight w:hRule="exact" w:val="958"/>
        </w:trPr>
        <w:tc>
          <w:tcPr>
            <w:tcW w:w="3880" w:type="dxa"/>
            <w:tcMar>
              <w:left w:w="0" w:type="dxa"/>
              <w:right w:w="0" w:type="dxa"/>
            </w:tcMar>
          </w:tcPr>
          <w:p w14:paraId="236B84E3" w14:textId="77777777" w:rsidR="00ED7059" w:rsidRDefault="00261AC8">
            <w:pPr>
              <w:autoSpaceDE w:val="0"/>
              <w:autoSpaceDN w:val="0"/>
              <w:spacing w:before="60" w:after="0" w:line="286" w:lineRule="auto"/>
              <w:ind w:left="1416" w:right="10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6ED5B454" w14:textId="77777777" w:rsidR="00ED7059" w:rsidRDefault="00261AC8">
            <w:pPr>
              <w:autoSpaceDE w:val="0"/>
              <w:autoSpaceDN w:val="0"/>
              <w:spacing w:before="60" w:after="0" w:line="286" w:lineRule="auto"/>
              <w:ind w:left="105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14:paraId="5826CE00" w14:textId="77777777" w:rsidR="00ED7059" w:rsidRDefault="00261AC8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4067969)</w:t>
      </w:r>
    </w:p>
    <w:p w14:paraId="63B9B5C2" w14:textId="77777777" w:rsidR="00ED7059" w:rsidRPr="00D724D6" w:rsidRDefault="00261AC8">
      <w:pPr>
        <w:autoSpaceDE w:val="0"/>
        <w:autoSpaceDN w:val="0"/>
        <w:spacing w:before="166" w:after="0" w:line="262" w:lineRule="auto"/>
        <w:ind w:left="2736" w:right="3168"/>
        <w:jc w:val="center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14:paraId="667EB28F" w14:textId="77777777" w:rsidR="00ED7059" w:rsidRPr="00D724D6" w:rsidRDefault="00261AC8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2595050C" w14:textId="77777777" w:rsidR="00ED7059" w:rsidRPr="00D724D6" w:rsidRDefault="00261AC8">
      <w:pPr>
        <w:autoSpaceDE w:val="0"/>
        <w:autoSpaceDN w:val="0"/>
        <w:spacing w:before="2112" w:after="0" w:line="262" w:lineRule="auto"/>
        <w:ind w:left="6776" w:hanging="1872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Волкова Анастасия Эдуардовна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14:paraId="60EF62D1" w14:textId="77777777" w:rsidR="00ED7059" w:rsidRPr="00D724D6" w:rsidRDefault="00261AC8">
      <w:pPr>
        <w:autoSpaceDE w:val="0"/>
        <w:autoSpaceDN w:val="0"/>
        <w:spacing w:before="2830" w:after="0" w:line="230" w:lineRule="auto"/>
        <w:ind w:right="4336"/>
        <w:jc w:val="right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Барнаул 2022</w:t>
      </w:r>
    </w:p>
    <w:p w14:paraId="5AAED460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866" w:bottom="504" w:left="1440" w:header="720" w:footer="720" w:gutter="0"/>
          <w:cols w:space="720" w:equalWidth="0">
            <w:col w:w="9594" w:space="0"/>
          </w:cols>
          <w:docGrid w:linePitch="360"/>
        </w:sectPr>
      </w:pPr>
    </w:p>
    <w:p w14:paraId="001648A9" w14:textId="77777777" w:rsidR="00ED7059" w:rsidRPr="00D724D6" w:rsidRDefault="00ED7059">
      <w:pPr>
        <w:autoSpaceDE w:val="0"/>
        <w:autoSpaceDN w:val="0"/>
        <w:spacing w:after="216" w:line="220" w:lineRule="exact"/>
        <w:rPr>
          <w:lang w:val="ru-RU"/>
        </w:rPr>
      </w:pPr>
    </w:p>
    <w:p w14:paraId="71EE3071" w14:textId="77777777" w:rsidR="00ED7059" w:rsidRPr="00D724D6" w:rsidRDefault="00261AC8">
      <w:pPr>
        <w:autoSpaceDE w:val="0"/>
        <w:autoSpaceDN w:val="0"/>
        <w:spacing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9C54FF8" w14:textId="77777777" w:rsidR="00ED7059" w:rsidRPr="00D724D6" w:rsidRDefault="00261AC8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6 классов составлена на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 основного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и элементов содержания,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едставленной в Примерной программе воспитания (одобрено решением ФУМО от 02.06.2020 г.).</w:t>
      </w:r>
    </w:p>
    <w:p w14:paraId="0199BA62" w14:textId="77777777" w:rsidR="00ED7059" w:rsidRPr="00D724D6" w:rsidRDefault="00261AC8">
      <w:pPr>
        <w:autoSpaceDE w:val="0"/>
        <w:autoSpaceDN w:val="0"/>
        <w:spacing w:before="264" w:after="0" w:line="262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14:paraId="018FFA8D" w14:textId="77777777" w:rsidR="00ED7059" w:rsidRPr="00D724D6" w:rsidRDefault="00261AC8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B8BA880" w14:textId="77777777" w:rsidR="00ED7059" w:rsidRPr="00D724D6" w:rsidRDefault="00261AC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 последние десятилетия наблюдается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07CBFB19" w14:textId="77777777" w:rsidR="00ED7059" w:rsidRPr="00D724D6" w:rsidRDefault="00261AC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выпускника школы.</w:t>
      </w:r>
    </w:p>
    <w:p w14:paraId="376CA8F3" w14:textId="77777777" w:rsidR="00ED7059" w:rsidRPr="00D724D6" w:rsidRDefault="00261AC8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пос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тглобализации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E9A3BDD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5DF784A5" w14:textId="77777777" w:rsidR="00ED7059" w:rsidRPr="00D724D6" w:rsidRDefault="00261AC8">
      <w:pPr>
        <w:autoSpaceDE w:val="0"/>
        <w:autoSpaceDN w:val="0"/>
        <w:spacing w:before="262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7BA8955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 свете сказанного выше цели иноязычного образования стано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вятся более сложными по структуре, формулируются на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0D761DEC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66AF32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095BB715" w14:textId="77777777" w:rsidR="00ED7059" w:rsidRPr="00D724D6" w:rsidRDefault="00261AC8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на, патриота; развития национального самосознания, стремления к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1E8B50A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и, аудировании, чтении, письме);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языка, разных способах выражения мысли в родном и иностранном языках;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умений выходить из положения в условиях дефицита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языковых средств при получении и передаче информации.</w:t>
      </w:r>
    </w:p>
    <w:p w14:paraId="61A2276D" w14:textId="77777777" w:rsidR="00ED7059" w:rsidRPr="00D724D6" w:rsidRDefault="00261AC8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ю, учебно-познавательную, информационную, социально-трудовую и компетенцию личностного самосовершенствования.</w:t>
      </w:r>
    </w:p>
    <w:p w14:paraId="24CF7E1B" w14:textId="77777777" w:rsidR="00ED7059" w:rsidRPr="00D724D6" w:rsidRDefault="00261AC8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47258ECD" w14:textId="77777777" w:rsidR="00ED7059" w:rsidRPr="00D724D6" w:rsidRDefault="00261AC8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14:paraId="06E422C5" w14:textId="77777777" w:rsidR="00ED7059" w:rsidRPr="00D724D6" w:rsidRDefault="00261AC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14:paraId="7916A04D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7410A7C6" w14:textId="77777777" w:rsidR="00ED7059" w:rsidRPr="00D724D6" w:rsidRDefault="00ED7059">
      <w:pPr>
        <w:autoSpaceDE w:val="0"/>
        <w:autoSpaceDN w:val="0"/>
        <w:spacing w:after="78" w:line="220" w:lineRule="exact"/>
        <w:rPr>
          <w:lang w:val="ru-RU"/>
        </w:rPr>
      </w:pPr>
    </w:p>
    <w:p w14:paraId="3E01563C" w14:textId="77777777" w:rsidR="00ED7059" w:rsidRPr="00D724D6" w:rsidRDefault="00261AC8">
      <w:pPr>
        <w:autoSpaceDE w:val="0"/>
        <w:autoSpaceDN w:val="0"/>
        <w:spacing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ОГО ПРЕДМЕТА </w:t>
      </w:r>
    </w:p>
    <w:p w14:paraId="545606A6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349F9C2" w14:textId="77777777" w:rsidR="00ED7059" w:rsidRPr="00D724D6" w:rsidRDefault="00261AC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 Семейные праздник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и. Внешность и характер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человека/литературного персонажа. Досуг и увлечения/хобби современного подростка (чтение, кино, театр, спорт).</w:t>
      </w:r>
    </w:p>
    <w:p w14:paraId="47FF26B9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14:paraId="227D573C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Покупки: одежда, обувь и продукты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питания.</w:t>
      </w:r>
    </w:p>
    <w:p w14:paraId="3D8862FA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14:paraId="3449E3EB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 Каникулы в различное время года. Виды отдыха.</w:t>
      </w:r>
    </w:p>
    <w:p w14:paraId="11B972B5" w14:textId="77777777" w:rsidR="00ED7059" w:rsidRPr="00D724D6" w:rsidRDefault="00261AC8">
      <w:pPr>
        <w:autoSpaceDE w:val="0"/>
        <w:autoSpaceDN w:val="0"/>
        <w:spacing w:before="70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Путешествия по России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зарубежным странам.</w:t>
      </w:r>
    </w:p>
    <w:p w14:paraId="1272566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14:paraId="4769A6A7" w14:textId="77777777" w:rsidR="00ED7059" w:rsidRPr="00D724D6" w:rsidRDefault="00261AC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столицы, население; 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офици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альные  языки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достопримечательности, культурные особенности (национальные праздники, традиции, обычаи).</w:t>
      </w:r>
    </w:p>
    <w:p w14:paraId="3B2B2A76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поэты, учёные.</w:t>
      </w:r>
    </w:p>
    <w:p w14:paraId="0208C9E3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обращаться с просьбой,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2635B4DA" w14:textId="77777777" w:rsidR="00ED7059" w:rsidRPr="00D724D6" w:rsidRDefault="00261AC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андартных ситуациях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7567C930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 5 реплик со стороны каждого собеседника.</w:t>
      </w:r>
    </w:p>
    <w:p w14:paraId="299E3DE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6" w:lineRule="auto"/>
        <w:ind w:right="86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еловека), в том числе характеристика (черты характера реального человека или литературного персонажа);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й работы.</w:t>
      </w:r>
    </w:p>
    <w:p w14:paraId="36B9D6B5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</w:t>
      </w:r>
    </w:p>
    <w:p w14:paraId="126EA709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0AD079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4BEC8161" w14:textId="77777777" w:rsidR="00ED7059" w:rsidRPr="00D724D6" w:rsidRDefault="00261AC8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план, вопросы, таблицы и/или иллюстрации, фотографии.</w:t>
      </w:r>
    </w:p>
    <w:p w14:paraId="4B2C54C2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7-8 фраз.</w:t>
      </w:r>
    </w:p>
    <w:p w14:paraId="7EBC6D3D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ноклассников и вербальная/невербальная реакция на услышанное.</w:t>
      </w:r>
    </w:p>
    <w:p w14:paraId="1DB7CA67" w14:textId="77777777" w:rsidR="00ED7059" w:rsidRPr="00D724D6" w:rsidRDefault="00261AC8">
      <w:pPr>
        <w:autoSpaceDE w:val="0"/>
        <w:autoSpaceDN w:val="0"/>
        <w:spacing w:before="70" w:after="0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аудиотекстов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содержащих отдельные незнакомые слова, с разной глубиной проникн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EDC9408" w14:textId="77777777" w:rsidR="00ED7059" w:rsidRPr="00D724D6" w:rsidRDefault="00261AC8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5F27BCBD" w14:textId="77777777" w:rsidR="00ED7059" w:rsidRPr="00D724D6" w:rsidRDefault="00261AC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информации, предполагает умение выделять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запрашиваемую информацию, представленную в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эксплицитной (явной) форме, в воспринимаемом на слух тексте.</w:t>
      </w:r>
    </w:p>
    <w:p w14:paraId="1280839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14:paraId="67450508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аудирования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— до 1,5 минуты.</w:t>
      </w:r>
    </w:p>
    <w:p w14:paraId="5DDEE131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й коммуникативной задачи: с пониманием основного содержания, с пониманием запрашиваемой информации.</w:t>
      </w:r>
    </w:p>
    <w:p w14:paraId="4A71F41C" w14:textId="77777777" w:rsidR="00ED7059" w:rsidRPr="00D724D6" w:rsidRDefault="00261AC8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содержания; понимать интернациональные слова в контексте.</w:t>
      </w:r>
    </w:p>
    <w:p w14:paraId="10AEB1D0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18E831A9" w14:textId="77777777" w:rsidR="00ED7059" w:rsidRPr="00D724D6" w:rsidRDefault="00261AC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их информации.</w:t>
      </w:r>
    </w:p>
    <w:p w14:paraId="1EC5E39C" w14:textId="77777777" w:rsidR="00ED7059" w:rsidRPr="00D724D6" w:rsidRDefault="00261AC8">
      <w:pPr>
        <w:autoSpaceDE w:val="0"/>
        <w:autoSpaceDN w:val="0"/>
        <w:spacing w:before="72" w:after="0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стихотворение;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14:paraId="28B98887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250-300 слов.</w:t>
      </w:r>
    </w:p>
    <w:p w14:paraId="70B76700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 неофициального</w:t>
      </w:r>
    </w:p>
    <w:p w14:paraId="46F76189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1B65AC66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2693808D" w14:textId="77777777" w:rsidR="00ED7059" w:rsidRPr="00D724D6" w:rsidRDefault="00261AC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общения, принятыми в стране/странах изучаемого языка. Объём письма — до 70 слов;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ния — до 70 слов.</w:t>
      </w:r>
    </w:p>
    <w:p w14:paraId="03B75D3F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2C80D9F5" w14:textId="77777777" w:rsidR="00ED7059" w:rsidRPr="00D724D6" w:rsidRDefault="00261AC8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66365BF3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а, отрывок из статьи научно-популярного характера, рассказ, диалог (беседа).</w:t>
      </w:r>
    </w:p>
    <w:p w14:paraId="4E727236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95 слов.</w:t>
      </w:r>
    </w:p>
    <w:p w14:paraId="179461E7" w14:textId="77777777" w:rsidR="00ED7059" w:rsidRPr="00D724D6" w:rsidRDefault="00261AC8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327C9E0E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ого и восклицательного знаков в конце предложения; запятой при перечислении и обращении; апострофа.</w:t>
      </w:r>
    </w:p>
    <w:p w14:paraId="71C84F55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характера.</w:t>
      </w:r>
    </w:p>
    <w:p w14:paraId="2C985E53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 соблюдением существующей в английском языке нормы лексической сочетаемости.</w:t>
      </w:r>
    </w:p>
    <w:p w14:paraId="6C67661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55C4C604" w14:textId="77777777" w:rsidR="00ED7059" w:rsidRPr="00D724D6" w:rsidRDefault="00261AC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Объём: окол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78ED67E2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2" w:after="0" w:line="281" w:lineRule="auto"/>
        <w:ind w:right="86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reading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имён  прилагательных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typical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amazing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useless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impressive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6B7408A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Синонимы. Ант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онимы. Интернациональные слова.</w:t>
      </w:r>
    </w:p>
    <w:p w14:paraId="7F33B64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DE50BA5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Сложноподчинённые предложе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6FCC654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A517B6D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2F8E88D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Все типы вопросительных предложений (общий, специальный, а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льтернативный, разделительный</w:t>
      </w:r>
    </w:p>
    <w:p w14:paraId="01FE4EE8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724" w:bottom="368" w:left="666" w:header="720" w:footer="720" w:gutter="0"/>
          <w:cols w:space="720" w:equalWidth="0">
            <w:col w:w="10510" w:space="0"/>
          </w:cols>
          <w:docGrid w:linePitch="360"/>
        </w:sectPr>
      </w:pPr>
    </w:p>
    <w:p w14:paraId="1425BA0E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065F5F2B" w14:textId="77777777" w:rsidR="00ED7059" w:rsidRDefault="00261AC8">
      <w:pPr>
        <w:autoSpaceDE w:val="0"/>
        <w:autoSpaceDN w:val="0"/>
        <w:spacing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вопросы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 в Present/Past Continuous Tense.</w:t>
      </w:r>
    </w:p>
    <w:p w14:paraId="13D2A1F5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29BE35D" w14:textId="77777777" w:rsidR="00ED7059" w:rsidRDefault="00261AC8">
      <w:pPr>
        <w:autoSpaceDE w:val="0"/>
        <w:autoSpaceDN w:val="0"/>
        <w:spacing w:before="70" w:after="0" w:line="262" w:lineRule="auto"/>
        <w:ind w:left="180" w:right="144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Модальные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эквиваленты (can/be able to, must/ have to, may, should, need). Слова, выражающие количество (little/a little, few/a few).</w:t>
      </w:r>
    </w:p>
    <w:p w14:paraId="016E1279" w14:textId="77777777" w:rsidR="00ED7059" w:rsidRDefault="00261AC8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14:paraId="76C75B75" w14:textId="77777777" w:rsidR="00ED7059" w:rsidRPr="00D724D6" w:rsidRDefault="00261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Числите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льные для обозначения дат и больших чисел (100-1000).</w:t>
      </w:r>
    </w:p>
    <w:p w14:paraId="590C9DDA" w14:textId="77777777" w:rsidR="00ED7059" w:rsidRPr="00D724D6" w:rsidRDefault="00261AC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54108D6F" w14:textId="77777777" w:rsidR="00ED7059" w:rsidRPr="00D724D6" w:rsidRDefault="00261AC8">
      <w:pPr>
        <w:autoSpaceDE w:val="0"/>
        <w:autoSpaceDN w:val="0"/>
        <w:spacing w:before="192" w:after="0" w:line="271" w:lineRule="auto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14:paraId="1A0EC1FB" w14:textId="77777777" w:rsidR="00ED7059" w:rsidRPr="00D724D6" w:rsidRDefault="00261AC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433467D1" w14:textId="77777777" w:rsidR="00ED7059" w:rsidRPr="00D724D6" w:rsidRDefault="00261AC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браза жизни и культуры страны/стран изучаемого языка (известными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14:paraId="4C7F882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писать свои имя и фамилию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имена и фамилии своих родственников и друзей на английском языке;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страны/стран изучаемого яз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ыка (учёных, писателях, поэтах).</w:t>
      </w:r>
    </w:p>
    <w:p w14:paraId="53972818" w14:textId="77777777" w:rsidR="00ED7059" w:rsidRPr="00D724D6" w:rsidRDefault="00261AC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68E9F815" w14:textId="77777777" w:rsidR="00ED7059" w:rsidRPr="00D724D6" w:rsidRDefault="00261AC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догадки, в том числе контекстуальной.</w:t>
      </w:r>
    </w:p>
    <w:p w14:paraId="72DF35E3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782333C2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(в том числе установление основания для сравнения) объектов, явлений,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процессов, их элементов и основных функций в рамках изученной тематики.</w:t>
      </w:r>
    </w:p>
    <w:p w14:paraId="798581B3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78" w:bottom="1208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11CDA358" w14:textId="77777777" w:rsidR="00ED7059" w:rsidRPr="00D724D6" w:rsidRDefault="00ED7059">
      <w:pPr>
        <w:autoSpaceDE w:val="0"/>
        <w:autoSpaceDN w:val="0"/>
        <w:spacing w:after="78" w:line="220" w:lineRule="exact"/>
        <w:rPr>
          <w:lang w:val="ru-RU"/>
        </w:rPr>
      </w:pPr>
    </w:p>
    <w:p w14:paraId="19002F6D" w14:textId="77777777" w:rsidR="00ED7059" w:rsidRPr="00D724D6" w:rsidRDefault="00261AC8">
      <w:pPr>
        <w:autoSpaceDE w:val="0"/>
        <w:autoSpaceDN w:val="0"/>
        <w:spacing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72834E0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6 классе направлено на достижение обучающимися личностных, ме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тапредметных и предметных результатов освоения учебного предмета.</w:t>
      </w:r>
    </w:p>
    <w:p w14:paraId="1C814BC5" w14:textId="77777777" w:rsidR="00ED7059" w:rsidRPr="00D724D6" w:rsidRDefault="00261AC8">
      <w:pPr>
        <w:autoSpaceDE w:val="0"/>
        <w:autoSpaceDN w:val="0"/>
        <w:spacing w:before="262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744889A" w14:textId="77777777" w:rsidR="00ED7059" w:rsidRPr="00D724D6" w:rsidRDefault="00261AC8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0B39531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ятельности, в том числе в части: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жизни семьи, Организации, местного сообщества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родного края, страны;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ношений в поликультурном и многоконфессиональном обществе;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отовность к участию в гуманитарной деятельности (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14:paraId="3135565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родного языка, истории, культуры Российской Федерации, своего края, народов России;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63E68A0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гот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340A93B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D724D6">
        <w:rPr>
          <w:lang w:val="ru-RU"/>
        </w:rPr>
        <w:tab/>
      </w:r>
      <w:proofErr w:type="gramStart"/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 воспитания</w:t>
      </w:r>
      <w:proofErr w:type="gramEnd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62A8ED83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AC9376" w14:textId="77777777" w:rsidR="00ED7059" w:rsidRPr="00D724D6" w:rsidRDefault="00ED7059">
      <w:pPr>
        <w:autoSpaceDE w:val="0"/>
        <w:autoSpaceDN w:val="0"/>
        <w:spacing w:after="78" w:line="220" w:lineRule="exact"/>
        <w:rPr>
          <w:lang w:val="ru-RU"/>
        </w:rPr>
      </w:pPr>
    </w:p>
    <w:p w14:paraId="48A1CA51" w14:textId="77777777" w:rsidR="00ED7059" w:rsidRPr="00D724D6" w:rsidRDefault="00261AC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01DB64F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способность адаптироват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ься к стрессовым ситуациям и меняющимся социальным,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ругих, умение управлять собственным эмоциональным состоянием;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58BCFB8C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различного рода, в том числ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 на основе применения изучаемого предметного знания;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уважени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 к труду и результатам трудовой деятельности;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50AFCF5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путей их решения; активное неприятие действий, приносящих вред окружающей среде;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ологической направленности.</w:t>
      </w:r>
    </w:p>
    <w:p w14:paraId="71971E5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ладение языковой и читательской культурой как средством познания мира;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4D73D98E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706DF06E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44AD8F9E" w14:textId="77777777" w:rsidR="00ED7059" w:rsidRPr="00D724D6" w:rsidRDefault="00261AC8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емление совершенствовать пути достижения индивидуального и коллективного благополучия.</w:t>
      </w:r>
    </w:p>
    <w:p w14:paraId="516B6A5A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ой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ко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понятиями)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оперировать терминами и представлениями в области концепции устойчивого развития;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умение оценивать свои действия с учётом влияния на окружающую среду, достижений целей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преодоления вызовов, возможных глобальных последствий;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оценивать ситуацию ст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ресса, корректировать принимаемые решения и действия;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20DBE340" w14:textId="77777777" w:rsidR="00ED7059" w:rsidRPr="00D724D6" w:rsidRDefault="00261AC8">
      <w:pPr>
        <w:autoSpaceDE w:val="0"/>
        <w:autoSpaceDN w:val="0"/>
        <w:spacing w:before="264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EA9DEF3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68" w:after="0" w:line="262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45DADBCE" w14:textId="77777777" w:rsidR="00ED7059" w:rsidRPr="00D724D6" w:rsidRDefault="00261AC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14:paraId="782F4B45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6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енные признаки объектов (явлений);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 учётом предложенной задачи выявлять закономерности и противоречия в рассматриваемых фактах, данных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наблюдениях;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</w:p>
    <w:p w14:paraId="49678350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2325679C" w14:textId="77777777" w:rsidR="00ED7059" w:rsidRPr="00D724D6" w:rsidRDefault="00ED7059">
      <w:pPr>
        <w:autoSpaceDE w:val="0"/>
        <w:autoSpaceDN w:val="0"/>
        <w:spacing w:after="78" w:line="220" w:lineRule="exact"/>
        <w:rPr>
          <w:lang w:val="ru-RU"/>
        </w:rPr>
      </w:pPr>
    </w:p>
    <w:p w14:paraId="6D049373" w14:textId="77777777" w:rsidR="00ED7059" w:rsidRPr="00D724D6" w:rsidRDefault="00261AC8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й задачи (сравнивать несколько вариантов 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решения,  выбирать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 наиболее подходящий с учётом самостоятельно выделенных критериев);</w:t>
      </w:r>
    </w:p>
    <w:p w14:paraId="6399A36D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пров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рмацию, полученную в ходе исследования (эксперимента);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81F8828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находить схо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дные аргументы (подтверждающие или опровергающие одну и ту же идею, версию) в различных информационных источниках;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рафикой и их комбинациями;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0CB72E2B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ельных действий обеспечивает сформированность когнитивных навыков у обучающихся.</w:t>
      </w:r>
    </w:p>
    <w:p w14:paraId="6A72CD9C" w14:textId="77777777" w:rsidR="00ED7059" w:rsidRPr="00D724D6" w:rsidRDefault="00261AC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14:paraId="5146B708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щения;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пони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мать намерения других, проявлять уважительное отношение к собеседнику и в корректной форме формулировать свои возражения;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дискуссии задавать вопросы по существу обсуждаемой темы и высказывать</w:t>
      </w:r>
    </w:p>
    <w:p w14:paraId="20E89430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1589A698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5CC8CEB0" w14:textId="77777777" w:rsidR="00ED7059" w:rsidRPr="00D724D6" w:rsidRDefault="00261AC8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идеи, нацеленные на решение задачи и поддержание благожелательности общения;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EAE1BFE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бсуждать процесс и результат совместной работы;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качественного результата по своему направл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ению и координировать свои действия с другими членами команды;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задачей и вклад каждого члена ко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манды в достижение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1874A1E3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ого интеллекта обучающихся.</w:t>
      </w:r>
    </w:p>
    <w:p w14:paraId="4D73474C" w14:textId="77777777" w:rsidR="00ED7059" w:rsidRPr="00D724D6" w:rsidRDefault="00261AC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4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14:paraId="5A83138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сурсов и собственных возможностей, аргументировать предлагаемые варианты решений;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делат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ь выбор и брать ответственность за решение;</w:t>
      </w:r>
    </w:p>
    <w:p w14:paraId="7191624E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3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зникнуть при решении учебной задачи, адаптировать решение к меняющимся обстоятельствам;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71754DFB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3C3D9BEE" w14:textId="77777777" w:rsidR="00ED7059" w:rsidRPr="00D724D6" w:rsidRDefault="00ED7059">
      <w:pPr>
        <w:autoSpaceDE w:val="0"/>
        <w:autoSpaceDN w:val="0"/>
        <w:spacing w:after="78" w:line="220" w:lineRule="exact"/>
        <w:rPr>
          <w:lang w:val="ru-RU"/>
        </w:rPr>
      </w:pPr>
    </w:p>
    <w:p w14:paraId="2293DC25" w14:textId="77777777" w:rsidR="00ED7059" w:rsidRPr="00D724D6" w:rsidRDefault="00261AC8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условиям;</w:t>
      </w:r>
    </w:p>
    <w:p w14:paraId="1D713363" w14:textId="77777777" w:rsidR="00ED7059" w:rsidRPr="00D724D6" w:rsidRDefault="00261AC8">
      <w:pPr>
        <w:autoSpaceDE w:val="0"/>
        <w:autoSpaceDN w:val="0"/>
        <w:spacing w:before="190" w:after="0" w:line="281" w:lineRule="auto"/>
        <w:ind w:left="180" w:right="2016"/>
        <w:rPr>
          <w:lang w:val="ru-RU"/>
        </w:rPr>
      </w:pP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эмоциональный интеллект: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ыражения эмоций;</w:t>
      </w:r>
    </w:p>
    <w:p w14:paraId="1ACD1C6F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невозможность контролировать всё вокруг.</w:t>
      </w:r>
    </w:p>
    <w:p w14:paraId="49C87C08" w14:textId="77777777" w:rsidR="00ED7059" w:rsidRPr="00D724D6" w:rsidRDefault="00261AC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ойчивого поведения).</w:t>
      </w:r>
    </w:p>
    <w:p w14:paraId="2B4B111B" w14:textId="77777777" w:rsidR="00ED7059" w:rsidRPr="00D724D6" w:rsidRDefault="00261AC8">
      <w:pPr>
        <w:autoSpaceDE w:val="0"/>
        <w:autoSpaceDN w:val="0"/>
        <w:spacing w:before="262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9DBF63F" w14:textId="77777777" w:rsidR="00ED7059" w:rsidRPr="00D724D6" w:rsidRDefault="00261AC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иях, должны отражать сформированность иноязычной коммуникативной компетенции на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0682CCFF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1) Владеть основными видами реч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евой деятельности: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злагать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7-8 фраз);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на слух и понимать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 </w:t>
      </w:r>
      <w:r w:rsidRPr="00D724D6">
        <w:rPr>
          <w:lang w:val="ru-RU"/>
        </w:rPr>
        <w:tab/>
      </w:r>
      <w:proofErr w:type="spellStart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— 250-300 слов); читать про себя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 текста по заголовку;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анкеты и формуляры в соответствии с нормами речевого этикета,</w:t>
      </w:r>
    </w:p>
    <w:p w14:paraId="62FEFAB9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6AE56BDD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7E67E342" w14:textId="77777777" w:rsidR="00ED7059" w:rsidRPr="00D724D6" w:rsidRDefault="00261AC8">
      <w:pPr>
        <w:autoSpaceDE w:val="0"/>
        <w:autoSpaceDN w:val="0"/>
        <w:spacing w:after="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принятыми в стране/странах изучаемого языка, с указанием личной информации;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сообщение личного характера, соблюдая речевой этикет, принятый в стране/странах изучаемого языка (объём сообщения — до 70 слов);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картинку (объём высказывания — до 70 сло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в);</w:t>
      </w:r>
    </w:p>
    <w:p w14:paraId="7286636B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proofErr w:type="spellStart"/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применятьправила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отсутствия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фра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зового ударения на служебных словах;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ержания текста; читать новые слова согласно основным правилам чтения;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запятую при перечислении и обращении, апостроф; пунктуационно правильно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14:paraId="28A0F73C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proofErr w:type="spellStart"/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употреблять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 у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ученные синонимы, антонимы и интернациональные слова;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для обеспечения целостности высказывания;</w:t>
      </w:r>
    </w:p>
    <w:p w14:paraId="423979E9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структуры простых и сложных предложений англий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ского языка; различных коммуникативных типов предложений английского языка; 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 наклонении 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и их эквиваленты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may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should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need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лова, выражающие коли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чество (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- возвратные,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.) в повествовательных (утвердительных и отрицательных)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 вопросительных предложениях;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- числительные для обозначения дат и больших чисел (100-1000);</w:t>
      </w:r>
    </w:p>
    <w:p w14:paraId="3206B391" w14:textId="77777777" w:rsidR="00ED7059" w:rsidRPr="00D724D6" w:rsidRDefault="00261AC8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</w:t>
      </w:r>
    </w:p>
    <w:p w14:paraId="462385EF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48" w:bottom="36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5BD60DDF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p w14:paraId="3DDEFB01" w14:textId="77777777" w:rsidR="00ED7059" w:rsidRPr="00D724D6" w:rsidRDefault="00261AC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речи;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лексику,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обозначающую реалии страны/стран изучаемого языка в рамках тематического содержания речи;</w:t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D724D6">
        <w:rPr>
          <w:lang w:val="ru-RU"/>
        </w:rPr>
        <w:br/>
      </w: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кратко представлять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14:paraId="2E502AC8" w14:textId="77777777" w:rsidR="00ED7059" w:rsidRPr="00D724D6" w:rsidRDefault="00261AC8">
      <w:pPr>
        <w:autoSpaceDE w:val="0"/>
        <w:autoSpaceDN w:val="0"/>
        <w:spacing w:before="190" w:after="0"/>
        <w:ind w:firstLine="180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дения в тексте запрашиваемой информации;</w:t>
      </w:r>
    </w:p>
    <w:p w14:paraId="54861731" w14:textId="77777777" w:rsidR="00ED7059" w:rsidRPr="00D724D6" w:rsidRDefault="00261AC8">
      <w:pPr>
        <w:autoSpaceDE w:val="0"/>
        <w:autoSpaceDN w:val="0"/>
        <w:spacing w:before="192" w:after="0" w:line="262" w:lineRule="auto"/>
        <w:jc w:val="center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правила  информационной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 безопасности  при  работе в сети Интернет;</w:t>
      </w:r>
    </w:p>
    <w:p w14:paraId="37349927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иноязычные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словари и справочники, в том числе информационно-справочные системы в электронной форме;</w:t>
      </w:r>
    </w:p>
    <w:p w14:paraId="77E44BA6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</w:t>
      </w:r>
    </w:p>
    <w:p w14:paraId="0C372162" w14:textId="77777777" w:rsidR="00ED7059" w:rsidRPr="00D724D6" w:rsidRDefault="00261AC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724D6">
        <w:rPr>
          <w:lang w:val="ru-RU"/>
        </w:rPr>
        <w:tab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D724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ивать основания для сравнения) объекты, явления, процессы, их элементы и основные функции в рамках изученной тематики.</w:t>
      </w:r>
    </w:p>
    <w:p w14:paraId="3A086CAA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3D9B35" w14:textId="77777777" w:rsidR="00ED7059" w:rsidRPr="00D724D6" w:rsidRDefault="00ED7059">
      <w:pPr>
        <w:autoSpaceDE w:val="0"/>
        <w:autoSpaceDN w:val="0"/>
        <w:spacing w:after="64" w:line="220" w:lineRule="exact"/>
        <w:rPr>
          <w:lang w:val="ru-RU"/>
        </w:rPr>
      </w:pPr>
    </w:p>
    <w:p w14:paraId="06783E36" w14:textId="77777777" w:rsidR="00ED7059" w:rsidRDefault="00261AC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886"/>
        <w:gridCol w:w="530"/>
        <w:gridCol w:w="720"/>
        <w:gridCol w:w="709"/>
        <w:gridCol w:w="1681"/>
        <w:gridCol w:w="1368"/>
        <w:gridCol w:w="1356"/>
        <w:gridCol w:w="3868"/>
      </w:tblGrid>
      <w:tr w:rsidR="00ED7059" w14:paraId="79E7C4FE" w14:textId="77777777" w:rsidTr="00D724D6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5E21" w14:textId="77777777" w:rsidR="00ED7059" w:rsidRDefault="00261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00E4" w14:textId="77777777" w:rsidR="00ED7059" w:rsidRPr="00D724D6" w:rsidRDefault="00261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5E9B2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145A" w14:textId="4A7035E0" w:rsidR="00ED7059" w:rsidRPr="00D724D6" w:rsidRDefault="00D724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Воспитательные задачи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08D7F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121F2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00E78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D7059" w14:paraId="2E9CC203" w14:textId="77777777" w:rsidTr="00D724D6">
        <w:trPr>
          <w:trHeight w:hRule="exact" w:val="5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3557" w14:textId="77777777" w:rsidR="00ED7059" w:rsidRDefault="00ED7059"/>
        </w:tc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831" w14:textId="77777777" w:rsidR="00ED7059" w:rsidRDefault="00ED7059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6B4A0" w14:textId="77777777" w:rsidR="00ED7059" w:rsidRDefault="00261AC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C02EB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ABF7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FE38" w14:textId="77777777" w:rsidR="00ED7059" w:rsidRDefault="00ED7059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7BDE" w14:textId="77777777" w:rsidR="00ED7059" w:rsidRDefault="00ED7059"/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BF1A" w14:textId="77777777" w:rsidR="00ED7059" w:rsidRDefault="00ED7059"/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1EEA" w14:textId="77777777" w:rsidR="00ED7059" w:rsidRDefault="00ED7059"/>
        </w:tc>
      </w:tr>
      <w:tr w:rsidR="00ED7059" w:rsidRPr="00D724D6" w14:paraId="197D97F0" w14:textId="77777777" w:rsidTr="00D724D6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BC01C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5D5E6" w14:textId="77777777" w:rsidR="00ED7059" w:rsidRDefault="00261AC8">
            <w:pPr>
              <w:autoSpaceDE w:val="0"/>
              <w:autoSpaceDN w:val="0"/>
              <w:spacing w:before="66" w:after="0" w:line="247" w:lineRule="auto"/>
              <w:ind w:left="72"/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CFB2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B8BF3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4AA2A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F2A3" w14:textId="7209B4DC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2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927D7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A27AB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8650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6-1/</w:t>
            </w:r>
          </w:p>
        </w:tc>
      </w:tr>
      <w:tr w:rsidR="00ED7059" w14:paraId="05DB71F8" w14:textId="77777777" w:rsidTr="00D724D6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82BF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817A" w14:textId="77777777" w:rsidR="00ED7059" w:rsidRPr="00D724D6" w:rsidRDefault="00261AC8">
            <w:pPr>
              <w:autoSpaceDE w:val="0"/>
              <w:autoSpaceDN w:val="0"/>
              <w:spacing w:before="66" w:after="0" w:line="252" w:lineRule="auto"/>
              <w:ind w:left="72" w:right="2448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1DF9F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C8704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7D64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B5679" w14:textId="76A948CD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приятие себя и других, своего тела, пола, национальности, особенностей характера, внешности, осознание уникальности каждого человека;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1E3A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4860" w14:textId="77777777" w:rsidR="00ED7059" w:rsidRDefault="00261AC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5248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https://rosuchebnik.ru/kompleks/rainbow/audio/uchebnik6-1/</w:t>
            </w:r>
          </w:p>
        </w:tc>
      </w:tr>
    </w:tbl>
    <w:p w14:paraId="4EAFFA74" w14:textId="77777777" w:rsidR="00ED7059" w:rsidRDefault="00ED7059">
      <w:pPr>
        <w:autoSpaceDE w:val="0"/>
        <w:autoSpaceDN w:val="0"/>
        <w:spacing w:after="0" w:line="14" w:lineRule="exact"/>
      </w:pPr>
    </w:p>
    <w:p w14:paraId="5028194B" w14:textId="77777777" w:rsidR="00ED7059" w:rsidRDefault="00ED7059">
      <w:pPr>
        <w:sectPr w:rsidR="00ED7059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5F3454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886"/>
        <w:gridCol w:w="530"/>
        <w:gridCol w:w="720"/>
        <w:gridCol w:w="709"/>
        <w:gridCol w:w="1681"/>
        <w:gridCol w:w="1368"/>
        <w:gridCol w:w="1356"/>
        <w:gridCol w:w="3868"/>
      </w:tblGrid>
      <w:tr w:rsidR="00ED7059" w:rsidRPr="00D724D6" w14:paraId="155CFFCA" w14:textId="77777777" w:rsidTr="00D724D6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74B70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5E81E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BE5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0B16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6CD2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59B51" w14:textId="4CEF77F0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ценности свободного времени для развития индивидуума, освоение различных видов полезного времяпровождения;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442F9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A2E6A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357D3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6-1/</w:t>
            </w:r>
          </w:p>
        </w:tc>
      </w:tr>
      <w:tr w:rsidR="00ED7059" w:rsidRPr="00D724D6" w14:paraId="46A6DCCB" w14:textId="77777777" w:rsidTr="00D724D6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9C76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81790" w14:textId="77777777" w:rsidR="00ED7059" w:rsidRPr="00D724D6" w:rsidRDefault="00261AC8">
            <w:pPr>
              <w:autoSpaceDE w:val="0"/>
              <w:autoSpaceDN w:val="0"/>
              <w:spacing w:before="88" w:after="0" w:line="254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A7BD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A88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CCC42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4E6ED" w14:textId="204F3BBB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понятия «здоровый образ жизни» и его компонентов (активный отдых, спорт, здоровое питание, здоровые привычки и т.д.);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01F8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441E9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1780A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6-1/</w:t>
            </w:r>
          </w:p>
        </w:tc>
      </w:tr>
    </w:tbl>
    <w:p w14:paraId="0A712454" w14:textId="77777777" w:rsidR="00ED7059" w:rsidRPr="00D724D6" w:rsidRDefault="00ED7059">
      <w:pPr>
        <w:autoSpaceDE w:val="0"/>
        <w:autoSpaceDN w:val="0"/>
        <w:spacing w:after="0" w:line="14" w:lineRule="exact"/>
        <w:rPr>
          <w:lang w:val="ru-RU"/>
        </w:rPr>
      </w:pPr>
    </w:p>
    <w:p w14:paraId="318B500E" w14:textId="77777777" w:rsidR="00ED7059" w:rsidRPr="00D724D6" w:rsidRDefault="00ED7059">
      <w:pPr>
        <w:rPr>
          <w:lang w:val="ru-RU"/>
        </w:rPr>
        <w:sectPr w:rsidR="00ED7059" w:rsidRPr="00D724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88B0300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886"/>
        <w:gridCol w:w="530"/>
        <w:gridCol w:w="720"/>
        <w:gridCol w:w="709"/>
        <w:gridCol w:w="1681"/>
        <w:gridCol w:w="1368"/>
        <w:gridCol w:w="1356"/>
        <w:gridCol w:w="3868"/>
      </w:tblGrid>
      <w:tr w:rsidR="00ED7059" w14:paraId="6059CE0C" w14:textId="77777777" w:rsidTr="00D724D6">
        <w:trPr>
          <w:trHeight w:hRule="exact" w:val="37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EEFA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C3BD9" w14:textId="77777777" w:rsidR="00ED7059" w:rsidRPr="00D724D6" w:rsidRDefault="00261AC8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0C26E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FE48E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FF953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A18C" w14:textId="7016493D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таких понятий как «красота», «стиль», «вкус», «сдержанность</w:t>
            </w:r>
            <w:proofErr w:type="gramStart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,</w:t>
            </w:r>
            <w:proofErr w:type="gram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«адекватность» при выборе одежды, понятие об одежде деловой, повседневной, праздничной, домашней и т.д.;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E3AC5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17946" w14:textId="77777777" w:rsidR="00ED7059" w:rsidRDefault="00261AC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646DF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https://rosuchebnik.ru/kompleks/rainbow/audio/uchebnik6-1/</w:t>
            </w:r>
          </w:p>
        </w:tc>
      </w:tr>
      <w:tr w:rsidR="00ED7059" w14:paraId="68839D48" w14:textId="77777777" w:rsidTr="00D724D6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297EB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1259" w14:textId="77777777" w:rsidR="00ED7059" w:rsidRPr="00D724D6" w:rsidRDefault="00261AC8">
            <w:pPr>
              <w:autoSpaceDE w:val="0"/>
              <w:autoSpaceDN w:val="0"/>
              <w:spacing w:before="88" w:after="0" w:line="262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Школа. Школьная жизнь, школьная </w:t>
            </w:r>
            <w:proofErr w:type="spellStart"/>
            <w:proofErr w:type="gramStart"/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форма,изучаемые</w:t>
            </w:r>
            <w:proofErr w:type="spellEnd"/>
            <w:proofErr w:type="gramEnd"/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предметы, любимый предмет, правила поведения в </w:t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школе.Переписка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с зарубежными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сверстниками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C377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66B9E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7FDE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17AE" w14:textId="048F9DDC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воспитание положительного отношения к школе и процессу обучения, осознание важности обучения для дальнейшей жизни и профессии, знакомство с разными видами получения образования;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A3240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8908" w14:textId="77777777" w:rsidR="00ED7059" w:rsidRDefault="00261AC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D232" w14:textId="77777777" w:rsidR="00ED7059" w:rsidRDefault="00261AC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https://rosuchebnik.ru/kompleks/rainbow/audio/uchebnik6-1/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https://rosuchebnik.ru/kompleks/rainbow/audio/uchebnik6-2/</w:t>
            </w:r>
          </w:p>
        </w:tc>
      </w:tr>
    </w:tbl>
    <w:p w14:paraId="1C35BA2F" w14:textId="77777777" w:rsidR="00ED7059" w:rsidRDefault="00ED7059">
      <w:pPr>
        <w:autoSpaceDE w:val="0"/>
        <w:autoSpaceDN w:val="0"/>
        <w:spacing w:after="0" w:line="14" w:lineRule="exact"/>
      </w:pPr>
    </w:p>
    <w:p w14:paraId="54346D8C" w14:textId="77777777" w:rsidR="00ED7059" w:rsidRDefault="00ED7059">
      <w:pPr>
        <w:sectPr w:rsidR="00ED705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A5B70D8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886"/>
        <w:gridCol w:w="530"/>
        <w:gridCol w:w="720"/>
        <w:gridCol w:w="709"/>
        <w:gridCol w:w="1681"/>
        <w:gridCol w:w="1368"/>
        <w:gridCol w:w="1356"/>
        <w:gridCol w:w="3868"/>
      </w:tblGrid>
      <w:tr w:rsidR="00ED7059" w:rsidRPr="00D724D6" w14:paraId="511F43B6" w14:textId="77777777" w:rsidTr="00D724D6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F84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534D3" w14:textId="77777777" w:rsidR="00ED7059" w:rsidRDefault="00261AC8">
            <w:pPr>
              <w:autoSpaceDE w:val="0"/>
              <w:autoSpaceDN w:val="0"/>
              <w:spacing w:before="88" w:after="0" w:line="233" w:lineRule="auto"/>
              <w:ind w:left="72"/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609E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385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0F1CB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C0AE" w14:textId="1076691E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умения критически относиться к своему времяпровождению, умения отбирать полезные виды деятельности;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49512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7C6C7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D724D6">
              <w:rPr>
                <w:lang w:val="ru-RU"/>
              </w:rPr>
              <w:br/>
            </w:r>
            <w:proofErr w:type="spellStart"/>
            <w:proofErr w:type="gramStart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1A837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6-2/</w:t>
            </w:r>
          </w:p>
        </w:tc>
      </w:tr>
      <w:tr w:rsidR="00ED7059" w14:paraId="1A2BBDBA" w14:textId="77777777" w:rsidTr="00D724D6">
        <w:trPr>
          <w:trHeight w:hRule="exact" w:val="36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56F04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0B463" w14:textId="77777777" w:rsidR="00ED7059" w:rsidRDefault="00261AC8">
            <w:pPr>
              <w:autoSpaceDE w:val="0"/>
              <w:autoSpaceDN w:val="0"/>
              <w:spacing w:before="88" w:after="0" w:line="233" w:lineRule="auto"/>
              <w:ind w:left="72"/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4FBD3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DC0E4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DD2C1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B0D7C" w14:textId="48B4D2BA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учащимися планеты Земля как нашего общего дома и важности совместных действий представителей разных стран по защите окружающей среды;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0F994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3910F" w14:textId="77777777" w:rsidR="00ED7059" w:rsidRDefault="00261AC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D4AC" w14:textId="77777777" w:rsidR="00ED7059" w:rsidRDefault="00261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https://rosuchebnik.ru/kompleks/rainbow/audio/uchebnik6-2/</w:t>
            </w:r>
          </w:p>
        </w:tc>
      </w:tr>
    </w:tbl>
    <w:p w14:paraId="1B1A49FC" w14:textId="77777777" w:rsidR="00ED7059" w:rsidRDefault="00ED7059">
      <w:pPr>
        <w:autoSpaceDE w:val="0"/>
        <w:autoSpaceDN w:val="0"/>
        <w:spacing w:after="0" w:line="14" w:lineRule="exact"/>
      </w:pPr>
    </w:p>
    <w:p w14:paraId="5A9511FA" w14:textId="77777777" w:rsidR="00ED7059" w:rsidRDefault="00ED7059">
      <w:pPr>
        <w:sectPr w:rsidR="00ED705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DF7DF6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886"/>
        <w:gridCol w:w="530"/>
        <w:gridCol w:w="720"/>
        <w:gridCol w:w="709"/>
        <w:gridCol w:w="1681"/>
        <w:gridCol w:w="1368"/>
        <w:gridCol w:w="1356"/>
        <w:gridCol w:w="3868"/>
      </w:tblGrid>
      <w:tr w:rsidR="00ED7059" w:rsidRPr="00D724D6" w14:paraId="3FBAA42E" w14:textId="77777777" w:rsidTr="00D724D6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00D8C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4A321" w14:textId="77777777" w:rsidR="00ED7059" w:rsidRPr="00D724D6" w:rsidRDefault="00261AC8">
            <w:pPr>
              <w:autoSpaceDE w:val="0"/>
              <w:autoSpaceDN w:val="0"/>
              <w:spacing w:before="88" w:after="0" w:line="254" w:lineRule="auto"/>
              <w:ind w:left="72" w:right="576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2F8B7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C4225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27217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F9E5F" w14:textId="4B42B481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показать учащимся положительные моменты жизни в сельской местности и роли сельских жителей в распределении труда;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B56F6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FAE7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D3A19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6-2/</w:t>
            </w:r>
          </w:p>
        </w:tc>
      </w:tr>
      <w:tr w:rsidR="00ED7059" w:rsidRPr="00D724D6" w14:paraId="6393CC00" w14:textId="77777777" w:rsidTr="00D724D6">
        <w:trPr>
          <w:trHeight w:hRule="exact" w:val="36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3D0B" w14:textId="77777777" w:rsidR="00ED7059" w:rsidRDefault="00261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C204" w14:textId="77777777" w:rsidR="00ED7059" w:rsidRPr="00D724D6" w:rsidRDefault="00261AC8">
            <w:pPr>
              <w:autoSpaceDE w:val="0"/>
              <w:autoSpaceDN w:val="0"/>
              <w:spacing w:before="88" w:after="0" w:line="266" w:lineRule="auto"/>
              <w:ind w:left="72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</w:t>
            </w:r>
            <w:proofErr w:type="spellStart"/>
            <w:proofErr w:type="gramStart"/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языка.Их</w:t>
            </w:r>
            <w:proofErr w:type="spellEnd"/>
            <w:proofErr w:type="gramEnd"/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географическое положение, столицы, население; официальные языки;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достопримечательности; культурные особенности (национальные праздники, тради</w:t>
            </w:r>
            <w:r w:rsidRPr="00D724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ции, обычаи)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AC009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5F607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65CE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A3B98" w14:textId="075F6E02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гордости за свою страну, свой народ и культурное наследие России, осознание своей причастности к самой большой стране мира;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130F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0DBF3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2C748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6-2/</w:t>
            </w:r>
          </w:p>
        </w:tc>
      </w:tr>
    </w:tbl>
    <w:p w14:paraId="38061AB4" w14:textId="77777777" w:rsidR="00ED7059" w:rsidRPr="00D724D6" w:rsidRDefault="00ED7059">
      <w:pPr>
        <w:autoSpaceDE w:val="0"/>
        <w:autoSpaceDN w:val="0"/>
        <w:spacing w:after="0" w:line="14" w:lineRule="exact"/>
        <w:rPr>
          <w:lang w:val="ru-RU"/>
        </w:rPr>
      </w:pPr>
    </w:p>
    <w:p w14:paraId="5D3B4B26" w14:textId="77777777" w:rsidR="00ED7059" w:rsidRPr="00D724D6" w:rsidRDefault="00ED7059">
      <w:pPr>
        <w:rPr>
          <w:lang w:val="ru-RU"/>
        </w:rPr>
        <w:sectPr w:rsidR="00ED7059" w:rsidRPr="00D724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6BECFE3" w14:textId="77777777" w:rsidR="00ED7059" w:rsidRPr="00D724D6" w:rsidRDefault="00ED70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886"/>
        <w:gridCol w:w="530"/>
        <w:gridCol w:w="720"/>
        <w:gridCol w:w="709"/>
        <w:gridCol w:w="1681"/>
        <w:gridCol w:w="1368"/>
        <w:gridCol w:w="1356"/>
        <w:gridCol w:w="3868"/>
      </w:tblGrid>
      <w:tr w:rsidR="00ED7059" w:rsidRPr="00D724D6" w14:paraId="40A7A0DA" w14:textId="77777777" w:rsidTr="00D724D6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A2490" w14:textId="77777777" w:rsidR="00ED7059" w:rsidRDefault="00261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96DC5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0704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063D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B0748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34D0C" w14:textId="1EFDFF38" w:rsidR="00ED7059" w:rsidRPr="00D724D6" w:rsidRDefault="00D724D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самосознания, с образцами зарубежной литературы разных жанров, с учётом достигнутого обучающимися уровня иноязычной компетентности;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F6A73" w14:textId="77777777" w:rsidR="00ED7059" w:rsidRPr="00D724D6" w:rsidRDefault="00261A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39440" w14:textId="77777777" w:rsidR="00ED7059" w:rsidRPr="00D724D6" w:rsidRDefault="00261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FFE4" w14:textId="77777777" w:rsidR="00ED7059" w:rsidRPr="00D724D6" w:rsidRDefault="00261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kompleks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rainbow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audio</w:t>
            </w: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6-2/</w:t>
            </w:r>
          </w:p>
        </w:tc>
      </w:tr>
      <w:tr w:rsidR="00ED7059" w14:paraId="29D2965F" w14:textId="77777777" w:rsidTr="00D724D6">
        <w:trPr>
          <w:trHeight w:hRule="exact" w:val="32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29F90" w14:textId="77777777" w:rsidR="00ED7059" w:rsidRPr="00D724D6" w:rsidRDefault="00261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04562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293FF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47DD8" w14:textId="77777777" w:rsidR="00ED7059" w:rsidRDefault="00261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A9FF" w14:textId="77777777" w:rsidR="00ED7059" w:rsidRDefault="00ED7059"/>
        </w:tc>
      </w:tr>
    </w:tbl>
    <w:p w14:paraId="0EDF8239" w14:textId="77777777" w:rsidR="00ED7059" w:rsidRDefault="00ED7059">
      <w:pPr>
        <w:autoSpaceDE w:val="0"/>
        <w:autoSpaceDN w:val="0"/>
        <w:spacing w:after="0" w:line="14" w:lineRule="exact"/>
      </w:pPr>
    </w:p>
    <w:p w14:paraId="2F9371AA" w14:textId="77777777" w:rsidR="00ED7059" w:rsidRDefault="00ED7059">
      <w:pPr>
        <w:sectPr w:rsidR="00ED705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67C5FFF" w14:textId="77777777" w:rsidR="00ED7059" w:rsidRDefault="00ED7059">
      <w:pPr>
        <w:autoSpaceDE w:val="0"/>
        <w:autoSpaceDN w:val="0"/>
        <w:spacing w:after="76" w:line="220" w:lineRule="exact"/>
      </w:pPr>
    </w:p>
    <w:p w14:paraId="2C7BA04A" w14:textId="77777777" w:rsidR="00ED7059" w:rsidRDefault="00261AC8">
      <w:pPr>
        <w:autoSpaceDE w:val="0"/>
        <w:autoSpaceDN w:val="0"/>
        <w:spacing w:after="304" w:line="233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78F5E992" w14:textId="77777777">
        <w:trPr>
          <w:trHeight w:hRule="exact" w:val="46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10AE1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24F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5FFA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 часов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BC5F3" w14:textId="77777777" w:rsidR="00D724D6" w:rsidRDefault="00D724D6">
            <w:pPr>
              <w:autoSpaceDE w:val="0"/>
              <w:autoSpaceDN w:val="0"/>
              <w:spacing w:before="94" w:after="0" w:line="271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контроля</w:t>
            </w:r>
            <w:proofErr w:type="spellEnd"/>
          </w:p>
        </w:tc>
      </w:tr>
      <w:tr w:rsidR="00D724D6" w14:paraId="294C99FE" w14:textId="77777777" w:rsidTr="00D724D6">
        <w:trPr>
          <w:trHeight w:hRule="exact" w:val="78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E45" w14:textId="77777777" w:rsidR="00D724D6" w:rsidRDefault="00D724D6"/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F3A7" w14:textId="77777777" w:rsidR="00D724D6" w:rsidRDefault="00D724D6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83C6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273F7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 работы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7B32F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 работы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362F" w14:textId="77777777" w:rsidR="00D724D6" w:rsidRDefault="00D724D6"/>
        </w:tc>
      </w:tr>
      <w:tr w:rsidR="00D724D6" w14:paraId="6723464D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74D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B7EED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118B3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D534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FE8B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044A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392130E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CD36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64785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288E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68E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7F45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6B2B2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2C5EAF1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95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5033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B64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D98E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F326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182DB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FE2B4DD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3022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693DF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959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E24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AA83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7183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4AE8716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48F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82A67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F9DF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CD46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CE63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B3009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A8340A6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12B3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96C0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B1F50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188D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3C6E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29177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90A007A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DF8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BD05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76DB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CE7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81A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AF6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EA3CD78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1294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96448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EFA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FB1A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9D3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0FCEC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B0E4930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1F01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83BDC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D403C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62B6A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C77BF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BF51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A7A85AA" w14:textId="77777777">
        <w:trPr>
          <w:trHeight w:hRule="exact" w:val="9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A8A3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4EFF1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праздники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BE7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9249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C84D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6C8E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19668AD3" w14:textId="77777777" w:rsidR="00ED7059" w:rsidRDefault="00ED7059">
      <w:pPr>
        <w:autoSpaceDE w:val="0"/>
        <w:autoSpaceDN w:val="0"/>
        <w:spacing w:after="0" w:line="14" w:lineRule="exact"/>
      </w:pPr>
    </w:p>
    <w:p w14:paraId="0DE87FBF" w14:textId="77777777" w:rsidR="00ED7059" w:rsidRDefault="00ED7059">
      <w:pPr>
        <w:sectPr w:rsidR="00ED7059">
          <w:pgSz w:w="11900" w:h="16840"/>
          <w:pgMar w:top="298" w:right="556" w:bottom="31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2B79739E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71DC68B2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534D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8D7AC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6CAE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160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FD12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CEF7C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8330469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7039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3026B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6FD4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EF142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3143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98B55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9A351D8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D036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E59A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0095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BBA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D0F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FB44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3758505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7ADB3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8AE4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FFEA7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944DA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34685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16E68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C375C9B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C03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809E7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0B4A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FBE1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4F0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87B19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5C18CF8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856C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4ADD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2E51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A7C6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3D40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616B3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56C2073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9EBE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C90CE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</w:t>
            </w:r>
            <w:r w:rsidRPr="00D724D6">
              <w:rPr>
                <w:lang w:val="ru-RU"/>
              </w:rPr>
              <w:br/>
            </w:r>
            <w:proofErr w:type="spellStart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характерчеловека</w:t>
            </w:r>
            <w:proofErr w:type="spellEnd"/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C010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073B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E4D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F2F72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97110B3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5B55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9C097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245D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5F6E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D4AD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A6D54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F9FA9C0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6D0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69D9C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9365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5E10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678F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A10B5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F3F4CF1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FF4D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141B0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1C56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E7FF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0237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B8A8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DF98E30" w14:textId="77777777">
        <w:trPr>
          <w:trHeight w:hRule="exact" w:val="1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78DD8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97E91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97E7C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60D8C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9E09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0174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576868B1" w14:textId="77777777" w:rsidR="00ED7059" w:rsidRDefault="00ED7059">
      <w:pPr>
        <w:sectPr w:rsidR="00ED7059">
          <w:pgSz w:w="11900" w:h="16840"/>
          <w:pgMar w:top="284" w:right="556" w:bottom="280" w:left="662" w:header="720" w:footer="720" w:gutter="0"/>
          <w:cols w:space="720" w:equalWidth="0">
            <w:col w:w="10682" w:space="0"/>
          </w:cols>
          <w:docGrid w:linePitch="360"/>
        </w:sectPr>
      </w:pPr>
      <w:bookmarkStart w:id="0" w:name="_GoBack"/>
      <w:bookmarkEnd w:id="0"/>
    </w:p>
    <w:p w14:paraId="6D9A08E3" w14:textId="77777777" w:rsidR="00ED7059" w:rsidRDefault="00ED7059">
      <w:pPr>
        <w:autoSpaceDE w:val="0"/>
        <w:autoSpaceDN w:val="0"/>
        <w:spacing w:after="0" w:line="1422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5A43B3B5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3DD4E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DE875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B924A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80D28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D7D23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C24FC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DACEBAD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210A0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4BD37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C0D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109F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7FBC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43A5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FEF7217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A4AC7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82BE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B93AF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D6030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FF372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C8B4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72AD966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A7E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D6689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830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603D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E7C1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A7F85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7F24AE7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EDD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BAF31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CD353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3FFE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D185C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08CB1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421CD3D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0494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7D59A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театр, спорт)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A4040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9FC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8EE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4A37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B167D99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B6BE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9FCF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AC43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5F055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C6DF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43F20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33096BB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D41A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933C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9506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063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219F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B6939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4390ED1" w14:textId="77777777">
        <w:trPr>
          <w:trHeight w:hRule="exact" w:val="149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37AD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946D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6D8E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C4F2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4F28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94C8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6BFA1781" w14:textId="77777777" w:rsidR="00ED7059" w:rsidRDefault="00ED7059">
      <w:pPr>
        <w:autoSpaceDE w:val="0"/>
        <w:autoSpaceDN w:val="0"/>
        <w:spacing w:after="0" w:line="14" w:lineRule="exact"/>
      </w:pPr>
    </w:p>
    <w:p w14:paraId="746496D0" w14:textId="77777777" w:rsidR="00ED7059" w:rsidRDefault="00ED7059">
      <w:pPr>
        <w:autoSpaceDE w:val="0"/>
        <w:autoSpaceDN w:val="0"/>
        <w:spacing w:after="0" w:line="14" w:lineRule="exact"/>
      </w:pPr>
    </w:p>
    <w:p w14:paraId="51FA9994" w14:textId="77777777" w:rsidR="00ED7059" w:rsidRDefault="00ED7059">
      <w:pPr>
        <w:sectPr w:rsidR="00ED7059">
          <w:pgSz w:w="11900" w:h="16840"/>
          <w:pgMar w:top="0" w:right="556" w:bottom="948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15E2B1E3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0030CC46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F134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26A86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D5C3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730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4FDEF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7105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62E6DF5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4BDB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F3C4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77AF2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8076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1418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BE35F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3A0028D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1D8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AA5B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B098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A2B4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C3B4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A33BF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345ACA2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9EBB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5F07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4306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5E87C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4DCCD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808C7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E4525B3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CA3B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237D1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4229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F061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A86E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B40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:rsidRPr="00D724D6" w14:paraId="7DF9A64C" w14:textId="77777777">
        <w:trPr>
          <w:trHeight w:hRule="exact" w:val="1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08BC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003CA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E410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0E7C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7C4E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A75F" w14:textId="77777777" w:rsidR="00D724D6" w:rsidRPr="00D724D6" w:rsidRDefault="00D724D6">
            <w:pPr>
              <w:autoSpaceDE w:val="0"/>
              <w:autoSpaceDN w:val="0"/>
              <w:spacing w:before="92" w:after="0" w:line="281" w:lineRule="auto"/>
              <w:ind w:left="68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опрос;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Письменный 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Зачет;</w:t>
            </w:r>
          </w:p>
        </w:tc>
      </w:tr>
      <w:tr w:rsidR="00D724D6" w14:paraId="6A064411" w14:textId="77777777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DBA0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77C16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отдыха, фитнес,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сбалансированное питание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0191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F4B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C6E3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10D3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18DB598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431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01641" w14:textId="77777777" w:rsidR="00D724D6" w:rsidRPr="00D724D6" w:rsidRDefault="00D724D6">
            <w:pPr>
              <w:autoSpaceDE w:val="0"/>
              <w:autoSpaceDN w:val="0"/>
              <w:spacing w:before="92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9A1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8CC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C2E2D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62748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4505324" w14:textId="77777777">
        <w:trPr>
          <w:trHeight w:hRule="exact" w:val="15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C6A2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1D27" w14:textId="77777777" w:rsidR="00D724D6" w:rsidRPr="00D724D6" w:rsidRDefault="00D724D6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849F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738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C159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28B20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4DC7150" w14:textId="77777777">
        <w:trPr>
          <w:trHeight w:hRule="exact" w:val="1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8A7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77B02" w14:textId="77777777" w:rsidR="00D724D6" w:rsidRPr="00D724D6" w:rsidRDefault="00D724D6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6CBE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1E0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1ECD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97A7A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37F3DF7B" w14:textId="77777777" w:rsidR="00ED7059" w:rsidRDefault="00ED7059">
      <w:pPr>
        <w:autoSpaceDE w:val="0"/>
        <w:autoSpaceDN w:val="0"/>
        <w:spacing w:after="0" w:line="14" w:lineRule="exact"/>
      </w:pPr>
    </w:p>
    <w:p w14:paraId="21D14E39" w14:textId="77777777" w:rsidR="00ED7059" w:rsidRDefault="00ED7059">
      <w:pPr>
        <w:sectPr w:rsidR="00ED7059">
          <w:pgSz w:w="11900" w:h="16840"/>
          <w:pgMar w:top="284" w:right="556" w:bottom="936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75B2A0B1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3886288E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BAB2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1AC99" w14:textId="77777777" w:rsidR="00D724D6" w:rsidRPr="00D724D6" w:rsidRDefault="00D724D6">
            <w:pPr>
              <w:autoSpaceDE w:val="0"/>
              <w:autoSpaceDN w:val="0"/>
              <w:spacing w:before="92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70A4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11A95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5A99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F59C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6689F09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EA2FC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F5764" w14:textId="77777777" w:rsidR="00D724D6" w:rsidRPr="00D724D6" w:rsidRDefault="00D724D6">
            <w:pPr>
              <w:autoSpaceDE w:val="0"/>
              <w:autoSpaceDN w:val="0"/>
              <w:spacing w:before="92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879DC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7C14B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F21F3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969B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2153A5C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F74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15FC7" w14:textId="77777777" w:rsidR="00D724D6" w:rsidRPr="00D724D6" w:rsidRDefault="00D724D6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131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DED6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8F57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B35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682CD18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D900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DBF52" w14:textId="77777777" w:rsidR="00D724D6" w:rsidRPr="00D724D6" w:rsidRDefault="00D724D6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A354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8EA0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38A68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0358B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1639FE7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E30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BED5D" w14:textId="77777777" w:rsidR="00D724D6" w:rsidRPr="00D724D6" w:rsidRDefault="00D724D6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одежда, обувь и продукты питания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DEB9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4D64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D3F6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DA799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C16D337" w14:textId="77777777">
        <w:trPr>
          <w:trHeight w:hRule="exact" w:val="20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3C8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1F30C" w14:textId="77777777" w:rsidR="00D724D6" w:rsidRDefault="00D724D6">
            <w:pPr>
              <w:autoSpaceDE w:val="0"/>
              <w:autoSpaceDN w:val="0"/>
              <w:spacing w:before="92" w:after="0" w:line="283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5D69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5764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685EF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C690B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8CB477A" w14:textId="77777777">
        <w:trPr>
          <w:trHeight w:hRule="exact" w:val="20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1C78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C0F6" w14:textId="77777777" w:rsidR="00D724D6" w:rsidRDefault="00D724D6">
            <w:pPr>
              <w:autoSpaceDE w:val="0"/>
              <w:autoSpaceDN w:val="0"/>
              <w:spacing w:before="94" w:after="0" w:line="281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A651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45D3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92CF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3C9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661A787" w14:textId="77777777">
        <w:trPr>
          <w:trHeight w:hRule="exact" w:val="22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1D12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0FFF0" w14:textId="77777777" w:rsidR="00D724D6" w:rsidRDefault="00D724D6">
            <w:pPr>
              <w:autoSpaceDE w:val="0"/>
              <w:autoSpaceDN w:val="0"/>
              <w:spacing w:before="94" w:after="0" w:line="281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53F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CB99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7C82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0C77C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8FC1F17" w14:textId="77777777">
        <w:trPr>
          <w:trHeight w:hRule="exact" w:val="20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4CAD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5BFE4" w14:textId="77777777" w:rsidR="00D724D6" w:rsidRDefault="00D724D6">
            <w:pPr>
              <w:autoSpaceDE w:val="0"/>
              <w:autoSpaceDN w:val="0"/>
              <w:spacing w:before="92" w:after="0" w:line="283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F735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948B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97F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4C11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1B4172F3" w14:textId="77777777" w:rsidR="00ED7059" w:rsidRDefault="00ED7059">
      <w:pPr>
        <w:autoSpaceDE w:val="0"/>
        <w:autoSpaceDN w:val="0"/>
        <w:spacing w:after="0" w:line="14" w:lineRule="exact"/>
      </w:pPr>
    </w:p>
    <w:p w14:paraId="38E39398" w14:textId="77777777" w:rsidR="00ED7059" w:rsidRDefault="00ED7059">
      <w:pPr>
        <w:sectPr w:rsidR="00ED7059">
          <w:pgSz w:w="11900" w:h="16840"/>
          <w:pgMar w:top="284" w:right="556" w:bottom="338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0DA1F45B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4E856907" w14:textId="77777777">
        <w:trPr>
          <w:trHeight w:hRule="exact" w:val="20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7FB23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2A68" w14:textId="77777777" w:rsidR="00D724D6" w:rsidRDefault="00D724D6">
            <w:pPr>
              <w:autoSpaceDE w:val="0"/>
              <w:autoSpaceDN w:val="0"/>
              <w:spacing w:before="92" w:after="0" w:line="283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B69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DA9E7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BB27F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CD0DC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46D537A2" w14:textId="77777777">
        <w:trPr>
          <w:trHeight w:hRule="exact" w:val="20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1AF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655F" w14:textId="77777777" w:rsidR="00D724D6" w:rsidRDefault="00D724D6">
            <w:pPr>
              <w:autoSpaceDE w:val="0"/>
              <w:autoSpaceDN w:val="0"/>
              <w:spacing w:before="94" w:after="0" w:line="281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E03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5EE8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BB81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AE3E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D000572" w14:textId="77777777">
        <w:trPr>
          <w:trHeight w:hRule="exact" w:val="20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4163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506B" w14:textId="77777777" w:rsidR="00D724D6" w:rsidRDefault="00D724D6">
            <w:pPr>
              <w:autoSpaceDE w:val="0"/>
              <w:autoSpaceDN w:val="0"/>
              <w:spacing w:before="94" w:after="0" w:line="283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AC5E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0F2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C212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98A1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6E4F789" w14:textId="77777777">
        <w:trPr>
          <w:trHeight w:hRule="exact" w:val="20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DBFA7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E5051" w14:textId="77777777" w:rsidR="00D724D6" w:rsidRDefault="00D724D6">
            <w:pPr>
              <w:autoSpaceDE w:val="0"/>
              <w:autoSpaceDN w:val="0"/>
              <w:spacing w:before="92" w:after="0" w:line="283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C2DF0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B0310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6377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9C4D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32E5FBF" w14:textId="77777777">
        <w:trPr>
          <w:trHeight w:hRule="exact" w:val="20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1A23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C829D" w14:textId="77777777" w:rsidR="00D724D6" w:rsidRDefault="00D724D6">
            <w:pPr>
              <w:autoSpaceDE w:val="0"/>
              <w:autoSpaceDN w:val="0"/>
              <w:spacing w:before="92" w:after="0" w:line="283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88F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253F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BAAE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CE61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B2AA2E1" w14:textId="77777777">
        <w:trPr>
          <w:trHeight w:hRule="exact" w:val="218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C34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7108" w14:textId="77777777" w:rsidR="00D724D6" w:rsidRDefault="00D724D6">
            <w:pPr>
              <w:autoSpaceDE w:val="0"/>
              <w:autoSpaceDN w:val="0"/>
              <w:spacing w:before="94" w:after="0" w:line="281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Школа. Школьная жизнь,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школьная форма, изучаемые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предметы, любимый предмет,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поведения в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0228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8D6E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A2C0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79AC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D76186F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8DF8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E433A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5E3A2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A9657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6754C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D67B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E35D239" w14:textId="77777777">
        <w:trPr>
          <w:trHeight w:hRule="exact" w:val="1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4159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D35B2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C07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3DB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88C70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E0154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21CEC554" w14:textId="77777777" w:rsidR="00ED7059" w:rsidRDefault="00ED7059">
      <w:pPr>
        <w:autoSpaceDE w:val="0"/>
        <w:autoSpaceDN w:val="0"/>
        <w:spacing w:after="0" w:line="14" w:lineRule="exact"/>
      </w:pPr>
    </w:p>
    <w:p w14:paraId="1474DB4B" w14:textId="77777777" w:rsidR="00ED7059" w:rsidRDefault="00ED7059">
      <w:pPr>
        <w:sectPr w:rsidR="00ED7059">
          <w:pgSz w:w="11900" w:h="16840"/>
          <w:pgMar w:top="284" w:right="556" w:bottom="444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620D936D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58AE1BF8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ABD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7335E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A78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A45D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6AB8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CB590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C0B6793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3DDF3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6797C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F6B75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A2014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D580F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285E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C0FDCF9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72E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F58A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57F0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3B5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E9E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6CE8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79E363E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CE405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46A0F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59DEA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7D308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9627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4E06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9D1D2A2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97E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664C9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48E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A0C72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656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7FBBF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20CDFCE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A819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7267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9163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771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0F4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6C694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3A45837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929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7464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10B9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7D72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183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47AC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9496B9C" w14:textId="77777777">
        <w:trPr>
          <w:trHeight w:hRule="exact" w:val="14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921C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29DFF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4286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4C4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0683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8C9FC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6145C20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2402D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4D3EB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2A27A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026CB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D18FB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73C7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7CCB7C4" w14:textId="77777777">
        <w:trPr>
          <w:trHeight w:hRule="exact" w:val="1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38B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01035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BCE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D1F3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572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7A11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33B2D011" w14:textId="77777777" w:rsidR="00ED7059" w:rsidRDefault="00ED7059">
      <w:pPr>
        <w:autoSpaceDE w:val="0"/>
        <w:autoSpaceDN w:val="0"/>
        <w:spacing w:after="0" w:line="14" w:lineRule="exact"/>
      </w:pPr>
    </w:p>
    <w:p w14:paraId="6DE4EB4C" w14:textId="77777777" w:rsidR="00ED7059" w:rsidRDefault="00ED7059">
      <w:pPr>
        <w:sectPr w:rsidR="00ED7059">
          <w:pgSz w:w="11900" w:h="16840"/>
          <w:pgMar w:top="284" w:right="556" w:bottom="976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0223BB9F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581665CA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183B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3C8D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AF717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0F97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CC5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3865D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867564F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E593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32785" w14:textId="77777777" w:rsidR="00D724D6" w:rsidRDefault="00D724D6">
            <w:pPr>
              <w:autoSpaceDE w:val="0"/>
              <w:autoSpaceDN w:val="0"/>
              <w:spacing w:before="92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0018B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7FE73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94A28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C17B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8A674BE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7119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3949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14E0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C5331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04C0E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1BC0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61EB792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95298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28C8D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6D677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E5386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6E94F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A97CE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9F5EF3C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07B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61A14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70" w:right="576"/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2AE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11417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C971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2BC1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1FA079C5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78B77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36AF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CB5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9946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394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DE1E9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9F85E3B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310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2287E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5E24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041EC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DF970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7D7F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384D084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3E941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84B23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667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2BAAB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0315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2B635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539F2ED4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039D0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69C95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1C690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B524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FA6E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02598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AF12726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4698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1838A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005A6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573D8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E45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6C43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9AB97DF" w14:textId="77777777">
        <w:trPr>
          <w:trHeight w:hRule="exact" w:val="1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7AA5C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3ED4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9EF5B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5F13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1214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D2118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06EE0D1F" w14:textId="77777777" w:rsidR="00ED7059" w:rsidRDefault="00ED7059">
      <w:pPr>
        <w:autoSpaceDE w:val="0"/>
        <w:autoSpaceDN w:val="0"/>
        <w:spacing w:after="0" w:line="14" w:lineRule="exact"/>
      </w:pPr>
    </w:p>
    <w:p w14:paraId="757A2032" w14:textId="77777777" w:rsidR="00ED7059" w:rsidRDefault="00ED7059">
      <w:pPr>
        <w:sectPr w:rsidR="00ED7059">
          <w:pgSz w:w="11900" w:h="16840"/>
          <w:pgMar w:top="284" w:right="556" w:bottom="28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0588C1E2" w14:textId="77777777" w:rsidR="00ED7059" w:rsidRDefault="00ED7059">
      <w:pPr>
        <w:autoSpaceDE w:val="0"/>
        <w:autoSpaceDN w:val="0"/>
        <w:spacing w:after="0" w:line="1422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564"/>
      </w:tblGrid>
      <w:tr w:rsidR="00D724D6" w14:paraId="76D10F3B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2A522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05BC" w14:textId="77777777" w:rsidR="00D724D6" w:rsidRPr="00D724D6" w:rsidRDefault="00D724D6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C4DA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ACAF1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86108" w14:textId="77777777" w:rsidR="00D724D6" w:rsidRDefault="00D724D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C13D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05285D89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254F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2CF1E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072A3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AAEA9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B3BE5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A5D9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62589601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9133A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39CB2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1FA0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CF120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34B6" w14:textId="77777777" w:rsidR="00D724D6" w:rsidRDefault="00D724D6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A7007" w14:textId="77777777" w:rsidR="00D724D6" w:rsidRDefault="00D724D6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97E2B79" w14:textId="77777777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9FEB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6E85D" w14:textId="77777777" w:rsidR="00D724D6" w:rsidRPr="00D724D6" w:rsidRDefault="00D724D6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в городе/сельской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местности. Описание родного города/села.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D2A7F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4DDD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D75A" w14:textId="77777777" w:rsidR="00D724D6" w:rsidRDefault="00D724D6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B349D" w14:textId="77777777" w:rsidR="00D724D6" w:rsidRDefault="00D724D6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347E9BA4" w14:textId="77777777">
        <w:trPr>
          <w:trHeight w:hRule="exact" w:val="28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6A2E4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3C7D0" w14:textId="77777777" w:rsidR="00D724D6" w:rsidRPr="00D724D6" w:rsidRDefault="00D724D6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55F3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3778F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7EF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9BF58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7C35B1D2" w14:textId="77777777">
        <w:trPr>
          <w:trHeight w:hRule="exact" w:val="27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A20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5411" w14:textId="77777777" w:rsidR="00D724D6" w:rsidRPr="00D724D6" w:rsidRDefault="00D724D6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3E286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5FA0E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6E0F2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CB703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D724D6" w14:paraId="2BA0931A" w14:textId="77777777">
        <w:trPr>
          <w:trHeight w:hRule="exact" w:val="26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CD49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73712" w14:textId="77777777" w:rsidR="00D724D6" w:rsidRPr="00D724D6" w:rsidRDefault="00D724D6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8874D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B860A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20B38" w14:textId="77777777" w:rsidR="00D724D6" w:rsidRDefault="00D724D6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86E69" w14:textId="77777777" w:rsidR="00D724D6" w:rsidRDefault="00D724D6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14:paraId="4A382815" w14:textId="77777777" w:rsidR="00ED7059" w:rsidRDefault="00ED7059">
      <w:pPr>
        <w:autoSpaceDE w:val="0"/>
        <w:autoSpaceDN w:val="0"/>
        <w:spacing w:after="0" w:line="14" w:lineRule="exact"/>
      </w:pPr>
    </w:p>
    <w:p w14:paraId="67668D16" w14:textId="77777777" w:rsidR="00ED7059" w:rsidRDefault="00ED7059">
      <w:pPr>
        <w:autoSpaceDE w:val="0"/>
        <w:autoSpaceDN w:val="0"/>
        <w:spacing w:after="0" w:line="14" w:lineRule="exact"/>
      </w:pPr>
    </w:p>
    <w:p w14:paraId="643F6E90" w14:textId="77777777" w:rsidR="00ED7059" w:rsidRDefault="00ED7059">
      <w:pPr>
        <w:sectPr w:rsidR="00ED7059">
          <w:pgSz w:w="11900" w:h="16840"/>
          <w:pgMar w:top="0" w:right="556" w:bottom="582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708187E4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D7059" w:rsidRPr="00D724D6" w14:paraId="46AA768A" w14:textId="77777777">
        <w:trPr>
          <w:trHeight w:hRule="exact" w:val="27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72027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9486B" w14:textId="77777777" w:rsidR="00ED7059" w:rsidRPr="00D724D6" w:rsidRDefault="00261AC8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</w:t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F8F4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7871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B4BAF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6119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0E4E7" w14:textId="77777777" w:rsidR="00ED7059" w:rsidRPr="00D724D6" w:rsidRDefault="00261AC8">
            <w:pPr>
              <w:autoSpaceDE w:val="0"/>
              <w:autoSpaceDN w:val="0"/>
              <w:spacing w:before="92" w:after="0" w:line="281" w:lineRule="auto"/>
              <w:ind w:left="68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опрос;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Письменный 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Диктант;</w:t>
            </w:r>
          </w:p>
        </w:tc>
      </w:tr>
      <w:tr w:rsidR="00ED7059" w14:paraId="50D601EA" w14:textId="77777777">
        <w:trPr>
          <w:trHeight w:hRule="exact" w:val="27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27975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A3181" w14:textId="77777777" w:rsidR="00ED7059" w:rsidRPr="00D724D6" w:rsidRDefault="00261AC8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9FDF4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362F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B79ED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12C32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75B9" w14:textId="77777777" w:rsidR="00ED7059" w:rsidRDefault="00261AC8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49F244E5" w14:textId="77777777">
        <w:trPr>
          <w:trHeight w:hRule="exact" w:val="27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44154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B0CC1" w14:textId="77777777" w:rsidR="00ED7059" w:rsidRPr="00D724D6" w:rsidRDefault="00261AC8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52EC4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FE933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14C2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3180A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E0F01" w14:textId="77777777" w:rsidR="00ED7059" w:rsidRDefault="00261AC8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403705DE" w14:textId="77777777">
        <w:trPr>
          <w:trHeight w:hRule="exact" w:val="27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9F37C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C446" w14:textId="77777777" w:rsidR="00ED7059" w:rsidRPr="00D724D6" w:rsidRDefault="00261AC8">
            <w:pPr>
              <w:autoSpaceDE w:val="0"/>
              <w:autoSpaceDN w:val="0"/>
              <w:spacing w:before="94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традиции, </w:t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C7E62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93DFB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BB1DC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2F926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CF16E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211525A9" w14:textId="77777777">
        <w:trPr>
          <w:trHeight w:hRule="exact" w:val="26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8E7B3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6D89" w14:textId="77777777" w:rsidR="00ED7059" w:rsidRPr="00D724D6" w:rsidRDefault="00261AC8">
            <w:pPr>
              <w:autoSpaceDE w:val="0"/>
              <w:autoSpaceDN w:val="0"/>
              <w:spacing w:before="94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FDA63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FBF4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A060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C4976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AEB63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14:paraId="43527F10" w14:textId="77777777" w:rsidR="00ED7059" w:rsidRDefault="00ED7059">
      <w:pPr>
        <w:autoSpaceDE w:val="0"/>
        <w:autoSpaceDN w:val="0"/>
        <w:spacing w:after="0" w:line="14" w:lineRule="exact"/>
      </w:pPr>
    </w:p>
    <w:p w14:paraId="4EE16B45" w14:textId="77777777" w:rsidR="00ED7059" w:rsidRDefault="00ED7059">
      <w:pPr>
        <w:sectPr w:rsidR="00ED7059">
          <w:pgSz w:w="11900" w:h="16840"/>
          <w:pgMar w:top="284" w:right="556" w:bottom="1364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38DD0378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D7059" w14:paraId="0D34D319" w14:textId="77777777">
        <w:trPr>
          <w:trHeight w:hRule="exact" w:val="27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DE6D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3A82F" w14:textId="77777777" w:rsidR="00ED7059" w:rsidRPr="00D724D6" w:rsidRDefault="00261AC8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C978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FBD9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AC65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5C22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75C18" w14:textId="77777777" w:rsidR="00ED7059" w:rsidRDefault="00261AC8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:rsidRPr="00D724D6" w14:paraId="79450D5D" w14:textId="77777777">
        <w:trPr>
          <w:trHeight w:hRule="exact" w:val="27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31969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294E2" w14:textId="77777777" w:rsidR="00ED7059" w:rsidRPr="00D724D6" w:rsidRDefault="00261AC8">
            <w:pPr>
              <w:autoSpaceDE w:val="0"/>
              <w:autoSpaceDN w:val="0"/>
              <w:spacing w:before="92" w:after="0" w:line="286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изучаемого языка. Их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столицы, население; официальные языки; достопримечательности; культурные особенности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(национальные праздники,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традиции, обычаи)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5D5F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D2FD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306B5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1C93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636E8" w14:textId="77777777" w:rsidR="00ED7059" w:rsidRPr="00D724D6" w:rsidRDefault="00261AC8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опрос;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Письменный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Тестирование;</w:t>
            </w:r>
          </w:p>
        </w:tc>
      </w:tr>
      <w:tr w:rsidR="00ED7059" w14:paraId="58D01A62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E93A1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28897" w14:textId="77777777" w:rsidR="00ED7059" w:rsidRPr="00D724D6" w:rsidRDefault="00261AC8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EE16C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ABA89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2EC7E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765A1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2B2BF" w14:textId="77777777" w:rsidR="00ED7059" w:rsidRDefault="00261AC8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7101EFC1" w14:textId="77777777">
        <w:trPr>
          <w:trHeight w:hRule="exact" w:val="14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10901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33850" w14:textId="77777777" w:rsidR="00ED7059" w:rsidRPr="00D724D6" w:rsidRDefault="00261AC8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Выдающиеся люди родной страны </w:t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443CE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A2182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452BE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706AF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8423D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32034192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7B7E5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6C4E7" w14:textId="77777777" w:rsidR="00ED7059" w:rsidRPr="00D724D6" w:rsidRDefault="00261AC8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C9D60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1BFA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43730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5FF75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60F3D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00E305F0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75089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7C96" w14:textId="77777777" w:rsidR="00ED7059" w:rsidRPr="00D724D6" w:rsidRDefault="00261AC8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D5C5B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D1568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B047A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CA62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BFA6D" w14:textId="77777777" w:rsidR="00ED7059" w:rsidRDefault="00261AC8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31BBBA30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76F9A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12F41" w14:textId="77777777" w:rsidR="00ED7059" w:rsidRPr="00D724D6" w:rsidRDefault="00261AC8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Выдающиеся люди родной страны </w:t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E9A74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4163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1465C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17A2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85E04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2A2449BA" w14:textId="77777777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28B4C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9D81" w14:textId="77777777" w:rsidR="00ED7059" w:rsidRPr="00D724D6" w:rsidRDefault="00261AC8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52EDC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9552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45E1B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AFA43" w14:textId="77777777" w:rsidR="00ED7059" w:rsidRDefault="00261AC8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FCEFB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14:paraId="60FDA60A" w14:textId="77777777">
        <w:trPr>
          <w:trHeight w:hRule="exact" w:val="1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368B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24165" w14:textId="77777777" w:rsidR="00ED7059" w:rsidRPr="00D724D6" w:rsidRDefault="00261AC8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A3CC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F965D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82BAC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06708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DA05C" w14:textId="77777777" w:rsidR="00ED7059" w:rsidRDefault="00261AC8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14:paraId="7DD7A572" w14:textId="77777777" w:rsidR="00ED7059" w:rsidRDefault="00ED7059">
      <w:pPr>
        <w:autoSpaceDE w:val="0"/>
        <w:autoSpaceDN w:val="0"/>
        <w:spacing w:after="0" w:line="14" w:lineRule="exact"/>
      </w:pPr>
    </w:p>
    <w:p w14:paraId="54F3021F" w14:textId="77777777" w:rsidR="00ED7059" w:rsidRDefault="00ED7059">
      <w:pPr>
        <w:sectPr w:rsidR="00ED7059">
          <w:pgSz w:w="11900" w:h="16840"/>
          <w:pgMar w:top="284" w:right="556" w:bottom="418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09A534E9" w14:textId="77777777" w:rsidR="00ED7059" w:rsidRDefault="00ED705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D7059" w14:paraId="12D9591A" w14:textId="77777777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B735D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100.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56A69" w14:textId="77777777" w:rsidR="00ED7059" w:rsidRPr="00D724D6" w:rsidRDefault="00261AC8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Выдающиеся люди родной страны </w:t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01DC1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4643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4751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2B322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0ED8" w14:textId="77777777" w:rsidR="00ED7059" w:rsidRDefault="00261AC8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D7059" w:rsidRPr="00D724D6" w14:paraId="1D39970A" w14:textId="77777777">
        <w:trPr>
          <w:trHeight w:hRule="exact" w:val="1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EBD3" w14:textId="77777777" w:rsidR="00ED7059" w:rsidRDefault="00261AC8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101.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2CC08" w14:textId="77777777" w:rsidR="00ED7059" w:rsidRPr="00D724D6" w:rsidRDefault="00261AC8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023C" w14:textId="77777777" w:rsidR="00ED7059" w:rsidRDefault="00261AC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47B89" w14:textId="77777777" w:rsidR="00ED7059" w:rsidRDefault="00261AC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F20A" w14:textId="77777777" w:rsidR="00ED7059" w:rsidRDefault="00261AC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94E1A" w14:textId="77777777" w:rsidR="00ED7059" w:rsidRDefault="00261AC8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61C53" w14:textId="77777777" w:rsidR="00ED7059" w:rsidRPr="00D724D6" w:rsidRDefault="00261AC8">
            <w:pPr>
              <w:autoSpaceDE w:val="0"/>
              <w:autoSpaceDN w:val="0"/>
              <w:spacing w:before="92" w:after="0" w:line="281" w:lineRule="auto"/>
              <w:ind w:left="68" w:right="144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опрос;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Письменный контроль; </w:t>
            </w:r>
            <w:r w:rsidRPr="00D724D6">
              <w:rPr>
                <w:lang w:val="ru-RU"/>
              </w:rPr>
              <w:br/>
            </w: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Зачет;</w:t>
            </w:r>
          </w:p>
        </w:tc>
      </w:tr>
      <w:tr w:rsidR="00ED7059" w14:paraId="0A122616" w14:textId="77777777">
        <w:trPr>
          <w:trHeight w:hRule="exact" w:val="11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09EA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102.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D2116" w14:textId="77777777" w:rsidR="00ED7059" w:rsidRPr="00D724D6" w:rsidRDefault="00261AC8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B22FC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9D6CC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FAE6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2F22A" w14:textId="77777777" w:rsidR="00ED7059" w:rsidRDefault="00261AC8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31.05.2023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12054" w14:textId="77777777" w:rsidR="00ED7059" w:rsidRDefault="00261AC8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D7059" w14:paraId="376D6F5C" w14:textId="77777777">
        <w:trPr>
          <w:trHeight w:hRule="exact" w:val="768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BDF4C" w14:textId="77777777" w:rsidR="00ED7059" w:rsidRPr="00D724D6" w:rsidRDefault="00261AC8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D724D6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2677C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EA13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</w:t>
            </w: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8F46" w14:textId="77777777" w:rsidR="00ED7059" w:rsidRDefault="00261AC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</w:t>
            </w:r>
          </w:p>
        </w:tc>
      </w:tr>
    </w:tbl>
    <w:p w14:paraId="7C55EAB8" w14:textId="77777777" w:rsidR="00ED7059" w:rsidRDefault="00ED7059">
      <w:pPr>
        <w:autoSpaceDE w:val="0"/>
        <w:autoSpaceDN w:val="0"/>
        <w:spacing w:after="0" w:line="14" w:lineRule="exact"/>
      </w:pPr>
    </w:p>
    <w:p w14:paraId="071A8DEF" w14:textId="77777777" w:rsidR="00ED7059" w:rsidRDefault="00ED7059">
      <w:pPr>
        <w:sectPr w:rsidR="00ED7059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20C3AB52" w14:textId="77777777" w:rsidR="00ED7059" w:rsidRDefault="00ED7059">
      <w:pPr>
        <w:autoSpaceDE w:val="0"/>
        <w:autoSpaceDN w:val="0"/>
        <w:spacing w:after="78" w:line="220" w:lineRule="exact"/>
      </w:pPr>
    </w:p>
    <w:p w14:paraId="0D9023B0" w14:textId="77777777" w:rsidR="00ED7059" w:rsidRDefault="00261AC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DB5C192" w14:textId="77777777" w:rsidR="00ED7059" w:rsidRDefault="00261AC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УЧЕБНЫЕ МАТЕРИАЛЫ ДЛЯ УЧЕНИКА</w:t>
      </w:r>
    </w:p>
    <w:p w14:paraId="70CFE570" w14:textId="77777777" w:rsidR="00ED7059" w:rsidRPr="00D724D6" w:rsidRDefault="00261AC8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Афанасьева О.В., Михеева И.В. Английский язык (в 2 частях). 6 класс. АО «</w:t>
      </w:r>
      <w:proofErr w:type="spellStart"/>
      <w:proofErr w:type="gramStart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724D6">
        <w:rPr>
          <w:lang w:val="ru-RU"/>
        </w:rPr>
        <w:br/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2A1ED00" w14:textId="77777777" w:rsidR="00ED7059" w:rsidRPr="00D724D6" w:rsidRDefault="00261AC8">
      <w:pPr>
        <w:autoSpaceDE w:val="0"/>
        <w:autoSpaceDN w:val="0"/>
        <w:spacing w:before="262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90E07D2" w14:textId="77777777" w:rsidR="00ED7059" w:rsidRPr="00D724D6" w:rsidRDefault="00261AC8">
      <w:pPr>
        <w:autoSpaceDE w:val="0"/>
        <w:autoSpaceDN w:val="0"/>
        <w:spacing w:before="166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Книга для учителя</w:t>
      </w:r>
    </w:p>
    <w:p w14:paraId="3A4ECFA4" w14:textId="77777777" w:rsidR="00ED7059" w:rsidRPr="00D724D6" w:rsidRDefault="00261AC8">
      <w:pPr>
        <w:autoSpaceDE w:val="0"/>
        <w:autoSpaceDN w:val="0"/>
        <w:spacing w:before="264" w:after="0" w:line="230" w:lineRule="auto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НТЕРНЕТ</w:t>
      </w:r>
    </w:p>
    <w:p w14:paraId="7C80A3EF" w14:textId="77777777" w:rsidR="00ED7059" w:rsidRPr="00D724D6" w:rsidRDefault="00261AC8">
      <w:pPr>
        <w:autoSpaceDE w:val="0"/>
        <w:autoSpaceDN w:val="0"/>
        <w:spacing w:before="168" w:after="0" w:line="262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kompleks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 xml:space="preserve">6-1/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kompleks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lang w:val="ru-RU"/>
        </w:rPr>
        <w:t>6-2/</w:t>
      </w:r>
    </w:p>
    <w:p w14:paraId="6E1E1476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03F0D3" w14:textId="77777777" w:rsidR="00ED7059" w:rsidRPr="00D724D6" w:rsidRDefault="00ED7059">
      <w:pPr>
        <w:autoSpaceDE w:val="0"/>
        <w:autoSpaceDN w:val="0"/>
        <w:spacing w:after="78" w:line="220" w:lineRule="exact"/>
        <w:rPr>
          <w:lang w:val="ru-RU"/>
        </w:rPr>
      </w:pPr>
    </w:p>
    <w:p w14:paraId="193A8F2B" w14:textId="77777777" w:rsidR="00ED7059" w:rsidRPr="00D724D6" w:rsidRDefault="00261AC8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</w:t>
      </w:r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НОЕ ОБОРУДОВАНИЕ </w:t>
      </w:r>
      <w:r w:rsidRPr="00D724D6">
        <w:rPr>
          <w:lang w:val="ru-RU"/>
        </w:rPr>
        <w:br/>
      </w:r>
      <w:proofErr w:type="spellStart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D724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14:paraId="76932728" w14:textId="77777777" w:rsidR="00ED7059" w:rsidRPr="00D724D6" w:rsidRDefault="00ED7059">
      <w:pPr>
        <w:rPr>
          <w:lang w:val="ru-RU"/>
        </w:rPr>
        <w:sectPr w:rsidR="00ED7059" w:rsidRPr="00D724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520EC3" w14:textId="77777777" w:rsidR="00261AC8" w:rsidRPr="00D724D6" w:rsidRDefault="00261AC8">
      <w:pPr>
        <w:rPr>
          <w:lang w:val="ru-RU"/>
        </w:rPr>
      </w:pPr>
    </w:p>
    <w:sectPr w:rsidR="00261AC8" w:rsidRPr="00D724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61AC8"/>
    <w:rsid w:val="0029639D"/>
    <w:rsid w:val="00326F90"/>
    <w:rsid w:val="00AA1D8D"/>
    <w:rsid w:val="00B47730"/>
    <w:rsid w:val="00CB0664"/>
    <w:rsid w:val="00D724D6"/>
    <w:rsid w:val="00ED705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914B7"/>
  <w14:defaultImageDpi w14:val="300"/>
  <w15:docId w15:val="{6E2A6348-F816-42CF-84CF-55BB749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55DCA-4EE1-41A6-A3F9-95C86AD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9398</Words>
  <Characters>53571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Артём</cp:lastModifiedBy>
  <cp:revision>2</cp:revision>
  <dcterms:created xsi:type="dcterms:W3CDTF">2013-12-23T23:15:00Z</dcterms:created>
  <dcterms:modified xsi:type="dcterms:W3CDTF">2022-10-09T17:17:00Z</dcterms:modified>
  <cp:category/>
</cp:coreProperties>
</file>