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65" w:rsidRDefault="00DC1465">
      <w:pPr>
        <w:autoSpaceDE w:val="0"/>
        <w:autoSpaceDN w:val="0"/>
        <w:spacing w:after="78" w:line="220" w:lineRule="exact"/>
      </w:pPr>
    </w:p>
    <w:p w:rsidR="00DC1465" w:rsidRPr="00C30448" w:rsidRDefault="00D039B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C1465" w:rsidRPr="00C30448" w:rsidRDefault="00D039B6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Алтайского края</w:t>
      </w:r>
    </w:p>
    <w:p w:rsidR="00DC1465" w:rsidRPr="009C038D" w:rsidRDefault="00D039B6">
      <w:pPr>
        <w:autoSpaceDE w:val="0"/>
        <w:autoSpaceDN w:val="0"/>
        <w:spacing w:before="670" w:after="0" w:line="230" w:lineRule="auto"/>
        <w:ind w:right="3924"/>
        <w:jc w:val="right"/>
        <w:rPr>
          <w:lang w:val="ru-RU"/>
        </w:rPr>
      </w:pPr>
      <w:r w:rsidRPr="009C038D">
        <w:rPr>
          <w:rFonts w:ascii="Times New Roman" w:eastAsia="Times New Roman" w:hAnsi="Times New Roman"/>
          <w:color w:val="000000"/>
          <w:sz w:val="24"/>
          <w:lang w:val="ru-RU"/>
        </w:rPr>
        <w:t>Гимназия 40,Барнаул</w:t>
      </w:r>
    </w:p>
    <w:p w:rsidR="00DC1465" w:rsidRPr="009C038D" w:rsidRDefault="00D039B6">
      <w:pPr>
        <w:autoSpaceDE w:val="0"/>
        <w:autoSpaceDN w:val="0"/>
        <w:spacing w:before="2156" w:after="0" w:line="230" w:lineRule="auto"/>
        <w:ind w:right="2016"/>
        <w:jc w:val="right"/>
        <w:rPr>
          <w:lang w:val="ru-RU"/>
        </w:rPr>
      </w:pPr>
      <w:r w:rsidRPr="009C03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DC1465" w:rsidRPr="00C30448" w:rsidRDefault="00D039B6">
      <w:pPr>
        <w:autoSpaceDE w:val="0"/>
        <w:autoSpaceDN w:val="0"/>
        <w:spacing w:before="386" w:after="0" w:line="230" w:lineRule="auto"/>
        <w:ind w:right="1832"/>
        <w:jc w:val="right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</w:p>
    <w:p w:rsidR="00DC1465" w:rsidRPr="00C30448" w:rsidRDefault="00D039B6">
      <w:pPr>
        <w:autoSpaceDE w:val="0"/>
        <w:autoSpaceDN w:val="0"/>
        <w:spacing w:before="182" w:after="0" w:line="230" w:lineRule="auto"/>
        <w:ind w:right="2386"/>
        <w:jc w:val="right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DC1465" w:rsidRPr="00C30448" w:rsidRDefault="00C30448">
      <w:pPr>
        <w:autoSpaceDE w:val="0"/>
        <w:autoSpaceDN w:val="0"/>
        <w:spacing w:before="182" w:after="0" w:line="230" w:lineRule="auto"/>
        <w:ind w:right="251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2022</w:t>
      </w:r>
      <w:r w:rsidR="00D039B6" w:rsidRPr="00C3044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DC1465" w:rsidRPr="00C30448" w:rsidRDefault="00D039B6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1584741)</w:t>
      </w:r>
    </w:p>
    <w:p w:rsidR="00DC1465" w:rsidRPr="00C30448" w:rsidRDefault="00D039B6">
      <w:pPr>
        <w:autoSpaceDE w:val="0"/>
        <w:autoSpaceDN w:val="0"/>
        <w:spacing w:before="166" w:after="0" w:line="262" w:lineRule="auto"/>
        <w:ind w:left="2736" w:right="3168"/>
        <w:jc w:val="center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DC1465" w:rsidRPr="00C30448" w:rsidRDefault="00D039B6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C30448">
        <w:rPr>
          <w:lang w:val="ru-RU"/>
        </w:rPr>
        <w:br/>
      </w:r>
      <w:r w:rsid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DC1465" w:rsidRPr="00C30448" w:rsidRDefault="00D039B6">
      <w:pPr>
        <w:autoSpaceDE w:val="0"/>
        <w:autoSpaceDN w:val="0"/>
        <w:spacing w:before="2112" w:after="0" w:line="262" w:lineRule="auto"/>
        <w:ind w:left="6776" w:hanging="114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Бунина Элла Евгеньевна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DC1465" w:rsidRPr="00C30448" w:rsidRDefault="00D039B6">
      <w:pPr>
        <w:autoSpaceDE w:val="0"/>
        <w:autoSpaceDN w:val="0"/>
        <w:spacing w:before="2830" w:after="0" w:line="230" w:lineRule="auto"/>
        <w:ind w:right="4514"/>
        <w:jc w:val="right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2022 2023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868" w:bottom="402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216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C1465" w:rsidRPr="00C30448" w:rsidRDefault="00D039B6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DC1465" w:rsidRPr="00C30448" w:rsidRDefault="00D039B6">
      <w:pPr>
        <w:autoSpaceDE w:val="0"/>
        <w:autoSpaceDN w:val="0"/>
        <w:spacing w:before="264" w:after="0" w:line="262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DC1465" w:rsidRPr="00C30448" w:rsidRDefault="00D039B6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DC1465" w:rsidRPr="00C30448" w:rsidRDefault="00D039B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DC1465" w:rsidRPr="00C30448" w:rsidRDefault="00D039B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DC1465" w:rsidRPr="00C30448" w:rsidRDefault="00D039B6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DC1465" w:rsidRPr="00C30448" w:rsidRDefault="00D039B6">
      <w:pPr>
        <w:autoSpaceDE w:val="0"/>
        <w:autoSpaceDN w:val="0"/>
        <w:spacing w:before="262"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66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DC1465" w:rsidRPr="00C30448" w:rsidRDefault="00D039B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DC1465" w:rsidRPr="00C30448" w:rsidRDefault="00D039B6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C1465" w:rsidRPr="00C30448" w:rsidRDefault="00D039B6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DC1465" w:rsidRPr="00C30448" w:rsidRDefault="00D039B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DC1465" w:rsidRPr="00C30448" w:rsidRDefault="00D039B6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DC1465" w:rsidRPr="00C30448" w:rsidRDefault="00D039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DC1465" w:rsidRPr="00C30448" w:rsidRDefault="00D039B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DC1465" w:rsidRPr="00C30448" w:rsidRDefault="00D039B6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DC1465" w:rsidRPr="00C30448" w:rsidRDefault="00D039B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C1465" w:rsidRPr="00C30448" w:rsidRDefault="00D039B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DC1465" w:rsidRPr="00C30448" w:rsidRDefault="00D039B6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DC1465" w:rsidRPr="00C30448" w:rsidRDefault="00D039B6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DC1465" w:rsidRPr="00C30448" w:rsidRDefault="00D039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DC1465" w:rsidRPr="00C30448" w:rsidRDefault="00D039B6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C1465" w:rsidRPr="00C30448" w:rsidRDefault="00D039B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cussion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C1465" w:rsidRPr="00C30448" w:rsidRDefault="00D039B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66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DC1465" w:rsidRPr="00C30448" w:rsidRDefault="00D039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DC1465" w:rsidRPr="00C30448" w:rsidRDefault="00D039B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DC1465" w:rsidRPr="00C30448" w:rsidRDefault="00D039B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DC1465" w:rsidRPr="00C30448" w:rsidRDefault="00D039B6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C1465" w:rsidRPr="00C30448" w:rsidRDefault="00D039B6">
      <w:pPr>
        <w:autoSpaceDE w:val="0"/>
        <w:autoSpaceDN w:val="0"/>
        <w:spacing w:before="262"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C1465" w:rsidRPr="00C30448" w:rsidRDefault="00D039B6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66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DC1465" w:rsidRPr="00C30448" w:rsidRDefault="00D039B6">
      <w:pPr>
        <w:autoSpaceDE w:val="0"/>
        <w:autoSpaceDN w:val="0"/>
        <w:spacing w:before="264"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90" w:line="220" w:lineRule="exact"/>
        <w:rPr>
          <w:lang w:val="ru-RU"/>
        </w:rPr>
      </w:pPr>
    </w:p>
    <w:p w:rsidR="00DC1465" w:rsidRPr="00C30448" w:rsidRDefault="00D039B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DC1465" w:rsidRPr="00C30448" w:rsidRDefault="00D039B6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C1465" w:rsidRPr="00C30448" w:rsidRDefault="00D039B6">
      <w:pPr>
        <w:autoSpaceDE w:val="0"/>
        <w:autoSpaceDN w:val="0"/>
        <w:spacing w:before="262"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C1465" w:rsidRPr="00C30448" w:rsidRDefault="00D039B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DC1465" w:rsidRPr="00C30448" w:rsidRDefault="00D039B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66" w:line="220" w:lineRule="exact"/>
        <w:rPr>
          <w:lang w:val="ru-RU"/>
        </w:rPr>
      </w:pPr>
    </w:p>
    <w:p w:rsidR="00DC1465" w:rsidRPr="00C30448" w:rsidRDefault="00D039B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sion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ful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ian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r>
        <w:rPr>
          <w:rFonts w:ascii="Times New Roman" w:eastAsia="Times New Roman" w:hAnsi="Times New Roman"/>
          <w:color w:val="000000"/>
          <w:sz w:val="24"/>
        </w:rPr>
        <w:t>ly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C30448">
        <w:rPr>
          <w:lang w:val="ru-RU"/>
        </w:rPr>
        <w:br/>
      </w: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DC1465" w:rsidRPr="00C30448" w:rsidRDefault="00D039B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C3044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66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271" w:lineRule="auto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C1465" w:rsidRPr="00C30448" w:rsidRDefault="00D039B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C30448">
        <w:rPr>
          <w:lang w:val="ru-RU"/>
        </w:rPr>
        <w:tab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64" w:line="220" w:lineRule="exact"/>
        <w:rPr>
          <w:lang w:val="ru-RU"/>
        </w:rPr>
      </w:pPr>
    </w:p>
    <w:p w:rsidR="00DC1465" w:rsidRDefault="00D039B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3858"/>
        <w:gridCol w:w="567"/>
        <w:gridCol w:w="567"/>
        <w:gridCol w:w="709"/>
        <w:gridCol w:w="3402"/>
        <w:gridCol w:w="1559"/>
        <w:gridCol w:w="1559"/>
        <w:gridCol w:w="2897"/>
      </w:tblGrid>
      <w:tr w:rsidR="00DC1465" w:rsidTr="0080115E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9C038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hAnsi="Times New Roman" w:cs="Times New Roman"/>
                <w:sz w:val="16"/>
                <w:szCs w:val="16"/>
              </w:rPr>
              <w:t>Воспитательныезадачи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</w:t>
            </w:r>
            <w:r w:rsidRPr="007545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Виды, </w:t>
            </w:r>
            <w:r w:rsidRPr="007545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формы</w:t>
            </w:r>
            <w:r w:rsidRPr="007545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образовательныересурсы</w:t>
            </w:r>
          </w:p>
        </w:tc>
      </w:tr>
      <w:tr w:rsidR="00DC1465" w:rsidTr="0080115E">
        <w:trPr>
          <w:trHeight w:hRule="exact" w:val="54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/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7545CF" w:rsidRDefault="00DC1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практическиеработы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7545CF" w:rsidRDefault="00DC1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7545CF" w:rsidRDefault="00DC1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Pr="007545CF" w:rsidRDefault="00DC1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/>
        </w:tc>
      </w:tr>
      <w:tr w:rsidR="00DC1465" w:rsidTr="0080115E">
        <w:trPr>
          <w:trHeight w:hRule="exact" w:val="163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38D" w:rsidRPr="007545CF" w:rsidRDefault="009C038D" w:rsidP="008011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45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осознание роли родителей в воспитании детей и содержании семьи. Понятие разделения труда в семьях; создание положительного образа дружной семьи; </w:t>
            </w:r>
          </w:p>
          <w:p w:rsidR="00DC1465" w:rsidRPr="007545CF" w:rsidRDefault="009C038D" w:rsidP="008011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45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таких качеств как самонаблюдение, самоконтроль, самооценка в процессе коммуникативной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Диалогическаяречь;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7545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https://rosuchebnik.ru/kompleks/rainbow/audio/5-1/</w:t>
            </w:r>
          </w:p>
        </w:tc>
      </w:tr>
      <w:tr w:rsidR="00DC1465" w:rsidTr="0080115E">
        <w:trPr>
          <w:trHeight w:hRule="exact" w:val="100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7545CF" w:rsidP="007545CF">
            <w:pPr>
              <w:autoSpaceDE w:val="0"/>
              <w:autoSpaceDN w:val="0"/>
              <w:spacing w:before="74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45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приятие себя и других, своего тела, пола, национальности, особенностей характера, внешности, осознание уникальности каждого человека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Монологическаяречь;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r w:rsidRPr="007545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https://rosuchebnik.ru/kompleks/rainbow/audio/5-1/</w:t>
            </w:r>
          </w:p>
        </w:tc>
      </w:tr>
      <w:tr w:rsidR="00DC1465" w:rsidTr="0080115E">
        <w:trPr>
          <w:trHeight w:hRule="exact" w:val="22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7545CF" w:rsidRDefault="00D039B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545C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45CF" w:rsidRPr="007545CF" w:rsidRDefault="007545CF" w:rsidP="007545CF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45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осознание ценности свободного времени для развития индивидуума, освоение различных видов полезного</w:t>
            </w:r>
            <w:r w:rsidRPr="007545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времяпровождения;</w:t>
            </w:r>
          </w:p>
          <w:p w:rsidR="007545CF" w:rsidRPr="007545CF" w:rsidRDefault="007545CF" w:rsidP="0080115E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45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умения критически относиться к своему времяпровождению, умения отбирать полезные виды деятельности; </w:t>
            </w:r>
          </w:p>
          <w:p w:rsidR="007545CF" w:rsidRPr="007545CF" w:rsidRDefault="007545CF" w:rsidP="0080115E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45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давать оценку различным видам деятельности, аргументируя свою точку зрения;</w:t>
            </w:r>
          </w:p>
          <w:p w:rsidR="00DC1465" w:rsidRPr="007545CF" w:rsidRDefault="00DC1465" w:rsidP="007545CF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Смысловоечтение;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https://rosuchebnik.ru/kompleks/rainbow/audio/5-1/</w:t>
            </w:r>
          </w:p>
        </w:tc>
      </w:tr>
      <w:tr w:rsidR="00DC1465" w:rsidTr="0080115E">
        <w:trPr>
          <w:trHeight w:hRule="exact" w:val="268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Здоровоепитание</w:t>
            </w:r>
            <w:r w:rsid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A68" w:rsidRPr="00F31A68" w:rsidRDefault="00F31A68" w:rsidP="00F31A6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освоение понятия «здоровый образ жизни» и его компонентов (активный отдых, спорт, здоровое питание, здоровые привычки и т.д.);</w:t>
            </w:r>
          </w:p>
          <w:p w:rsidR="00F31A68" w:rsidRPr="00F31A68" w:rsidRDefault="00F31A68" w:rsidP="00F31A6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уважительное отношение к людям, ведущим здоровый образ </w:t>
            </w:r>
          </w:p>
          <w:p w:rsidR="00F31A68" w:rsidRPr="00F31A68" w:rsidRDefault="00F31A68" w:rsidP="00F31A6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жизни, создание устойчивой модели поведения и подражания людям здорового образа жизни;</w:t>
            </w:r>
          </w:p>
          <w:p w:rsidR="00F31A68" w:rsidRPr="00F31A68" w:rsidRDefault="00F31A68" w:rsidP="00F31A6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воспитание осознанного выбора в пользу здорового образа жизни;</w:t>
            </w:r>
          </w:p>
          <w:p w:rsidR="00DC1465" w:rsidRPr="00F31A68" w:rsidRDefault="00DC146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https://rosuchebnik.ru/kompleks/rainbow/audio/5-1/</w:t>
            </w:r>
          </w:p>
        </w:tc>
      </w:tr>
      <w:tr w:rsidR="00DC1465" w:rsidTr="0080115E">
        <w:trPr>
          <w:trHeight w:hRule="exact" w:val="156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F31A68" w:rsidRDefault="00F31A68" w:rsidP="00F31A68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  <w:r w:rsidRPr="00F31A68">
              <w:rPr>
                <w:sz w:val="16"/>
                <w:szCs w:val="16"/>
                <w:lang w:val="ru-RU"/>
              </w:rPr>
              <w:t>расширение знаний учащихся о значимости английского языка в современном мире, о наиболее употребительной тематической фоновой лексике и реалиях англоязычных стран, которые она отражает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https://rosuchebnik.ru/kompleks/rainbow/audio/5-1/</w:t>
            </w:r>
          </w:p>
        </w:tc>
      </w:tr>
      <w:tr w:rsidR="00DC1465" w:rsidTr="0080115E">
        <w:trPr>
          <w:trHeight w:hRule="exact" w:val="11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зарубежнымисверстниками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  <w:r w:rsidRPr="00F31A68">
              <w:rPr>
                <w:sz w:val="16"/>
                <w:szCs w:val="16"/>
                <w:lang w:val="ru-RU"/>
              </w:rPr>
              <w:t>воспитание положительного отношения к школе и процессу обучения, осознание важности обучения для дальнейшей жизни и профессии, знакомство с разными видами получения образования;</w:t>
            </w:r>
          </w:p>
          <w:p w:rsidR="00F31A68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</w:p>
          <w:p w:rsidR="00F31A68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</w:p>
          <w:p w:rsidR="00F31A68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</w:p>
          <w:p w:rsidR="00F31A68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</w:p>
          <w:p w:rsidR="00F31A68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https://rosuchebnik.ru/kompleks/rainbow/audio/5-1/</w:t>
            </w:r>
          </w:p>
        </w:tc>
      </w:tr>
      <w:tr w:rsidR="00DC1465" w:rsidTr="0080115E">
        <w:trPr>
          <w:trHeight w:hRule="exact" w:val="19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88" w:after="0" w:line="233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A68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осознание ценности свободного времени для развития индивидуума, освоение различных видов полезного времяпровождения;</w:t>
            </w:r>
          </w:p>
          <w:p w:rsidR="00F31A68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развитие умения критически относиться к своему времяпровождению, умения отбирать полезные виды деятельности; </w:t>
            </w:r>
          </w:p>
          <w:p w:rsidR="00DC1465" w:rsidRPr="00F31A68" w:rsidRDefault="00F31A68" w:rsidP="008011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давать оценку различным видам деятельности, аргументируя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Социокультурныезнания и умения;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https://rosuchebnik.ru/kompleks/rainbow/audio/uchebnik5-2/</w:t>
            </w:r>
          </w:p>
        </w:tc>
      </w:tr>
      <w:tr w:rsidR="00DC1465" w:rsidTr="0080115E">
        <w:trPr>
          <w:trHeight w:hRule="exact" w:val="2273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84" w:after="0" w:line="233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A68" w:rsidRPr="00F31A68" w:rsidRDefault="00F31A68" w:rsidP="00F31A68">
            <w:pPr>
              <w:autoSpaceDE w:val="0"/>
              <w:autoSpaceDN w:val="0"/>
              <w:spacing w:before="74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осознание учащимися планеты Земля как нашего общего дома и важности совместных действий представителей разных стран по защите окружающей среды;</w:t>
            </w:r>
          </w:p>
          <w:p w:rsidR="00F31A68" w:rsidRPr="00F31A68" w:rsidRDefault="00F31A68" w:rsidP="00F31A68">
            <w:pPr>
              <w:autoSpaceDE w:val="0"/>
              <w:autoSpaceDN w:val="0"/>
              <w:spacing w:before="74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осознание того, насколько хрупкой является наша планета и как от действий человека зависит жизнь всех других ее обитателей;</w:t>
            </w:r>
          </w:p>
          <w:p w:rsidR="00DC1465" w:rsidRPr="00F31A68" w:rsidRDefault="00F31A68" w:rsidP="00F31A68">
            <w:pPr>
              <w:autoSpaceDE w:val="0"/>
              <w:autoSpaceDN w:val="0"/>
              <w:spacing w:before="74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активной жизненной позиции и готовности отстаивать интересы представителей животного и растительного мира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https://rosuchebnik.ru/kompleks/rainbow/audio/uchebnik5-2/</w:t>
            </w:r>
          </w:p>
        </w:tc>
      </w:tr>
      <w:tr w:rsidR="00DC1465" w:rsidTr="0080115E">
        <w:trPr>
          <w:trHeight w:hRule="exact" w:val="15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8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F31A68" w:rsidP="00F31A6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1A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гордости за свою страну, свой народ и культурное наследие России, осознание своей причастности к самой большой стране мира</w:t>
            </w:r>
          </w:p>
          <w:p w:rsidR="0080115E" w:rsidRPr="0080115E" w:rsidRDefault="0080115E" w:rsidP="0080115E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1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развитие умения выбирать подходящий способ путешествия, необходимостью изучения норм и правил поведения в посещаемой стране;</w:t>
            </w:r>
          </w:p>
          <w:p w:rsidR="0080115E" w:rsidRPr="0080115E" w:rsidRDefault="0080115E" w:rsidP="0080115E">
            <w:pPr>
              <w:numPr>
                <w:ilvl w:val="0"/>
                <w:numId w:val="14"/>
              </w:num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1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соблюдение норм вежливости в поездке, развитие умения и готовности вступать в диалог с представителями других культур;</w:t>
            </w:r>
          </w:p>
          <w:p w:rsidR="00F31A68" w:rsidRPr="00F31A68" w:rsidRDefault="00F31A68" w:rsidP="00F31A6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  <w:p w:rsidR="0080115E" w:rsidRDefault="008011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80115E" w:rsidRDefault="008011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80115E" w:rsidRDefault="008011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80115E" w:rsidRDefault="008011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80115E" w:rsidRDefault="008011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80115E" w:rsidRDefault="0080115E">
            <w:pPr>
              <w:autoSpaceDE w:val="0"/>
              <w:autoSpaceDN w:val="0"/>
              <w:spacing w:before="76" w:after="0" w:line="245" w:lineRule="auto"/>
              <w:ind w:left="72" w:right="432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https://rosuchebnik.ru/kompleks/rainbow/audio/uchebnik5-2/</w:t>
            </w:r>
          </w:p>
        </w:tc>
      </w:tr>
      <w:tr w:rsidR="00DC1465" w:rsidTr="0080115E">
        <w:trPr>
          <w:trHeight w:hRule="exact" w:val="24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10.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88" w:after="0" w:line="262" w:lineRule="auto"/>
              <w:ind w:left="72" w:right="576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115E" w:rsidRPr="0080115E" w:rsidRDefault="0080115E" w:rsidP="0080115E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1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DC1465" w:rsidRPr="0080115E" w:rsidRDefault="0080115E" w:rsidP="0080115E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1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https://rosuchebnik.ru/kompleks/rainbow/audio/uchebnik5-2/</w:t>
            </w:r>
          </w:p>
        </w:tc>
      </w:tr>
      <w:tr w:rsidR="00DC1465" w:rsidRPr="0080115E" w:rsidTr="0080115E">
        <w:trPr>
          <w:trHeight w:hRule="exact" w:val="29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115E" w:rsidRPr="0080115E" w:rsidRDefault="0080115E" w:rsidP="008011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1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      </w:r>
          </w:p>
          <w:p w:rsidR="0080115E" w:rsidRPr="0080115E" w:rsidRDefault="0080115E" w:rsidP="008011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11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формирование положительного отношения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      </w:r>
          </w:p>
          <w:p w:rsidR="00DC1465" w:rsidRPr="0080115E" w:rsidRDefault="00DC146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80115E" w:rsidRDefault="00D039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8011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Монологическаяречь;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80115E" w:rsidRDefault="00D039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8011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8011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011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80115E" w:rsidRDefault="00D039B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0115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https://rosuchebnik.ru/kompleks/rainbow/audio/uchebnik5-2/</w:t>
            </w:r>
          </w:p>
        </w:tc>
      </w:tr>
      <w:tr w:rsidR="00DC1465" w:rsidTr="0080115E">
        <w:trPr>
          <w:trHeight w:hRule="exact" w:val="328"/>
        </w:trPr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C1465"/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78" w:line="220" w:lineRule="exact"/>
      </w:pPr>
    </w:p>
    <w:p w:rsidR="00DC1465" w:rsidRDefault="00D039B6">
      <w:pPr>
        <w:autoSpaceDE w:val="0"/>
        <w:autoSpaceDN w:val="0"/>
        <w:spacing w:after="316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48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C1465">
        <w:trPr>
          <w:trHeight w:hRule="exact" w:val="82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/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65" w:rsidRDefault="00DC1465"/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60"/>
              <w:jc w:val="both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98" w:right="556" w:bottom="82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62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Здоровоепитание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62" w:lineRule="auto"/>
              <w:ind w:left="72" w:right="86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652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62" w:lineRule="auto"/>
              <w:ind w:left="72" w:right="864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Покупки: одежда, обувь и продукты питания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95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Переписка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9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38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24.09.2022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2" w:right="576"/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33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8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город/село. Транспорт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104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2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6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2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Их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положение,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столицы, достопримечательности, культурные особенности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(национальные праздники, </w:t>
            </w:r>
            <w:r w:rsidRPr="00C30448">
              <w:rPr>
                <w:lang w:val="ru-RU"/>
              </w:rPr>
              <w:br/>
            </w: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традиции, обычаи)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3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65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0"/>
        <w:gridCol w:w="3688"/>
        <w:gridCol w:w="726"/>
        <w:gridCol w:w="1606"/>
        <w:gridCol w:w="1654"/>
        <w:gridCol w:w="1226"/>
        <w:gridCol w:w="1178"/>
      </w:tblGrid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Выдающиеся люди родной страны и страны/стран изучаемого языка: писатели, поэты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Выдающиеся люди родной страны и страны/стран изучаемого языка: писатели, поэты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11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C1465">
        <w:trPr>
          <w:trHeight w:hRule="exact" w:val="80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Pr="00C30448" w:rsidRDefault="00D039B6">
            <w:pPr>
              <w:autoSpaceDE w:val="0"/>
              <w:autoSpaceDN w:val="0"/>
              <w:spacing w:before="98" w:after="0" w:line="262" w:lineRule="auto"/>
              <w:ind w:left="70" w:right="288"/>
              <w:rPr>
                <w:lang w:val="ru-RU"/>
              </w:rPr>
            </w:pPr>
            <w:r w:rsidRPr="00C304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1465" w:rsidRDefault="00D039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DC1465" w:rsidRDefault="00DC1465">
      <w:pPr>
        <w:autoSpaceDE w:val="0"/>
        <w:autoSpaceDN w:val="0"/>
        <w:spacing w:after="0" w:line="14" w:lineRule="exact"/>
      </w:pPr>
    </w:p>
    <w:p w:rsidR="00DC1465" w:rsidRDefault="00DC1465">
      <w:pPr>
        <w:sectPr w:rsidR="00DC1465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DC1465" w:rsidRDefault="00DC1465">
      <w:pPr>
        <w:autoSpaceDE w:val="0"/>
        <w:autoSpaceDN w:val="0"/>
        <w:spacing w:after="78" w:line="220" w:lineRule="exact"/>
      </w:pPr>
    </w:p>
    <w:p w:rsidR="00DC1465" w:rsidRDefault="00D039B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C1465" w:rsidRDefault="00D039B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C1465" w:rsidRPr="00C30448" w:rsidRDefault="00D039B6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C1465" w:rsidRPr="00C30448" w:rsidRDefault="00D039B6">
      <w:pPr>
        <w:autoSpaceDE w:val="0"/>
        <w:autoSpaceDN w:val="0"/>
        <w:spacing w:before="262"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C1465" w:rsidRPr="00C30448" w:rsidRDefault="00D039B6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Автор: Афанасьева Ольга Васильевна, Колесникова Екатерина Алексеевна, Михеева Ирина Владимировна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Редактор: Гончарова И. П.</w:t>
      </w:r>
    </w:p>
    <w:p w:rsidR="00DC1465" w:rsidRPr="00C30448" w:rsidRDefault="00D039B6">
      <w:pPr>
        <w:autoSpaceDE w:val="0"/>
        <w:autoSpaceDN w:val="0"/>
        <w:spacing w:before="72"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Издательство: Просвещение/Дрофа, 2021 г.</w:t>
      </w:r>
    </w:p>
    <w:p w:rsidR="00DC1465" w:rsidRPr="00C30448" w:rsidRDefault="00D039B6">
      <w:pPr>
        <w:autoSpaceDE w:val="0"/>
        <w:autoSpaceDN w:val="0"/>
        <w:spacing w:before="70" w:after="0"/>
        <w:rPr>
          <w:lang w:val="ru-RU"/>
        </w:rPr>
      </w:pP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Серия: </w:t>
      </w:r>
      <w:r>
        <w:rPr>
          <w:rFonts w:ascii="Times New Roman" w:eastAsia="Times New Roman" w:hAnsi="Times New Roman"/>
          <w:color w:val="000000"/>
          <w:sz w:val="24"/>
        </w:rPr>
        <w:t>RainbowEnglish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Подробнее: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labirint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/497394/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язык. </w:t>
      </w:r>
      <w:r>
        <w:rPr>
          <w:rFonts w:ascii="Times New Roman" w:eastAsia="Times New Roman" w:hAnsi="Times New Roman"/>
          <w:color w:val="000000"/>
          <w:sz w:val="24"/>
        </w:rPr>
        <w:t>RainbowEnglish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. 5 класс. Часть 1 - Афанасьева О. В., Михеева И. В., Баранова К. М. Английский язык. 5 класс. </w:t>
      </w:r>
      <w:r>
        <w:rPr>
          <w:rFonts w:ascii="Times New Roman" w:eastAsia="Times New Roman" w:hAnsi="Times New Roman"/>
          <w:color w:val="000000"/>
          <w:sz w:val="24"/>
        </w:rPr>
        <w:t>RainbowEnglish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 5 Часть 2 - Афанасьева О.В.,МихееваИ.В.,Баранова К.М.</w:t>
      </w:r>
    </w:p>
    <w:p w:rsidR="00DC1465" w:rsidRPr="00C30448" w:rsidRDefault="00D039B6">
      <w:pPr>
        <w:autoSpaceDE w:val="0"/>
        <w:autoSpaceDN w:val="0"/>
        <w:spacing w:before="262" w:after="0" w:line="230" w:lineRule="auto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C1465" w:rsidRPr="00C30448" w:rsidRDefault="00D039B6">
      <w:pPr>
        <w:autoSpaceDE w:val="0"/>
        <w:autoSpaceDN w:val="0"/>
        <w:spacing w:before="502" w:after="0" w:line="262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kompleks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 xml:space="preserve">/5-1/ </w:t>
      </w:r>
      <w:r w:rsidRPr="00C3044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kompleks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C30448">
        <w:rPr>
          <w:rFonts w:ascii="Times New Roman" w:eastAsia="Times New Roman" w:hAnsi="Times New Roman"/>
          <w:color w:val="000000"/>
          <w:sz w:val="24"/>
          <w:lang w:val="ru-RU"/>
        </w:rPr>
        <w:t>5-2/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C1465" w:rsidRPr="00C30448" w:rsidRDefault="00DC1465">
      <w:pPr>
        <w:autoSpaceDE w:val="0"/>
        <w:autoSpaceDN w:val="0"/>
        <w:spacing w:after="78" w:line="220" w:lineRule="exact"/>
        <w:rPr>
          <w:lang w:val="ru-RU"/>
        </w:rPr>
      </w:pPr>
    </w:p>
    <w:p w:rsidR="00DC1465" w:rsidRPr="00C30448" w:rsidRDefault="00D039B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30448">
        <w:rPr>
          <w:lang w:val="ru-RU"/>
        </w:rPr>
        <w:br/>
      </w:r>
      <w:r w:rsidRPr="00C3044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C1465" w:rsidRPr="00C30448" w:rsidRDefault="00DC1465">
      <w:pPr>
        <w:rPr>
          <w:lang w:val="ru-RU"/>
        </w:rPr>
        <w:sectPr w:rsidR="00DC1465" w:rsidRPr="00C304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39B6" w:rsidRPr="00C30448" w:rsidRDefault="00D039B6">
      <w:pPr>
        <w:rPr>
          <w:lang w:val="ru-RU"/>
        </w:rPr>
      </w:pPr>
    </w:p>
    <w:sectPr w:rsidR="00D039B6" w:rsidRPr="00C3044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81AF0"/>
    <w:multiLevelType w:val="multilevel"/>
    <w:tmpl w:val="3350E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8007BF1"/>
    <w:multiLevelType w:val="multilevel"/>
    <w:tmpl w:val="28CEE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72D2B55"/>
    <w:multiLevelType w:val="multilevel"/>
    <w:tmpl w:val="3E62B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B39544F"/>
    <w:multiLevelType w:val="multilevel"/>
    <w:tmpl w:val="5142E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2AE4FEA"/>
    <w:multiLevelType w:val="multilevel"/>
    <w:tmpl w:val="F7620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E391A87"/>
    <w:multiLevelType w:val="multilevel"/>
    <w:tmpl w:val="C39E3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4D08C4"/>
    <w:rsid w:val="00541E7E"/>
    <w:rsid w:val="005918D1"/>
    <w:rsid w:val="007545CF"/>
    <w:rsid w:val="0080115E"/>
    <w:rsid w:val="009C038D"/>
    <w:rsid w:val="00AA1D8D"/>
    <w:rsid w:val="00B47730"/>
    <w:rsid w:val="00C30448"/>
    <w:rsid w:val="00CB0664"/>
    <w:rsid w:val="00D039B6"/>
    <w:rsid w:val="00DC1465"/>
    <w:rsid w:val="00DC64CE"/>
    <w:rsid w:val="00E13E21"/>
    <w:rsid w:val="00F31A6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F0E81-37B8-4E24-808A-A160853C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8582</Words>
  <Characters>48919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Mama</cp:lastModifiedBy>
  <cp:revision>2</cp:revision>
  <dcterms:created xsi:type="dcterms:W3CDTF">2022-10-12T13:32:00Z</dcterms:created>
  <dcterms:modified xsi:type="dcterms:W3CDTF">2022-10-12T13:32:00Z</dcterms:modified>
</cp:coreProperties>
</file>