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17E8" w14:textId="0B21A2DC" w:rsidR="00B75C32" w:rsidRPr="00B75C32" w:rsidRDefault="00B75C32" w:rsidP="00B75C32">
      <w:pPr>
        <w:jc w:val="center"/>
        <w:rPr>
          <w:b/>
          <w:bCs/>
          <w:lang w:val="ru-RU"/>
        </w:rPr>
      </w:pPr>
      <w:r w:rsidRPr="00B75C32">
        <w:rPr>
          <w:b/>
          <w:bCs/>
          <w:lang w:val="ru-RU"/>
        </w:rPr>
        <w:t>Информатика. 8 класс.</w:t>
      </w:r>
    </w:p>
    <w:p w14:paraId="1946F4C3" w14:textId="1A145246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ПОЯСНИТЕЛЬНАЯ ЗАПИСКА</w:t>
      </w:r>
    </w:p>
    <w:p w14:paraId="52288D2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 xml:space="preserve"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0C5E71">
        <w:rPr>
          <w:lang w:val="ru-RU"/>
        </w:rPr>
        <w:t>межпредметных</w:t>
      </w:r>
      <w:proofErr w:type="spellEnd"/>
      <w:r w:rsidRPr="000C5E71">
        <w:rPr>
          <w:lang w:val="ru-RU"/>
        </w:rPr>
        <w:t xml:space="preserve"> и </w:t>
      </w:r>
      <w:proofErr w:type="spellStart"/>
      <w:r w:rsidRPr="000C5E71">
        <w:rPr>
          <w:lang w:val="ru-RU"/>
        </w:rPr>
        <w:t>внутрипредметных</w:t>
      </w:r>
      <w:proofErr w:type="spellEnd"/>
      <w:r w:rsidRPr="000C5E71">
        <w:rPr>
          <w:lang w:val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второго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78BC8A87" w14:textId="77777777" w:rsidR="000C5E71" w:rsidRPr="000C5E71" w:rsidRDefault="000C5E71" w:rsidP="000C5E71">
      <w:pPr>
        <w:rPr>
          <w:lang w:val="ru-RU"/>
        </w:rPr>
      </w:pPr>
    </w:p>
    <w:p w14:paraId="741B4A10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ЦЕЛИ ИЗУЧЕНИЯ УЧЕБНОГО ПРЕДМЕТА «ИНФОРМАТИКА»</w:t>
      </w:r>
    </w:p>
    <w:p w14:paraId="55F52CBD" w14:textId="77777777" w:rsidR="000C5E71" w:rsidRPr="000C5E71" w:rsidRDefault="000C5E71" w:rsidP="000C5E71">
      <w:pPr>
        <w:rPr>
          <w:lang w:val="ru-RU"/>
        </w:rPr>
      </w:pPr>
    </w:p>
    <w:p w14:paraId="39C2424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6C755BAE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 xml:space="preserve">обеспечение условий, способствующих развитию алгоритмического мышления как необходимого условия профессио­нальной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14:paraId="6D4B23C2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14:paraId="76A7CBEC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1E47261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ОБЩАЯ ХАРАКТЕРИСТИКА УЧЕБНОГО ПРЕДМЕТА «ИНФОРМАТИКА».</w:t>
      </w:r>
    </w:p>
    <w:p w14:paraId="2A8CA528" w14:textId="77777777" w:rsidR="000C5E71" w:rsidRPr="000C5E71" w:rsidRDefault="000C5E71" w:rsidP="000C5E71">
      <w:pPr>
        <w:rPr>
          <w:lang w:val="ru-RU"/>
        </w:rPr>
      </w:pPr>
    </w:p>
    <w:p w14:paraId="70A8CBD7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Учебный предмет «Информатика» в основном общем образовании отражает:</w:t>
      </w:r>
    </w:p>
    <w:p w14:paraId="16A0EEEB" w14:textId="77777777" w:rsidR="000C5E71" w:rsidRPr="000C5E71" w:rsidRDefault="000C5E71" w:rsidP="000C5E71">
      <w:pPr>
        <w:rPr>
          <w:lang w:val="ru-RU"/>
        </w:rPr>
      </w:pPr>
    </w:p>
    <w:p w14:paraId="36FA71EE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0F1990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 xml:space="preserve">основные области применения информатики, прежде всего информационные технологии, управление и социальную сферу; </w:t>
      </w:r>
    </w:p>
    <w:p w14:paraId="0F881B54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междисциплинарный характер информатики и информационной деятельности.</w:t>
      </w:r>
    </w:p>
    <w:p w14:paraId="738D161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0C5E71">
        <w:rPr>
          <w:lang w:val="ru-RU"/>
        </w:rPr>
        <w:t>метапредметных</w:t>
      </w:r>
      <w:proofErr w:type="spellEnd"/>
      <w:r w:rsidRPr="000C5E71">
        <w:rPr>
          <w:lang w:val="ru-RU"/>
        </w:rPr>
        <w:t xml:space="preserve"> и личностных результатов обучения.</w:t>
      </w:r>
    </w:p>
    <w:p w14:paraId="06947EFE" w14:textId="77777777" w:rsidR="000C5E71" w:rsidRPr="000C5E71" w:rsidRDefault="000C5E71" w:rsidP="000C5E71">
      <w:pPr>
        <w:rPr>
          <w:lang w:val="ru-RU"/>
        </w:rPr>
      </w:pPr>
    </w:p>
    <w:p w14:paraId="09D890A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Основные задачи учебного предмета «Информатика» — сформировать у обучающихся:</w:t>
      </w:r>
    </w:p>
    <w:p w14:paraId="5431D086" w14:textId="77777777" w:rsidR="000C5E71" w:rsidRPr="000C5E71" w:rsidRDefault="000C5E71" w:rsidP="000C5E71">
      <w:pPr>
        <w:rPr>
          <w:lang w:val="ru-RU"/>
        </w:rPr>
      </w:pPr>
    </w:p>
    <w:p w14:paraId="1619829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BB2BF0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14:paraId="43566A6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653C8738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E1C6A13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31E48FA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14:paraId="3BE24BC7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7381EA88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5A0F610F" w14:textId="77777777" w:rsidR="000C5E71" w:rsidRPr="000C5E71" w:rsidRDefault="000C5E71" w:rsidP="000C5E71">
      <w:pPr>
        <w:rPr>
          <w:lang w:val="ru-RU"/>
        </w:rPr>
      </w:pPr>
    </w:p>
    <w:p w14:paraId="1B0B6DD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цифровая грамотность;</w:t>
      </w:r>
    </w:p>
    <w:p w14:paraId="2080BDF3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теоретические основы информатики;</w:t>
      </w:r>
    </w:p>
    <w:p w14:paraId="0603D0A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алгоритмы и программирование;</w:t>
      </w:r>
    </w:p>
    <w:p w14:paraId="5B681AB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информационные технологии.</w:t>
      </w:r>
    </w:p>
    <w:p w14:paraId="43D5B0FA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МЕСТО УЧЕБНОГО ПРЕДМЕТА «ИНФОРМАТИКА» В УЧЕБНОМ ПЛАНЕ.</w:t>
      </w:r>
    </w:p>
    <w:p w14:paraId="77F34022" w14:textId="77777777" w:rsidR="000C5E71" w:rsidRPr="000C5E71" w:rsidRDefault="000C5E71" w:rsidP="000C5E71">
      <w:pPr>
        <w:rPr>
          <w:lang w:val="ru-RU"/>
        </w:rPr>
      </w:pPr>
    </w:p>
    <w:p w14:paraId="49F045F9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14:paraId="21B93168" w14:textId="77777777" w:rsidR="000C5E71" w:rsidRPr="000C5E71" w:rsidRDefault="000C5E71" w:rsidP="000C5E71">
      <w:pPr>
        <w:rPr>
          <w:lang w:val="ru-RU"/>
        </w:rPr>
      </w:pPr>
    </w:p>
    <w:p w14:paraId="58A9355A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 xml:space="preserve">Учебным планом на изучение информатики в 8 классе на базовом уровне отведено 34 учебных часа — по 1 часу в неделю. </w:t>
      </w:r>
    </w:p>
    <w:p w14:paraId="6E709DFA" w14:textId="77777777" w:rsidR="000C5E71" w:rsidRPr="000C5E71" w:rsidRDefault="000C5E71" w:rsidP="000C5E71">
      <w:pPr>
        <w:rPr>
          <w:lang w:val="ru-RU"/>
        </w:rPr>
      </w:pPr>
    </w:p>
    <w:p w14:paraId="7169695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СОДЕРЖАНИЕ УЧЕБНОГО ПРЕДМЕТА</w:t>
      </w:r>
    </w:p>
    <w:p w14:paraId="73FA3F09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ТЕОРЕТИЧЕСКИЕ ОСНОВЫ ИНФОРМАТИКИ.</w:t>
      </w:r>
    </w:p>
    <w:p w14:paraId="62512AC9" w14:textId="77777777" w:rsidR="000C5E71" w:rsidRPr="000C5E71" w:rsidRDefault="000C5E71" w:rsidP="000C5E71">
      <w:pPr>
        <w:rPr>
          <w:lang w:val="ru-RU"/>
        </w:rPr>
      </w:pPr>
    </w:p>
    <w:p w14:paraId="5EE35E39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Системы счисления</w:t>
      </w:r>
    </w:p>
    <w:p w14:paraId="53A29E8D" w14:textId="77777777" w:rsidR="000C5E71" w:rsidRPr="000C5E71" w:rsidRDefault="000C5E71" w:rsidP="000C5E71">
      <w:pPr>
        <w:rPr>
          <w:lang w:val="ru-RU"/>
        </w:rPr>
      </w:pPr>
    </w:p>
    <w:p w14:paraId="20A96C0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1EA1219B" w14:textId="77777777" w:rsidR="000C5E71" w:rsidRPr="000C5E71" w:rsidRDefault="000C5E71" w:rsidP="000C5E71">
      <w:pPr>
        <w:rPr>
          <w:lang w:val="ru-RU"/>
        </w:rPr>
      </w:pPr>
    </w:p>
    <w:p w14:paraId="2692F67A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Римская система счисления.</w:t>
      </w:r>
    </w:p>
    <w:p w14:paraId="6F065E84" w14:textId="77777777" w:rsidR="000C5E71" w:rsidRPr="000C5E71" w:rsidRDefault="000C5E71" w:rsidP="000C5E71">
      <w:pPr>
        <w:rPr>
          <w:lang w:val="ru-RU"/>
        </w:rPr>
      </w:pPr>
    </w:p>
    <w:p w14:paraId="6264D0A2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50A4B93B" w14:textId="77777777" w:rsidR="000C5E71" w:rsidRPr="000C5E71" w:rsidRDefault="000C5E71" w:rsidP="000C5E71">
      <w:pPr>
        <w:rPr>
          <w:lang w:val="ru-RU"/>
        </w:rPr>
      </w:pPr>
    </w:p>
    <w:p w14:paraId="5A62F93A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Арифметические операции в двоичной системе счисления.</w:t>
      </w:r>
    </w:p>
    <w:p w14:paraId="22001C62" w14:textId="77777777" w:rsidR="000C5E71" w:rsidRPr="000C5E71" w:rsidRDefault="000C5E71" w:rsidP="000C5E71">
      <w:pPr>
        <w:rPr>
          <w:lang w:val="ru-RU"/>
        </w:rPr>
      </w:pPr>
    </w:p>
    <w:p w14:paraId="794DAE2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Элементы математической логики</w:t>
      </w:r>
    </w:p>
    <w:p w14:paraId="341FAE45" w14:textId="77777777" w:rsidR="000C5E71" w:rsidRPr="000C5E71" w:rsidRDefault="000C5E71" w:rsidP="000C5E71">
      <w:pPr>
        <w:rPr>
          <w:lang w:val="ru-RU"/>
        </w:rPr>
      </w:pPr>
    </w:p>
    <w:p w14:paraId="3E6D5047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02AD8B03" w14:textId="77777777" w:rsidR="000C5E71" w:rsidRPr="000C5E71" w:rsidRDefault="000C5E71" w:rsidP="000C5E71">
      <w:pPr>
        <w:rPr>
          <w:lang w:val="ru-RU"/>
        </w:rPr>
      </w:pPr>
    </w:p>
    <w:p w14:paraId="56BAB60C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Логические элементы. Знакомство с логическими основами компьютера.</w:t>
      </w:r>
    </w:p>
    <w:p w14:paraId="53E6E0E6" w14:textId="77777777" w:rsidR="000C5E71" w:rsidRPr="000C5E71" w:rsidRDefault="000C5E71" w:rsidP="000C5E71">
      <w:pPr>
        <w:rPr>
          <w:lang w:val="ru-RU"/>
        </w:rPr>
      </w:pPr>
    </w:p>
    <w:p w14:paraId="5B4EAFA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АЛГОРИТМЫ И ПРОГРАМИРОВАНИЕ.</w:t>
      </w:r>
    </w:p>
    <w:p w14:paraId="74B62456" w14:textId="77777777" w:rsidR="000C5E71" w:rsidRPr="000C5E71" w:rsidRDefault="000C5E71" w:rsidP="000C5E71">
      <w:pPr>
        <w:rPr>
          <w:lang w:val="ru-RU"/>
        </w:rPr>
      </w:pPr>
    </w:p>
    <w:p w14:paraId="0A9CE2B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Исполнители и алгоритмы. Алгоритмические конструкции</w:t>
      </w:r>
    </w:p>
    <w:p w14:paraId="3FB1660F" w14:textId="77777777" w:rsidR="000C5E71" w:rsidRPr="000C5E71" w:rsidRDefault="000C5E71" w:rsidP="000C5E71">
      <w:pPr>
        <w:rPr>
          <w:lang w:val="ru-RU"/>
        </w:rPr>
      </w:pPr>
    </w:p>
    <w:p w14:paraId="13A52B6A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Понятие алгоритма. Исполнители алгоритмов. Алгоритм как план управления исполнителем.</w:t>
      </w:r>
    </w:p>
    <w:p w14:paraId="427F2C71" w14:textId="77777777" w:rsidR="000C5E71" w:rsidRPr="000C5E71" w:rsidRDefault="000C5E71" w:rsidP="000C5E71">
      <w:pPr>
        <w:rPr>
          <w:lang w:val="ru-RU"/>
        </w:rPr>
      </w:pPr>
    </w:p>
    <w:p w14:paraId="23D8C7F7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Свойства алгоритма. Способы записи алгоритма (словесный, в виде блок-схемы, программа).</w:t>
      </w:r>
    </w:p>
    <w:p w14:paraId="4E7C0B32" w14:textId="77777777" w:rsidR="000C5E71" w:rsidRPr="000C5E71" w:rsidRDefault="000C5E71" w:rsidP="000C5E71">
      <w:pPr>
        <w:rPr>
          <w:lang w:val="ru-RU"/>
        </w:rPr>
      </w:pPr>
    </w:p>
    <w:p w14:paraId="07C66D69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62600C5D" w14:textId="77777777" w:rsidR="000C5E71" w:rsidRPr="000C5E71" w:rsidRDefault="000C5E71" w:rsidP="000C5E71">
      <w:pPr>
        <w:rPr>
          <w:lang w:val="ru-RU"/>
        </w:rPr>
      </w:pPr>
    </w:p>
    <w:p w14:paraId="19C746F8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0CFA6340" w14:textId="77777777" w:rsidR="000C5E71" w:rsidRPr="000C5E71" w:rsidRDefault="000C5E71" w:rsidP="000C5E71">
      <w:pPr>
        <w:rPr>
          <w:lang w:val="ru-RU"/>
        </w:rPr>
      </w:pPr>
    </w:p>
    <w:p w14:paraId="7CBE48D7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2AFD61F5" w14:textId="77777777" w:rsidR="000C5E71" w:rsidRPr="000C5E71" w:rsidRDefault="000C5E71" w:rsidP="000C5E71">
      <w:pPr>
        <w:rPr>
          <w:lang w:val="ru-RU"/>
        </w:rPr>
      </w:pPr>
    </w:p>
    <w:p w14:paraId="55A3C59A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06E0775F" w14:textId="77777777" w:rsidR="000C5E71" w:rsidRPr="000C5E71" w:rsidRDefault="000C5E71" w:rsidP="000C5E71">
      <w:pPr>
        <w:rPr>
          <w:lang w:val="ru-RU"/>
        </w:rPr>
      </w:pPr>
    </w:p>
    <w:p w14:paraId="6C50237E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lastRenderedPageBreak/>
        <w:t>Язык программирования</w:t>
      </w:r>
    </w:p>
    <w:p w14:paraId="596E8A83" w14:textId="77777777" w:rsidR="000C5E71" w:rsidRPr="000C5E71" w:rsidRDefault="000C5E71" w:rsidP="000C5E71">
      <w:pPr>
        <w:rPr>
          <w:lang w:val="ru-RU"/>
        </w:rPr>
      </w:pPr>
    </w:p>
    <w:p w14:paraId="00C4B99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Язык программирования (</w:t>
      </w:r>
      <w:proofErr w:type="spellStart"/>
      <w:r w:rsidRPr="000C5E71">
        <w:rPr>
          <w:lang w:val="ru-RU"/>
        </w:rPr>
        <w:t>Python</w:t>
      </w:r>
      <w:proofErr w:type="spellEnd"/>
      <w:r w:rsidRPr="000C5E71">
        <w:rPr>
          <w:lang w:val="ru-RU"/>
        </w:rPr>
        <w:t xml:space="preserve">, C++, Паскаль, </w:t>
      </w:r>
      <w:proofErr w:type="spellStart"/>
      <w:r w:rsidRPr="000C5E71">
        <w:rPr>
          <w:lang w:val="ru-RU"/>
        </w:rPr>
        <w:t>Java</w:t>
      </w:r>
      <w:proofErr w:type="spellEnd"/>
      <w:r w:rsidRPr="000C5E71">
        <w:rPr>
          <w:lang w:val="ru-RU"/>
        </w:rPr>
        <w:t>, C#, Школьный Алгоритмический Язык).</w:t>
      </w:r>
    </w:p>
    <w:p w14:paraId="16112602" w14:textId="77777777" w:rsidR="000C5E71" w:rsidRPr="000C5E71" w:rsidRDefault="000C5E71" w:rsidP="000C5E71">
      <w:pPr>
        <w:rPr>
          <w:lang w:val="ru-RU"/>
        </w:rPr>
      </w:pPr>
    </w:p>
    <w:p w14:paraId="2AEBE522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Система программирования: редактор текста программ, транслятор, отладчик.</w:t>
      </w:r>
    </w:p>
    <w:p w14:paraId="36C2167E" w14:textId="77777777" w:rsidR="000C5E71" w:rsidRPr="000C5E71" w:rsidRDefault="000C5E71" w:rsidP="000C5E71">
      <w:pPr>
        <w:rPr>
          <w:lang w:val="ru-RU"/>
        </w:rPr>
      </w:pPr>
    </w:p>
    <w:p w14:paraId="4EE5A66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Переменная: тип, имя, значение. Целые, вещественные и символьные переменные.</w:t>
      </w:r>
    </w:p>
    <w:p w14:paraId="5B2D3EEA" w14:textId="77777777" w:rsidR="000C5E71" w:rsidRPr="000C5E71" w:rsidRDefault="000C5E71" w:rsidP="000C5E71">
      <w:pPr>
        <w:rPr>
          <w:lang w:val="ru-RU"/>
        </w:rPr>
      </w:pPr>
    </w:p>
    <w:p w14:paraId="71D3891F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5B405C9A" w14:textId="77777777" w:rsidR="000C5E71" w:rsidRPr="000C5E71" w:rsidRDefault="000C5E71" w:rsidP="000C5E71">
      <w:pPr>
        <w:rPr>
          <w:lang w:val="ru-RU"/>
        </w:rPr>
      </w:pPr>
    </w:p>
    <w:p w14:paraId="4F2D60FA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AEE3947" w14:textId="77777777" w:rsidR="000C5E71" w:rsidRPr="000C5E71" w:rsidRDefault="000C5E71" w:rsidP="000C5E71">
      <w:pPr>
        <w:rPr>
          <w:lang w:val="ru-RU"/>
        </w:rPr>
      </w:pPr>
    </w:p>
    <w:p w14:paraId="40182632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797E17FD" w14:textId="77777777" w:rsidR="000C5E71" w:rsidRPr="000C5E71" w:rsidRDefault="000C5E71" w:rsidP="000C5E71">
      <w:pPr>
        <w:rPr>
          <w:lang w:val="ru-RU"/>
        </w:rPr>
      </w:pPr>
    </w:p>
    <w:p w14:paraId="756B3E37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14:paraId="2E3EC72E" w14:textId="77777777" w:rsidR="000C5E71" w:rsidRPr="000C5E71" w:rsidRDefault="000C5E71" w:rsidP="000C5E71">
      <w:pPr>
        <w:rPr>
          <w:lang w:val="ru-RU"/>
        </w:rPr>
      </w:pPr>
    </w:p>
    <w:p w14:paraId="396C0BA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0107B447" w14:textId="77777777" w:rsidR="000C5E71" w:rsidRPr="000C5E71" w:rsidRDefault="000C5E71" w:rsidP="000C5E71">
      <w:pPr>
        <w:rPr>
          <w:lang w:val="ru-RU"/>
        </w:rPr>
      </w:pPr>
    </w:p>
    <w:p w14:paraId="1F9BBA8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44F5909" w14:textId="77777777" w:rsidR="000C5E71" w:rsidRPr="000C5E71" w:rsidRDefault="000C5E71" w:rsidP="000C5E71">
      <w:pPr>
        <w:rPr>
          <w:lang w:val="ru-RU"/>
        </w:rPr>
      </w:pPr>
    </w:p>
    <w:p w14:paraId="63176FA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Анализ алгоритмов</w:t>
      </w:r>
    </w:p>
    <w:p w14:paraId="1522E612" w14:textId="77777777" w:rsidR="000C5E71" w:rsidRPr="000C5E71" w:rsidRDefault="000C5E71" w:rsidP="000C5E71">
      <w:pPr>
        <w:rPr>
          <w:lang w:val="ru-RU"/>
        </w:rPr>
      </w:pPr>
    </w:p>
    <w:p w14:paraId="76E10984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14:paraId="32370A02" w14:textId="77777777" w:rsidR="000C5E71" w:rsidRPr="000C5E71" w:rsidRDefault="000C5E71" w:rsidP="000C5E71">
      <w:pPr>
        <w:rPr>
          <w:lang w:val="ru-RU"/>
        </w:rPr>
      </w:pPr>
    </w:p>
    <w:p w14:paraId="0487CEB7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ПЛАНИРУЕМЫЕ ОБРАЗОВАТЕЛЬНЫЕ РЕЗУЛЬТАТЫ</w:t>
      </w:r>
    </w:p>
    <w:p w14:paraId="6911E9BE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 xml:space="preserve">Изучение информатики в 8 классе направлено на достижение обучающимися личностных, </w:t>
      </w:r>
      <w:proofErr w:type="spellStart"/>
      <w:r w:rsidRPr="000C5E71">
        <w:rPr>
          <w:lang w:val="ru-RU"/>
        </w:rPr>
        <w:t>метапредметных</w:t>
      </w:r>
      <w:proofErr w:type="spellEnd"/>
      <w:r w:rsidRPr="000C5E71">
        <w:rPr>
          <w:lang w:val="ru-RU"/>
        </w:rPr>
        <w:t xml:space="preserve"> и предметных результатов освоения учебного предмета.</w:t>
      </w:r>
    </w:p>
    <w:p w14:paraId="6F40FEC1" w14:textId="77777777" w:rsidR="000C5E71" w:rsidRPr="000C5E71" w:rsidRDefault="000C5E71" w:rsidP="000C5E71">
      <w:pPr>
        <w:rPr>
          <w:lang w:val="ru-RU"/>
        </w:rPr>
      </w:pPr>
    </w:p>
    <w:p w14:paraId="2B7A1F10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ЛИЧНОСТНЫЕ РЕЗУЛЬТАТЫ</w:t>
      </w:r>
    </w:p>
    <w:p w14:paraId="0706607D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14:paraId="1AB04D51" w14:textId="77777777" w:rsidR="000C5E71" w:rsidRPr="000C5E71" w:rsidRDefault="000C5E71" w:rsidP="000C5E71">
      <w:pPr>
        <w:rPr>
          <w:lang w:val="ru-RU"/>
        </w:rPr>
      </w:pPr>
    </w:p>
    <w:p w14:paraId="7892CED9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Патриотическое воспитание:</w:t>
      </w:r>
    </w:p>
    <w:p w14:paraId="33166467" w14:textId="77777777" w:rsidR="000C5E71" w:rsidRPr="000C5E71" w:rsidRDefault="000C5E71" w:rsidP="000C5E71">
      <w:pPr>
        <w:rPr>
          <w:lang w:val="ru-RU"/>
        </w:rPr>
      </w:pPr>
    </w:p>
    <w:p w14:paraId="7D1689C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64B06045" w14:textId="77777777" w:rsidR="000C5E71" w:rsidRPr="000C5E71" w:rsidRDefault="000C5E71" w:rsidP="000C5E71">
      <w:pPr>
        <w:rPr>
          <w:lang w:val="ru-RU"/>
        </w:rPr>
      </w:pPr>
    </w:p>
    <w:p w14:paraId="5D6A344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Духовно-нравственное воспитание:</w:t>
      </w:r>
    </w:p>
    <w:p w14:paraId="4E6428E9" w14:textId="77777777" w:rsidR="000C5E71" w:rsidRPr="000C5E71" w:rsidRDefault="000C5E71" w:rsidP="000C5E71">
      <w:pPr>
        <w:rPr>
          <w:lang w:val="ru-RU"/>
        </w:rPr>
      </w:pPr>
    </w:p>
    <w:p w14:paraId="7382576C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6A60AFD6" w14:textId="77777777" w:rsidR="000C5E71" w:rsidRPr="000C5E71" w:rsidRDefault="000C5E71" w:rsidP="000C5E71">
      <w:pPr>
        <w:rPr>
          <w:lang w:val="ru-RU"/>
        </w:rPr>
      </w:pPr>
    </w:p>
    <w:p w14:paraId="1A468A4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Гражданское воспитание:</w:t>
      </w:r>
    </w:p>
    <w:p w14:paraId="1F3357A1" w14:textId="77777777" w:rsidR="000C5E71" w:rsidRPr="000C5E71" w:rsidRDefault="000C5E71" w:rsidP="000C5E71">
      <w:pPr>
        <w:rPr>
          <w:lang w:val="ru-RU"/>
        </w:rPr>
      </w:pPr>
    </w:p>
    <w:p w14:paraId="0FB577CF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разно­образной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3FC1FC24" w14:textId="77777777" w:rsidR="000C5E71" w:rsidRPr="000C5E71" w:rsidRDefault="000C5E71" w:rsidP="000C5E71">
      <w:pPr>
        <w:rPr>
          <w:lang w:val="ru-RU"/>
        </w:rPr>
      </w:pPr>
    </w:p>
    <w:p w14:paraId="0FF2D6E9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lastRenderedPageBreak/>
        <w:t>Ценности научного познания:</w:t>
      </w:r>
    </w:p>
    <w:p w14:paraId="722B5659" w14:textId="77777777" w:rsidR="000C5E71" w:rsidRPr="000C5E71" w:rsidRDefault="000C5E71" w:rsidP="000C5E71">
      <w:pPr>
        <w:rPr>
          <w:lang w:val="ru-RU"/>
        </w:rPr>
      </w:pPr>
    </w:p>
    <w:p w14:paraId="039C8CE5" w14:textId="77777777" w:rsidR="000C5E71" w:rsidRPr="000C5E71" w:rsidRDefault="000C5E71" w:rsidP="000C5E71">
      <w:pPr>
        <w:rPr>
          <w:lang w:val="ru-RU"/>
        </w:rPr>
      </w:pPr>
      <w:proofErr w:type="spellStart"/>
      <w:r w:rsidRPr="000C5E71">
        <w:rPr>
          <w:lang w:val="ru-RU"/>
        </w:rPr>
        <w:t>сформированность</w:t>
      </w:r>
      <w:proofErr w:type="spellEnd"/>
      <w:r w:rsidRPr="000C5E71">
        <w:rPr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27D5EAB6" w14:textId="77777777" w:rsidR="000C5E71" w:rsidRPr="000C5E71" w:rsidRDefault="000C5E71" w:rsidP="000C5E71">
      <w:pPr>
        <w:rPr>
          <w:lang w:val="ru-RU"/>
        </w:rPr>
      </w:pPr>
    </w:p>
    <w:p w14:paraId="549A007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14:paraId="33109F7C" w14:textId="77777777" w:rsidR="000C5E71" w:rsidRPr="000C5E71" w:rsidRDefault="000C5E71" w:rsidP="000C5E71">
      <w:pPr>
        <w:rPr>
          <w:lang w:val="ru-RU"/>
        </w:rPr>
      </w:pPr>
    </w:p>
    <w:p w14:paraId="1FC3321D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E6642C0" w14:textId="77777777" w:rsidR="000C5E71" w:rsidRPr="000C5E71" w:rsidRDefault="000C5E71" w:rsidP="000C5E71">
      <w:pPr>
        <w:rPr>
          <w:lang w:val="ru-RU"/>
        </w:rPr>
      </w:pPr>
    </w:p>
    <w:p w14:paraId="541B8CC6" w14:textId="77777777" w:rsidR="000C5E71" w:rsidRPr="000C5E71" w:rsidRDefault="000C5E71" w:rsidP="000C5E71">
      <w:pPr>
        <w:rPr>
          <w:lang w:val="ru-RU"/>
        </w:rPr>
      </w:pPr>
      <w:proofErr w:type="spellStart"/>
      <w:r w:rsidRPr="000C5E71">
        <w:rPr>
          <w:lang w:val="ru-RU"/>
        </w:rPr>
        <w:t>сформированность</w:t>
      </w:r>
      <w:proofErr w:type="spellEnd"/>
      <w:r w:rsidRPr="000C5E71">
        <w:rPr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FF47DA4" w14:textId="77777777" w:rsidR="000C5E71" w:rsidRPr="000C5E71" w:rsidRDefault="000C5E71" w:rsidP="000C5E71">
      <w:pPr>
        <w:rPr>
          <w:lang w:val="ru-RU"/>
        </w:rPr>
      </w:pPr>
    </w:p>
    <w:p w14:paraId="2184E422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Формирование культуры здоровья:</w:t>
      </w:r>
    </w:p>
    <w:p w14:paraId="0230A0E1" w14:textId="77777777" w:rsidR="000C5E71" w:rsidRPr="000C5E71" w:rsidRDefault="000C5E71" w:rsidP="000C5E71">
      <w:pPr>
        <w:rPr>
          <w:lang w:val="ru-RU"/>
        </w:rPr>
      </w:pPr>
    </w:p>
    <w:p w14:paraId="1E9897E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5F0758CC" w14:textId="77777777" w:rsidR="000C5E71" w:rsidRPr="000C5E71" w:rsidRDefault="000C5E71" w:rsidP="000C5E71">
      <w:pPr>
        <w:rPr>
          <w:lang w:val="ru-RU"/>
        </w:rPr>
      </w:pPr>
    </w:p>
    <w:p w14:paraId="37E6749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Трудовое воспитание:</w:t>
      </w:r>
    </w:p>
    <w:p w14:paraId="1F13563E" w14:textId="77777777" w:rsidR="000C5E71" w:rsidRPr="000C5E71" w:rsidRDefault="000C5E71" w:rsidP="000C5E71">
      <w:pPr>
        <w:rPr>
          <w:lang w:val="ru-RU"/>
        </w:rPr>
      </w:pPr>
    </w:p>
    <w:p w14:paraId="43E0416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0D39945D" w14:textId="77777777" w:rsidR="000C5E71" w:rsidRPr="000C5E71" w:rsidRDefault="000C5E71" w:rsidP="000C5E71">
      <w:pPr>
        <w:rPr>
          <w:lang w:val="ru-RU"/>
        </w:rPr>
      </w:pPr>
    </w:p>
    <w:p w14:paraId="74FD7100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39E4F633" w14:textId="77777777" w:rsidR="000C5E71" w:rsidRPr="000C5E71" w:rsidRDefault="000C5E71" w:rsidP="000C5E71">
      <w:pPr>
        <w:rPr>
          <w:lang w:val="ru-RU"/>
        </w:rPr>
      </w:pPr>
    </w:p>
    <w:p w14:paraId="1FC5DD4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Экологическое воспитание:</w:t>
      </w:r>
    </w:p>
    <w:p w14:paraId="04C65246" w14:textId="77777777" w:rsidR="000C5E71" w:rsidRPr="000C5E71" w:rsidRDefault="000C5E71" w:rsidP="000C5E71">
      <w:pPr>
        <w:rPr>
          <w:lang w:val="ru-RU"/>
        </w:rPr>
      </w:pPr>
    </w:p>
    <w:p w14:paraId="474EEF5E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14:paraId="3A41BBDF" w14:textId="77777777" w:rsidR="000C5E71" w:rsidRPr="000C5E71" w:rsidRDefault="000C5E71" w:rsidP="000C5E71">
      <w:pPr>
        <w:rPr>
          <w:lang w:val="ru-RU"/>
        </w:rPr>
      </w:pPr>
    </w:p>
    <w:p w14:paraId="06D121DF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Адаптация обучающегося к изменяющимся условиям социальной среды:</w:t>
      </w:r>
    </w:p>
    <w:p w14:paraId="200D22E8" w14:textId="77777777" w:rsidR="000C5E71" w:rsidRPr="000C5E71" w:rsidRDefault="000C5E71" w:rsidP="000C5E71">
      <w:pPr>
        <w:rPr>
          <w:lang w:val="ru-RU"/>
        </w:rPr>
      </w:pPr>
    </w:p>
    <w:p w14:paraId="3300EF48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45E85E32" w14:textId="77777777" w:rsidR="000C5E71" w:rsidRPr="000C5E71" w:rsidRDefault="000C5E71" w:rsidP="000C5E71">
      <w:pPr>
        <w:rPr>
          <w:lang w:val="ru-RU"/>
        </w:rPr>
      </w:pPr>
    </w:p>
    <w:p w14:paraId="7E72711D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МЕТАПРЕДМЕТНЫЕ РЕЗУЛЬТАТЫ</w:t>
      </w:r>
    </w:p>
    <w:p w14:paraId="076A5448" w14:textId="77777777" w:rsidR="000C5E71" w:rsidRPr="000C5E71" w:rsidRDefault="000C5E71" w:rsidP="000C5E71">
      <w:pPr>
        <w:rPr>
          <w:lang w:val="ru-RU"/>
        </w:rPr>
      </w:pPr>
      <w:proofErr w:type="spellStart"/>
      <w:r w:rsidRPr="000C5E71">
        <w:rPr>
          <w:lang w:val="ru-RU"/>
        </w:rPr>
        <w:t>Метапредметные</w:t>
      </w:r>
      <w:proofErr w:type="spellEnd"/>
      <w:r w:rsidRPr="000C5E71">
        <w:rPr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1530139E" w14:textId="77777777" w:rsidR="000C5E71" w:rsidRPr="000C5E71" w:rsidRDefault="000C5E71" w:rsidP="000C5E71">
      <w:pPr>
        <w:rPr>
          <w:lang w:val="ru-RU"/>
        </w:rPr>
      </w:pPr>
    </w:p>
    <w:p w14:paraId="706D567C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Универсальные познавательные действия</w:t>
      </w:r>
    </w:p>
    <w:p w14:paraId="2D9BB4D4" w14:textId="77777777" w:rsidR="000C5E71" w:rsidRPr="000C5E71" w:rsidRDefault="000C5E71" w:rsidP="000C5E71">
      <w:pPr>
        <w:rPr>
          <w:lang w:val="ru-RU"/>
        </w:rPr>
      </w:pPr>
    </w:p>
    <w:p w14:paraId="4975048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Базовые логические действия:</w:t>
      </w:r>
    </w:p>
    <w:p w14:paraId="293A9A63" w14:textId="77777777" w:rsidR="000C5E71" w:rsidRPr="000C5E71" w:rsidRDefault="000C5E71" w:rsidP="000C5E71">
      <w:pPr>
        <w:rPr>
          <w:lang w:val="ru-RU"/>
        </w:rPr>
      </w:pPr>
    </w:p>
    <w:p w14:paraId="4841936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16C14657" w14:textId="77777777" w:rsidR="000C5E71" w:rsidRPr="000C5E71" w:rsidRDefault="000C5E71" w:rsidP="000C5E71">
      <w:pPr>
        <w:rPr>
          <w:lang w:val="ru-RU"/>
        </w:rPr>
      </w:pPr>
    </w:p>
    <w:p w14:paraId="0FB4429D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16C2DB2" w14:textId="77777777" w:rsidR="000C5E71" w:rsidRPr="000C5E71" w:rsidRDefault="000C5E71" w:rsidP="000C5E71">
      <w:pPr>
        <w:rPr>
          <w:lang w:val="ru-RU"/>
        </w:rPr>
      </w:pPr>
    </w:p>
    <w:p w14:paraId="7E21C307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043DAAD" w14:textId="77777777" w:rsidR="000C5E71" w:rsidRPr="000C5E71" w:rsidRDefault="000C5E71" w:rsidP="000C5E71">
      <w:pPr>
        <w:rPr>
          <w:lang w:val="ru-RU"/>
        </w:rPr>
      </w:pPr>
    </w:p>
    <w:p w14:paraId="762917D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lastRenderedPageBreak/>
        <w:t>Базовые исследовательские действия:</w:t>
      </w:r>
    </w:p>
    <w:p w14:paraId="218513E3" w14:textId="77777777" w:rsidR="000C5E71" w:rsidRPr="000C5E71" w:rsidRDefault="000C5E71" w:rsidP="000C5E71">
      <w:pPr>
        <w:rPr>
          <w:lang w:val="ru-RU"/>
        </w:rPr>
      </w:pPr>
    </w:p>
    <w:p w14:paraId="0958B187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A9F3527" w14:textId="77777777" w:rsidR="000C5E71" w:rsidRPr="000C5E71" w:rsidRDefault="000C5E71" w:rsidP="000C5E71">
      <w:pPr>
        <w:rPr>
          <w:lang w:val="ru-RU"/>
        </w:rPr>
      </w:pPr>
    </w:p>
    <w:p w14:paraId="38C6D9F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оценивать на применимость и достоверность информацию, полученную в ходе исследования;</w:t>
      </w:r>
    </w:p>
    <w:p w14:paraId="3FA55098" w14:textId="77777777" w:rsidR="000C5E71" w:rsidRPr="000C5E71" w:rsidRDefault="000C5E71" w:rsidP="000C5E71">
      <w:pPr>
        <w:rPr>
          <w:lang w:val="ru-RU"/>
        </w:rPr>
      </w:pPr>
    </w:p>
    <w:p w14:paraId="4411ABF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4FEE6EA" w14:textId="77777777" w:rsidR="000C5E71" w:rsidRPr="000C5E71" w:rsidRDefault="000C5E71" w:rsidP="000C5E71">
      <w:pPr>
        <w:rPr>
          <w:lang w:val="ru-RU"/>
        </w:rPr>
      </w:pPr>
    </w:p>
    <w:p w14:paraId="71ED841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Работа с информацией:</w:t>
      </w:r>
    </w:p>
    <w:p w14:paraId="3FF11B2E" w14:textId="77777777" w:rsidR="000C5E71" w:rsidRPr="000C5E71" w:rsidRDefault="000C5E71" w:rsidP="000C5E71">
      <w:pPr>
        <w:rPr>
          <w:lang w:val="ru-RU"/>
        </w:rPr>
      </w:pPr>
    </w:p>
    <w:p w14:paraId="1FAC8FCD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выявлять дефицит информации, данных, необходимых для решения поставленной задачи;</w:t>
      </w:r>
    </w:p>
    <w:p w14:paraId="3A156804" w14:textId="77777777" w:rsidR="000C5E71" w:rsidRPr="000C5E71" w:rsidRDefault="000C5E71" w:rsidP="000C5E71">
      <w:pPr>
        <w:rPr>
          <w:lang w:val="ru-RU"/>
        </w:rPr>
      </w:pPr>
    </w:p>
    <w:p w14:paraId="6244324D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D4A8D6F" w14:textId="77777777" w:rsidR="000C5E71" w:rsidRPr="000C5E71" w:rsidRDefault="000C5E71" w:rsidP="000C5E71">
      <w:pPr>
        <w:rPr>
          <w:lang w:val="ru-RU"/>
        </w:rPr>
      </w:pPr>
    </w:p>
    <w:p w14:paraId="6020D6E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6E063CE" w14:textId="77777777" w:rsidR="000C5E71" w:rsidRPr="000C5E71" w:rsidRDefault="000C5E71" w:rsidP="000C5E71">
      <w:pPr>
        <w:rPr>
          <w:lang w:val="ru-RU"/>
        </w:rPr>
      </w:pPr>
    </w:p>
    <w:p w14:paraId="4961CF8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862FA8E" w14:textId="77777777" w:rsidR="000C5E71" w:rsidRPr="000C5E71" w:rsidRDefault="000C5E71" w:rsidP="000C5E71">
      <w:pPr>
        <w:rPr>
          <w:lang w:val="ru-RU"/>
        </w:rPr>
      </w:pPr>
    </w:p>
    <w:p w14:paraId="1833003E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79CF827" w14:textId="77777777" w:rsidR="000C5E71" w:rsidRPr="000C5E71" w:rsidRDefault="000C5E71" w:rsidP="000C5E71">
      <w:pPr>
        <w:rPr>
          <w:lang w:val="ru-RU"/>
        </w:rPr>
      </w:pPr>
    </w:p>
    <w:p w14:paraId="5BE8E1C2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эффективно запоминать и систематизировать информацию.</w:t>
      </w:r>
    </w:p>
    <w:p w14:paraId="1029B768" w14:textId="77777777" w:rsidR="000C5E71" w:rsidRPr="000C5E71" w:rsidRDefault="000C5E71" w:rsidP="000C5E71">
      <w:pPr>
        <w:rPr>
          <w:lang w:val="ru-RU"/>
        </w:rPr>
      </w:pPr>
    </w:p>
    <w:p w14:paraId="2B6DC1C9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Универсальные коммуникативные действия</w:t>
      </w:r>
    </w:p>
    <w:p w14:paraId="2CB00DEB" w14:textId="77777777" w:rsidR="000C5E71" w:rsidRPr="000C5E71" w:rsidRDefault="000C5E71" w:rsidP="000C5E71">
      <w:pPr>
        <w:rPr>
          <w:lang w:val="ru-RU"/>
        </w:rPr>
      </w:pPr>
    </w:p>
    <w:p w14:paraId="7912B84D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lastRenderedPageBreak/>
        <w:t>Общение:</w:t>
      </w:r>
    </w:p>
    <w:p w14:paraId="5E354A32" w14:textId="77777777" w:rsidR="000C5E71" w:rsidRPr="000C5E71" w:rsidRDefault="000C5E71" w:rsidP="000C5E71">
      <w:pPr>
        <w:rPr>
          <w:lang w:val="ru-RU"/>
        </w:rPr>
      </w:pPr>
    </w:p>
    <w:p w14:paraId="3D6C537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FCB5E10" w14:textId="77777777" w:rsidR="000C5E71" w:rsidRPr="000C5E71" w:rsidRDefault="000C5E71" w:rsidP="000C5E71">
      <w:pPr>
        <w:rPr>
          <w:lang w:val="ru-RU"/>
        </w:rPr>
      </w:pPr>
    </w:p>
    <w:p w14:paraId="37E4777C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52C8AAA2" w14:textId="77777777" w:rsidR="000C5E71" w:rsidRPr="000C5E71" w:rsidRDefault="000C5E71" w:rsidP="000C5E71">
      <w:pPr>
        <w:rPr>
          <w:lang w:val="ru-RU"/>
        </w:rPr>
      </w:pPr>
    </w:p>
    <w:p w14:paraId="7746F9D7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8EBAA02" w14:textId="77777777" w:rsidR="000C5E71" w:rsidRPr="000C5E71" w:rsidRDefault="000C5E71" w:rsidP="000C5E71">
      <w:pPr>
        <w:rPr>
          <w:lang w:val="ru-RU"/>
        </w:rPr>
      </w:pPr>
    </w:p>
    <w:p w14:paraId="03E60724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Совместная деятельность (сотрудничество):</w:t>
      </w:r>
    </w:p>
    <w:p w14:paraId="2AAC9FA9" w14:textId="77777777" w:rsidR="000C5E71" w:rsidRPr="000C5E71" w:rsidRDefault="000C5E71" w:rsidP="000C5E71">
      <w:pPr>
        <w:rPr>
          <w:lang w:val="ru-RU"/>
        </w:rPr>
      </w:pPr>
    </w:p>
    <w:p w14:paraId="3B75D6FC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2C54B0D" w14:textId="77777777" w:rsidR="000C5E71" w:rsidRPr="000C5E71" w:rsidRDefault="000C5E71" w:rsidP="000C5E71">
      <w:pPr>
        <w:rPr>
          <w:lang w:val="ru-RU"/>
        </w:rPr>
      </w:pPr>
    </w:p>
    <w:p w14:paraId="55DD12D4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D283871" w14:textId="77777777" w:rsidR="000C5E71" w:rsidRPr="000C5E71" w:rsidRDefault="000C5E71" w:rsidP="000C5E71">
      <w:pPr>
        <w:rPr>
          <w:lang w:val="ru-RU"/>
        </w:rPr>
      </w:pPr>
    </w:p>
    <w:p w14:paraId="2B0A105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C215915" w14:textId="77777777" w:rsidR="000C5E71" w:rsidRPr="000C5E71" w:rsidRDefault="000C5E71" w:rsidP="000C5E71">
      <w:pPr>
        <w:rPr>
          <w:lang w:val="ru-RU"/>
        </w:rPr>
      </w:pPr>
    </w:p>
    <w:p w14:paraId="66634A0D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A1CC33F" w14:textId="77777777" w:rsidR="000C5E71" w:rsidRPr="000C5E71" w:rsidRDefault="000C5E71" w:rsidP="000C5E71">
      <w:pPr>
        <w:rPr>
          <w:lang w:val="ru-RU"/>
        </w:rPr>
      </w:pPr>
    </w:p>
    <w:p w14:paraId="0C7AF84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49415C2" w14:textId="77777777" w:rsidR="000C5E71" w:rsidRPr="000C5E71" w:rsidRDefault="000C5E71" w:rsidP="000C5E71">
      <w:pPr>
        <w:rPr>
          <w:lang w:val="ru-RU"/>
        </w:rPr>
      </w:pPr>
    </w:p>
    <w:p w14:paraId="20139C6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Универсальные регулятивные действия</w:t>
      </w:r>
    </w:p>
    <w:p w14:paraId="2B62F41B" w14:textId="77777777" w:rsidR="000C5E71" w:rsidRPr="000C5E71" w:rsidRDefault="000C5E71" w:rsidP="000C5E71">
      <w:pPr>
        <w:rPr>
          <w:lang w:val="ru-RU"/>
        </w:rPr>
      </w:pPr>
    </w:p>
    <w:p w14:paraId="0E3B7280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lastRenderedPageBreak/>
        <w:t>Самоорганизация:</w:t>
      </w:r>
    </w:p>
    <w:p w14:paraId="19A43EF1" w14:textId="77777777" w:rsidR="000C5E71" w:rsidRPr="000C5E71" w:rsidRDefault="000C5E71" w:rsidP="000C5E71">
      <w:pPr>
        <w:rPr>
          <w:lang w:val="ru-RU"/>
        </w:rPr>
      </w:pPr>
    </w:p>
    <w:p w14:paraId="4D0F5DFF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выявлять в жизненных и учебных ситуациях проблемы, требующие решения;</w:t>
      </w:r>
    </w:p>
    <w:p w14:paraId="6195CD30" w14:textId="77777777" w:rsidR="000C5E71" w:rsidRPr="000C5E71" w:rsidRDefault="000C5E71" w:rsidP="000C5E71">
      <w:pPr>
        <w:rPr>
          <w:lang w:val="ru-RU"/>
        </w:rPr>
      </w:pPr>
    </w:p>
    <w:p w14:paraId="4AED8434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4F58999" w14:textId="77777777" w:rsidR="000C5E71" w:rsidRPr="000C5E71" w:rsidRDefault="000C5E71" w:rsidP="000C5E71">
      <w:pPr>
        <w:rPr>
          <w:lang w:val="ru-RU"/>
        </w:rPr>
      </w:pPr>
    </w:p>
    <w:p w14:paraId="2AAC69B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360F8C9" w14:textId="77777777" w:rsidR="000C5E71" w:rsidRPr="000C5E71" w:rsidRDefault="000C5E71" w:rsidP="000C5E71">
      <w:pPr>
        <w:rPr>
          <w:lang w:val="ru-RU"/>
        </w:rPr>
      </w:pPr>
    </w:p>
    <w:p w14:paraId="2A35064C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F3F4BD4" w14:textId="77777777" w:rsidR="000C5E71" w:rsidRPr="000C5E71" w:rsidRDefault="000C5E71" w:rsidP="000C5E71">
      <w:pPr>
        <w:rPr>
          <w:lang w:val="ru-RU"/>
        </w:rPr>
      </w:pPr>
    </w:p>
    <w:p w14:paraId="4A4CE30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делать выбор в условиях противоречивой информации и брать ответственность за решение.</w:t>
      </w:r>
    </w:p>
    <w:p w14:paraId="02AE4350" w14:textId="77777777" w:rsidR="000C5E71" w:rsidRPr="000C5E71" w:rsidRDefault="000C5E71" w:rsidP="000C5E71">
      <w:pPr>
        <w:rPr>
          <w:lang w:val="ru-RU"/>
        </w:rPr>
      </w:pPr>
    </w:p>
    <w:p w14:paraId="7258F747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Самоконтроль (рефлексия):</w:t>
      </w:r>
    </w:p>
    <w:p w14:paraId="5A1346DF" w14:textId="77777777" w:rsidR="000C5E71" w:rsidRPr="000C5E71" w:rsidRDefault="000C5E71" w:rsidP="000C5E71">
      <w:pPr>
        <w:rPr>
          <w:lang w:val="ru-RU"/>
        </w:rPr>
      </w:pPr>
    </w:p>
    <w:p w14:paraId="3092AEF5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 xml:space="preserve">владеть способами самоконтроля, </w:t>
      </w:r>
      <w:proofErr w:type="spellStart"/>
      <w:r w:rsidRPr="000C5E71">
        <w:rPr>
          <w:lang w:val="ru-RU"/>
        </w:rPr>
        <w:t>самомотивации</w:t>
      </w:r>
      <w:proofErr w:type="spellEnd"/>
      <w:r w:rsidRPr="000C5E71">
        <w:rPr>
          <w:lang w:val="ru-RU"/>
        </w:rPr>
        <w:t xml:space="preserve"> и рефлексии;</w:t>
      </w:r>
    </w:p>
    <w:p w14:paraId="064EAD99" w14:textId="77777777" w:rsidR="000C5E71" w:rsidRPr="000C5E71" w:rsidRDefault="000C5E71" w:rsidP="000C5E71">
      <w:pPr>
        <w:rPr>
          <w:lang w:val="ru-RU"/>
        </w:rPr>
      </w:pPr>
    </w:p>
    <w:p w14:paraId="136669BA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давать адекватную оценку ситуации и предлагать план её изменения;</w:t>
      </w:r>
    </w:p>
    <w:p w14:paraId="5AF2BF50" w14:textId="77777777" w:rsidR="000C5E71" w:rsidRPr="000C5E71" w:rsidRDefault="000C5E71" w:rsidP="000C5E71">
      <w:pPr>
        <w:rPr>
          <w:lang w:val="ru-RU"/>
        </w:rPr>
      </w:pPr>
    </w:p>
    <w:p w14:paraId="2DA2497D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5EA09B1" w14:textId="77777777" w:rsidR="000C5E71" w:rsidRPr="000C5E71" w:rsidRDefault="000C5E71" w:rsidP="000C5E71">
      <w:pPr>
        <w:rPr>
          <w:lang w:val="ru-RU"/>
        </w:rPr>
      </w:pPr>
    </w:p>
    <w:p w14:paraId="3E829781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объяснять причины достижения (</w:t>
      </w:r>
      <w:proofErr w:type="spellStart"/>
      <w:r w:rsidRPr="000C5E71">
        <w:rPr>
          <w:lang w:val="ru-RU"/>
        </w:rPr>
        <w:t>недостижения</w:t>
      </w:r>
      <w:proofErr w:type="spellEnd"/>
      <w:r w:rsidRPr="000C5E71">
        <w:rPr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32FAFF4A" w14:textId="77777777" w:rsidR="000C5E71" w:rsidRPr="000C5E71" w:rsidRDefault="000C5E71" w:rsidP="000C5E71">
      <w:pPr>
        <w:rPr>
          <w:lang w:val="ru-RU"/>
        </w:rPr>
      </w:pPr>
    </w:p>
    <w:p w14:paraId="62208209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4299067" w14:textId="77777777" w:rsidR="000C5E71" w:rsidRPr="000C5E71" w:rsidRDefault="000C5E71" w:rsidP="000C5E71">
      <w:pPr>
        <w:rPr>
          <w:lang w:val="ru-RU"/>
        </w:rPr>
      </w:pPr>
    </w:p>
    <w:p w14:paraId="19957FEF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lastRenderedPageBreak/>
        <w:t>оценивать соответствие результата цели и условиям.</w:t>
      </w:r>
    </w:p>
    <w:p w14:paraId="1759B65D" w14:textId="77777777" w:rsidR="000C5E71" w:rsidRPr="000C5E71" w:rsidRDefault="000C5E71" w:rsidP="000C5E71">
      <w:pPr>
        <w:rPr>
          <w:lang w:val="ru-RU"/>
        </w:rPr>
      </w:pPr>
    </w:p>
    <w:p w14:paraId="67B5CCA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Эмоциональный интеллект:</w:t>
      </w:r>
    </w:p>
    <w:p w14:paraId="4478E55B" w14:textId="77777777" w:rsidR="000C5E71" w:rsidRPr="000C5E71" w:rsidRDefault="000C5E71" w:rsidP="000C5E71">
      <w:pPr>
        <w:rPr>
          <w:lang w:val="ru-RU"/>
        </w:rPr>
      </w:pPr>
    </w:p>
    <w:p w14:paraId="6D03A0DC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ставить себя на место другого человека, понимать мотивы и намерения другого.</w:t>
      </w:r>
    </w:p>
    <w:p w14:paraId="3F3EF8BB" w14:textId="77777777" w:rsidR="000C5E71" w:rsidRPr="000C5E71" w:rsidRDefault="000C5E71" w:rsidP="000C5E71">
      <w:pPr>
        <w:rPr>
          <w:lang w:val="ru-RU"/>
        </w:rPr>
      </w:pPr>
    </w:p>
    <w:p w14:paraId="6DD8EB7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Принятие себя и других:</w:t>
      </w:r>
    </w:p>
    <w:p w14:paraId="35CECDD0" w14:textId="77777777" w:rsidR="000C5E71" w:rsidRPr="000C5E71" w:rsidRDefault="000C5E71" w:rsidP="000C5E71">
      <w:pPr>
        <w:rPr>
          <w:lang w:val="ru-RU"/>
        </w:rPr>
      </w:pPr>
    </w:p>
    <w:p w14:paraId="59BA6F6A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605120F4" w14:textId="77777777" w:rsidR="000C5E71" w:rsidRPr="000C5E71" w:rsidRDefault="000C5E71" w:rsidP="000C5E71">
      <w:pPr>
        <w:rPr>
          <w:lang w:val="ru-RU"/>
        </w:rPr>
      </w:pPr>
    </w:p>
    <w:p w14:paraId="236A1C9D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ПРЕДМЕТНЫЕ РЕЗУЛЬТАТЫ</w:t>
      </w:r>
    </w:p>
    <w:p w14:paraId="38D8830F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 w:rsidRPr="000C5E71">
        <w:rPr>
          <w:lang w:val="ru-RU"/>
        </w:rPr>
        <w:t>сформированность</w:t>
      </w:r>
      <w:proofErr w:type="spellEnd"/>
      <w:r w:rsidRPr="000C5E71">
        <w:rPr>
          <w:lang w:val="ru-RU"/>
        </w:rPr>
        <w:t xml:space="preserve"> у обучающихся умений:</w:t>
      </w:r>
    </w:p>
    <w:p w14:paraId="6528AFFD" w14:textId="77777777" w:rsidR="000C5E71" w:rsidRPr="000C5E71" w:rsidRDefault="000C5E71" w:rsidP="000C5E71">
      <w:pPr>
        <w:rPr>
          <w:lang w:val="ru-RU"/>
        </w:rPr>
      </w:pPr>
    </w:p>
    <w:p w14:paraId="64F45912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D09F16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14:paraId="517F3C3C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1936A3A3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03075E3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E275EDB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описывать алгоритм решения задачи различными способами, в том числе в виде блок-схемы;</w:t>
      </w:r>
    </w:p>
    <w:p w14:paraId="076EC5CA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3FA67BC6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14:paraId="70E726E8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использовать при разработке программ логические значения, операции и выражения с ними;</w:t>
      </w:r>
    </w:p>
    <w:p w14:paraId="6ECC7329" w14:textId="77777777" w:rsidR="000C5E71" w:rsidRPr="000C5E71" w:rsidRDefault="000C5E71" w:rsidP="000C5E71">
      <w:pPr>
        <w:rPr>
          <w:lang w:val="ru-RU"/>
        </w:rPr>
      </w:pPr>
      <w:r w:rsidRPr="000C5E71">
        <w:rPr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76637010" w14:textId="77777777" w:rsidR="00DD75AF" w:rsidRDefault="000C5E71" w:rsidP="000C5E71">
      <w:pPr>
        <w:rPr>
          <w:lang w:val="ru-RU"/>
        </w:rPr>
      </w:pPr>
      <w:r w:rsidRPr="000C5E71">
        <w:rPr>
          <w:lang w:val="ru-RU"/>
        </w:rPr>
        <w:lastRenderedPageBreak/>
        <w:t>создавать и отлаживать программы на одном из языков программирования (</w:t>
      </w:r>
      <w:proofErr w:type="spellStart"/>
      <w:r w:rsidRPr="000C5E71">
        <w:rPr>
          <w:lang w:val="ru-RU"/>
        </w:rPr>
        <w:t>Python</w:t>
      </w:r>
      <w:proofErr w:type="spellEnd"/>
      <w:r w:rsidRPr="000C5E71">
        <w:rPr>
          <w:lang w:val="ru-RU"/>
        </w:rPr>
        <w:t xml:space="preserve">, C++, Паскаль, </w:t>
      </w:r>
      <w:proofErr w:type="spellStart"/>
      <w:r w:rsidRPr="000C5E71">
        <w:rPr>
          <w:lang w:val="ru-RU"/>
        </w:rPr>
        <w:t>Java</w:t>
      </w:r>
      <w:proofErr w:type="spellEnd"/>
      <w:r w:rsidRPr="000C5E71">
        <w:rPr>
          <w:lang w:val="ru-RU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27DCB9FF" w14:textId="77777777" w:rsidR="000C5E71" w:rsidRDefault="000C5E71" w:rsidP="000C5E71">
      <w:pPr>
        <w:rPr>
          <w:lang w:val="ru-RU"/>
        </w:rPr>
      </w:pPr>
    </w:p>
    <w:p w14:paraId="5138CE49" w14:textId="32B19E07" w:rsidR="000C5E71" w:rsidRPr="000C5E71" w:rsidRDefault="000C5E71" w:rsidP="000C5E71">
      <w:pPr>
        <w:jc w:val="center"/>
        <w:rPr>
          <w:lang w:val="ru-RU"/>
        </w:rPr>
      </w:pPr>
      <w:r>
        <w:rPr>
          <w:lang w:val="ru-RU"/>
        </w:rPr>
        <w:t>Тематическое планирование</w:t>
      </w:r>
    </w:p>
    <w:p w14:paraId="77E1E24B" w14:textId="46A8B51C" w:rsidR="000C5E71" w:rsidRPr="000C5E71" w:rsidRDefault="000C5E71" w:rsidP="000C5E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5E71">
        <w:rPr>
          <w:rFonts w:ascii="Times New Roman" w:hAnsi="Times New Roman" w:cs="Times New Roman"/>
          <w:sz w:val="28"/>
          <w:szCs w:val="28"/>
          <w:lang w:val="ru-RU"/>
        </w:rPr>
        <w:t xml:space="preserve">1 час в неделю, всего — 35 часов, 2 </w:t>
      </w:r>
      <w:proofErr w:type="gramStart"/>
      <w:r w:rsidRPr="000C5E71">
        <w:rPr>
          <w:rFonts w:ascii="Times New Roman" w:hAnsi="Times New Roman" w:cs="Times New Roman"/>
          <w:sz w:val="28"/>
          <w:szCs w:val="28"/>
          <w:lang w:val="ru-RU"/>
        </w:rPr>
        <w:t>часа</w:t>
      </w:r>
      <w:r w:rsidRPr="00ED6A71">
        <w:rPr>
          <w:rFonts w:ascii="Times New Roman" w:hAnsi="Times New Roman" w:cs="Times New Roman"/>
          <w:sz w:val="28"/>
          <w:szCs w:val="28"/>
        </w:rPr>
        <w:t> </w:t>
      </w:r>
      <w:r w:rsidRPr="000C5E71">
        <w:rPr>
          <w:rFonts w:ascii="Times New Roman" w:hAnsi="Times New Roman" w:cs="Times New Roman"/>
          <w:sz w:val="28"/>
          <w:szCs w:val="28"/>
          <w:lang w:val="ru-RU"/>
        </w:rPr>
        <w:t xml:space="preserve"> —</w:t>
      </w:r>
      <w:proofErr w:type="gramEnd"/>
      <w:r w:rsidRPr="000C5E71">
        <w:rPr>
          <w:rFonts w:ascii="Times New Roman" w:hAnsi="Times New Roman" w:cs="Times New Roman"/>
          <w:sz w:val="28"/>
          <w:szCs w:val="28"/>
          <w:lang w:val="ru-RU"/>
        </w:rPr>
        <w:t xml:space="preserve"> резервное время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154"/>
        <w:gridCol w:w="3082"/>
      </w:tblGrid>
      <w:tr w:rsidR="000C5E71" w:rsidRPr="00E438CA" w14:paraId="42A75715" w14:textId="77777777" w:rsidTr="008B6EC0">
        <w:tc>
          <w:tcPr>
            <w:tcW w:w="6232" w:type="dxa"/>
          </w:tcPr>
          <w:p w14:paraId="2FB35A12" w14:textId="77777777" w:rsidR="000C5E71" w:rsidRPr="000C5E71" w:rsidRDefault="000C5E71" w:rsidP="008B6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38CA">
              <w:rPr>
                <w:rStyle w:val="2TimesNewRoman10pt"/>
                <w:rFonts w:eastAsia="Franklin Gothic Medium Cond"/>
                <w:sz w:val="28"/>
                <w:szCs w:val="28"/>
              </w:rPr>
              <w:t>Т</w:t>
            </w:r>
            <w:r w:rsidRPr="00E438CA">
              <w:rPr>
                <w:rStyle w:val="2TimesNewRoman10pt"/>
                <w:rFonts w:eastAsiaTheme="minorHAnsi"/>
                <w:sz w:val="28"/>
                <w:szCs w:val="28"/>
              </w:rPr>
              <w:t>емы, раскрывающие данный раздел программы</w:t>
            </w:r>
          </w:p>
        </w:tc>
        <w:tc>
          <w:tcPr>
            <w:tcW w:w="3113" w:type="dxa"/>
          </w:tcPr>
          <w:p w14:paraId="0E934413" w14:textId="77777777" w:rsidR="000C5E71" w:rsidRPr="00E438CA" w:rsidRDefault="000C5E71" w:rsidP="008B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CA">
              <w:rPr>
                <w:rStyle w:val="2TimesNewRoman10pt"/>
                <w:rFonts w:eastAsia="Franklin Gothic Medium Cond"/>
                <w:sz w:val="28"/>
                <w:szCs w:val="28"/>
              </w:rPr>
              <w:t>Количество часов</w:t>
            </w:r>
          </w:p>
        </w:tc>
      </w:tr>
      <w:tr w:rsidR="000C5E71" w:rsidRPr="00B75C32" w14:paraId="18640AE8" w14:textId="77777777" w:rsidTr="008B6EC0">
        <w:tc>
          <w:tcPr>
            <w:tcW w:w="9345" w:type="dxa"/>
            <w:gridSpan w:val="2"/>
          </w:tcPr>
          <w:p w14:paraId="28C493BA" w14:textId="77777777" w:rsidR="000C5E71" w:rsidRPr="000C5E71" w:rsidRDefault="000C5E71" w:rsidP="008B6E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5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1. Теоретические основы информатики (12 часов)</w:t>
            </w:r>
          </w:p>
        </w:tc>
      </w:tr>
      <w:tr w:rsidR="000C5E71" w:rsidRPr="00E438CA" w14:paraId="7970FB74" w14:textId="77777777" w:rsidTr="008B6EC0">
        <w:tc>
          <w:tcPr>
            <w:tcW w:w="6232" w:type="dxa"/>
          </w:tcPr>
          <w:p w14:paraId="510332EF" w14:textId="77777777" w:rsidR="000C5E71" w:rsidRPr="00E438CA" w:rsidRDefault="000C5E71" w:rsidP="008B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>счисления</w:t>
            </w:r>
            <w:proofErr w:type="spellEnd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14:paraId="02C5CDB3" w14:textId="77777777" w:rsidR="000C5E71" w:rsidRPr="00E438CA" w:rsidRDefault="000C5E71" w:rsidP="008B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5E71" w:rsidRPr="00E438CA" w14:paraId="71AE6E69" w14:textId="77777777" w:rsidTr="008B6EC0">
        <w:tc>
          <w:tcPr>
            <w:tcW w:w="6232" w:type="dxa"/>
          </w:tcPr>
          <w:p w14:paraId="7E6B9085" w14:textId="77777777" w:rsidR="000C5E71" w:rsidRPr="00E438CA" w:rsidRDefault="000C5E71" w:rsidP="008B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>математической</w:t>
            </w:r>
            <w:proofErr w:type="spellEnd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>логики</w:t>
            </w:r>
            <w:proofErr w:type="spellEnd"/>
            <w:r w:rsidRPr="00C5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14:paraId="7F942723" w14:textId="77777777" w:rsidR="000C5E71" w:rsidRPr="00E438CA" w:rsidRDefault="000C5E71" w:rsidP="008B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5E71" w:rsidRPr="00B75C32" w14:paraId="51D0E6C5" w14:textId="77777777" w:rsidTr="008B6EC0">
        <w:tc>
          <w:tcPr>
            <w:tcW w:w="9345" w:type="dxa"/>
            <w:gridSpan w:val="2"/>
          </w:tcPr>
          <w:p w14:paraId="4BCEA65C" w14:textId="77777777" w:rsidR="000C5E71" w:rsidRPr="000C5E71" w:rsidRDefault="000C5E71" w:rsidP="008B6E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5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2. Алгоритмы и программирование (21 час)</w:t>
            </w:r>
          </w:p>
        </w:tc>
      </w:tr>
      <w:tr w:rsidR="000C5E71" w:rsidRPr="00E438CA" w14:paraId="5C3B6D85" w14:textId="77777777" w:rsidTr="008B6EC0">
        <w:trPr>
          <w:trHeight w:val="788"/>
        </w:trPr>
        <w:tc>
          <w:tcPr>
            <w:tcW w:w="6232" w:type="dxa"/>
          </w:tcPr>
          <w:p w14:paraId="5631FB1E" w14:textId="77777777" w:rsidR="000C5E71" w:rsidRPr="008D2AB4" w:rsidRDefault="000C5E71" w:rsidP="008B6EC0">
            <w:pPr>
              <w:rPr>
                <w:rStyle w:val="2TimesNewRoman10pt"/>
                <w:rFonts w:eastAsiaTheme="minorHAnsi"/>
                <w:sz w:val="28"/>
                <w:szCs w:val="28"/>
              </w:rPr>
            </w:pPr>
            <w:r w:rsidRPr="00DF4065">
              <w:rPr>
                <w:rStyle w:val="2TimesNewRoman10pt"/>
                <w:rFonts w:eastAsiaTheme="minorHAnsi"/>
                <w:sz w:val="28"/>
                <w:szCs w:val="28"/>
              </w:rPr>
              <w:t>Тема 3. Исполнители и алгоритм</w:t>
            </w:r>
            <w:r>
              <w:rPr>
                <w:rStyle w:val="2TimesNewRoman10pt"/>
                <w:rFonts w:eastAsiaTheme="minorHAnsi"/>
                <w:sz w:val="28"/>
                <w:szCs w:val="28"/>
              </w:rPr>
              <w:t xml:space="preserve">ы. Алгоритмические конструкции </w:t>
            </w:r>
          </w:p>
        </w:tc>
        <w:tc>
          <w:tcPr>
            <w:tcW w:w="3113" w:type="dxa"/>
          </w:tcPr>
          <w:p w14:paraId="567B88C9" w14:textId="77777777" w:rsidR="000C5E71" w:rsidRPr="00E438CA" w:rsidRDefault="000C5E71" w:rsidP="008B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5E71" w:rsidRPr="00E438CA" w14:paraId="59B6F250" w14:textId="77777777" w:rsidTr="008B6EC0">
        <w:tc>
          <w:tcPr>
            <w:tcW w:w="6232" w:type="dxa"/>
          </w:tcPr>
          <w:p w14:paraId="6EE573BC" w14:textId="77777777" w:rsidR="000C5E71" w:rsidRPr="008D2AB4" w:rsidRDefault="000C5E71" w:rsidP="008B6EC0">
            <w:pPr>
              <w:rPr>
                <w:rStyle w:val="2TimesNewRoman10pt"/>
                <w:rFonts w:eastAsiaTheme="minorHAnsi"/>
                <w:sz w:val="28"/>
                <w:szCs w:val="28"/>
              </w:rPr>
            </w:pPr>
            <w:r w:rsidRPr="00DF4065">
              <w:rPr>
                <w:rStyle w:val="2TimesNewRoman10pt"/>
                <w:rFonts w:eastAsiaTheme="minorHAnsi"/>
                <w:sz w:val="28"/>
                <w:szCs w:val="28"/>
              </w:rPr>
              <w:t xml:space="preserve">Тема 4. Язык программирования </w:t>
            </w:r>
          </w:p>
        </w:tc>
        <w:tc>
          <w:tcPr>
            <w:tcW w:w="3113" w:type="dxa"/>
          </w:tcPr>
          <w:p w14:paraId="7395ED21" w14:textId="77777777" w:rsidR="000C5E71" w:rsidRPr="00E438CA" w:rsidRDefault="000C5E71" w:rsidP="008B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5E71" w:rsidRPr="00E438CA" w14:paraId="44302221" w14:textId="77777777" w:rsidTr="008B6EC0">
        <w:tc>
          <w:tcPr>
            <w:tcW w:w="6232" w:type="dxa"/>
          </w:tcPr>
          <w:p w14:paraId="5A7AD37C" w14:textId="77777777" w:rsidR="000C5E71" w:rsidRPr="008D2AB4" w:rsidRDefault="000C5E71" w:rsidP="008B6EC0">
            <w:pPr>
              <w:rPr>
                <w:rStyle w:val="2TimesNewRoman10pt"/>
                <w:rFonts w:eastAsiaTheme="minorHAnsi"/>
                <w:sz w:val="28"/>
                <w:szCs w:val="28"/>
              </w:rPr>
            </w:pPr>
            <w:r w:rsidRPr="00DF4065">
              <w:rPr>
                <w:rStyle w:val="2TimesNewRoman10pt"/>
                <w:rFonts w:eastAsiaTheme="minorHAnsi"/>
                <w:sz w:val="28"/>
                <w:szCs w:val="28"/>
              </w:rPr>
              <w:t xml:space="preserve">Тема 5. Анализ алгоритмов </w:t>
            </w:r>
          </w:p>
        </w:tc>
        <w:tc>
          <w:tcPr>
            <w:tcW w:w="3113" w:type="dxa"/>
          </w:tcPr>
          <w:p w14:paraId="35100F85" w14:textId="77777777" w:rsidR="000C5E71" w:rsidRPr="00E438CA" w:rsidRDefault="000C5E71" w:rsidP="008B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5E71" w:rsidRPr="00E438CA" w14:paraId="06595FCD" w14:textId="77777777" w:rsidTr="008B6EC0">
        <w:tc>
          <w:tcPr>
            <w:tcW w:w="9345" w:type="dxa"/>
            <w:gridSpan w:val="2"/>
          </w:tcPr>
          <w:p w14:paraId="059A2A67" w14:textId="77777777" w:rsidR="000C5E71" w:rsidRPr="00E438CA" w:rsidRDefault="000C5E71" w:rsidP="008B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Резервное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</w:tbl>
    <w:p w14:paraId="3E447468" w14:textId="59D82F39" w:rsidR="000C5E71" w:rsidRPr="000C5E71" w:rsidRDefault="000C5E71" w:rsidP="000C5E71">
      <w:pPr>
        <w:rPr>
          <w:lang w:val="ru-RU"/>
        </w:rPr>
        <w:sectPr w:rsidR="000C5E71" w:rsidRPr="000C5E71">
          <w:pgSz w:w="11900" w:h="16840"/>
          <w:pgMar w:top="1440" w:right="1440" w:bottom="1440" w:left="1440" w:header="720" w:footer="720" w:gutter="0"/>
          <w:cols w:space="720" w:equalWidth="0">
            <w:col w:w="10288" w:space="0"/>
          </w:cols>
          <w:docGrid w:linePitch="360"/>
        </w:sectPr>
      </w:pPr>
    </w:p>
    <w:p w14:paraId="63329E55" w14:textId="77777777" w:rsidR="00DD75AF" w:rsidRPr="000C5E71" w:rsidRDefault="00DD75AF">
      <w:pPr>
        <w:autoSpaceDE w:val="0"/>
        <w:autoSpaceDN w:val="0"/>
        <w:spacing w:after="78" w:line="220" w:lineRule="exact"/>
        <w:rPr>
          <w:lang w:val="ru-RU"/>
        </w:rPr>
      </w:pPr>
    </w:p>
    <w:p w14:paraId="0933E87A" w14:textId="77777777" w:rsidR="000C5E71" w:rsidRDefault="000C5E71" w:rsidP="000C5E71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 w:hint="eastAsia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ПОУРОЧНОЕ ПЛАНИРОВАНИЕ</w:t>
      </w:r>
    </w:p>
    <w:p w14:paraId="33D72DDA" w14:textId="77777777" w:rsidR="00DD75AF" w:rsidRDefault="00DD75AF">
      <w:pPr>
        <w:rPr>
          <w:lang w:val="ru-RU"/>
        </w:rPr>
      </w:pPr>
    </w:p>
    <w:p w14:paraId="5B2B42DC" w14:textId="77777777" w:rsidR="000C5E71" w:rsidRDefault="000C5E71">
      <w:pPr>
        <w:rPr>
          <w:lang w:val="ru-RU"/>
        </w:rPr>
      </w:pP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70"/>
        <w:gridCol w:w="1985"/>
      </w:tblGrid>
      <w:tr w:rsidR="000C5E71" w:rsidRPr="000C5E71" w14:paraId="595DC3C8" w14:textId="77777777" w:rsidTr="000C5E71">
        <w:trPr>
          <w:trHeight w:val="26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F57036E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B887AB2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D7C2EC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часов</w:t>
            </w:r>
          </w:p>
        </w:tc>
      </w:tr>
      <w:tr w:rsidR="000C5E71" w:rsidRPr="000C5E71" w14:paraId="0F4B52E2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D2CA6CB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Системы счисления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5E280AE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Непозиционные и позиционные системы счисления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6F3B85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0B7C186D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7B75B5A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0007A69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Развёрнутая форма записи числа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64B4E2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4B695269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2C1B21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0AA71AA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Двоичная система счисления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D7306B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0A811EEA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28B6DCF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DE1D6A0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Восьмеричная система счисления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F393FD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11B83D8A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68BADDC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73F9151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Шестнадцатеричная система счисления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B68925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3781249E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41D9C9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8C2D31F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Обобщение и систематизация знаний по теме «Системы счисления»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2A0151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4CE1BED6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06690F8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Элементы математической логики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6D4CDD2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Логические высказывания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E8DFE2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45329941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B62FA80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CC574DA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Логические операции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20A3A3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73737DBD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12E21F6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9F12F43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Определение истинности составного высказывания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AEDD7A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6DC43E54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0ABB592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2285773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Таблицы истинности. Логические выражения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AFA7C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6A35A4E0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C980FD5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62D581B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Логические элементы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99C560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5BEB5B69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7031DA3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E4F79AC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Обобщение и систематизация знаний по теме «Элементы математической логики»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FB6200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6E974D96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F1EBAEF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Исполнители и алгоритмы. Алгоритмические конструкции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F4D54C5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Алгоритмы и исполнители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B9FFCF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7EE45E3B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D8865D5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E530799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Способы записи алгоритма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576C58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2DDFCD24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9FFFDB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7F772BF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Алгоритмические конструкции. Линейный алгоритм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F9D7FD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4A5F9586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DCDBBCF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2C4F5DA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Конструкция «ветвление»: полная и неполная формы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18757A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49E84CBB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FF8051A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00D6E80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Конструкция «повторение»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54E529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568BDD5D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FD47F11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DDF1CAD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Формальное исполнение алгоритма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5BDF21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6E44D31E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EB81399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90EAD14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Алгоритмы для управления формальными исполнителями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12AB5D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23641F30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16418E9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C97BC6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Отладка. Синтаксические и логические ошибки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239050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2482B180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30D2AE9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637313A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Выполнение алгоритмов вручную и на компьютере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685B49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6623B4F3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4E034E5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2C8AE86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Обобщение и систематизация знаний по теме «Исполнители и алгоритмы. Алгоритмические конструкции»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DC3680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69FE4699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2E1B010" w14:textId="77777777" w:rsidR="000C5E71" w:rsidRPr="000C5E71" w:rsidRDefault="000C5E71" w:rsidP="000C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Язык </w:t>
            </w:r>
            <w:r w:rsidRPr="000C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программирования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FA98AD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Язык программирования.  Система программирования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4040B0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02D13503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AE7514B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DB41A00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Переменная: тип, имя, значение. Целые, вещественные и символьные переменные. Оператор присваивания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56323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164A67DB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EEB5D14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3CC1908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Арифметические выражения и порядок их вычисления. Операции с целыми числами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E92558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2D21A251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F7EE99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FC51658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Ветвления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F7025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091A4066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E5CC7AD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E2CBC2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Диалоговая отладка программ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3B257F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5C858DBA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F253290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EA47832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Цикл с переменной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A3FF4B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5E4AAAC2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A9AFC3B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5D395FD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Цикл с условием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2E0A38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36540524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185B8F4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9B1C03B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Обработка символьных данных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28911E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7D9FF9B9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055F65E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6B17EAC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554E0B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21BBFE67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D3C267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алгоритмов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C8A89DA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алгоритмов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D73FEC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48BC3E46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41B7BB3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6AFCC3B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Обобщение и систематизация знаний по теме «Анализ алгоритмов»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3AD2F9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6FC358BB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8ADD686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Резерв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F24CB2E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Резерв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936CD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0C5E71" w:rsidRPr="000C5E71" w14:paraId="6F0318F9" w14:textId="77777777" w:rsidTr="000C5E71">
        <w:trPr>
          <w:trHeight w:val="38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42FFBF7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B4BAE45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Резерв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69482F" w14:textId="77777777" w:rsidR="000C5E71" w:rsidRPr="000C5E71" w:rsidRDefault="000C5E71" w:rsidP="000C5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C5E7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14:paraId="3947F8AA" w14:textId="6106C11C" w:rsidR="000C5E71" w:rsidRPr="000C5E71" w:rsidRDefault="000C5E71">
      <w:pPr>
        <w:rPr>
          <w:lang w:val="ru-RU"/>
        </w:rPr>
        <w:sectPr w:rsidR="000C5E71" w:rsidRPr="000C5E71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1B751E" w14:textId="77777777" w:rsidR="00DD75AF" w:rsidRPr="000C5E71" w:rsidRDefault="00DD75AF">
      <w:pPr>
        <w:autoSpaceDE w:val="0"/>
        <w:autoSpaceDN w:val="0"/>
        <w:spacing w:after="78" w:line="220" w:lineRule="exact"/>
        <w:rPr>
          <w:lang w:val="ru-RU"/>
        </w:rPr>
      </w:pPr>
    </w:p>
    <w:p w14:paraId="4D68ADD4" w14:textId="77777777" w:rsidR="00DD75AF" w:rsidRPr="000C5E71" w:rsidRDefault="00C05785">
      <w:pPr>
        <w:autoSpaceDE w:val="0"/>
        <w:autoSpaceDN w:val="0"/>
        <w:spacing w:after="0" w:line="230" w:lineRule="auto"/>
        <w:rPr>
          <w:lang w:val="ru-RU"/>
        </w:rPr>
      </w:pPr>
      <w:r w:rsidRPr="000C5E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43E1851E" w14:textId="77777777" w:rsidR="00DD75AF" w:rsidRPr="000C5E71" w:rsidRDefault="00C05785">
      <w:pPr>
        <w:autoSpaceDE w:val="0"/>
        <w:autoSpaceDN w:val="0"/>
        <w:spacing w:before="346" w:after="0" w:line="230" w:lineRule="auto"/>
        <w:rPr>
          <w:lang w:val="ru-RU"/>
        </w:rPr>
      </w:pPr>
      <w:r w:rsidRPr="000C5E7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3DBCA757" w14:textId="5CF590E0" w:rsidR="00DD75AF" w:rsidRPr="000C5E71" w:rsidRDefault="00C05785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Информатика, </w:t>
      </w:r>
      <w:r w:rsidR="00B75C32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/</w:t>
      </w:r>
      <w:proofErr w:type="spellStart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</w:t>
      </w:r>
      <w:proofErr w:type="spellStart"/>
      <w:proofErr w:type="gramStart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АО«</w:t>
      </w:r>
      <w:proofErr w:type="gram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0C5E71">
        <w:rPr>
          <w:lang w:val="ru-RU"/>
        </w:rPr>
        <w:br/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Информатика, </w:t>
      </w:r>
      <w:r w:rsidR="00B75C32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/Семакин И.Г., </w:t>
      </w:r>
      <w:proofErr w:type="spellStart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Русаков С.В., Шестакова Л.В., ООО «БИНОМ.</w:t>
      </w:r>
    </w:p>
    <w:p w14:paraId="096C8D79" w14:textId="77777777" w:rsidR="00DD75AF" w:rsidRPr="000C5E71" w:rsidRDefault="00C05785">
      <w:pPr>
        <w:autoSpaceDE w:val="0"/>
        <w:autoSpaceDN w:val="0"/>
        <w:spacing w:before="70" w:after="0" w:line="262" w:lineRule="auto"/>
        <w:ind w:right="4608"/>
        <w:rPr>
          <w:lang w:val="ru-RU"/>
        </w:rPr>
      </w:pP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Лаборатория знаний»; АО «Издательство Просвещение»; Введите свой вариант:</w:t>
      </w:r>
    </w:p>
    <w:p w14:paraId="247C1EC5" w14:textId="77777777" w:rsidR="00DD75AF" w:rsidRPr="000C5E71" w:rsidRDefault="00C05785">
      <w:pPr>
        <w:autoSpaceDE w:val="0"/>
        <w:autoSpaceDN w:val="0"/>
        <w:spacing w:before="262" w:after="0" w:line="230" w:lineRule="auto"/>
        <w:rPr>
          <w:lang w:val="ru-RU"/>
        </w:rPr>
      </w:pPr>
      <w:r w:rsidRPr="000C5E7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8B52DCE" w14:textId="199C1579" w:rsidR="00DD75AF" w:rsidRPr="000C5E71" w:rsidRDefault="00C05785">
      <w:pPr>
        <w:autoSpaceDE w:val="0"/>
        <w:autoSpaceDN w:val="0"/>
        <w:spacing w:before="168" w:after="0"/>
        <w:ind w:right="4896"/>
        <w:rPr>
          <w:lang w:val="ru-RU"/>
        </w:rPr>
      </w:pP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</w:t>
      </w:r>
      <w:proofErr w:type="spellStart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Босовой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методическое обеспечение </w:t>
      </w:r>
      <w:r w:rsidRPr="000C5E7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bosova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authors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informatika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/3/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</w:t>
      </w:r>
      <w:proofErr w:type="spellStart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Босовой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электронное приложение </w:t>
      </w:r>
      <w:r w:rsidRPr="000C5E7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bosova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authors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informatika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/3/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="00B75C32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</w:p>
    <w:p w14:paraId="69AB0130" w14:textId="77777777" w:rsidR="00DD75AF" w:rsidRPr="000C5E71" w:rsidRDefault="00C05785">
      <w:pPr>
        <w:autoSpaceDE w:val="0"/>
        <w:autoSpaceDN w:val="0"/>
        <w:spacing w:before="262" w:after="0" w:line="230" w:lineRule="auto"/>
        <w:rPr>
          <w:lang w:val="ru-RU"/>
        </w:rPr>
      </w:pPr>
      <w:r w:rsidRPr="000C5E7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05987F8" w14:textId="111C9F04" w:rsidR="00DD75AF" w:rsidRPr="000C5E71" w:rsidRDefault="00C05785">
      <w:pPr>
        <w:autoSpaceDE w:val="0"/>
        <w:autoSpaceDN w:val="0"/>
        <w:spacing w:before="166" w:after="0" w:line="262" w:lineRule="auto"/>
        <w:ind w:right="2448"/>
        <w:rPr>
          <w:lang w:val="ru-RU"/>
        </w:rPr>
      </w:pP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Государственная образовательная платформа "Российская электронная школа"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/19/</w:t>
      </w:r>
      <w:r w:rsidR="00B75C32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65C226C2" w14:textId="1B8F6980" w:rsidR="00DD75AF" w:rsidRPr="000C5E71" w:rsidRDefault="00C05785">
      <w:pPr>
        <w:autoSpaceDE w:val="0"/>
        <w:autoSpaceDN w:val="0"/>
        <w:spacing w:before="406" w:after="0" w:line="262" w:lineRule="auto"/>
        <w:ind w:right="4896"/>
        <w:rPr>
          <w:lang w:val="ru-RU"/>
        </w:rPr>
      </w:pP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bosova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 xml:space="preserve">/: </w:t>
      </w:r>
      <w:r w:rsidRPr="000C5E7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bosova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authors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informatika</w:t>
      </w:r>
      <w:proofErr w:type="spellEnd"/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/3/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="00B75C32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</w:p>
    <w:p w14:paraId="6455CF5E" w14:textId="77777777" w:rsidR="00DD75AF" w:rsidRPr="000C5E71" w:rsidRDefault="00DD75AF">
      <w:pPr>
        <w:rPr>
          <w:lang w:val="ru-RU"/>
        </w:rPr>
        <w:sectPr w:rsidR="00DD75AF" w:rsidRPr="000C5E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B0142C2" w14:textId="77777777" w:rsidR="00DD75AF" w:rsidRPr="000C5E71" w:rsidRDefault="00DD75AF">
      <w:pPr>
        <w:autoSpaceDE w:val="0"/>
        <w:autoSpaceDN w:val="0"/>
        <w:spacing w:after="78" w:line="220" w:lineRule="exact"/>
        <w:rPr>
          <w:lang w:val="ru-RU"/>
        </w:rPr>
      </w:pPr>
    </w:p>
    <w:p w14:paraId="0A6ADEC0" w14:textId="77777777" w:rsidR="00DD75AF" w:rsidRPr="000C5E71" w:rsidRDefault="00C05785">
      <w:pPr>
        <w:autoSpaceDE w:val="0"/>
        <w:autoSpaceDN w:val="0"/>
        <w:spacing w:after="0" w:line="230" w:lineRule="auto"/>
        <w:rPr>
          <w:lang w:val="ru-RU"/>
        </w:rPr>
      </w:pPr>
      <w:r w:rsidRPr="000C5E7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0F03029" w14:textId="77777777" w:rsidR="00DD75AF" w:rsidRPr="000C5E71" w:rsidRDefault="00C05785">
      <w:pPr>
        <w:autoSpaceDE w:val="0"/>
        <w:autoSpaceDN w:val="0"/>
        <w:spacing w:before="346" w:after="0" w:line="302" w:lineRule="auto"/>
        <w:ind w:right="3600"/>
        <w:rPr>
          <w:lang w:val="ru-RU"/>
        </w:rPr>
      </w:pPr>
      <w:r w:rsidRPr="000C5E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C5E71">
        <w:rPr>
          <w:lang w:val="ru-RU"/>
        </w:rPr>
        <w:br/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 для учеников и учителя, проектор, экран</w:t>
      </w:r>
    </w:p>
    <w:p w14:paraId="59746883" w14:textId="77777777" w:rsidR="00DD75AF" w:rsidRPr="000C5E71" w:rsidRDefault="00C05785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0C5E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0C5E71">
        <w:rPr>
          <w:lang w:val="ru-RU"/>
        </w:rPr>
        <w:br/>
      </w:r>
      <w:r w:rsidRPr="000C5E71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 для учеников и учителя, проектор, экран</w:t>
      </w:r>
    </w:p>
    <w:p w14:paraId="61DA5EB3" w14:textId="77777777" w:rsidR="00DD75AF" w:rsidRPr="000C5E71" w:rsidRDefault="00DD75AF">
      <w:pPr>
        <w:rPr>
          <w:lang w:val="ru-RU"/>
        </w:rPr>
        <w:sectPr w:rsidR="00DD75AF" w:rsidRPr="000C5E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6FF590" w14:textId="77777777" w:rsidR="00C05785" w:rsidRPr="000C5E71" w:rsidRDefault="00C05785">
      <w:pPr>
        <w:rPr>
          <w:lang w:val="ru-RU"/>
        </w:rPr>
      </w:pPr>
    </w:p>
    <w:sectPr w:rsidR="00C05785" w:rsidRPr="000C5E7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iberationSerif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C5E71"/>
    <w:rsid w:val="0015074B"/>
    <w:rsid w:val="0029639D"/>
    <w:rsid w:val="00326F90"/>
    <w:rsid w:val="00AA1D8D"/>
    <w:rsid w:val="00B47730"/>
    <w:rsid w:val="00B75C32"/>
    <w:rsid w:val="00C05785"/>
    <w:rsid w:val="00CB0664"/>
    <w:rsid w:val="00DD75A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A868F"/>
  <w14:defaultImageDpi w14:val="300"/>
  <w15:docId w15:val="{6452E868-1531-2A48-99EF-A2EE6B3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2TimesNewRoman10pt">
    <w:name w:val="Основной текст (2) + Times New Roman;10 pt"/>
    <w:basedOn w:val="a2"/>
    <w:rsid w:val="000C5E7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1551 agale</cp:lastModifiedBy>
  <cp:revision>3</cp:revision>
  <dcterms:created xsi:type="dcterms:W3CDTF">2013-12-23T23:15:00Z</dcterms:created>
  <dcterms:modified xsi:type="dcterms:W3CDTF">2022-10-21T10:14:00Z</dcterms:modified>
  <cp:category/>
</cp:coreProperties>
</file>