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1CE3" w14:textId="6FF0B9EC" w:rsidR="00D2081F" w:rsidRDefault="00D2081F">
      <w:pPr>
        <w:autoSpaceDE w:val="0"/>
        <w:autoSpaceDN w:val="0"/>
        <w:spacing w:after="78" w:line="220" w:lineRule="exact"/>
      </w:pPr>
    </w:p>
    <w:p w14:paraId="01197FFC" w14:textId="272CA68C" w:rsidR="00982E24" w:rsidRDefault="00982E24" w:rsidP="00982E24">
      <w:pPr>
        <w:autoSpaceDE w:val="0"/>
        <w:autoSpaceDN w:val="0"/>
        <w:spacing w:after="78" w:line="220" w:lineRule="exact"/>
        <w:jc w:val="center"/>
        <w:rPr>
          <w:lang w:val="ru-RU"/>
        </w:rPr>
      </w:pPr>
      <w:r>
        <w:rPr>
          <w:lang w:val="ru-RU"/>
        </w:rPr>
        <w:t>Информатика. 7 класс.</w:t>
      </w:r>
    </w:p>
    <w:p w14:paraId="76FE022D" w14:textId="77777777" w:rsidR="00982E24" w:rsidRPr="00982E24" w:rsidRDefault="00982E24" w:rsidP="00982E24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14:paraId="2E43FA0C" w14:textId="77777777" w:rsidR="00D2081F" w:rsidRPr="00982E24" w:rsidRDefault="006840F7">
      <w:pPr>
        <w:autoSpaceDE w:val="0"/>
        <w:autoSpaceDN w:val="0"/>
        <w:spacing w:after="0" w:line="230" w:lineRule="auto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0DC6013" w14:textId="77777777" w:rsidR="00D2081F" w:rsidRPr="00982E24" w:rsidRDefault="006840F7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на базовом уровне; устанавливает обязательное предметное соде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сийских проверочных работ, государственной итоговой аттестации).</w:t>
      </w:r>
    </w:p>
    <w:p w14:paraId="215E77D8" w14:textId="77777777" w:rsidR="00D2081F" w:rsidRPr="00982E24" w:rsidRDefault="006840F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«ИНФОРМАТИКА»</w:t>
      </w:r>
    </w:p>
    <w:p w14:paraId="40286320" w14:textId="77777777" w:rsidR="00D2081F" w:rsidRPr="00982E24" w:rsidRDefault="006840F7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информатики на уровне 7 класса являются:</w:t>
      </w:r>
    </w:p>
    <w:p w14:paraId="686F96CE" w14:textId="77777777" w:rsidR="00D2081F" w:rsidRPr="00982E24" w:rsidRDefault="006840F7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мировоззрения, соответствующего современному уровню развития науки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 w:rsidRPr="00982E24">
        <w:rPr>
          <w:lang w:val="ru-RU"/>
        </w:rPr>
        <w:br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информа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ционных ресурсов и информационных технологий в условиях цифровой трансформации многих сфер жизни современного общества;</w:t>
      </w:r>
    </w:p>
    <w:p w14:paraId="1BF94CA2" w14:textId="77777777" w:rsidR="00D2081F" w:rsidRPr="00982E24" w:rsidRDefault="006840F7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условий, способствующих развитию алгоритмического мышления как </w:t>
      </w:r>
      <w:r w:rsidRPr="00982E24">
        <w:rPr>
          <w:lang w:val="ru-RU"/>
        </w:rPr>
        <w:br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необходимого условия профессио​нальной деятельности в сов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14:paraId="45FD96A1" w14:textId="77777777" w:rsidR="00D2081F" w:rsidRPr="00982E24" w:rsidRDefault="006840F7">
      <w:pPr>
        <w:autoSpaceDE w:val="0"/>
        <w:autoSpaceDN w:val="0"/>
        <w:spacing w:before="190" w:after="0"/>
        <w:ind w:left="42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тие компетенций обучающихся в области использования </w:t>
      </w:r>
      <w:r w:rsidRPr="00982E24">
        <w:rPr>
          <w:lang w:val="ru-RU"/>
        </w:rPr>
        <w:br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зопасности личности обучающегося; </w:t>
      </w:r>
    </w:p>
    <w:p w14:paraId="2C8865AC" w14:textId="77777777" w:rsidR="00D2081F" w:rsidRPr="00982E24" w:rsidRDefault="006840F7">
      <w:pPr>
        <w:autoSpaceDE w:val="0"/>
        <w:autoSpaceDN w:val="0"/>
        <w:spacing w:before="190" w:after="0" w:line="278" w:lineRule="auto"/>
        <w:ind w:left="420" w:right="144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ответственного и избирательного отношения к информации с учётом правовых и 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 w:rsidRPr="00982E24">
        <w:rPr>
          <w:lang w:val="ru-RU"/>
        </w:rPr>
        <w:br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технологий.</w:t>
      </w:r>
    </w:p>
    <w:p w14:paraId="07B14065" w14:textId="77777777" w:rsidR="00D2081F" w:rsidRPr="00982E24" w:rsidRDefault="006840F7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</w:t>
      </w: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>«ИНФОРМАТИКА».</w:t>
      </w:r>
    </w:p>
    <w:p w14:paraId="36000C0E" w14:textId="77777777" w:rsidR="00D2081F" w:rsidRPr="00982E24" w:rsidRDefault="006840F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14:paraId="3ADB32C1" w14:textId="77777777" w:rsidR="00D2081F" w:rsidRPr="00982E24" w:rsidRDefault="006840F7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636DC66" w14:textId="77777777" w:rsidR="00D2081F" w:rsidRPr="00982E24" w:rsidRDefault="006840F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основные о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бласти применения информатики, прежде всего информационные технологии, управление и социальную сферу; </w:t>
      </w:r>
    </w:p>
    <w:p w14:paraId="01B1F712" w14:textId="77777777" w:rsidR="00D2081F" w:rsidRPr="00982E24" w:rsidRDefault="006840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междисциплинарный характер информатики и информационной деятельности.</w:t>
      </w:r>
    </w:p>
    <w:p w14:paraId="236021FE" w14:textId="77777777" w:rsidR="00D2081F" w:rsidRPr="00982E24" w:rsidRDefault="006840F7">
      <w:pPr>
        <w:autoSpaceDE w:val="0"/>
        <w:autoSpaceDN w:val="0"/>
        <w:spacing w:before="178" w:after="0" w:line="271" w:lineRule="auto"/>
        <w:ind w:right="432" w:firstLine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Современная школьная информатика оказывает существенное влияние на формирование 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</w:t>
      </w:r>
    </w:p>
    <w:p w14:paraId="3A04C672" w14:textId="77777777" w:rsidR="00D2081F" w:rsidRPr="00982E24" w:rsidRDefault="00D2081F">
      <w:pPr>
        <w:rPr>
          <w:lang w:val="ru-RU"/>
        </w:rPr>
        <w:sectPr w:rsidR="00D2081F" w:rsidRPr="00982E24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43DE498" w14:textId="77777777" w:rsidR="00D2081F" w:rsidRPr="00982E24" w:rsidRDefault="00D2081F">
      <w:pPr>
        <w:autoSpaceDE w:val="0"/>
        <w:autoSpaceDN w:val="0"/>
        <w:spacing w:after="72" w:line="220" w:lineRule="exact"/>
        <w:rPr>
          <w:lang w:val="ru-RU"/>
        </w:rPr>
      </w:pPr>
    </w:p>
    <w:p w14:paraId="35778B9D" w14:textId="77777777" w:rsidR="00D2081F" w:rsidRPr="00982E24" w:rsidRDefault="006840F7">
      <w:pPr>
        <w:autoSpaceDE w:val="0"/>
        <w:autoSpaceDN w:val="0"/>
        <w:spacing w:after="0" w:line="281" w:lineRule="auto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любой деятельности и одного из наиболее 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, так и в иных жизненных ситуациях, становятся значимыми для формирования качеств личности, т. е. ориентированы на формирование </w:t>
      </w:r>
      <w:r w:rsidRPr="00982E24">
        <w:rPr>
          <w:lang w:val="ru-RU"/>
        </w:rPr>
        <w:br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 и личностных результатов обучения.</w:t>
      </w:r>
    </w:p>
    <w:p w14:paraId="4633CB32" w14:textId="77777777" w:rsidR="00D2081F" w:rsidRPr="00982E24" w:rsidRDefault="006840F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у обучающихся:</w:t>
      </w:r>
    </w:p>
    <w:p w14:paraId="4C0709BE" w14:textId="77777777" w:rsidR="00D2081F" w:rsidRPr="00982E24" w:rsidRDefault="006840F7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</w:t>
      </w:r>
      <w:r w:rsidRPr="00982E24">
        <w:rPr>
          <w:lang w:val="ru-RU"/>
        </w:rPr>
        <w:br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трансформации современного общества;</w:t>
      </w:r>
    </w:p>
    <w:p w14:paraId="450D89ED" w14:textId="77777777" w:rsidR="00D2081F" w:rsidRPr="00982E24" w:rsidRDefault="006840F7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14:paraId="33712303" w14:textId="77777777" w:rsidR="00D2081F" w:rsidRPr="00982E24" w:rsidRDefault="006840F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базовые знания об информационном моделирова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нии, в том числе о математическом моделировании;</w:t>
      </w:r>
    </w:p>
    <w:p w14:paraId="165902BC" w14:textId="77777777" w:rsidR="00D2081F" w:rsidRPr="00982E24" w:rsidRDefault="006840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6FCA9533" w14:textId="77777777" w:rsidR="00D2081F" w:rsidRPr="00982E24" w:rsidRDefault="006840F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составления простых программ по построенному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 алгоритму на одном из языков программирования высокого уровня;</w:t>
      </w:r>
    </w:p>
    <w:p w14:paraId="49CABA7D" w14:textId="77777777" w:rsidR="00D2081F" w:rsidRPr="00982E24" w:rsidRDefault="006840F7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зовыми нормами информационной этики и права, основами информационной безопасности;</w:t>
      </w:r>
    </w:p>
    <w:p w14:paraId="01613C15" w14:textId="77777777" w:rsidR="00D2081F" w:rsidRPr="00982E24" w:rsidRDefault="006840F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0A4AAFF9" w14:textId="77777777" w:rsidR="00D2081F" w:rsidRPr="00982E24" w:rsidRDefault="006840F7">
      <w:pPr>
        <w:autoSpaceDE w:val="0"/>
        <w:autoSpaceDN w:val="0"/>
        <w:spacing w:before="178" w:after="0" w:line="271" w:lineRule="auto"/>
        <w:ind w:right="144" w:firstLine="180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>Ц</w:t>
      </w: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>ели и задачи изучения информатики на уровне основного общего образования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14:paraId="6E4D9BBA" w14:textId="77777777" w:rsidR="00D2081F" w:rsidRPr="00982E24" w:rsidRDefault="006840F7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цифровая грамотность;</w:t>
      </w:r>
    </w:p>
    <w:p w14:paraId="325C23B9" w14:textId="77777777" w:rsidR="00D2081F" w:rsidRPr="00982E24" w:rsidRDefault="006840F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теоретические основы информатики;</w:t>
      </w:r>
    </w:p>
    <w:p w14:paraId="13D336B8" w14:textId="77777777" w:rsidR="00D2081F" w:rsidRPr="00982E24" w:rsidRDefault="006840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алгоритмы и программирование;</w:t>
      </w:r>
    </w:p>
    <w:p w14:paraId="28E6E166" w14:textId="77777777" w:rsidR="00D2081F" w:rsidRPr="00982E24" w:rsidRDefault="006840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—  информационные технологии.</w:t>
      </w:r>
    </w:p>
    <w:p w14:paraId="3C61D481" w14:textId="77777777" w:rsidR="00D2081F" w:rsidRPr="00982E24" w:rsidRDefault="006840F7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«ИНФОРМАТИКА» В УЧЕБНОМ ПЛАНЕ.</w:t>
      </w:r>
    </w:p>
    <w:p w14:paraId="10223986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«Информатика» признана обязательным учебным предметом, входящим в состав предметной области «Математика и инфор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матика». </w:t>
      </w:r>
    </w:p>
    <w:p w14:paraId="0C05894C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информатики на базовом уровне отведено 34 учебных часа — по 1 часу в неделю.</w:t>
      </w:r>
    </w:p>
    <w:p w14:paraId="4B70E440" w14:textId="77777777" w:rsidR="00D2081F" w:rsidRPr="00982E24" w:rsidRDefault="00D2081F">
      <w:pPr>
        <w:rPr>
          <w:lang w:val="ru-RU"/>
        </w:rPr>
        <w:sectPr w:rsidR="00D2081F" w:rsidRPr="00982E24">
          <w:pgSz w:w="11900" w:h="16840"/>
          <w:pgMar w:top="292" w:right="808" w:bottom="1008" w:left="666" w:header="720" w:footer="720" w:gutter="0"/>
          <w:cols w:space="720" w:equalWidth="0">
            <w:col w:w="10426" w:space="0"/>
          </w:cols>
          <w:docGrid w:linePitch="360"/>
        </w:sectPr>
      </w:pPr>
    </w:p>
    <w:p w14:paraId="44F15B91" w14:textId="77777777" w:rsidR="00D2081F" w:rsidRPr="00982E24" w:rsidRDefault="00D2081F">
      <w:pPr>
        <w:autoSpaceDE w:val="0"/>
        <w:autoSpaceDN w:val="0"/>
        <w:spacing w:after="78" w:line="220" w:lineRule="exact"/>
        <w:rPr>
          <w:lang w:val="ru-RU"/>
        </w:rPr>
      </w:pPr>
    </w:p>
    <w:p w14:paraId="7A52AE3A" w14:textId="77777777" w:rsidR="00D2081F" w:rsidRPr="00982E24" w:rsidRDefault="006840F7">
      <w:pPr>
        <w:autoSpaceDE w:val="0"/>
        <w:autoSpaceDN w:val="0"/>
        <w:spacing w:after="0" w:line="230" w:lineRule="auto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0F2DE21" w14:textId="77777777" w:rsidR="00D2081F" w:rsidRPr="00982E24" w:rsidRDefault="006840F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ГРАМОТНОСТЬ.</w:t>
      </w:r>
    </w:p>
    <w:p w14:paraId="104089F5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 — универсальное устройство обработки данных </w:t>
      </w:r>
      <w:r w:rsidRPr="00982E24">
        <w:rPr>
          <w:lang w:val="ru-RU"/>
        </w:rPr>
        <w:br/>
      </w: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16F93A0C" w14:textId="77777777" w:rsidR="00D2081F" w:rsidRPr="00982E24" w:rsidRDefault="006840F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234A11E" w14:textId="77777777" w:rsidR="00D2081F" w:rsidRPr="00982E24" w:rsidRDefault="006840F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компьютеров и программного обес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печения. Поколения компьютеров.</w:t>
      </w:r>
    </w:p>
    <w:p w14:paraId="6815F608" w14:textId="77777777" w:rsidR="00D2081F" w:rsidRPr="00982E24" w:rsidRDefault="006840F7">
      <w:pPr>
        <w:autoSpaceDE w:val="0"/>
        <w:autoSpaceDN w:val="0"/>
        <w:spacing w:before="72" w:after="0" w:line="230" w:lineRule="auto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Современные тенденции развития компьютеров. Суперкомпьютеры.</w:t>
      </w:r>
    </w:p>
    <w:p w14:paraId="2D8C6DBE" w14:textId="77777777" w:rsidR="00D2081F" w:rsidRPr="00982E24" w:rsidRDefault="006840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Параллельные вычисления.</w:t>
      </w:r>
    </w:p>
    <w:p w14:paraId="7F5AEDE2" w14:textId="77777777" w:rsidR="00D2081F" w:rsidRPr="00982E24" w:rsidRDefault="006840F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5E64EB77" w14:textId="77777777" w:rsidR="00D2081F" w:rsidRPr="00982E24" w:rsidRDefault="006840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14:paraId="60AA1184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Программы и данные </w:t>
      </w:r>
      <w:r w:rsidRPr="00982E24">
        <w:rPr>
          <w:lang w:val="ru-RU"/>
        </w:rPr>
        <w:br/>
      </w: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776ED442" w14:textId="77777777" w:rsidR="00D2081F" w:rsidRPr="00982E24" w:rsidRDefault="006840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Файлы и 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папки (каталоги). Принципы построения файловых систем. Полное имя файла (папки).</w:t>
      </w:r>
    </w:p>
    <w:p w14:paraId="71D1E9F9" w14:textId="77777777" w:rsidR="00D2081F" w:rsidRPr="00982E24" w:rsidRDefault="006840F7">
      <w:pPr>
        <w:autoSpaceDE w:val="0"/>
        <w:autoSpaceDN w:val="0"/>
        <w:spacing w:before="70" w:after="0" w:line="262" w:lineRule="auto"/>
        <w:ind w:right="144"/>
        <w:jc w:val="center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Типы файлов.</w:t>
      </w:r>
    </w:p>
    <w:p w14:paraId="1D09FB5B" w14:textId="77777777" w:rsidR="00D2081F" w:rsidRPr="00982E24" w:rsidRDefault="006840F7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</w:t>
      </w:r>
    </w:p>
    <w:p w14:paraId="22FC9C51" w14:textId="77777777" w:rsidR="00D2081F" w:rsidRPr="00982E24" w:rsidRDefault="006840F7">
      <w:pPr>
        <w:autoSpaceDE w:val="0"/>
        <w:autoSpaceDN w:val="0"/>
        <w:spacing w:before="70" w:after="0" w:line="262" w:lineRule="auto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программ-архиваторов. Файловый менеджер. Поиск файлов 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средствами операционной системы.</w:t>
      </w:r>
    </w:p>
    <w:p w14:paraId="50058320" w14:textId="77777777" w:rsidR="00D2081F" w:rsidRPr="00982E24" w:rsidRDefault="006840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14:paraId="7E844933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Компьютерные сети </w:t>
      </w:r>
      <w:r w:rsidRPr="00982E24">
        <w:rPr>
          <w:lang w:val="ru-RU"/>
        </w:rPr>
        <w:br/>
      </w: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Объединение компьютеров в сеть. Сеть Интернет. Веб-страница, веб-сайт. Структура адресов веб-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33F91CEB" w14:textId="77777777" w:rsidR="00D2081F" w:rsidRPr="00982E24" w:rsidRDefault="006840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Современные сервисы интернет-коммуникаций.</w:t>
      </w:r>
    </w:p>
    <w:p w14:paraId="76D732B8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сети Интернет. Стратегии безопасного поведения в Интернете.</w:t>
      </w:r>
    </w:p>
    <w:p w14:paraId="38C1A465" w14:textId="77777777" w:rsidR="00D2081F" w:rsidRPr="00982E24" w:rsidRDefault="006840F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>ТЕОРЕТИЧЕСКИЕ ОСНОВЫ ИНФОРМАТИКИ.</w:t>
      </w:r>
    </w:p>
    <w:p w14:paraId="77CC91BA" w14:textId="77777777" w:rsidR="00D2081F" w:rsidRPr="00982E24" w:rsidRDefault="006840F7">
      <w:pPr>
        <w:autoSpaceDE w:val="0"/>
        <w:autoSpaceDN w:val="0"/>
        <w:spacing w:before="190" w:after="0" w:line="262" w:lineRule="auto"/>
        <w:ind w:left="180" w:right="3744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Информация и информационные процессы </w:t>
      </w:r>
      <w:r w:rsidRPr="00982E24">
        <w:rPr>
          <w:lang w:val="ru-RU"/>
        </w:rPr>
        <w:br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Информация — одно из основных понятий современной науки.</w:t>
      </w:r>
    </w:p>
    <w:p w14:paraId="7DFF8101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ом, и информация как данные, которые могут быть обработаны автоматизированной системой.</w:t>
      </w:r>
    </w:p>
    <w:p w14:paraId="4E050E0E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32F91151" w14:textId="77777777" w:rsidR="00D2081F" w:rsidRPr="00982E24" w:rsidRDefault="006840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процессы — процессы, связанные с хранением, прео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бразованием и передачей</w:t>
      </w:r>
    </w:p>
    <w:p w14:paraId="181A2F4A" w14:textId="77777777" w:rsidR="00D2081F" w:rsidRPr="00982E24" w:rsidRDefault="00D2081F">
      <w:pPr>
        <w:rPr>
          <w:lang w:val="ru-RU"/>
        </w:rPr>
        <w:sectPr w:rsidR="00D2081F" w:rsidRPr="00982E24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94DBB6" w14:textId="77777777" w:rsidR="00D2081F" w:rsidRPr="00982E24" w:rsidRDefault="00D2081F">
      <w:pPr>
        <w:autoSpaceDE w:val="0"/>
        <w:autoSpaceDN w:val="0"/>
        <w:spacing w:after="66" w:line="220" w:lineRule="exact"/>
        <w:rPr>
          <w:lang w:val="ru-RU"/>
        </w:rPr>
      </w:pPr>
    </w:p>
    <w:p w14:paraId="4CBDA6F0" w14:textId="77777777" w:rsidR="00D2081F" w:rsidRPr="00982E24" w:rsidRDefault="006840F7">
      <w:pPr>
        <w:autoSpaceDE w:val="0"/>
        <w:autoSpaceDN w:val="0"/>
        <w:spacing w:after="0" w:line="230" w:lineRule="auto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данных.</w:t>
      </w:r>
    </w:p>
    <w:p w14:paraId="22BA2C84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Представление информации </w:t>
      </w:r>
      <w:r w:rsidRPr="00982E24">
        <w:rPr>
          <w:lang w:val="ru-RU"/>
        </w:rPr>
        <w:br/>
      </w: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</w:t>
      </w:r>
    </w:p>
    <w:p w14:paraId="5B4A89EF" w14:textId="77777777" w:rsidR="00D2081F" w:rsidRPr="00982E24" w:rsidRDefault="006840F7">
      <w:pPr>
        <w:autoSpaceDE w:val="0"/>
        <w:autoSpaceDN w:val="0"/>
        <w:spacing w:before="70" w:after="0" w:line="262" w:lineRule="auto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Преобразова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ние любого алфавита к двоичному. Количество различных слов фиксированной длины в алфавите определённой мощности.</w:t>
      </w:r>
    </w:p>
    <w:p w14:paraId="559A88B0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14:paraId="247AB33D" w14:textId="77777777" w:rsidR="00D2081F" w:rsidRPr="00982E24" w:rsidRDefault="006840F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Двоичный код. Представление дан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ных в компьютере как текстов в двоичном алфавите.</w:t>
      </w:r>
    </w:p>
    <w:p w14:paraId="123AE2D6" w14:textId="77777777" w:rsidR="00D2081F" w:rsidRPr="00982E24" w:rsidRDefault="006840F7">
      <w:pPr>
        <w:autoSpaceDE w:val="0"/>
        <w:autoSpaceDN w:val="0"/>
        <w:spacing w:before="72" w:after="0" w:line="271" w:lineRule="auto"/>
        <w:ind w:right="720" w:firstLine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объём данных. Бит — минимальная единица количества информации —двоичный разряд. Единицы измерения информационного объёма данных. Бит, байт, килобайт, мегабайт, гигабайт.</w:t>
      </w:r>
    </w:p>
    <w:p w14:paraId="781CDDA4" w14:textId="77777777" w:rsidR="00D2081F" w:rsidRPr="00982E24" w:rsidRDefault="006840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Скорость передачи дан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ных. Единицы скорости передачи данных.</w:t>
      </w:r>
    </w:p>
    <w:p w14:paraId="066FDBBC" w14:textId="77777777" w:rsidR="00D2081F" w:rsidRPr="00982E24" w:rsidRDefault="006840F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eastAsia="Times New Roman" w:hAnsi="Times New Roman"/>
          <w:color w:val="000000"/>
          <w:sz w:val="24"/>
        </w:rPr>
        <w:t>ASCII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. Восьмибитные кодировки. Понятие о кодировках </w:t>
      </w:r>
      <w:r>
        <w:rPr>
          <w:rFonts w:ascii="Times New Roman" w:eastAsia="Times New Roman" w:hAnsi="Times New Roman"/>
          <w:color w:val="000000"/>
          <w:sz w:val="24"/>
        </w:rPr>
        <w:t>UNICODE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ый объём текста.</w:t>
      </w:r>
    </w:p>
    <w:p w14:paraId="0C4D7838" w14:textId="77777777" w:rsidR="00D2081F" w:rsidRPr="00982E24" w:rsidRDefault="006840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14:paraId="1309A34F" w14:textId="77777777" w:rsidR="00D2081F" w:rsidRPr="00982E24" w:rsidRDefault="006840F7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представление о цифровом представлении аудиовизуальных и других непрерывных данных. Кодирование цвета. Цветовые модели. Модель </w:t>
      </w:r>
      <w:r>
        <w:rPr>
          <w:rFonts w:ascii="Times New Roman" w:eastAsia="Times New Roman" w:hAnsi="Times New Roman"/>
          <w:color w:val="000000"/>
          <w:sz w:val="24"/>
        </w:rPr>
        <w:t>RGB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. Глубина кодирования. Палитра.</w:t>
      </w:r>
    </w:p>
    <w:p w14:paraId="73CAD28E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Растровое и векторное представление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изображений. Пиксель. Оценка информационного объёма графических данных для растрового изображения.</w:t>
      </w:r>
    </w:p>
    <w:p w14:paraId="46FC8F04" w14:textId="77777777" w:rsidR="00D2081F" w:rsidRPr="00982E24" w:rsidRDefault="006840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14:paraId="620768FD" w14:textId="77777777" w:rsidR="00D2081F" w:rsidRPr="00982E24" w:rsidRDefault="006840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Оценка количественных параметров, связанных с представлением и 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хранением звуковых файлов.</w:t>
      </w:r>
    </w:p>
    <w:p w14:paraId="51539843" w14:textId="77777777" w:rsidR="00D2081F" w:rsidRPr="00982E24" w:rsidRDefault="006840F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>ИНОФОРМАЦИОННЫЕ ТЕХНОЛОГИИ.</w:t>
      </w:r>
    </w:p>
    <w:p w14:paraId="0F0520D4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документы </w:t>
      </w:r>
      <w:r w:rsidRPr="00982E24">
        <w:rPr>
          <w:lang w:val="ru-RU"/>
        </w:rPr>
        <w:br/>
      </w: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Текстовые документы и их структурные элементы (страница, абзац, строка, слово, символ). </w:t>
      </w: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Текстовый процессор — инструмент создания, редактирования и форматирования текстов. Прави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тирование. </w:t>
      </w: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Структурирование информации с помощью списков и таб​лиц. Многоуровневые списки. Добавление таблиц в текстовые документы.</w:t>
      </w:r>
    </w:p>
    <w:p w14:paraId="52C91A5D" w14:textId="77777777" w:rsidR="00D2081F" w:rsidRPr="00982E24" w:rsidRDefault="006840F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диа​грамм, формул</w:t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>, нумерации страниц, колонтитулов, ссылок и др.</w:t>
      </w:r>
    </w:p>
    <w:p w14:paraId="08054837" w14:textId="77777777" w:rsidR="00D2081F" w:rsidRDefault="006840F7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982E24">
        <w:rPr>
          <w:lang w:val="ru-RU"/>
        </w:rPr>
        <w:tab/>
      </w:r>
      <w:r w:rsidRPr="00982E2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Проверка правописания. Расстановка переносов. Голосовой ввод текста. </w:t>
      </w:r>
      <w:r>
        <w:rPr>
          <w:rFonts w:ascii="Times New Roman" w:eastAsia="Times New Roman" w:hAnsi="Times New Roman"/>
          <w:color w:val="000000"/>
          <w:sz w:val="24"/>
        </w:rPr>
        <w:t>Оптическое распознавание текста. Компьютерный перевод. Использование сервисов сети Интернет для обработки текста.</w:t>
      </w:r>
    </w:p>
    <w:p w14:paraId="4DB02512" w14:textId="77777777" w:rsidR="00D2081F" w:rsidRDefault="006840F7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Компьютерная графика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Знакомство с графическими редакторами. Растровые рисунки. Использование графических примитивов.</w:t>
      </w:r>
    </w:p>
    <w:p w14:paraId="798AFB21" w14:textId="77777777" w:rsidR="00D2081F" w:rsidRDefault="006840F7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</w:t>
      </w:r>
      <w:r>
        <w:rPr>
          <w:rFonts w:ascii="Times New Roman" w:eastAsia="Times New Roman" w:hAnsi="Times New Roman"/>
          <w:color w:val="000000"/>
          <w:sz w:val="24"/>
        </w:rPr>
        <w:t>пирование, заливка цветом), коррекция цвета, яркости и контрастности.</w:t>
      </w:r>
    </w:p>
    <w:p w14:paraId="63D107CA" w14:textId="77777777" w:rsidR="00D2081F" w:rsidRDefault="006840F7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524B250" w14:textId="77777777" w:rsidR="00D2081F" w:rsidRDefault="00D2081F">
      <w:pPr>
        <w:sectPr w:rsidR="00D2081F">
          <w:pgSz w:w="11900" w:h="16840"/>
          <w:pgMar w:top="286" w:right="700" w:bottom="368" w:left="666" w:header="720" w:footer="720" w:gutter="0"/>
          <w:cols w:space="720" w:equalWidth="0">
            <w:col w:w="10534" w:space="0"/>
          </w:cols>
          <w:docGrid w:linePitch="360"/>
        </w:sectPr>
      </w:pPr>
    </w:p>
    <w:p w14:paraId="4BD99069" w14:textId="77777777" w:rsidR="00D2081F" w:rsidRDefault="00D2081F">
      <w:pPr>
        <w:autoSpaceDE w:val="0"/>
        <w:autoSpaceDN w:val="0"/>
        <w:spacing w:after="78" w:line="220" w:lineRule="exact"/>
      </w:pPr>
    </w:p>
    <w:p w14:paraId="7485F4D1" w14:textId="77777777" w:rsidR="00D2081F" w:rsidRDefault="006840F7">
      <w:pPr>
        <w:tabs>
          <w:tab w:val="left" w:pos="180"/>
        </w:tabs>
        <w:autoSpaceDE w:val="0"/>
        <w:autoSpaceDN w:val="0"/>
        <w:spacing w:after="0" w:line="27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Мультимедийные презентации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520DEC9D" w14:textId="77777777" w:rsidR="00D2081F" w:rsidRDefault="006840F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Добавление на слайд аудиовизуальных данных. Анимация. </w:t>
      </w:r>
      <w:r>
        <w:rPr>
          <w:rFonts w:ascii="Times New Roman" w:eastAsia="Times New Roman" w:hAnsi="Times New Roman"/>
          <w:color w:val="000000"/>
          <w:sz w:val="24"/>
        </w:rPr>
        <w:t>Гиперссылки.</w:t>
      </w:r>
    </w:p>
    <w:p w14:paraId="7B3B1215" w14:textId="77777777" w:rsidR="00D2081F" w:rsidRDefault="00D2081F">
      <w:pPr>
        <w:sectPr w:rsidR="00D2081F">
          <w:pgSz w:w="11900" w:h="16840"/>
          <w:pgMar w:top="298" w:right="1262" w:bottom="1440" w:left="666" w:header="720" w:footer="720" w:gutter="0"/>
          <w:cols w:space="720" w:equalWidth="0">
            <w:col w:w="9972" w:space="0"/>
          </w:cols>
          <w:docGrid w:linePitch="360"/>
        </w:sectPr>
      </w:pPr>
    </w:p>
    <w:p w14:paraId="2431A1AC" w14:textId="77777777" w:rsidR="00D2081F" w:rsidRDefault="00D2081F">
      <w:pPr>
        <w:autoSpaceDE w:val="0"/>
        <w:autoSpaceDN w:val="0"/>
        <w:spacing w:after="78" w:line="220" w:lineRule="exact"/>
      </w:pPr>
    </w:p>
    <w:p w14:paraId="1F1408A5" w14:textId="77777777" w:rsidR="00D2081F" w:rsidRDefault="006840F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14:paraId="5E9C6E84" w14:textId="77777777" w:rsidR="00D2081F" w:rsidRDefault="006840F7">
      <w:pPr>
        <w:tabs>
          <w:tab w:val="left" w:pos="180"/>
        </w:tabs>
        <w:autoSpaceDE w:val="0"/>
        <w:autoSpaceDN w:val="0"/>
        <w:spacing w:before="346" w:after="0" w:line="262" w:lineRule="auto"/>
        <w:ind w:right="100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информатики в 7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248B038" w14:textId="77777777" w:rsidR="00D2081F" w:rsidRDefault="006840F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14:paraId="299D2E42" w14:textId="77777777" w:rsidR="00D2081F" w:rsidRDefault="006840F7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имеют направленность на решение задач воспитания, развития и </w:t>
      </w:r>
      <w:r>
        <w:rPr>
          <w:rFonts w:ascii="Times New Roman" w:eastAsia="Times New Roman" w:hAnsi="Times New Roman"/>
          <w:color w:val="000000"/>
          <w:sz w:val="24"/>
        </w:rPr>
        <w:t>социализации обучающихся средствами предмета.</w:t>
      </w:r>
    </w:p>
    <w:p w14:paraId="0E04729F" w14:textId="77777777" w:rsidR="00D2081F" w:rsidRDefault="006840F7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</w:t>
      </w:r>
      <w:r>
        <w:rPr>
          <w:rFonts w:ascii="Times New Roman" w:eastAsia="Times New Roman" w:hAnsi="Times New Roman"/>
          <w:color w:val="000000"/>
          <w:sz w:val="24"/>
        </w:rPr>
        <w:t>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5BADECAA" w14:textId="77777777" w:rsidR="00D2081F" w:rsidRDefault="006840F7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Духовно-нравственное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ориентация на моральные ц</w:t>
      </w:r>
      <w:r>
        <w:rPr>
          <w:rFonts w:ascii="Times New Roman" w:eastAsia="Times New Roman" w:hAnsi="Times New Roman"/>
          <w:color w:val="000000"/>
          <w:sz w:val="24"/>
        </w:rPr>
        <w:t>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</w:t>
      </w:r>
      <w:r>
        <w:rPr>
          <w:rFonts w:ascii="Times New Roman" w:eastAsia="Times New Roman" w:hAnsi="Times New Roman"/>
          <w:color w:val="000000"/>
          <w:sz w:val="24"/>
        </w:rPr>
        <w:t>упков, в том числе в сети Интернет.</w:t>
      </w:r>
    </w:p>
    <w:p w14:paraId="3A5D2AB9" w14:textId="77777777" w:rsidR="00D2081F" w:rsidRDefault="006840F7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</w:t>
      </w:r>
      <w:r>
        <w:rPr>
          <w:rFonts w:ascii="Times New Roman" w:eastAsia="Times New Roman" w:hAnsi="Times New Roman"/>
          <w:color w:val="000000"/>
          <w:sz w:val="24"/>
        </w:rPr>
        <w:t>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</w:t>
      </w:r>
      <w:r>
        <w:rPr>
          <w:rFonts w:ascii="Times New Roman" w:eastAsia="Times New Roman" w:hAnsi="Times New Roman"/>
          <w:color w:val="000000"/>
          <w:sz w:val="24"/>
        </w:rPr>
        <w:t>едение и поступки своих товарищей с позиции нравственных и правовых норм с учётом осознания последствий поступков.</w:t>
      </w:r>
    </w:p>
    <w:p w14:paraId="233CC371" w14:textId="77777777" w:rsidR="00D2081F" w:rsidRDefault="006840F7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сформированность мировоззренческих представлений об информации, информационных процессах и информационных техн</w:t>
      </w:r>
      <w:r>
        <w:rPr>
          <w:rFonts w:ascii="Times New Roman" w:eastAsia="Times New Roman" w:hAnsi="Times New Roman"/>
          <w:color w:val="000000"/>
          <w:sz w:val="24"/>
        </w:rPr>
        <w:t xml:space="preserve">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интерес к обучению и познанию; любознательность; готовность и способность к самообразованию, ос</w:t>
      </w:r>
      <w:r>
        <w:rPr>
          <w:rFonts w:ascii="Times New Roman" w:eastAsia="Times New Roman" w:hAnsi="Times New Roman"/>
          <w:color w:val="000000"/>
          <w:sz w:val="24"/>
        </w:rPr>
        <w:t xml:space="preserve">ознанному выбору направленности и уровня обучения в дальнейшем;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</w:t>
      </w:r>
      <w:r>
        <w:rPr>
          <w:rFonts w:ascii="Times New Roman" w:eastAsia="Times New Roman" w:hAnsi="Times New Roman"/>
          <w:color w:val="000000"/>
          <w:sz w:val="24"/>
        </w:rPr>
        <w:t xml:space="preserve">о благополучия;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</w:t>
      </w:r>
      <w:r>
        <w:rPr>
          <w:rFonts w:ascii="Times New Roman" w:eastAsia="Times New Roman" w:hAnsi="Times New Roman"/>
          <w:color w:val="000000"/>
          <w:sz w:val="24"/>
        </w:rPr>
        <w:t xml:space="preserve">учения, ставить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Формирование культуры здоровья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ценности жизни; ответственное отношение к своему здор</w:t>
      </w:r>
      <w:r>
        <w:rPr>
          <w:rFonts w:ascii="Times New Roman" w:eastAsia="Times New Roman" w:hAnsi="Times New Roman"/>
          <w:color w:val="000000"/>
          <w:sz w:val="24"/>
        </w:rPr>
        <w:t>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6D227D6C" w14:textId="77777777" w:rsidR="00D2081F" w:rsidRDefault="006840F7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Трудовое воспитание:</w:t>
      </w:r>
    </w:p>
    <w:p w14:paraId="5F327AFD" w14:textId="77777777" w:rsidR="00D2081F" w:rsidRDefault="00D2081F">
      <w:pPr>
        <w:sectPr w:rsidR="00D2081F">
          <w:pgSz w:w="11900" w:h="16840"/>
          <w:pgMar w:top="298" w:right="646" w:bottom="312" w:left="666" w:header="720" w:footer="720" w:gutter="0"/>
          <w:cols w:space="720" w:equalWidth="0">
            <w:col w:w="10588" w:space="0"/>
          </w:cols>
          <w:docGrid w:linePitch="360"/>
        </w:sectPr>
      </w:pPr>
    </w:p>
    <w:p w14:paraId="2EA52556" w14:textId="77777777" w:rsidR="00D2081F" w:rsidRDefault="00D2081F">
      <w:pPr>
        <w:autoSpaceDE w:val="0"/>
        <w:autoSpaceDN w:val="0"/>
        <w:spacing w:after="72" w:line="220" w:lineRule="exact"/>
      </w:pPr>
    </w:p>
    <w:p w14:paraId="10961D86" w14:textId="77777777" w:rsidR="00D2081F" w:rsidRDefault="006840F7">
      <w:pPr>
        <w:tabs>
          <w:tab w:val="left" w:pos="180"/>
        </w:tabs>
        <w:autoSpaceDE w:val="0"/>
        <w:autoSpaceDN w:val="0"/>
        <w:spacing w:after="0" w:line="281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осознанн</w:t>
      </w:r>
      <w:r>
        <w:rPr>
          <w:rFonts w:ascii="Times New Roman" w:eastAsia="Times New Roman" w:hAnsi="Times New Roman"/>
          <w:color w:val="000000"/>
          <w:sz w:val="24"/>
        </w:rPr>
        <w:t>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69F769E1" w14:textId="77777777" w:rsidR="00D2081F" w:rsidRDefault="006840F7">
      <w:pPr>
        <w:tabs>
          <w:tab w:val="left" w:pos="180"/>
        </w:tabs>
        <w:autoSpaceDE w:val="0"/>
        <w:autoSpaceDN w:val="0"/>
        <w:spacing w:before="70" w:after="0" w:line="271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глобального характера экологических проблем и путей их решения, в том числе с учё</w:t>
      </w:r>
      <w:r>
        <w:rPr>
          <w:rFonts w:ascii="Times New Roman" w:eastAsia="Times New Roman" w:hAnsi="Times New Roman"/>
          <w:color w:val="000000"/>
          <w:sz w:val="24"/>
        </w:rPr>
        <w:t>том возможностей ИКТ.</w:t>
      </w:r>
    </w:p>
    <w:p w14:paraId="53A5D286" w14:textId="77777777" w:rsidR="00D2081F" w:rsidRDefault="006840F7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Адаптация обучающегося к изменяющимся условиям социальной среды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</w:t>
      </w:r>
      <w:r>
        <w:rPr>
          <w:rFonts w:ascii="Times New Roman" w:eastAsia="Times New Roman" w:hAnsi="Times New Roman"/>
          <w:color w:val="000000"/>
          <w:sz w:val="24"/>
        </w:rPr>
        <w:t>ной жизни в группах и сообществах, в том числе существующих в виртуальном пространстве.</w:t>
      </w:r>
    </w:p>
    <w:p w14:paraId="1B8A4D34" w14:textId="77777777" w:rsidR="00D2081F" w:rsidRDefault="006840F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14:paraId="23C0744C" w14:textId="77777777" w:rsidR="00D2081F" w:rsidRDefault="006840F7">
      <w:pPr>
        <w:autoSpaceDE w:val="0"/>
        <w:autoSpaceDN w:val="0"/>
        <w:spacing w:before="166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</w:t>
      </w:r>
      <w:r>
        <w:rPr>
          <w:rFonts w:ascii="Times New Roman" w:eastAsia="Times New Roman" w:hAnsi="Times New Roman"/>
          <w:color w:val="000000"/>
          <w:sz w:val="24"/>
        </w:rPr>
        <w:t>ьными, коммуникативными, регулятивными.</w:t>
      </w:r>
    </w:p>
    <w:p w14:paraId="293A4820" w14:textId="77777777" w:rsidR="00D2081F" w:rsidRDefault="006840F7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 познавательные действия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</w:t>
      </w:r>
      <w:r>
        <w:rPr>
          <w:rFonts w:ascii="Times New Roman" w:eastAsia="Times New Roman" w:hAnsi="Times New Roman"/>
          <w:color w:val="000000"/>
          <w:sz w:val="24"/>
        </w:rPr>
        <w:t xml:space="preserve">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создавать, применять и преобразовывать знаки и символы, модели и схемы для решения учебных</w:t>
      </w:r>
      <w:r>
        <w:rPr>
          <w:rFonts w:ascii="Times New Roman" w:eastAsia="Times New Roman" w:hAnsi="Times New Roman"/>
          <w:color w:val="000000"/>
          <w:sz w:val="24"/>
        </w:rPr>
        <w:t xml:space="preserve"> и познавательных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BEDB629" w14:textId="77777777" w:rsidR="00D2081F" w:rsidRDefault="006840F7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на применимость и достоверность информацию, полученную в</w:t>
      </w:r>
      <w:r>
        <w:rPr>
          <w:rFonts w:ascii="Times New Roman" w:eastAsia="Times New Roman" w:hAnsi="Times New Roman"/>
          <w:color w:val="000000"/>
          <w:sz w:val="24"/>
        </w:rPr>
        <w:t xml:space="preserve"> ходе исследования;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9722820" w14:textId="77777777" w:rsidR="00D2081F" w:rsidRDefault="006840F7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</w:t>
      </w:r>
      <w:r>
        <w:rPr>
          <w:rFonts w:ascii="Times New Roman" w:eastAsia="Times New Roman" w:hAnsi="Times New Roman"/>
          <w:color w:val="000000"/>
          <w:sz w:val="24"/>
        </w:rPr>
        <w:t xml:space="preserve">анных критериев;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</w:t>
      </w:r>
      <w:r>
        <w:rPr>
          <w:rFonts w:ascii="Times New Roman" w:eastAsia="Times New Roman" w:hAnsi="Times New Roman"/>
          <w:color w:val="000000"/>
          <w:sz w:val="24"/>
        </w:rPr>
        <w:t xml:space="preserve">раммами, иной графикой и их комбинациями;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эффективно запоминать и систематизировать информацию.</w:t>
      </w:r>
    </w:p>
    <w:p w14:paraId="1B7A1650" w14:textId="77777777" w:rsidR="00D2081F" w:rsidRDefault="006840F7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Универсальные коммуникативные действия</w:t>
      </w:r>
    </w:p>
    <w:p w14:paraId="35B6C7DD" w14:textId="77777777" w:rsidR="00D2081F" w:rsidRDefault="00D2081F">
      <w:pPr>
        <w:sectPr w:rsidR="00D2081F">
          <w:pgSz w:w="11900" w:h="16840"/>
          <w:pgMar w:top="292" w:right="670" w:bottom="338" w:left="666" w:header="720" w:footer="720" w:gutter="0"/>
          <w:cols w:space="720" w:equalWidth="0">
            <w:col w:w="10564" w:space="0"/>
          </w:cols>
          <w:docGrid w:linePitch="360"/>
        </w:sectPr>
      </w:pPr>
    </w:p>
    <w:p w14:paraId="401E4A18" w14:textId="77777777" w:rsidR="00D2081F" w:rsidRDefault="00D2081F">
      <w:pPr>
        <w:autoSpaceDE w:val="0"/>
        <w:autoSpaceDN w:val="0"/>
        <w:spacing w:after="78" w:line="220" w:lineRule="exact"/>
      </w:pPr>
    </w:p>
    <w:p w14:paraId="650D4845" w14:textId="77777777" w:rsidR="00D2081F" w:rsidRDefault="006840F7">
      <w:pPr>
        <w:tabs>
          <w:tab w:val="left" w:pos="180"/>
        </w:tabs>
        <w:autoSpaceDE w:val="0"/>
        <w:autoSpaceDN w:val="0"/>
        <w:spacing w:after="0" w:line="283" w:lineRule="auto"/>
        <w:ind w:right="288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Общение: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публично представлять результаты выполненного опыта (эксперимента, исследо</w:t>
      </w:r>
      <w:r>
        <w:rPr>
          <w:rFonts w:ascii="Times New Roman" w:eastAsia="Times New Roman" w:hAnsi="Times New Roman"/>
          <w:color w:val="000000"/>
          <w:sz w:val="24"/>
        </w:rPr>
        <w:t xml:space="preserve">вания, проекта);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99A58D5" w14:textId="77777777" w:rsidR="00D2081F" w:rsidRDefault="006840F7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Совместная деятельность (сотрудничест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во):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принимать цель совместной информационной деятельности по сбору, обработке, передаче, формали</w:t>
      </w:r>
      <w:r>
        <w:rPr>
          <w:rFonts w:ascii="Times New Roman" w:eastAsia="Times New Roman" w:hAnsi="Times New Roman"/>
          <w:color w:val="000000"/>
          <w:sz w:val="24"/>
        </w:rPr>
        <w:t xml:space="preserve">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свою часть работы с информацией или информационным продуктом, достигая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качественного результат</w:t>
      </w:r>
      <w:r>
        <w:rPr>
          <w:rFonts w:ascii="Times New Roman" w:eastAsia="Times New Roman" w:hAnsi="Times New Roman"/>
          <w:color w:val="000000"/>
          <w:sz w:val="24"/>
        </w:rPr>
        <w:t xml:space="preserve">а по своему направлению и координируя свои действия с другими членами команды;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сравнивать результаты с исходной за</w:t>
      </w:r>
      <w:r>
        <w:rPr>
          <w:rFonts w:ascii="Times New Roman" w:eastAsia="Times New Roman" w:hAnsi="Times New Roman"/>
          <w:color w:val="000000"/>
          <w:sz w:val="24"/>
        </w:rPr>
        <w:t xml:space="preserve">дачей и вклад каждого члена команды в достижение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14:paraId="414EAE15" w14:textId="77777777" w:rsidR="00D2081F" w:rsidRDefault="006840F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Универсальные регулятивные действия </w:t>
      </w:r>
      <w:r>
        <w:br/>
      </w: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в жизненных и учебных ситуациях </w:t>
      </w:r>
      <w:r>
        <w:rPr>
          <w:rFonts w:ascii="Times New Roman" w:eastAsia="Times New Roman" w:hAnsi="Times New Roman"/>
          <w:color w:val="000000"/>
          <w:sz w:val="24"/>
        </w:rPr>
        <w:t xml:space="preserve">проблемы, требующие решения;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алгоритм решения задачи (или его часть), выбирать способ решения учебной задачи</w:t>
      </w:r>
      <w:r>
        <w:rPr>
          <w:rFonts w:ascii="Times New Roman" w:eastAsia="Times New Roman" w:hAnsi="Times New Roman"/>
          <w:color w:val="000000"/>
          <w:sz w:val="24"/>
        </w:rPr>
        <w:t xml:space="preserve">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</w:t>
      </w:r>
      <w:r>
        <w:rPr>
          <w:rFonts w:ascii="Times New Roman" w:eastAsia="Times New Roman" w:hAnsi="Times New Roman"/>
          <w:color w:val="000000"/>
          <w:sz w:val="24"/>
        </w:rPr>
        <w:t xml:space="preserve">аемом объекте;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делать выбор в условиях противоречивой информации и брать ответственность за решение.</w:t>
      </w:r>
    </w:p>
    <w:p w14:paraId="02793925" w14:textId="77777777" w:rsidR="00D2081F" w:rsidRDefault="006840F7">
      <w:pPr>
        <w:tabs>
          <w:tab w:val="left" w:pos="180"/>
        </w:tabs>
        <w:autoSpaceDE w:val="0"/>
        <w:autoSpaceDN w:val="0"/>
        <w:spacing w:before="72" w:after="0" w:line="286" w:lineRule="auto"/>
      </w:pPr>
      <w:r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Самоконтроль (рефлексия):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владеть способами самоконтроля, самомотивации и рефлексии;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давать адекватную оценку ситуации и предлагать план её изменени</w:t>
      </w:r>
      <w:r>
        <w:rPr>
          <w:rFonts w:ascii="Times New Roman" w:eastAsia="Times New Roman" w:hAnsi="Times New Roman"/>
          <w:color w:val="000000"/>
          <w:sz w:val="24"/>
        </w:rPr>
        <w:t xml:space="preserve">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объяснять причины достижения (недостижения) результатов информационной деятельности, давать оценку при</w:t>
      </w:r>
      <w:r>
        <w:rPr>
          <w:rFonts w:ascii="Times New Roman" w:eastAsia="Times New Roman" w:hAnsi="Times New Roman"/>
          <w:color w:val="000000"/>
          <w:sz w:val="24"/>
        </w:rPr>
        <w:t xml:space="preserve">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соответствие результата цели и </w:t>
      </w:r>
      <w:r>
        <w:rPr>
          <w:rFonts w:ascii="Times New Roman" w:eastAsia="Times New Roman" w:hAnsi="Times New Roman"/>
          <w:color w:val="000000"/>
          <w:sz w:val="24"/>
        </w:rPr>
        <w:t>условиям.</w:t>
      </w:r>
    </w:p>
    <w:p w14:paraId="7F91E7ED" w14:textId="77777777" w:rsidR="00D2081F" w:rsidRDefault="006840F7">
      <w:pPr>
        <w:autoSpaceDE w:val="0"/>
        <w:autoSpaceDN w:val="0"/>
        <w:spacing w:before="70" w:after="0" w:line="262" w:lineRule="auto"/>
        <w:ind w:left="180" w:right="2016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Эмоциональный интеллект: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ставить себя на место другого человека, понимать мотивы и намерения другого.</w:t>
      </w:r>
    </w:p>
    <w:p w14:paraId="1B7B64BD" w14:textId="77777777" w:rsidR="00D2081F" w:rsidRDefault="006840F7">
      <w:pPr>
        <w:autoSpaceDE w:val="0"/>
        <w:autoSpaceDN w:val="0"/>
        <w:spacing w:before="70" w:after="0" w:line="262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Принятие себя и других: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осознавать невозможность контролировать всё вокруг даже в условиях открытого доступа к любым</w:t>
      </w:r>
    </w:p>
    <w:p w14:paraId="67D477F5" w14:textId="77777777" w:rsidR="00D2081F" w:rsidRDefault="00D2081F">
      <w:pPr>
        <w:sectPr w:rsidR="00D2081F">
          <w:pgSz w:w="11900" w:h="16840"/>
          <w:pgMar w:top="298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5D0ACEEA" w14:textId="77777777" w:rsidR="00D2081F" w:rsidRDefault="00D2081F">
      <w:pPr>
        <w:autoSpaceDE w:val="0"/>
        <w:autoSpaceDN w:val="0"/>
        <w:spacing w:after="66" w:line="220" w:lineRule="exact"/>
      </w:pPr>
    </w:p>
    <w:p w14:paraId="02B0C9D8" w14:textId="77777777" w:rsidR="00D2081F" w:rsidRDefault="006840F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объёмам информации.</w:t>
      </w:r>
    </w:p>
    <w:p w14:paraId="533C06FC" w14:textId="77777777" w:rsidR="00D2081F" w:rsidRDefault="006840F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14:paraId="40E4CF23" w14:textId="77777777" w:rsidR="00D2081F" w:rsidRDefault="006840F7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Предметные результаты освоения обязательного предметного содержания, установленного данной примерной рабочей программой, отражают сформированность у обучающихся умений:</w:t>
      </w:r>
    </w:p>
    <w:p w14:paraId="24EB372D" w14:textId="77777777" w:rsidR="00D2081F" w:rsidRDefault="006840F7">
      <w:pPr>
        <w:autoSpaceDE w:val="0"/>
        <w:autoSpaceDN w:val="0"/>
        <w:spacing w:before="178" w:after="0" w:line="262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—  пояснять на примерах смысл понятий «информация», «информационный процесс»,«обработка</w:t>
      </w:r>
      <w:r>
        <w:rPr>
          <w:rFonts w:ascii="Times New Roman" w:eastAsia="Times New Roman" w:hAnsi="Times New Roman"/>
          <w:color w:val="000000"/>
          <w:sz w:val="24"/>
        </w:rPr>
        <w:t xml:space="preserve"> информации», «хранение информации», «передача информации»;</w:t>
      </w:r>
    </w:p>
    <w:p w14:paraId="6EB07B6F" w14:textId="77777777" w:rsidR="00D2081F" w:rsidRDefault="006840F7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аудио);сравнивать длины </w:t>
      </w:r>
      <w:r>
        <w:rPr>
          <w:rFonts w:ascii="Times New Roman" w:eastAsia="Times New Roman" w:hAnsi="Times New Roman"/>
          <w:color w:val="000000"/>
          <w:sz w:val="24"/>
        </w:rPr>
        <w:t>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037C331C" w14:textId="77777777" w:rsidR="00D2081F" w:rsidRDefault="006840F7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оценивать и сравнивать размеры текстовых, графических, звуковых файлов и видеофайлов;</w:t>
      </w:r>
    </w:p>
    <w:p w14:paraId="4EC16E4C" w14:textId="77777777" w:rsidR="00D2081F" w:rsidRDefault="006840F7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приводить примеры современных устрой</w:t>
      </w:r>
      <w:r>
        <w:rPr>
          <w:rFonts w:ascii="Times New Roman" w:eastAsia="Times New Roman" w:hAnsi="Times New Roman"/>
          <w:color w:val="000000"/>
          <w:sz w:val="24"/>
        </w:rPr>
        <w:t>ств хранения и передачи информации, сравнивать их количественные характеристики;</w:t>
      </w:r>
    </w:p>
    <w:p w14:paraId="6DB12B21" w14:textId="77777777" w:rsidR="00D2081F" w:rsidRDefault="006840F7">
      <w:pPr>
        <w:autoSpaceDE w:val="0"/>
        <w:autoSpaceDN w:val="0"/>
        <w:spacing w:before="190" w:after="0" w:line="262" w:lineRule="auto"/>
        <w:ind w:left="420" w:right="1008"/>
      </w:pPr>
      <w:r>
        <w:rPr>
          <w:rFonts w:ascii="Times New Roman" w:eastAsia="Times New Roman" w:hAnsi="Times New Roman"/>
          <w:color w:val="000000"/>
          <w:sz w:val="24"/>
        </w:rPr>
        <w:t>—  выделять основные этапы в истории и понимать тенденции развития компьютеров и программного обеспечения;</w:t>
      </w:r>
    </w:p>
    <w:p w14:paraId="40D082CE" w14:textId="77777777" w:rsidR="00D2081F" w:rsidRDefault="006840F7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получать и использовать информацию о характеристиках персональног</w:t>
      </w:r>
      <w:r>
        <w:rPr>
          <w:rFonts w:ascii="Times New Roman" w:eastAsia="Times New Roman" w:hAnsi="Times New Roman"/>
          <w:color w:val="000000"/>
          <w:sz w:val="24"/>
        </w:rPr>
        <w:t>о компьютера и его основных элементах (процессор, оперативная память, долговременная память, уст​рой​ства ввода-вывода);соотносить характеристики компьютера с задачами, решаемыми с его помощью;</w:t>
      </w:r>
    </w:p>
    <w:p w14:paraId="1A36EF61" w14:textId="77777777" w:rsidR="00D2081F" w:rsidRDefault="006840F7">
      <w:pPr>
        <w:autoSpaceDE w:val="0"/>
        <w:autoSpaceDN w:val="0"/>
        <w:spacing w:before="190" w:after="0" w:line="28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носителя);работать с файловой системой персонального компьют</w:t>
      </w:r>
      <w:r>
        <w:rPr>
          <w:rFonts w:ascii="Times New Roman" w:eastAsia="Times New Roman" w:hAnsi="Times New Roman"/>
          <w:color w:val="000000"/>
          <w:sz w:val="24"/>
        </w:rPr>
        <w:t>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14:paraId="488A2E36" w14:textId="77777777" w:rsidR="00D2081F" w:rsidRDefault="006840F7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представлять результаты своей деятельности в виде структурированных</w:t>
      </w:r>
      <w:r>
        <w:rPr>
          <w:rFonts w:ascii="Times New Roman" w:eastAsia="Times New Roman" w:hAnsi="Times New Roman"/>
          <w:color w:val="000000"/>
          <w:sz w:val="24"/>
        </w:rPr>
        <w:t xml:space="preserve"> иллюстрированных документов, мультимедийных презентаций;</w:t>
      </w:r>
    </w:p>
    <w:p w14:paraId="781B9C83" w14:textId="77777777" w:rsidR="00D2081F" w:rsidRDefault="006840F7">
      <w:pPr>
        <w:autoSpaceDE w:val="0"/>
        <w:autoSpaceDN w:val="0"/>
        <w:spacing w:before="190" w:after="0" w:line="278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</w:t>
      </w:r>
      <w:r>
        <w:rPr>
          <w:rFonts w:ascii="Times New Roman" w:eastAsia="Times New Roman" w:hAnsi="Times New Roman"/>
          <w:color w:val="000000"/>
          <w:sz w:val="24"/>
        </w:rPr>
        <w:t>носной информации, в том числе экстремистского и террористического характера;</w:t>
      </w:r>
    </w:p>
    <w:p w14:paraId="5650580E" w14:textId="77777777" w:rsidR="00D2081F" w:rsidRDefault="006840F7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понимать структуру адресов веб-ресурсов;</w:t>
      </w:r>
    </w:p>
    <w:p w14:paraId="634F04B3" w14:textId="77777777" w:rsidR="00D2081F" w:rsidRDefault="006840F7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использовать современные сервисы интернет-коммуникаций;</w:t>
      </w:r>
    </w:p>
    <w:p w14:paraId="69742B47" w14:textId="77777777" w:rsidR="00D2081F" w:rsidRDefault="006840F7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соблюдать требования безопасной эксплуатации технических средств ИКТ; со</w:t>
      </w:r>
      <w:r>
        <w:rPr>
          <w:rFonts w:ascii="Times New Roman" w:eastAsia="Times New Roman" w:hAnsi="Times New Roman"/>
          <w:color w:val="000000"/>
          <w:sz w:val="24"/>
        </w:rPr>
        <w:t>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14:paraId="28AD4459" w14:textId="77777777" w:rsidR="00D2081F" w:rsidRDefault="006840F7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иметь представление о влиянии использования средств ИКТ на здоровье поль</w:t>
      </w:r>
      <w:r>
        <w:rPr>
          <w:rFonts w:ascii="Times New Roman" w:eastAsia="Times New Roman" w:hAnsi="Times New Roman"/>
          <w:color w:val="000000"/>
          <w:sz w:val="24"/>
        </w:rPr>
        <w:t>зователя и уметь применять методы профилактики.</w:t>
      </w:r>
    </w:p>
    <w:p w14:paraId="1A23BFFC" w14:textId="77777777" w:rsidR="00D2081F" w:rsidRDefault="00D2081F">
      <w:pPr>
        <w:sectPr w:rsidR="00D2081F">
          <w:pgSz w:w="11900" w:h="16840"/>
          <w:pgMar w:top="286" w:right="708" w:bottom="1032" w:left="666" w:header="720" w:footer="720" w:gutter="0"/>
          <w:cols w:space="720" w:equalWidth="0">
            <w:col w:w="10526" w:space="0"/>
          </w:cols>
          <w:docGrid w:linePitch="360"/>
        </w:sectPr>
      </w:pPr>
    </w:p>
    <w:p w14:paraId="6888DC1E" w14:textId="77777777" w:rsidR="00D2081F" w:rsidRDefault="00D2081F">
      <w:pPr>
        <w:autoSpaceDE w:val="0"/>
        <w:autoSpaceDN w:val="0"/>
        <w:spacing w:after="64" w:line="220" w:lineRule="exact"/>
      </w:pPr>
    </w:p>
    <w:p w14:paraId="6571663A" w14:textId="77777777" w:rsidR="00D2081F" w:rsidRDefault="006840F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42"/>
        <w:gridCol w:w="528"/>
        <w:gridCol w:w="1104"/>
        <w:gridCol w:w="1140"/>
        <w:gridCol w:w="866"/>
        <w:gridCol w:w="4310"/>
        <w:gridCol w:w="1344"/>
        <w:gridCol w:w="3772"/>
      </w:tblGrid>
      <w:tr w:rsidR="00D2081F" w14:paraId="1F30B6EB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BBE86" w14:textId="77777777" w:rsidR="00D2081F" w:rsidRDefault="006840F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8F366" w14:textId="77777777" w:rsidR="00D2081F" w:rsidRDefault="006840F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E45EE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D85F1" w14:textId="77777777" w:rsidR="00D2081F" w:rsidRDefault="006840F7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83729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8D3BE" w14:textId="77777777" w:rsidR="00D2081F" w:rsidRDefault="006840F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01489" w14:textId="77777777" w:rsidR="00D2081F" w:rsidRDefault="006840F7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2081F" w14:paraId="0CC55BFC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2579" w14:textId="77777777" w:rsidR="00D2081F" w:rsidRDefault="00D2081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4D1A" w14:textId="77777777" w:rsidR="00D2081F" w:rsidRDefault="00D2081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2B67D" w14:textId="77777777" w:rsidR="00D2081F" w:rsidRDefault="006840F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F9D4C" w14:textId="77777777" w:rsidR="00D2081F" w:rsidRDefault="006840F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235D0" w14:textId="77777777" w:rsidR="00D2081F" w:rsidRDefault="006840F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5829" w14:textId="77777777" w:rsidR="00D2081F" w:rsidRDefault="00D2081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F070" w14:textId="77777777" w:rsidR="00D2081F" w:rsidRDefault="00D2081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E6D6" w14:textId="77777777" w:rsidR="00D2081F" w:rsidRDefault="00D2081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53D1" w14:textId="77777777" w:rsidR="00D2081F" w:rsidRDefault="00D2081F"/>
        </w:tc>
      </w:tr>
      <w:tr w:rsidR="00D2081F" w14:paraId="1AEE1D52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68AF9" w14:textId="77777777" w:rsidR="00D2081F" w:rsidRDefault="006840F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Цифровая грамотность.</w:t>
            </w:r>
          </w:p>
        </w:tc>
      </w:tr>
      <w:tr w:rsidR="00D2081F" w14:paraId="1100B448" w14:textId="77777777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7825E" w14:textId="77777777" w:rsidR="00D2081F" w:rsidRDefault="006840F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1371A" w14:textId="77777777" w:rsidR="00D2081F" w:rsidRDefault="006840F7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Компьютер - универсальное устройство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данных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BA9F3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3B063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28907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F9AD3" w14:textId="77777777" w:rsidR="00D2081F" w:rsidRDefault="006840F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01.09.2022 22.09.2022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35CDC" w14:textId="77777777" w:rsidR="00D2081F" w:rsidRDefault="006840F7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устройства компьютера с точки зрения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организации процедур ввода, хранения, обработки, вывода и передачи информации;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информацию (сигналы о готовности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неполадке) при включении компьютера;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Получать информацию о характеристиках компьютера;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E0CFB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4E7B3" w14:textId="77777777" w:rsidR="00D2081F" w:rsidRDefault="006840F7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Государственная образовательная платформа "Российская электронная школа"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https://resh.edu.ru/subject/19/7/</w:t>
            </w:r>
          </w:p>
          <w:p w14:paraId="3929BB3C" w14:textId="77777777" w:rsidR="00D2081F" w:rsidRDefault="006840F7">
            <w:pPr>
              <w:autoSpaceDE w:val="0"/>
              <w:autoSpaceDN w:val="0"/>
              <w:spacing w:before="21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Сайт https://bosova.ru/: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https://bosova.ru/metodist/authors/informatika/3/eor7.php</w:t>
            </w:r>
          </w:p>
        </w:tc>
      </w:tr>
      <w:tr w:rsidR="00D2081F" w14:paraId="1C5EDFA4" w14:textId="77777777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0EC92" w14:textId="77777777" w:rsidR="00D2081F" w:rsidRDefault="006840F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082A5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Программы и данные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0B31A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3F15E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F85FB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3B810" w14:textId="77777777" w:rsidR="00D2081F" w:rsidRDefault="006840F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23.09.2022 20.10.2022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91B65" w14:textId="77777777" w:rsidR="00D2081F" w:rsidRDefault="006840F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программные средства, необходимые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осуществления информационных процессов при решении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основные характеристики операционной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системы;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Оперировать компьютерными информационными объектами в наглядно-графическом интерфейсе;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основные операции с файлами и папками;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Оценивать размеры файлов, подготовленных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различных устройств ввода информации (клавиатуры, сканера, микрофона, фотокамеры,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видеокамеры);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программы-архиваторы;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Осуществлять защиту информации от компьютерных вирусов с помощью антивирусных программ;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Планировать и создавать личное ин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формационное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пространство;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CECE0" w14:textId="77777777" w:rsidR="00D2081F" w:rsidRDefault="006840F7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81886" w14:textId="77777777" w:rsidR="00D2081F" w:rsidRDefault="006840F7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Государственная образовательная платформа "Российская электронная школа"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https://resh.edu.ru/subject/19/7/</w:t>
            </w:r>
          </w:p>
          <w:p w14:paraId="14F1D401" w14:textId="77777777" w:rsidR="00D2081F" w:rsidRDefault="006840F7">
            <w:pPr>
              <w:autoSpaceDE w:val="0"/>
              <w:autoSpaceDN w:val="0"/>
              <w:spacing w:before="212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Сайт https://bosova.ru/: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https://bosova.ru/metodist/authors/informatika/3/eor7.php</w:t>
            </w:r>
          </w:p>
        </w:tc>
      </w:tr>
      <w:tr w:rsidR="00D2081F" w14:paraId="6C6AEDFC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64FAC" w14:textId="77777777" w:rsidR="00D2081F" w:rsidRDefault="006840F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B630F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Компьютерные сети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40DBE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FFCF3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7E8B1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6B627" w14:textId="77777777" w:rsidR="00D2081F" w:rsidRDefault="006840F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21.10.2022 10.11.2022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6C691" w14:textId="77777777" w:rsidR="00D2081F" w:rsidRDefault="006840F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Осуществлять поиск информации по ключевым словам и по изображению;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Проверять достоверность информации, найденной в сети Интернет;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Восстанавливать адрес веб-ресурса из имеющихся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фрагментов;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Осуществлять взаимодействие посредством электронной поч​</w:t>
            </w:r>
            <w:r>
              <w:rPr>
                <w:rFonts w:ascii="DejaVu Serif" w:eastAsia="DejaVu Serif" w:hAnsi="DejaVu Serif"/>
                <w:color w:val="000000"/>
                <w:w w:val="97"/>
                <w:sz w:val="16"/>
              </w:rPr>
              <w:t>‐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ты, видеоконференцсвязи;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C7EB2" w14:textId="77777777" w:rsidR="00D2081F" w:rsidRDefault="006840F7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53A38" w14:textId="77777777" w:rsidR="00D2081F" w:rsidRDefault="006840F7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Государственная образовательная платформа "Российская электронная школа"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https://resh.edu.ru/subject/19/7/</w:t>
            </w:r>
          </w:p>
          <w:p w14:paraId="6CA76217" w14:textId="77777777" w:rsidR="00D2081F" w:rsidRDefault="006840F7">
            <w:pPr>
              <w:autoSpaceDE w:val="0"/>
              <w:autoSpaceDN w:val="0"/>
              <w:spacing w:before="212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Сайт https://bosova.ru/: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https://bosova.ru/metodist/authors/informatika/3/eor7.php</w:t>
            </w:r>
          </w:p>
        </w:tc>
      </w:tr>
      <w:tr w:rsidR="00D2081F" w14:paraId="586293FC" w14:textId="77777777">
        <w:trPr>
          <w:trHeight w:hRule="exact" w:val="348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8D076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218B4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AA96D" w14:textId="77777777" w:rsidR="00D2081F" w:rsidRDefault="00D2081F"/>
        </w:tc>
      </w:tr>
      <w:tr w:rsidR="00D2081F" w14:paraId="5CBB4D77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41F22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Теоретические основы информатики.</w:t>
            </w:r>
          </w:p>
        </w:tc>
      </w:tr>
    </w:tbl>
    <w:p w14:paraId="1897C093" w14:textId="77777777" w:rsidR="00D2081F" w:rsidRDefault="00D2081F">
      <w:pPr>
        <w:autoSpaceDE w:val="0"/>
        <w:autoSpaceDN w:val="0"/>
        <w:spacing w:after="0" w:line="14" w:lineRule="exact"/>
      </w:pPr>
    </w:p>
    <w:p w14:paraId="10C381ED" w14:textId="77777777" w:rsidR="00D2081F" w:rsidRDefault="00D2081F">
      <w:pPr>
        <w:sectPr w:rsidR="00D2081F">
          <w:pgSz w:w="16840" w:h="11900"/>
          <w:pgMar w:top="282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5C0F41" w14:textId="77777777" w:rsidR="00D2081F" w:rsidRDefault="00D208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42"/>
        <w:gridCol w:w="528"/>
        <w:gridCol w:w="1104"/>
        <w:gridCol w:w="1140"/>
        <w:gridCol w:w="866"/>
        <w:gridCol w:w="4310"/>
        <w:gridCol w:w="1344"/>
        <w:gridCol w:w="3772"/>
      </w:tblGrid>
      <w:tr w:rsidR="00D2081F" w14:paraId="047ABC5E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20641" w14:textId="77777777" w:rsidR="00D2081F" w:rsidRDefault="006840F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6DD0D" w14:textId="77777777" w:rsidR="00D2081F" w:rsidRDefault="006840F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Информация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информационные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B3C13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C8496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7469B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C9987" w14:textId="77777777" w:rsidR="00D2081F" w:rsidRDefault="006840F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11.11.2022 24.11.2022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A9533" w14:textId="77777777" w:rsidR="00D2081F" w:rsidRDefault="006840F7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Оценивать информацию с позиции её свойств (актуальность, достоверность, полнота и др.);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Выделять информационную составляющую процессов в биологических, технических и социальных системах;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др.);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AB878" w14:textId="77777777" w:rsidR="00D2081F" w:rsidRDefault="00D2081F"/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39F7F" w14:textId="77777777" w:rsidR="00D2081F" w:rsidRDefault="006840F7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Государственная образовательная платформа "Российская электронная школ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https://resh.edu.ru/subject/19/7/</w:t>
            </w:r>
          </w:p>
          <w:p w14:paraId="645AA50C" w14:textId="77777777" w:rsidR="00D2081F" w:rsidRDefault="006840F7">
            <w:pPr>
              <w:autoSpaceDE w:val="0"/>
              <w:autoSpaceDN w:val="0"/>
              <w:spacing w:before="212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Сайт https://bosova.ru/: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https://bosova.ru/metodist/authors/informatika/3/eor7.php</w:t>
            </w:r>
          </w:p>
        </w:tc>
      </w:tr>
      <w:tr w:rsidR="00D2081F" w14:paraId="1B5668A0" w14:textId="77777777">
        <w:trPr>
          <w:trHeight w:hRule="exact" w:val="43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9110D" w14:textId="77777777" w:rsidR="00D2081F" w:rsidRDefault="006840F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014AF" w14:textId="77777777" w:rsidR="00D2081F" w:rsidRDefault="006840F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66C3F" w14:textId="77777777" w:rsidR="00D2081F" w:rsidRDefault="006840F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36B3A" w14:textId="77777777" w:rsidR="00D2081F" w:rsidRDefault="006840F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56EB4" w14:textId="77777777" w:rsidR="00D2081F" w:rsidRDefault="006840F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4D90A" w14:textId="77777777" w:rsidR="00D2081F" w:rsidRDefault="006840F7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25.11.2022 16.03.2023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732F8" w14:textId="77777777" w:rsidR="00D2081F" w:rsidRDefault="006840F7">
            <w:pPr>
              <w:autoSpaceDE w:val="0"/>
              <w:autoSpaceDN w:val="0"/>
              <w:spacing w:before="80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кодирования 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различных алфавитов, встречающихся в жизни;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Кодировать и декодировать сообщения по известным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правилам кодирования;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количество различных символов, которые могут быть закодированы с помощью двоичн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ого кода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фиксированной длины (разрядности);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разрядность двоичного кода, необходимого для кодирования всех символов алфавита заданной мощности; Подсчитывать количество текстов дан-ной длины в данном алфавите;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Оперировать единицами измерения ко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личества информации (бит, байт, килобайт, мегабайт, гигабайт);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Кодировать и декодировать текстовую информацию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 кодовых таблиц;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информационный объём текста в заданной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кодировке;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Оценивать информационный объём графических данны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 для растрового изображения;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Определять объём памяти, необходимый для представления и хранения звукового файла;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B21DE" w14:textId="77777777" w:rsidR="00D2081F" w:rsidRDefault="006840F7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F3051" w14:textId="77777777" w:rsidR="00D2081F" w:rsidRDefault="006840F7">
            <w:pPr>
              <w:autoSpaceDE w:val="0"/>
              <w:autoSpaceDN w:val="0"/>
              <w:spacing w:before="80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Государственная образовательная платформа "Российская электронная школа"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https://resh.edu.ru/subject/19/7/</w:t>
            </w:r>
          </w:p>
          <w:p w14:paraId="10DD7822" w14:textId="77777777" w:rsidR="00D2081F" w:rsidRDefault="006840F7">
            <w:pPr>
              <w:autoSpaceDE w:val="0"/>
              <w:autoSpaceDN w:val="0"/>
              <w:spacing w:before="21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 https://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bosova.ru/: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https://bosova.ru/metodist/authors/informatika/3/eor7.php</w:t>
            </w:r>
          </w:p>
        </w:tc>
      </w:tr>
      <w:tr w:rsidR="00D2081F" w14:paraId="20BBF265" w14:textId="77777777">
        <w:trPr>
          <w:trHeight w:hRule="exact" w:val="348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88569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2EB54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ADBB7" w14:textId="77777777" w:rsidR="00D2081F" w:rsidRDefault="00D2081F"/>
        </w:tc>
      </w:tr>
      <w:tr w:rsidR="00D2081F" w14:paraId="1AB311D6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ECA48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Информационные технологии</w:t>
            </w:r>
          </w:p>
        </w:tc>
      </w:tr>
    </w:tbl>
    <w:p w14:paraId="62C004E0" w14:textId="77777777" w:rsidR="00D2081F" w:rsidRDefault="00D2081F">
      <w:pPr>
        <w:autoSpaceDE w:val="0"/>
        <w:autoSpaceDN w:val="0"/>
        <w:spacing w:after="0" w:line="14" w:lineRule="exact"/>
      </w:pPr>
    </w:p>
    <w:p w14:paraId="7B87DFCF" w14:textId="77777777" w:rsidR="00D2081F" w:rsidRDefault="00D2081F">
      <w:pPr>
        <w:sectPr w:rsidR="00D2081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6A2119F" w14:textId="77777777" w:rsidR="00D2081F" w:rsidRDefault="00D208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42"/>
        <w:gridCol w:w="528"/>
        <w:gridCol w:w="1104"/>
        <w:gridCol w:w="1140"/>
        <w:gridCol w:w="866"/>
        <w:gridCol w:w="4310"/>
        <w:gridCol w:w="1344"/>
        <w:gridCol w:w="3772"/>
      </w:tblGrid>
      <w:tr w:rsidR="00D2081F" w14:paraId="11DF062F" w14:textId="77777777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AB955" w14:textId="77777777" w:rsidR="00D2081F" w:rsidRDefault="006840F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4D10B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Текстовые документы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43A55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EB694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F3497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16331" w14:textId="77777777" w:rsidR="00D2081F" w:rsidRDefault="006840F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17.03.2023 06.04.2023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71C94" w14:textId="77777777" w:rsidR="00D2081F" w:rsidRDefault="006840F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пользовательский интерфейс применяемого программного средства;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условия и возможности применения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программного средства для решения типовых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общее и различия в разных программных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продуктах, предназначенных для решения одного класса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небольшие текстовые документы посредством квалифицированного клавиатурного письма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пользованием базовых средств текстовых редакторов; Форматировать текстовые документы (устанавливать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параметры страницы документа; форматировать символы и абзацы; вставлять колонтитулы и номера страниц);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Вставлять в документ формулы, таблицы, изображения,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оформлять списки;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ссылки и цитирование источников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создании на их основе собственных информационных объектов;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02213" w14:textId="77777777" w:rsidR="00D2081F" w:rsidRDefault="006840F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7F13E" w14:textId="77777777" w:rsidR="00D2081F" w:rsidRDefault="006840F7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Государственная образовательная платформа "Российская электронная школа"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https://resh.edu.ru/subject/19/7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  <w:p w14:paraId="453EB628" w14:textId="77777777" w:rsidR="00D2081F" w:rsidRDefault="006840F7">
            <w:pPr>
              <w:autoSpaceDE w:val="0"/>
              <w:autoSpaceDN w:val="0"/>
              <w:spacing w:before="212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Сайт https://bosova.ru/: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https://bosova.ru/metodist/authors/informatika/3/eor7.php</w:t>
            </w:r>
          </w:p>
        </w:tc>
      </w:tr>
      <w:tr w:rsidR="00D2081F" w14:paraId="64445206" w14:textId="77777777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CF0E6" w14:textId="77777777" w:rsidR="00D2081F" w:rsidRDefault="006840F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26766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Компьютерная графика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55E3E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D2E1D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EF436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BA81D" w14:textId="77777777" w:rsidR="00D2081F" w:rsidRDefault="006840F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07.04.2023 27.04.2023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D3AF9" w14:textId="77777777" w:rsidR="00D2081F" w:rsidRDefault="006840F7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пользовательский интерфейс применяемого программного средства;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условия и возможности применения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программного средства для решения типовых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общее и различия в разных программных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продуктах, предназначенных для реше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ния одного класса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и редактировать изображения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инструментов растрового графического редактора;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Создавать и редактировать изображения с помощью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инструментов векторного графического редактора;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C4584" w14:textId="77777777" w:rsidR="00D2081F" w:rsidRDefault="006840F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3915F" w14:textId="77777777" w:rsidR="00D2081F" w:rsidRDefault="006840F7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 образовательная платформа "Российская электронная школа"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https://resh.edu.ru/subject/19/7/</w:t>
            </w:r>
          </w:p>
          <w:p w14:paraId="55ACE119" w14:textId="77777777" w:rsidR="00D2081F" w:rsidRDefault="006840F7">
            <w:pPr>
              <w:autoSpaceDE w:val="0"/>
              <w:autoSpaceDN w:val="0"/>
              <w:spacing w:before="212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Сайт https://bosova.ru/: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https://bosova.ru/metodist/authors/informatika/3/eor7.php</w:t>
            </w:r>
          </w:p>
        </w:tc>
      </w:tr>
      <w:tr w:rsidR="00D2081F" w14:paraId="4AE0F226" w14:textId="77777777">
        <w:trPr>
          <w:trHeight w:hRule="exact" w:val="20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B9722" w14:textId="77777777" w:rsidR="00D2081F" w:rsidRDefault="006840F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1BCDB" w14:textId="77777777" w:rsidR="00D2081F" w:rsidRDefault="006840F7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Мультимедийные презентации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6FEAA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4A92E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B395A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42469" w14:textId="77777777" w:rsidR="00D2081F" w:rsidRDefault="006840F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28.04.2023 18.05.2023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5AD95" w14:textId="77777777" w:rsidR="00D2081F" w:rsidRDefault="006840F7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Раскрывать смысл изучаемых понятий;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пользовательский интерфейс применяемого программного средства;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условия и возможности применения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программного средства для решения типовых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общее и различия в разных программных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продуктах, предназначенных для решения одного класса задач;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Создавать презентации, используя готовые шаблоны;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0F404" w14:textId="77777777" w:rsidR="00D2081F" w:rsidRDefault="006840F7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DEA7D" w14:textId="77777777" w:rsidR="00D2081F" w:rsidRDefault="006840F7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Государственная образовательная платформа "Российская электронная школа"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tps://resh.edu.ru/subject/19/7/</w:t>
            </w:r>
          </w:p>
          <w:p w14:paraId="2C797742" w14:textId="77777777" w:rsidR="00D2081F" w:rsidRDefault="006840F7">
            <w:pPr>
              <w:autoSpaceDE w:val="0"/>
              <w:autoSpaceDN w:val="0"/>
              <w:spacing w:before="212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Сайт https://bosova.ru/: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https://bosova.ru/metodist/authors/informatika/3/eor7.php</w:t>
            </w:r>
          </w:p>
        </w:tc>
      </w:tr>
      <w:tr w:rsidR="00D2081F" w14:paraId="12D0A87D" w14:textId="77777777">
        <w:trPr>
          <w:trHeight w:hRule="exact" w:val="348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6671C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E65B4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07DA3" w14:textId="77777777" w:rsidR="00D2081F" w:rsidRDefault="00D2081F"/>
        </w:tc>
      </w:tr>
      <w:tr w:rsidR="00D2081F" w14:paraId="2ED4B3DC" w14:textId="77777777">
        <w:trPr>
          <w:trHeight w:hRule="exact" w:val="35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C87D1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356E9" w14:textId="77777777" w:rsidR="00D2081F" w:rsidRDefault="006840F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9F765" w14:textId="77777777" w:rsidR="00D2081F" w:rsidRDefault="00D2081F"/>
        </w:tc>
      </w:tr>
      <w:tr w:rsidR="00D2081F" w14:paraId="3E6C6CB3" w14:textId="77777777">
        <w:trPr>
          <w:trHeight w:hRule="exact" w:val="52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4D46B" w14:textId="77777777" w:rsidR="00D2081F" w:rsidRDefault="006840F7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5CA04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3B751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CA3A7" w14:textId="77777777" w:rsidR="00D2081F" w:rsidRDefault="006840F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7.75</w:t>
            </w:r>
          </w:p>
        </w:tc>
        <w:tc>
          <w:tcPr>
            <w:tcW w:w="10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EEFA5" w14:textId="77777777" w:rsidR="00D2081F" w:rsidRDefault="00D2081F"/>
        </w:tc>
      </w:tr>
    </w:tbl>
    <w:p w14:paraId="6092EE1C" w14:textId="77777777" w:rsidR="00D2081F" w:rsidRDefault="00D2081F">
      <w:pPr>
        <w:autoSpaceDE w:val="0"/>
        <w:autoSpaceDN w:val="0"/>
        <w:spacing w:after="0" w:line="14" w:lineRule="exact"/>
      </w:pPr>
    </w:p>
    <w:p w14:paraId="7FC59544" w14:textId="77777777" w:rsidR="00D2081F" w:rsidRDefault="00D2081F">
      <w:pPr>
        <w:sectPr w:rsidR="00D2081F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9FC3D86" w14:textId="77777777" w:rsidR="00D2081F" w:rsidRDefault="00D2081F">
      <w:pPr>
        <w:autoSpaceDE w:val="0"/>
        <w:autoSpaceDN w:val="0"/>
        <w:spacing w:after="78" w:line="220" w:lineRule="exact"/>
      </w:pPr>
    </w:p>
    <w:p w14:paraId="3CD12635" w14:textId="77777777" w:rsidR="00D2081F" w:rsidRDefault="006840F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2081F" w14:paraId="6F568281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381A4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147E0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F00F2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3E99B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5A0CB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2081F" w14:paraId="104FB5BA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8B3E" w14:textId="77777777" w:rsidR="00D2081F" w:rsidRDefault="00D2081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B772" w14:textId="77777777" w:rsidR="00D2081F" w:rsidRDefault="00D2081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D55CC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15497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70AC2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8F84" w14:textId="77777777" w:rsidR="00D2081F" w:rsidRDefault="00D2081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8908" w14:textId="77777777" w:rsidR="00D2081F" w:rsidRDefault="00D2081F"/>
        </w:tc>
      </w:tr>
      <w:tr w:rsidR="00D2081F" w14:paraId="7FFF2CDF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B4E6D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C8BBB" w14:textId="77777777" w:rsidR="00D2081F" w:rsidRDefault="006840F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Цели изучения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предмета«Информатика». Техника безопасности и правила работы на компьютере.</w:t>
            </w:r>
          </w:p>
          <w:p w14:paraId="06896080" w14:textId="77777777" w:rsidR="00D2081F" w:rsidRDefault="006840F7">
            <w:pPr>
              <w:autoSpaceDE w:val="0"/>
              <w:autoSpaceDN w:val="0"/>
              <w:spacing w:before="72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универсальное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вычислительное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устройство, работающее по программе.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7C0A0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5A7D2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3FA21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FB1D6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61D4E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415B0D4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96ACF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37486" w14:textId="77777777" w:rsidR="00D2081F" w:rsidRDefault="006840F7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Основные компоненты компьютера, 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назначение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9ECC1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C8B2B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3CF68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89A01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8EE4F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68D8593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99963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E4C13" w14:textId="77777777" w:rsidR="00D2081F" w:rsidRDefault="006840F7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История и современные тенденции развития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937F7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4C802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9E74B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AF7BF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F2982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2081F" w14:paraId="5BD40CB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43A0C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3C3BD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Программное обеспечение компьютера.</w:t>
            </w:r>
          </w:p>
          <w:p w14:paraId="53C8FA48" w14:textId="77777777" w:rsidR="00D2081F" w:rsidRDefault="006840F7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Классификация. Правовая охрана программ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68714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8EBD3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BC429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12FCF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40D04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24BF9F1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9E15D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78ECB" w14:textId="77777777" w:rsidR="00D2081F" w:rsidRDefault="006840F7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Файловая система. Файлы и папки. Свойства файлов.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DCBB2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C769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E02F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50A48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867B6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422B2F7E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7E7E3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7CCD3" w14:textId="77777777" w:rsidR="00D2081F" w:rsidRDefault="006840F7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операций с файлами. Архивация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9A0EE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FA20D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8B386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BFD9D" w14:textId="77777777" w:rsidR="00D2081F" w:rsidRDefault="006840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D3306" w14:textId="77777777" w:rsidR="00D2081F" w:rsidRDefault="006840F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81F" w14:paraId="78F9CA0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9C51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B1F22" w14:textId="77777777" w:rsidR="00D2081F" w:rsidRDefault="006840F7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Компьютерные вирусы и антивирусные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программы.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62708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422E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C5003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6573C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D71F6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508ECD2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92CD7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9FEF6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Компьютерная сеть. Сеть Интернет.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6E874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06FC1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BE8C6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DCD79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05F24" w14:textId="77777777" w:rsidR="00D2081F" w:rsidRDefault="006840F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2081F" w14:paraId="3192A6E5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152A6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C58FC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Стратегии безопасного поведения в Интернете.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E9B9B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45DE6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34388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27F5D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CED27" w14:textId="77777777" w:rsidR="00D2081F" w:rsidRDefault="006840F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</w:tbl>
    <w:p w14:paraId="62195BBB" w14:textId="77777777" w:rsidR="00D2081F" w:rsidRDefault="00D2081F">
      <w:pPr>
        <w:autoSpaceDE w:val="0"/>
        <w:autoSpaceDN w:val="0"/>
        <w:spacing w:after="0" w:line="14" w:lineRule="exact"/>
      </w:pPr>
    </w:p>
    <w:p w14:paraId="01E10C26" w14:textId="77777777" w:rsidR="00D2081F" w:rsidRDefault="00D2081F">
      <w:pPr>
        <w:sectPr w:rsidR="00D2081F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9BC0E8" w14:textId="77777777" w:rsidR="00D2081F" w:rsidRDefault="00D208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2081F" w14:paraId="162E052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4597A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97BF5" w14:textId="77777777" w:rsidR="00D2081F" w:rsidRDefault="006840F7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информационные процессы.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5294B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DDA11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3A460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5EDC9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01BF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5C74C42F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7D5D8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3C04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Дискретность данных.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3FA32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235EB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B457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50946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1A5DD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40218E7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7220F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24AE6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Кодирование информации. 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05543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C0FC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F4E9F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82A1D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47A38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35CC74A3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30FB8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EF14B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Двоичный 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B8FDC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A9494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2F1AB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E0949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6F907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323FD0F8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35BB1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18445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Кодирование символов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C255C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1E92D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B4A5F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11559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CD478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2F3DBC14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0779C" w14:textId="77777777" w:rsidR="00D2081F" w:rsidRDefault="006840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97A62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Двоичный код.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CBDB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16AA0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43C57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BA2A3" w14:textId="77777777" w:rsidR="00D2081F" w:rsidRDefault="006840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AF034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40AF225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52627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58CAC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Кодирование текстов. Равномерный код.</w:t>
            </w:r>
          </w:p>
          <w:p w14:paraId="6DA2688A" w14:textId="77777777" w:rsidR="00D2081F" w:rsidRDefault="006840F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Неравномерный код.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16FF8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13E0F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68B6E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FEDD4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3A2F4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28E31DC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42F55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8824F" w14:textId="77777777" w:rsidR="00D2081F" w:rsidRDefault="006840F7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представление о цифровом представлении непрерывных данных.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BCD8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913D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B818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561FA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C7B4C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2081F" w14:paraId="155A3E89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9346E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D2619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Кодирование цвета.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B4129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F7E96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81F46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4B818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72744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2081F" w14:paraId="48653624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D7A6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6D8E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Кодирование звука.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B77A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9E674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AF78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7254D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ECF59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320F843D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ACE61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C4E21" w14:textId="77777777" w:rsidR="00D2081F" w:rsidRDefault="006840F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систематизация знаний по теме «Представление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информации».</w:t>
            </w:r>
          </w:p>
          <w:p w14:paraId="04BE419A" w14:textId="77777777" w:rsidR="00D2081F" w:rsidRDefault="006840F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75CEE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4E1D6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8C49B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B3D83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37DD8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2081F" w14:paraId="17DB30E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0E30E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34578" w14:textId="77777777" w:rsidR="00D2081F" w:rsidRDefault="006840F7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Текстовые документы и их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структурные элементы.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Текстовый процессор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D09B0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97530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17A8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6101E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51388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03C7666C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10336" w14:textId="77777777" w:rsidR="00D2081F" w:rsidRDefault="006840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505E9" w14:textId="77777777" w:rsidR="00D2081F" w:rsidRDefault="006840F7">
            <w:pPr>
              <w:autoSpaceDE w:val="0"/>
              <w:autoSpaceDN w:val="0"/>
              <w:spacing w:before="100" w:after="0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символов. Свойства абзацев. Свойства символов. Шрифт.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08693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78175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E26FF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AAEAC" w14:textId="77777777" w:rsidR="00D2081F" w:rsidRDefault="006840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BD281" w14:textId="77777777" w:rsidR="00D2081F" w:rsidRDefault="006840F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81F" w14:paraId="02EB5AE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1029F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E48E2" w14:textId="77777777" w:rsidR="00D2081F" w:rsidRDefault="006840F7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Параметры страницы. Списки и таблицы.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Колонки.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EC5A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0FF9D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B1E7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CEC49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18EAD" w14:textId="77777777" w:rsidR="00D2081F" w:rsidRDefault="006840F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2081F" w14:paraId="6D61403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AA0B7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455B1" w14:textId="77777777" w:rsidR="00D2081F" w:rsidRDefault="006840F7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Вставка нетекстовых объектов в текстовые документы.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81D2D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411D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CBAA0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03FFB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327F9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81F" w14:paraId="18B39994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A71A0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5DE91" w14:textId="77777777" w:rsidR="00D2081F" w:rsidRDefault="006840F7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Интеллектуальные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возможности современных систем обработки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8398B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44D4F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691F0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9790C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57CDA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D178933" w14:textId="77777777" w:rsidR="00D2081F" w:rsidRDefault="00D2081F">
      <w:pPr>
        <w:autoSpaceDE w:val="0"/>
        <w:autoSpaceDN w:val="0"/>
        <w:spacing w:after="0" w:line="14" w:lineRule="exact"/>
      </w:pPr>
    </w:p>
    <w:p w14:paraId="4AF7397A" w14:textId="77777777" w:rsidR="00D2081F" w:rsidRDefault="00D2081F">
      <w:pPr>
        <w:sectPr w:rsidR="00D2081F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964CFE5" w14:textId="77777777" w:rsidR="00D2081F" w:rsidRDefault="00D2081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D2081F" w14:paraId="750E9AD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83E1C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3A1AC" w14:textId="77777777" w:rsidR="00D2081F" w:rsidRDefault="006840F7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систематизация знаний по теме «Текстовые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документы». 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E13BB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7DB61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7E809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D8C44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AF53A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81F" w14:paraId="2EA915B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641BB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47BE0" w14:textId="77777777" w:rsidR="00D2081F" w:rsidRDefault="006840F7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Графический редактор. Знакомство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редакторами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10B28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5BBA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C990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7BDEC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DBD6E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64A2895B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36893" w14:textId="77777777" w:rsidR="00D2081F" w:rsidRDefault="006840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F8760" w14:textId="77777777" w:rsidR="00D2081F" w:rsidRDefault="006840F7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Операции редактирования графических объектов, в том числе цифровых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фотографий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93BA6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23DFA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05E28" w14:textId="77777777" w:rsidR="00D2081F" w:rsidRDefault="006840F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92987" w14:textId="77777777" w:rsidR="00D2081F" w:rsidRDefault="006840F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B09C4" w14:textId="77777777" w:rsidR="00D2081F" w:rsidRDefault="006840F7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81F" w14:paraId="5833DCD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C4A24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51801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Векторная графика.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6986F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2AB6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63011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E9EA4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8E8B2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81F" w14:paraId="3404EEF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B03D5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EEE47" w14:textId="77777777" w:rsidR="00D2081F" w:rsidRDefault="006840F7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систематизация знаний по теме «Компьютерная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графика». Проверочная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7E2D9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67C7F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2C990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B6058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BF14C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2081F" w14:paraId="5BF90A0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F509E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498A9" w14:textId="77777777" w:rsidR="00D2081F" w:rsidRDefault="006840F7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Подготовка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мультимедийных презентаций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16E5F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430B0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CCBA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D4E96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C9B91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081F" w14:paraId="10024B7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28E39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71F31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Дополнительные объекты и анимация.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43F4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CE55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6B37C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0926F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E85DD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81F" w14:paraId="4EA7ABE9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53E4A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3699D" w14:textId="77777777" w:rsidR="00D2081F" w:rsidRDefault="006840F7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 по теме «Мультимедийные презентации».</w:t>
            </w:r>
          </w:p>
          <w:p w14:paraId="1AF75F83" w14:textId="77777777" w:rsidR="00D2081F" w:rsidRDefault="006840F7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7F644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F41B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97128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6FDA6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D955C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2081F" w14:paraId="38A75AE2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ADA0C" w14:textId="77777777" w:rsidR="00D2081F" w:rsidRDefault="006840F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BAE04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Резервное время.</w:t>
            </w:r>
          </w:p>
          <w:p w14:paraId="281F9703" w14:textId="77777777" w:rsidR="00D2081F" w:rsidRDefault="006840F7">
            <w:pPr>
              <w:autoSpaceDE w:val="0"/>
              <w:autoSpaceDN w:val="0"/>
              <w:spacing w:before="7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систематизация знаний и умений по курсу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информатики 7 класса.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11379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4EA70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2B097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D6BE5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0FE44" w14:textId="77777777" w:rsidR="00D2081F" w:rsidRDefault="006840F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D2081F" w14:paraId="1B016B23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66453" w14:textId="77777777" w:rsidR="00D2081F" w:rsidRDefault="006840F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37DED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2A24C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9161A" w14:textId="77777777" w:rsidR="00D2081F" w:rsidRDefault="006840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7.25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1AAC7" w14:textId="77777777" w:rsidR="00D2081F" w:rsidRDefault="00D2081F"/>
        </w:tc>
      </w:tr>
    </w:tbl>
    <w:p w14:paraId="2077E533" w14:textId="77777777" w:rsidR="00D2081F" w:rsidRDefault="00D2081F">
      <w:pPr>
        <w:autoSpaceDE w:val="0"/>
        <w:autoSpaceDN w:val="0"/>
        <w:spacing w:after="0" w:line="14" w:lineRule="exact"/>
      </w:pPr>
    </w:p>
    <w:p w14:paraId="32A093F2" w14:textId="77777777" w:rsidR="00D2081F" w:rsidRDefault="00D2081F">
      <w:pPr>
        <w:sectPr w:rsidR="00D2081F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586A27" w14:textId="77777777" w:rsidR="00D2081F" w:rsidRDefault="00D2081F">
      <w:pPr>
        <w:autoSpaceDE w:val="0"/>
        <w:autoSpaceDN w:val="0"/>
        <w:spacing w:after="78" w:line="220" w:lineRule="exact"/>
      </w:pPr>
    </w:p>
    <w:p w14:paraId="3BED3FB2" w14:textId="77777777" w:rsidR="00D2081F" w:rsidRDefault="006840F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7B16E3A" w14:textId="77777777" w:rsidR="00D2081F" w:rsidRDefault="006840F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CDE6364" w14:textId="77777777" w:rsidR="00D2081F" w:rsidRDefault="006840F7">
      <w:pPr>
        <w:autoSpaceDE w:val="0"/>
        <w:autoSpaceDN w:val="0"/>
        <w:spacing w:before="166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Информатика, 7 класс /Босова Л.Л., Босова А.Ю., ООО </w:t>
      </w:r>
      <w:r>
        <w:rPr>
          <w:rFonts w:ascii="Times New Roman" w:eastAsia="Times New Roman" w:hAnsi="Times New Roman"/>
          <w:color w:val="000000"/>
          <w:sz w:val="24"/>
        </w:rPr>
        <w:t xml:space="preserve">«БИНОМ. Лаборатория знаний»; АО«Издательство 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Информатика, 7 класс /Семакин И.Г., Залогова Л.А., Русаков С.В., Шестакова Л.В., ООО «БИНОМ.</w:t>
      </w:r>
    </w:p>
    <w:p w14:paraId="4A97AF45" w14:textId="77777777" w:rsidR="00D2081F" w:rsidRDefault="006840F7">
      <w:pPr>
        <w:autoSpaceDE w:val="0"/>
        <w:autoSpaceDN w:val="0"/>
        <w:spacing w:before="70" w:after="0" w:line="262" w:lineRule="auto"/>
        <w:ind w:right="4608"/>
      </w:pPr>
      <w:r>
        <w:rPr>
          <w:rFonts w:ascii="Times New Roman" w:eastAsia="Times New Roman" w:hAnsi="Times New Roman"/>
          <w:color w:val="000000"/>
          <w:sz w:val="24"/>
        </w:rPr>
        <w:t>Лаборатория знаний»; АО «Издательство Просвещение»; Введите свой вариант:</w:t>
      </w:r>
    </w:p>
    <w:p w14:paraId="382BCFE5" w14:textId="77777777" w:rsidR="00D2081F" w:rsidRDefault="006840F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</w:t>
      </w:r>
      <w:r>
        <w:rPr>
          <w:rFonts w:ascii="Times New Roman" w:eastAsia="Times New Roman" w:hAnsi="Times New Roman"/>
          <w:b/>
          <w:color w:val="000000"/>
          <w:sz w:val="24"/>
        </w:rPr>
        <w:t>ИТЕЛЯ</w:t>
      </w:r>
    </w:p>
    <w:p w14:paraId="03D35844" w14:textId="77777777" w:rsidR="00D2081F" w:rsidRDefault="006840F7">
      <w:pPr>
        <w:autoSpaceDE w:val="0"/>
        <w:autoSpaceDN w:val="0"/>
        <w:spacing w:before="168" w:after="0"/>
        <w:ind w:right="4896"/>
      </w:pPr>
      <w:r>
        <w:rPr>
          <w:rFonts w:ascii="Times New Roman" w:eastAsia="Times New Roman" w:hAnsi="Times New Roman"/>
          <w:color w:val="000000"/>
          <w:sz w:val="24"/>
        </w:rPr>
        <w:t xml:space="preserve">Сайт Босовой Л.Л., методическое обеспечение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https://bosova.ru/metodist/authors/informatika/3/mo.php Сайт Босовой Л.Л., электронное приложение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https://bosova.ru/metodist/authors/informatika/3/eor7.php</w:t>
      </w:r>
    </w:p>
    <w:p w14:paraId="5DEDD489" w14:textId="77777777" w:rsidR="00D2081F" w:rsidRDefault="006840F7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</w:t>
      </w:r>
      <w:r>
        <w:rPr>
          <w:rFonts w:ascii="Times New Roman" w:eastAsia="Times New Roman" w:hAnsi="Times New Roman"/>
          <w:b/>
          <w:color w:val="000000"/>
          <w:sz w:val="24"/>
        </w:rPr>
        <w:t>РЕСУРСЫ СЕТИ ИНТЕРНЕТ</w:t>
      </w:r>
    </w:p>
    <w:p w14:paraId="07FF6F94" w14:textId="77777777" w:rsidR="00D2081F" w:rsidRDefault="006840F7">
      <w:pPr>
        <w:autoSpaceDE w:val="0"/>
        <w:autoSpaceDN w:val="0"/>
        <w:spacing w:before="166" w:after="0" w:line="262" w:lineRule="auto"/>
        <w:ind w:right="2448"/>
      </w:pPr>
      <w:r>
        <w:rPr>
          <w:rFonts w:ascii="Times New Roman" w:eastAsia="Times New Roman" w:hAnsi="Times New Roman"/>
          <w:color w:val="000000"/>
          <w:sz w:val="24"/>
        </w:rPr>
        <w:t>Государственная образовательная платформа "Российская электронная школа" https://resh.edu.ru/subject/19/7/</w:t>
      </w:r>
    </w:p>
    <w:p w14:paraId="6D683224" w14:textId="77777777" w:rsidR="00D2081F" w:rsidRDefault="006840F7">
      <w:pPr>
        <w:autoSpaceDE w:val="0"/>
        <w:autoSpaceDN w:val="0"/>
        <w:spacing w:before="406" w:after="0" w:line="262" w:lineRule="auto"/>
        <w:ind w:right="4896"/>
      </w:pPr>
      <w:r>
        <w:rPr>
          <w:rFonts w:ascii="Times New Roman" w:eastAsia="Times New Roman" w:hAnsi="Times New Roman"/>
          <w:color w:val="000000"/>
          <w:sz w:val="24"/>
        </w:rPr>
        <w:t xml:space="preserve">Сайт https://bosova.ru/: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https://bosova.ru/metodist/authors/informatika/3/eor7.php</w:t>
      </w:r>
    </w:p>
    <w:p w14:paraId="515883D1" w14:textId="77777777" w:rsidR="00D2081F" w:rsidRDefault="00D2081F">
      <w:pPr>
        <w:sectPr w:rsidR="00D208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BC5C2C4" w14:textId="77777777" w:rsidR="00D2081F" w:rsidRDefault="00D2081F">
      <w:pPr>
        <w:autoSpaceDE w:val="0"/>
        <w:autoSpaceDN w:val="0"/>
        <w:spacing w:after="78" w:line="220" w:lineRule="exact"/>
      </w:pPr>
    </w:p>
    <w:p w14:paraId="7CCDAADF" w14:textId="77777777" w:rsidR="00D2081F" w:rsidRDefault="006840F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14:paraId="79212CC3" w14:textId="77777777" w:rsidR="00D2081F" w:rsidRDefault="006840F7">
      <w:pPr>
        <w:autoSpaceDE w:val="0"/>
        <w:autoSpaceDN w:val="0"/>
        <w:spacing w:before="346" w:after="0" w:line="302" w:lineRule="auto"/>
        <w:ind w:right="360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Персональный компьютер для учеников и учителя, проектор, экран</w:t>
      </w:r>
    </w:p>
    <w:p w14:paraId="08BF2982" w14:textId="77777777" w:rsidR="00D2081F" w:rsidRDefault="006840F7">
      <w:pPr>
        <w:autoSpaceDE w:val="0"/>
        <w:autoSpaceDN w:val="0"/>
        <w:spacing w:before="262" w:after="0" w:line="300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Персональный компьютер для учеников и учителя, проектор, экран</w:t>
      </w:r>
    </w:p>
    <w:p w14:paraId="28A80CA9" w14:textId="77777777" w:rsidR="00D2081F" w:rsidRDefault="00D2081F">
      <w:pPr>
        <w:sectPr w:rsidR="00D2081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FA7E38" w14:textId="77777777" w:rsidR="006840F7" w:rsidRDefault="006840F7"/>
    <w:sectPr w:rsidR="006840F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DejaVu Serif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840F7"/>
    <w:rsid w:val="00982E24"/>
    <w:rsid w:val="00AA1D8D"/>
    <w:rsid w:val="00B47730"/>
    <w:rsid w:val="00CB0664"/>
    <w:rsid w:val="00D2081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0CB0E"/>
  <w14:defaultImageDpi w14:val="300"/>
  <w15:docId w15:val="{83CE4B95-CC32-D844-8D00-CE7D74DE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5223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1551 agale</cp:lastModifiedBy>
  <cp:revision>2</cp:revision>
  <dcterms:created xsi:type="dcterms:W3CDTF">2013-12-23T23:15:00Z</dcterms:created>
  <dcterms:modified xsi:type="dcterms:W3CDTF">2022-10-21T10:12:00Z</dcterms:modified>
  <cp:category/>
</cp:coreProperties>
</file>