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50" w:rsidRDefault="00A27C50">
      <w:pPr>
        <w:autoSpaceDE w:val="0"/>
        <w:autoSpaceDN w:val="0"/>
        <w:spacing w:after="78" w:line="220" w:lineRule="exact"/>
      </w:pPr>
    </w:p>
    <w:p w:rsidR="00A27C50" w:rsidRPr="00D127B4" w:rsidRDefault="00A8436B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4391317)</w:t>
      </w:r>
    </w:p>
    <w:p w:rsidR="00A27C50" w:rsidRPr="00D127B4" w:rsidRDefault="00A8436B">
      <w:pPr>
        <w:autoSpaceDE w:val="0"/>
        <w:autoSpaceDN w:val="0"/>
        <w:spacing w:before="166" w:after="0" w:line="262" w:lineRule="auto"/>
        <w:ind w:left="4320" w:right="4032"/>
        <w:jc w:val="center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«Химия»</w:t>
      </w:r>
    </w:p>
    <w:p w:rsidR="00A27C50" w:rsidRPr="00D127B4" w:rsidRDefault="00A8436B">
      <w:pPr>
        <w:autoSpaceDE w:val="0"/>
        <w:autoSpaceDN w:val="0"/>
        <w:spacing w:before="670" w:after="0" w:line="262" w:lineRule="auto"/>
        <w:ind w:left="3024" w:right="2736"/>
        <w:jc w:val="center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8 класса основного общего образования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A27C50" w:rsidRPr="00D127B4" w:rsidRDefault="00A8436B">
      <w:pPr>
        <w:autoSpaceDE w:val="0"/>
        <w:autoSpaceDN w:val="0"/>
        <w:spacing w:after="0" w:line="230" w:lineRule="auto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27C50" w:rsidRPr="00D127B4" w:rsidRDefault="00A8436B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химии для обучающихся 8 классов составлена на основе Требований к результатам освоения основной образовательной программы основ​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образования, представленных в Федеральном 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сударственном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Федерации, реализующих основные общеобразовательные программы (утв. Решением Коллегии 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России, протокол от 03.12.2019 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ПК-4вн).</w:t>
      </w:r>
    </w:p>
    <w:p w:rsidR="00A27C50" w:rsidRPr="00D127B4" w:rsidRDefault="00A8436B">
      <w:pPr>
        <w:autoSpaceDE w:val="0"/>
        <w:autoSpaceDN w:val="0"/>
        <w:spacing w:before="262" w:after="0" w:line="230" w:lineRule="auto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«ХИМИЯ»</w:t>
      </w:r>
    </w:p>
    <w:p w:rsidR="00A27C50" w:rsidRPr="00D127B4" w:rsidRDefault="00A8436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A27C50" w:rsidRPr="00D127B4" w:rsidRDefault="00A8436B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A27C50" w:rsidRPr="00D127B4" w:rsidRDefault="00A8436B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A27C50" w:rsidRPr="00D127B4" w:rsidRDefault="00A8436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A27C50" w:rsidRPr="00D127B4" w:rsidRDefault="00A8436B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:rsidR="00A27C50" w:rsidRPr="00D127B4" w:rsidRDefault="00A8436B" w:rsidP="00D127B4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</w:t>
      </w:r>
    </w:p>
    <w:p w:rsidR="00A27C50" w:rsidRPr="00D127B4" w:rsidRDefault="00A8436B">
      <w:pPr>
        <w:autoSpaceDE w:val="0"/>
        <w:autoSpaceDN w:val="0"/>
        <w:spacing w:after="0" w:line="271" w:lineRule="auto"/>
        <w:ind w:right="576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A27C50" w:rsidRPr="00D127B4" w:rsidRDefault="00A8436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A27C50" w:rsidRPr="00D127B4" w:rsidRDefault="00A8436B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возможностей практического применения и получения изучаемых веществ.</w:t>
      </w:r>
    </w:p>
    <w:p w:rsidR="00A27C50" w:rsidRPr="00D127B4" w:rsidRDefault="00A8436B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A27C50" w:rsidRPr="00D127B4" w:rsidRDefault="00A8436B">
      <w:pPr>
        <w:autoSpaceDE w:val="0"/>
        <w:autoSpaceDN w:val="0"/>
        <w:spacing w:before="262" w:after="0" w:line="230" w:lineRule="auto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«ХИМИЯ»</w:t>
      </w:r>
    </w:p>
    <w:p w:rsidR="00A27C50" w:rsidRPr="00D127B4" w:rsidRDefault="00A8436B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К направлению первостепенной значимости при реализации образовательных функций </w:t>
      </w:r>
      <w:proofErr w:type="spellStart"/>
      <w:proofErr w:type="gram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Химия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—важнейших фактов, понятий, законов и теоретических положений, доступных обобщений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A27C50" w:rsidRPr="00D127B4" w:rsidRDefault="00A8436B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интеллекта и общей культуры. Обучение умению учиться и продолжать своё образование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становится одной из важнейших функций учебных предметов.</w:t>
      </w:r>
    </w:p>
    <w:p w:rsidR="00A27C50" w:rsidRPr="00D127B4" w:rsidRDefault="00A8436B" w:rsidP="00D127B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В связи с этим при изучении предмета в основной школе доминирующее значение приобрели такие цели, как: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направленность обучения на систематическое приобщение учащихся к самостоятельной</w:t>
      </w:r>
    </w:p>
    <w:p w:rsidR="00A27C50" w:rsidRPr="00D127B4" w:rsidRDefault="00A8436B" w:rsidP="00D127B4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познавательной деятельности, научным методам познания, формирующим мотивацию и развитие способностей к химии;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 объяснять и оценивать явления окружающего мира на основании знаний и опыта, полученных при изучении химии;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  <w:r w:rsidR="00D127B4" w:rsidRPr="00D127B4">
        <w:rPr>
          <w:lang w:val="ru-RU"/>
        </w:rPr>
        <w:t xml:space="preserve"> </w:t>
      </w:r>
    </w:p>
    <w:p w:rsidR="00A27C50" w:rsidRPr="00D127B4" w:rsidRDefault="00A8436B">
      <w:pPr>
        <w:autoSpaceDE w:val="0"/>
        <w:autoSpaceDN w:val="0"/>
        <w:spacing w:after="0" w:line="230" w:lineRule="auto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346" w:after="0"/>
        <w:ind w:right="144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Первоначальные химические понятия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A27C50" w:rsidRPr="00D127B4" w:rsidRDefault="00A8436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A27C50" w:rsidRPr="00D127B4" w:rsidRDefault="00A8436B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A27C50" w:rsidRPr="00D127B4" w:rsidRDefault="00A8436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) при нагревании, взаимодействие железа с раствором соли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)); изучение способов разделения смесей (с помощью магнита, фильтрование, выпаривание,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шаростержневых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127B4">
        <w:rPr>
          <w:lang w:val="ru-RU"/>
        </w:rPr>
        <w:lastRenderedPageBreak/>
        <w:tab/>
      </w: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Важнейшие представители неорганических веществ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</w:r>
    </w:p>
    <w:p w:rsidR="00A27C50" w:rsidRPr="00D127B4" w:rsidRDefault="00A8436B">
      <w:pPr>
        <w:autoSpaceDE w:val="0"/>
        <w:autoSpaceDN w:val="0"/>
        <w:spacing w:before="70" w:after="0" w:line="274" w:lineRule="auto"/>
        <w:ind w:right="288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Количество вещества. Моль. Молярная масса. Закон Авогадро. Молярный объём газов. Расчёты по химическим 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уравне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ниям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27C50" w:rsidRPr="00D127B4" w:rsidRDefault="00A8436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</w:t>
      </w:r>
      <w:proofErr w:type="spellStart"/>
      <w:proofErr w:type="gram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воде.Массовая</w:t>
      </w:r>
      <w:proofErr w:type="spellEnd"/>
      <w:proofErr w:type="gram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A27C50" w:rsidRPr="00D127B4" w:rsidRDefault="00A8436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A27C50" w:rsidRPr="00D127B4" w:rsidRDefault="00A8436B" w:rsidP="00D127B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</w:t>
      </w:r>
      <w:r w:rsidR="00D127B4" w:rsidRPr="00D127B4">
        <w:rPr>
          <w:lang w:val="ru-RU"/>
        </w:rPr>
        <w:t xml:space="preserve"> </w:t>
      </w:r>
    </w:p>
    <w:p w:rsidR="00A27C50" w:rsidRPr="00D127B4" w:rsidRDefault="00A8436B">
      <w:pPr>
        <w:autoSpaceDE w:val="0"/>
        <w:autoSpaceDN w:val="0"/>
        <w:spacing w:after="0" w:line="230" w:lineRule="auto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Получение оснований.</w:t>
      </w:r>
    </w:p>
    <w:p w:rsidR="00A27C50" w:rsidRPr="00D127B4" w:rsidRDefault="00A8436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Кислоты. Классификация кислот. Номенклатура кислот (международная и тривиальная).</w:t>
      </w:r>
    </w:p>
    <w:p w:rsidR="00A27C50" w:rsidRPr="00D127B4" w:rsidRDefault="00A8436B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Физические и химические свойства кислот. Ряд активности металлов Н. Н. Бекетова. Получение кислот.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A27C50" w:rsidRPr="00D127B4" w:rsidRDefault="00A8436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Генетическая связь между классами неорганических соединений.</w:t>
      </w:r>
    </w:p>
    <w:p w:rsidR="00A27C50" w:rsidRPr="00D127B4" w:rsidRDefault="00A8436B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теме«Важнейшие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классы неорганических соединений».</w:t>
      </w:r>
    </w:p>
    <w:p w:rsidR="00A27C50" w:rsidRPr="00D127B4" w:rsidRDefault="00A8436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>Периодический закон и Периодическая система химических элементов Д. И. Менделеева.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Строение атомов. Химическая связь. Окислительно-восстановительные реакции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газы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). Элементы, которые образуют амфотерные оксиды и гидроксиды.</w:t>
      </w:r>
    </w:p>
    <w:p w:rsidR="00A27C50" w:rsidRPr="00D127B4" w:rsidRDefault="00A8436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Периодический закон. Периодическая система химических элементов Д. И. Менделеева.</w:t>
      </w:r>
    </w:p>
    <w:p w:rsidR="00A27C50" w:rsidRPr="00D127B4" w:rsidRDefault="00A8436B">
      <w:pPr>
        <w:autoSpaceDE w:val="0"/>
        <w:autoSpaceDN w:val="0"/>
        <w:spacing w:before="70" w:after="0" w:line="230" w:lineRule="auto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Короткопериодная и 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длиннопериодная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формы Периодической системы химических элементов Д.</w:t>
      </w:r>
    </w:p>
    <w:p w:rsidR="00A27C50" w:rsidRPr="00D127B4" w:rsidRDefault="00A8436B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И. Менделеева. Периоды и группы. Физический смысл порядкового номера, номеров периода и группы элемента.</w:t>
      </w:r>
    </w:p>
    <w:p w:rsidR="00A27C50" w:rsidRPr="00D127B4" w:rsidRDefault="00A8436B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A27C50" w:rsidRPr="00D127B4" w:rsidRDefault="00A8436B">
      <w:pPr>
        <w:autoSpaceDE w:val="0"/>
        <w:autoSpaceDN w:val="0"/>
        <w:spacing w:before="70" w:after="0"/>
        <w:ind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Закономерности изменения радиуса атомов химических элементов, металлических и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A27C50" w:rsidRPr="00D127B4" w:rsidRDefault="00A8436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A27C50" w:rsidRPr="00D127B4" w:rsidRDefault="00A8436B" w:rsidP="00D127B4">
      <w:pPr>
        <w:autoSpaceDE w:val="0"/>
        <w:autoSpaceDN w:val="0"/>
        <w:spacing w:before="190" w:after="0" w:line="262" w:lineRule="auto"/>
        <w:ind w:left="180" w:right="1152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Межпредметные связи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Реализация межпредметных связей при изучении химии в 8 классе осуществляется через</w:t>
      </w:r>
    </w:p>
    <w:p w:rsidR="00A27C50" w:rsidRPr="00D127B4" w:rsidRDefault="00A8436B">
      <w:pPr>
        <w:autoSpaceDE w:val="0"/>
        <w:autoSpaceDN w:val="0"/>
        <w:spacing w:after="0" w:line="262" w:lineRule="auto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A27C50" w:rsidRPr="00D127B4" w:rsidRDefault="00A8436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A27C50" w:rsidRPr="00D127B4" w:rsidRDefault="00A8436B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A27C50" w:rsidRPr="00D127B4" w:rsidRDefault="00A8436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Биология: фотосинтез, дыхание, биосфера.</w:t>
      </w:r>
    </w:p>
    <w:p w:rsidR="00A27C50" w:rsidRPr="00D127B4" w:rsidRDefault="00A8436B" w:rsidP="00D127B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r w:rsidR="00D127B4" w:rsidRPr="00D127B4">
        <w:rPr>
          <w:lang w:val="ru-RU"/>
        </w:rPr>
        <w:t xml:space="preserve"> </w:t>
      </w:r>
    </w:p>
    <w:p w:rsidR="00A27C50" w:rsidRPr="00D127B4" w:rsidRDefault="00A8436B">
      <w:pPr>
        <w:autoSpaceDE w:val="0"/>
        <w:autoSpaceDN w:val="0"/>
        <w:spacing w:after="0" w:line="230" w:lineRule="auto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Изучение химии в 8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27C50" w:rsidRPr="00D127B4" w:rsidRDefault="00A8436B">
      <w:pPr>
        <w:autoSpaceDE w:val="0"/>
        <w:autoSpaceDN w:val="0"/>
        <w:spacing w:before="262" w:after="0" w:line="230" w:lineRule="auto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27C50" w:rsidRPr="00D127B4" w:rsidRDefault="00A8436B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отражают сформированность, в том числе в части: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Патриотического воспитания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127B4">
        <w:rPr>
          <w:lang w:val="ru-RU"/>
        </w:rPr>
        <w:lastRenderedPageBreak/>
        <w:tab/>
      </w: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Гражданского воспитания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разно​образной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4) познавательных мотивов, направленных на получение новых знаний по химии, необходимых для объяснения наблюдаемых процессов и явлений;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5) познавательной, информационной и читательской культуры, в том числе навыков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самостоятельной работы с учебными текстами, справочной литературой, доступными техническими средствами информационных технологий;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6) интереса к обучению и познанию, любознательности, готовности и способности к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самообразованию, проектной и исследовательской деятельности, к осознанному выбору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направленности и уровня обучения в дальнейшем;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Формирования культуры здоровья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A27C50" w:rsidRPr="00D127B4" w:rsidRDefault="00A8436B" w:rsidP="00D127B4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8) интереса к практическому изучению профессий и труда различного рода, уважение к труду и</w:t>
      </w:r>
    </w:p>
    <w:p w:rsidR="00A27C50" w:rsidRPr="00D127B4" w:rsidRDefault="00A8436B">
      <w:pPr>
        <w:autoSpaceDE w:val="0"/>
        <w:autoSpaceDN w:val="0"/>
        <w:spacing w:after="0" w:line="281" w:lineRule="auto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профессиональной деятельности и развития необходимых умений; готовность адаптироваться в профессиональной среде;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Экологического воспитания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глобального характера экологических проблем и путей их решения посредством методов химии; </w:t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A27C50" w:rsidRPr="00D127B4" w:rsidRDefault="00A8436B">
      <w:pPr>
        <w:autoSpaceDE w:val="0"/>
        <w:autoSpaceDN w:val="0"/>
        <w:spacing w:before="262" w:after="0" w:line="230" w:lineRule="auto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27C50" w:rsidRPr="00D127B4" w:rsidRDefault="00A8436B">
      <w:pPr>
        <w:autoSpaceDE w:val="0"/>
        <w:autoSpaceDN w:val="0"/>
        <w:spacing w:before="166" w:after="0" w:line="283" w:lineRule="auto"/>
        <w:ind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деятельности.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Базовыми логическими действиями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​связь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2) умением применять в процессе познания понятия (предметные и метапредметные),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A27C50" w:rsidRPr="00D127B4" w:rsidRDefault="00A8436B" w:rsidP="00D127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Базовыми исследовательскими действиями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</w:t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Работой с информацией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6) умением применять различные методы и запросы при поиске и отборе информации и соответствующих данных, 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необхо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димых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выполнения учебных и познавательных задач 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опре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127B4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делённого типа; приобретение опыта в области использования информационно-коммуникативных технологий, овладение куль​турой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комбинациями;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7) умением использовать и анализировать в процессе учебной и исследовательской деятельности 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информацию о влиянии промышленности, сельского хозяйства и транспорта на состояние окружающей природной среды;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Универсальными коммуникативными действиями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прое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​к​та); </w:t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согла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​сования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Универсальными регулятивными действиями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11) умением самостоятельно определять цели деятельности, планировать, осуществлять,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12) умением использовать и анализировать контексты, предлагаемые в условии заданий.</w:t>
      </w:r>
    </w:p>
    <w:p w:rsidR="00A27C50" w:rsidRPr="00D127B4" w:rsidRDefault="00A8436B">
      <w:pPr>
        <w:autoSpaceDE w:val="0"/>
        <w:autoSpaceDN w:val="0"/>
        <w:spacing w:before="262" w:after="0" w:line="230" w:lineRule="auto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27C50" w:rsidRPr="00D127B4" w:rsidRDefault="00A8436B" w:rsidP="00D127B4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получению нового знания, его интерпретации, преобразованию и применению в различных учебных и новых ситуациях.</w:t>
      </w:r>
      <w:r w:rsidR="00D127B4" w:rsidRPr="00D127B4">
        <w:rPr>
          <w:lang w:val="ru-RU"/>
        </w:rPr>
        <w:t xml:space="preserve"> </w:t>
      </w:r>
    </w:p>
    <w:p w:rsidR="00A27C50" w:rsidRPr="00D127B4" w:rsidRDefault="00A8436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отражают сформированность у обучающихся следующих умений:</w:t>
      </w:r>
    </w:p>
    <w:p w:rsidR="00A27C50" w:rsidRPr="00D127B4" w:rsidRDefault="00A8436B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D1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раскрывать смысл 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от​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носительная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атомная и молекулярная масса, количество вещества, моль, молярная масса, массовая доля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химического элемента в соединении, молярный объём, оксид, кислота, основание, соль,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орбиталь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D1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иллюстрировать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основных химических понятий (см. п. 1) и применять эти понятия при описании веществ и их превращений;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3)  </w:t>
      </w:r>
      <w:r w:rsidRPr="00D1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химическую символику для составления формул веществ и уравнений химических реакций;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D1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определять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5)  </w:t>
      </w:r>
      <w:r w:rsidRPr="00D127B4">
        <w:rPr>
          <w:rFonts w:ascii="Times New Roman" w:eastAsia="Times New Roman" w:hAnsi="Times New Roman"/>
          <w:i/>
          <w:color w:val="000000"/>
          <w:sz w:val="24"/>
          <w:lang w:val="ru-RU"/>
        </w:rPr>
        <w:t>раскрывать смысл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закона Авогадро; описывать и характеризовать табличную форму Периодической системы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распределение их по электронным слоям);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6)  </w:t>
      </w:r>
      <w:r w:rsidRPr="00D127B4">
        <w:rPr>
          <w:rFonts w:ascii="Times New Roman" w:eastAsia="Times New Roman" w:hAnsi="Times New Roman"/>
          <w:i/>
          <w:color w:val="000000"/>
          <w:sz w:val="24"/>
          <w:lang w:val="ru-RU"/>
        </w:rPr>
        <w:t>классифицировать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эффекту);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7)  </w:t>
      </w:r>
      <w:r w:rsidRPr="00D127B4">
        <w:rPr>
          <w:rFonts w:ascii="Times New Roman" w:eastAsia="Times New Roman" w:hAnsi="Times New Roman"/>
          <w:i/>
          <w:color w:val="000000"/>
          <w:sz w:val="24"/>
          <w:lang w:val="ru-RU"/>
        </w:rPr>
        <w:t>характеризовать (описывать)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общие химические свойства веществ различных классов, подтверждая описание примерами молекулярных уравнений соответствующих химических реакций; </w:t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8)  </w:t>
      </w:r>
      <w:r w:rsidRPr="00D1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прогнозировать 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свойства веществ в зависимости от их качественного состава; возможности протекания химических превращений в различных условиях;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9)  </w:t>
      </w:r>
      <w:r w:rsidRPr="00D127B4">
        <w:rPr>
          <w:rFonts w:ascii="Times New Roman" w:eastAsia="Times New Roman" w:hAnsi="Times New Roman"/>
          <w:i/>
          <w:color w:val="000000"/>
          <w:sz w:val="24"/>
          <w:lang w:val="ru-RU"/>
        </w:rPr>
        <w:t>вычислять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относительную молекулярную и молярную массы веществ; массовую долю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химического элемента по формуле соединения; массовую долю вещества в растворе; проводить расчёты по уравнению химической реакции;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D1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наблюдение, измерение, моделирование, эксперимент (реальный и мысленный); </w:t>
      </w:r>
      <w:r w:rsidRPr="00D127B4">
        <w:rPr>
          <w:lang w:val="ru-RU"/>
        </w:rPr>
        <w:br/>
      </w:r>
      <w:r w:rsidRPr="00D127B4">
        <w:rPr>
          <w:lang w:val="ru-RU"/>
        </w:rPr>
        <w:tab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11)</w:t>
      </w:r>
      <w:r w:rsidRPr="00D1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следовать</w:t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A27C50" w:rsidRPr="00D127B4" w:rsidRDefault="00A27C50">
      <w:pPr>
        <w:rPr>
          <w:lang w:val="ru-RU"/>
        </w:rPr>
        <w:sectPr w:rsidR="00A27C50" w:rsidRPr="00D127B4">
          <w:pgSz w:w="11900" w:h="16840"/>
          <w:pgMar w:top="298" w:right="638" w:bottom="536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A27C50" w:rsidRPr="00D127B4" w:rsidRDefault="00A27C50">
      <w:pPr>
        <w:autoSpaceDE w:val="0"/>
        <w:autoSpaceDN w:val="0"/>
        <w:spacing w:after="64" w:line="220" w:lineRule="exact"/>
        <w:rPr>
          <w:lang w:val="ru-RU"/>
        </w:rPr>
      </w:pPr>
    </w:p>
    <w:p w:rsidR="00A27C50" w:rsidRDefault="00A8436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50"/>
        <w:gridCol w:w="528"/>
        <w:gridCol w:w="1104"/>
        <w:gridCol w:w="1142"/>
        <w:gridCol w:w="864"/>
        <w:gridCol w:w="6016"/>
        <w:gridCol w:w="1020"/>
        <w:gridCol w:w="1382"/>
      </w:tblGrid>
      <w:tr w:rsidR="00A27C5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27C5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50" w:rsidRDefault="00A27C5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50" w:rsidRDefault="00A27C5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50" w:rsidRDefault="00A27C5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50" w:rsidRDefault="00A27C5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50" w:rsidRDefault="00A27C5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50" w:rsidRDefault="00A27C50"/>
        </w:tc>
      </w:tr>
      <w:tr w:rsidR="00A27C5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Первоначальные химические понятия</w:t>
            </w:r>
          </w:p>
        </w:tc>
      </w:tr>
      <w:tr w:rsidR="00A27C50" w:rsidRPr="00D127B4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Химия — важная область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естествознания и практической деятельности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01.09.2022 15.09.2022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 выполнении учеб​</w:t>
            </w:r>
            <w:proofErr w:type="spellStart"/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</w:t>
            </w:r>
          </w:p>
        </w:tc>
      </w:tr>
      <w:tr w:rsidR="00A27C50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Вещества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 химические реакции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17.10.2022 11.11.2022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физические и химические явления, объяснять их сущность с точки зрения атомно-молекулярного учения;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признаки химических реакций, условия их протекания;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сущность физических и химических явлений с точки зрения атомно-молекулярного учения;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химические реакции (по числу и составу реагирующих и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образующихся веществ);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формулы бинарных веществ по валентности и определять валентность по формулам веществ;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Расставлять коэффициенты в уравнениях химических реакций;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A27C50">
        <w:trPr>
          <w:trHeight w:hRule="exact" w:val="350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27C50"/>
        </w:tc>
      </w:tr>
      <w:tr w:rsidR="00A27C50" w:rsidRPr="00D127B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D127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Важнейшие представители неорганических веществ</w:t>
            </w:r>
          </w:p>
        </w:tc>
      </w:tr>
      <w:tr w:rsidR="00A27C5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Воздух. Кислород. Понятие об оксидах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14.11.2022 30.11.2022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 и применять эти понятия при описании свойств веществ и их превращений;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A27C50" w:rsidRPr="00D127B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Водород.</w:t>
            </w:r>
          </w:p>
          <w:p w:rsidR="00A27C50" w:rsidRPr="00D127B4" w:rsidRDefault="00A8436B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Понятие о кислотах и солях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01.12.2022 15.12.2022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совместной работе в группе;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</w:t>
            </w:r>
          </w:p>
        </w:tc>
      </w:tr>
      <w:tr w:rsidR="00A27C50" w:rsidRPr="00D127B4">
        <w:trPr>
          <w:trHeight w:hRule="exact" w:val="10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Количественные отношения в химии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21.12.2022 13.01.2023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 молярную массу веществ; количество вещества, объём газа, массу вещества;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</w:t>
            </w:r>
          </w:p>
        </w:tc>
      </w:tr>
      <w:tr w:rsidR="00A27C50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Вода. Растворы. Понятие об основаниях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16.01.2023 01.02.2023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уравнения химических реакций с участием воды;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A27C50">
        <w:trPr>
          <w:trHeight w:hRule="exact" w:val="167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 классы неорганических соединений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02.02.2023 15.03.2023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изучаемые вещества по составу и свойствам;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формулы оксидов, кислот, оснований, солей и называть их по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международной номенклатуре;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Прогнозировать свойства веществ на основе общих химических свойств изученных классов/групп веществ, к которым они относятся;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молекулярные уравнения реакций, иллюстрирующих химические свойства и способы получения веществ изученных классов/групп, а также подтверждающих генетическую взаимосвязь между ними.;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</w:tbl>
    <w:p w:rsidR="00A27C50" w:rsidRDefault="00A27C50">
      <w:pPr>
        <w:autoSpaceDE w:val="0"/>
        <w:autoSpaceDN w:val="0"/>
        <w:spacing w:after="0" w:line="14" w:lineRule="exact"/>
      </w:pPr>
    </w:p>
    <w:p w:rsidR="00A27C50" w:rsidRDefault="00A27C50">
      <w:pPr>
        <w:sectPr w:rsidR="00A27C50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7C50" w:rsidRDefault="00A27C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50"/>
        <w:gridCol w:w="528"/>
        <w:gridCol w:w="1104"/>
        <w:gridCol w:w="1142"/>
        <w:gridCol w:w="864"/>
        <w:gridCol w:w="6016"/>
        <w:gridCol w:w="1020"/>
        <w:gridCol w:w="1382"/>
      </w:tblGrid>
      <w:tr w:rsidR="00A27C50">
        <w:trPr>
          <w:trHeight w:hRule="exact" w:val="348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27C50"/>
        </w:tc>
      </w:tr>
      <w:tr w:rsidR="00A27C50">
        <w:trPr>
          <w:trHeight w:hRule="exact" w:val="54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45" w:lineRule="auto"/>
              <w:ind w:left="72" w:right="8352"/>
            </w:pP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D127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Периодический закон и Периодическая система химических элементов Д. И. Менделеева. </w:t>
            </w:r>
            <w:r w:rsidRPr="00D127B4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атомов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Химическая связь. Окислительно-восстановительные реакции</w:t>
            </w:r>
          </w:p>
        </w:tc>
      </w:tr>
      <w:tr w:rsidR="00A27C50" w:rsidRPr="00D127B4">
        <w:trPr>
          <w:trHeight w:hRule="exact" w:val="20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127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Периодический закон и Периодическая система химических элементов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Д. И. Менделе</w:t>
            </w:r>
            <w:r w:rsidRPr="00D127B4">
              <w:rPr>
                <w:rFonts w:ascii="DejaVu Serif" w:eastAsia="DejaVu Serif" w:hAnsi="DejaVu Serif"/>
                <w:b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127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D127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атома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06.04.2023 13.04.2023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периодического закона;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существование периодической зависимости свойств химических элементов (изменение радиусов атомов и электроотрицательности) и их соединений от положения в </w:t>
            </w:r>
            <w:proofErr w:type="spellStart"/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</w:t>
            </w:r>
            <w:proofErr w:type="spellEnd"/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риодической</w:t>
            </w:r>
            <w:proofErr w:type="spellEnd"/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системе и строения атома;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связь между положением элемента в периодической системе и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строением его атома (состав и заряд ядра, общее число электронов и распределение их по электронным слоям);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Прогнозировать характер изменения свойств элементов и их соединений по группам и периодам Периодической системы;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</w:t>
            </w:r>
          </w:p>
        </w:tc>
      </w:tr>
      <w:tr w:rsidR="00A27C5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19.04.2023 18.05.2023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 напряжений металлов);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A27C50">
        <w:trPr>
          <w:trHeight w:hRule="exact" w:val="348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27C50"/>
        </w:tc>
      </w:tr>
      <w:tr w:rsidR="00A27C50">
        <w:trPr>
          <w:trHeight w:hRule="exact" w:val="348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27C50"/>
        </w:tc>
      </w:tr>
      <w:tr w:rsidR="00A27C50">
        <w:trPr>
          <w:trHeight w:hRule="exact" w:val="520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27C50"/>
        </w:tc>
      </w:tr>
    </w:tbl>
    <w:p w:rsidR="00A27C50" w:rsidRDefault="00A27C50">
      <w:pPr>
        <w:autoSpaceDE w:val="0"/>
        <w:autoSpaceDN w:val="0"/>
        <w:spacing w:after="0" w:line="14" w:lineRule="exact"/>
      </w:pPr>
    </w:p>
    <w:p w:rsidR="00A27C50" w:rsidRDefault="00A27C50">
      <w:pPr>
        <w:sectPr w:rsidR="00A27C5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7C50" w:rsidRDefault="00A27C50">
      <w:pPr>
        <w:autoSpaceDE w:val="0"/>
        <w:autoSpaceDN w:val="0"/>
        <w:spacing w:after="78" w:line="220" w:lineRule="exact"/>
      </w:pPr>
    </w:p>
    <w:p w:rsidR="00A27C50" w:rsidRDefault="00A8436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27C5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A27C5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50" w:rsidRDefault="00A27C5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50" w:rsidRDefault="00A27C5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50" w:rsidRDefault="00A27C5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50" w:rsidRDefault="00A27C50"/>
        </w:tc>
      </w:tr>
      <w:tr w:rsidR="00A27C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 химии. Роль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химии в жизни человека. методы познания в химии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№1 "Правила работы в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лаборатории и приемы обращения с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лабораторным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оборудованием"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Агрегатные состояния веществ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Физические явления -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основа разделения смесей в химии. Практическая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№</w:t>
            </w:r>
            <w:proofErr w:type="gramStart"/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3.Разделение</w:t>
            </w:r>
            <w:proofErr w:type="gramEnd"/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смесей (на примере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очистки поваренной соли)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27C5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Физические явления -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основа разделения смесей в химии. Практическая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№</w:t>
            </w:r>
            <w:proofErr w:type="gramStart"/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3.Разделение</w:t>
            </w:r>
            <w:proofErr w:type="gramEnd"/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смесей (на примере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очистки поваренной соли)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Атомно-молекулярное учение. Химические элементы.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27C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(символы)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химических элементов. Периодическая таблица </w:t>
            </w:r>
            <w:proofErr w:type="spellStart"/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Д.И.Менделеева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Атомно-молекулярное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учение. Закон постоянства состава веществ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Химические формулы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</w:tbl>
    <w:p w:rsidR="00A27C50" w:rsidRDefault="00A27C50">
      <w:pPr>
        <w:autoSpaceDE w:val="0"/>
        <w:autoSpaceDN w:val="0"/>
        <w:spacing w:after="0" w:line="14" w:lineRule="exact"/>
      </w:pPr>
    </w:p>
    <w:p w:rsidR="00A27C50" w:rsidRDefault="00A27C50">
      <w:pPr>
        <w:sectPr w:rsidR="00A27C50">
          <w:pgSz w:w="11900" w:h="16840"/>
          <w:pgMar w:top="298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7C50" w:rsidRDefault="00A27C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27C5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Валентность. Составление химических формул по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валентности. Нахождение валентности химических элементов по формуле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вычисление относительной молекулярной массы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вещества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Массовая доля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химического элемента в соединении. Решение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 на вычисление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массовой доли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химического элемента по формуле соединения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Физические и химические явления. Химическая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реакция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и условия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протекания химических реакций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Закон сохранения массы веществ. М.В. Ломоносов—учёный-энциклопедист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27C5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Химические уравнения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27C50" w:rsidRPr="00D127B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Типы химических реакций (соединения, разложения, замещения, обмена)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D127B4">
              <w:rPr>
                <w:lang w:val="ru-RU"/>
              </w:rPr>
              <w:br/>
            </w:r>
            <w:proofErr w:type="spellStart"/>
            <w:proofErr w:type="gramStart"/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27C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знаний по теме: Первоначальные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химические понятия.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27C5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№1 "Первоначальные понятия и законы химии"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A27C50" w:rsidRDefault="00A27C50">
      <w:pPr>
        <w:autoSpaceDE w:val="0"/>
        <w:autoSpaceDN w:val="0"/>
        <w:spacing w:after="0" w:line="14" w:lineRule="exact"/>
      </w:pPr>
    </w:p>
    <w:p w:rsidR="00A27C50" w:rsidRDefault="00A27C50">
      <w:pPr>
        <w:sectPr w:rsidR="00A27C50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7C50" w:rsidRDefault="00A27C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27C5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Воздух и его состав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Кислород.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№4 Получение, собирание и распознавание кислорода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27C50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Тепловой эффект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химической реакции,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термохимическом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уравнении, экзо- и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эндотермических реакциях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Оксиды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Водород.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 5. Получение и собирание водорода, изучение его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27C5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Кислоты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Кислоты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27C5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Количество вещества. Молярная масса.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Молярный объём газов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Расчёты по химическим уравнениям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27C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Расчёты по химическим уравнениям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27C5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Вода. Основания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Растворы. Массовая доля растворённого вещества.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№6 Приготовление раствора с заданной массовой долей растворённого вещества.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27C50" w:rsidRDefault="00A27C50">
      <w:pPr>
        <w:autoSpaceDE w:val="0"/>
        <w:autoSpaceDN w:val="0"/>
        <w:spacing w:after="0" w:line="14" w:lineRule="exact"/>
      </w:pPr>
    </w:p>
    <w:p w:rsidR="00A27C50" w:rsidRDefault="00A27C50">
      <w:pPr>
        <w:sectPr w:rsidR="00A27C50">
          <w:pgSz w:w="11900" w:h="16840"/>
          <w:pgMar w:top="284" w:right="650" w:bottom="9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7C50" w:rsidRDefault="00A27C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27C5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знаний по теме: Важнейшие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представители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неорганических веществ.</w:t>
            </w:r>
          </w:p>
          <w:p w:rsidR="00A27C50" w:rsidRDefault="00A8436B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Количественные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химии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работа№2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Важнейшие представители неорганических веществ.</w:t>
            </w:r>
          </w:p>
          <w:p w:rsidR="00A27C50" w:rsidRDefault="00A8436B">
            <w:pPr>
              <w:autoSpaceDE w:val="0"/>
              <w:autoSpaceDN w:val="0"/>
              <w:spacing w:before="72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Количественные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химии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27C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Оксиды, их классификация и химические свойства.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Оксиды, их классификация и химические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27C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Основания, их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классификация и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химические свойства.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Основания, их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классификация и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химические свойства.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Кислоты, их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классификация и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химические свойства.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27C5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Кислоты, их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классификация и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химические свойства.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Соли, их классификация и химические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27C50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№7 Решение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экспериментальных задач по теме "Основные классы неорганических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соединений"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A27C50" w:rsidRDefault="00A27C50">
      <w:pPr>
        <w:autoSpaceDE w:val="0"/>
        <w:autoSpaceDN w:val="0"/>
        <w:spacing w:after="0" w:line="14" w:lineRule="exact"/>
      </w:pPr>
    </w:p>
    <w:p w:rsidR="00A27C50" w:rsidRDefault="00A27C50">
      <w:pPr>
        <w:sectPr w:rsidR="00A27C50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7C50" w:rsidRDefault="00A27C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27C5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знаний по теме: Основные классы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неорганических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соединений.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№3 Генетическая связь между классами веществ.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27C5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Естественные семейства химических элементов.</w:t>
            </w:r>
          </w:p>
          <w:p w:rsidR="00A27C50" w:rsidRPr="00D127B4" w:rsidRDefault="00A8436B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Амфотерность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Открытие периодического закона Д.И. Менделеевым.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сведения о строении атома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 электронных оболочек атомов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Периодическая система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химических элементов Д.И Менделеева.</w:t>
            </w:r>
          </w:p>
          <w:p w:rsidR="00A27C50" w:rsidRPr="00D127B4" w:rsidRDefault="00A8436B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элемента по его положению в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периодической системе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27C50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знаний по теме: Периодический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 и периодическая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 химических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элементов </w:t>
            </w:r>
            <w:r w:rsidRPr="00D127B4">
              <w:rPr>
                <w:lang w:val="ru-RU"/>
              </w:rPr>
              <w:br/>
            </w:r>
            <w:proofErr w:type="spellStart"/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Д.И.Менделеева</w:t>
            </w:r>
            <w:proofErr w:type="spellEnd"/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Строение атома.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№4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Периодический закон и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периодическая система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химических элементов </w:t>
            </w:r>
            <w:r w:rsidRPr="00D127B4">
              <w:rPr>
                <w:lang w:val="ru-RU"/>
              </w:rPr>
              <w:br/>
            </w:r>
            <w:proofErr w:type="spellStart"/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Д.И.Менделеева</w:t>
            </w:r>
            <w:proofErr w:type="spellEnd"/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Строение атома.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27C5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Ионная химическая связь.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Ковалентная химическая связь.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27C50" w:rsidRDefault="00A27C50">
      <w:pPr>
        <w:autoSpaceDE w:val="0"/>
        <w:autoSpaceDN w:val="0"/>
        <w:spacing w:after="0" w:line="14" w:lineRule="exact"/>
      </w:pPr>
    </w:p>
    <w:p w:rsidR="00A27C50" w:rsidRDefault="00A27C50">
      <w:pPr>
        <w:sectPr w:rsidR="00A27C50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7C50" w:rsidRDefault="00A27C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27C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Ковалентная неполярная и полярная химическая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27C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Металлическая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химическая связь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окисления.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27C5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Окислительно-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восстановительные реакции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27C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знаний за курс химии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VIII</w:t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27C5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</w:t>
            </w:r>
          </w:p>
          <w:p w:rsidR="00A27C50" w:rsidRPr="00D127B4" w:rsidRDefault="00A8436B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proofErr w:type="spellStart"/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Повторение.Важнейшие</w:t>
            </w:r>
            <w:proofErr w:type="spellEnd"/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представители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неорганических </w:t>
            </w:r>
            <w:r w:rsidRPr="00D127B4">
              <w:rPr>
                <w:lang w:val="ru-RU"/>
              </w:rPr>
              <w:br/>
            </w:r>
            <w:proofErr w:type="spellStart"/>
            <w:proofErr w:type="gramStart"/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веществ.Количественные</w:t>
            </w:r>
            <w:proofErr w:type="spellEnd"/>
            <w:proofErr w:type="gramEnd"/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отношения в химии.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27C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Основные классы неорганических 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соединений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27C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Химическая связь.</w:t>
            </w:r>
          </w:p>
          <w:p w:rsidR="00A27C50" w:rsidRPr="00D127B4" w:rsidRDefault="00A8436B"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Окислительно-</w:t>
            </w:r>
            <w:r w:rsidRPr="00D127B4">
              <w:rPr>
                <w:lang w:val="ru-RU"/>
              </w:rPr>
              <w:br/>
            </w: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восстановительные реакции.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7C50">
        <w:trPr>
          <w:trHeight w:hRule="exact" w:val="810"/>
        </w:trPr>
        <w:tc>
          <w:tcPr>
            <w:tcW w:w="34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Pr="00D127B4" w:rsidRDefault="00A8436B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D1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C50" w:rsidRDefault="00A8436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</w:tr>
    </w:tbl>
    <w:p w:rsidR="00A27C50" w:rsidRDefault="00A27C50">
      <w:pPr>
        <w:autoSpaceDE w:val="0"/>
        <w:autoSpaceDN w:val="0"/>
        <w:spacing w:after="0" w:line="14" w:lineRule="exact"/>
      </w:pPr>
    </w:p>
    <w:p w:rsidR="00A27C50" w:rsidRDefault="00A27C50">
      <w:pPr>
        <w:sectPr w:rsidR="00A27C5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7C50" w:rsidRDefault="00A27C50">
      <w:pPr>
        <w:autoSpaceDE w:val="0"/>
        <w:autoSpaceDN w:val="0"/>
        <w:spacing w:after="78" w:line="220" w:lineRule="exact"/>
      </w:pPr>
    </w:p>
    <w:p w:rsidR="00A27C50" w:rsidRDefault="00A8436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27C50" w:rsidRDefault="00A8436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27C50" w:rsidRPr="00D127B4" w:rsidRDefault="00A8436B">
      <w:pPr>
        <w:autoSpaceDE w:val="0"/>
        <w:autoSpaceDN w:val="0"/>
        <w:spacing w:before="166" w:after="0" w:line="271" w:lineRule="auto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Химия. 8 класс/Габриелян О.С., Остроумов И.Г., Сладков С.А., Акционерное общество «</w:t>
      </w:r>
      <w:proofErr w:type="spellStart"/>
      <w:proofErr w:type="gramStart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27C50" w:rsidRPr="00D127B4" w:rsidRDefault="00A8436B">
      <w:pPr>
        <w:autoSpaceDE w:val="0"/>
        <w:autoSpaceDN w:val="0"/>
        <w:spacing w:before="262" w:after="0" w:line="230" w:lineRule="auto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27C50" w:rsidRPr="00D127B4" w:rsidRDefault="00A8436B">
      <w:pPr>
        <w:autoSpaceDE w:val="0"/>
        <w:autoSpaceDN w:val="0"/>
        <w:spacing w:before="262" w:after="0" w:line="230" w:lineRule="auto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27C50" w:rsidRPr="00D127B4" w:rsidRDefault="00A8436B" w:rsidP="00D127B4">
      <w:pPr>
        <w:autoSpaceDE w:val="0"/>
        <w:autoSpaceDN w:val="0"/>
        <w:spacing w:before="168" w:after="0" w:line="230" w:lineRule="auto"/>
        <w:rPr>
          <w:lang w:val="ru-RU"/>
        </w:rPr>
      </w:pP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Цифровые образовательные ресурсы</w:t>
      </w:r>
      <w:bookmarkStart w:id="0" w:name="_GoBack"/>
      <w:bookmarkEnd w:id="0"/>
    </w:p>
    <w:p w:rsidR="00A27C50" w:rsidRPr="00D127B4" w:rsidRDefault="00A8436B">
      <w:pPr>
        <w:autoSpaceDE w:val="0"/>
        <w:autoSpaceDN w:val="0"/>
        <w:spacing w:after="0" w:line="230" w:lineRule="auto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27C50" w:rsidRPr="00D127B4" w:rsidRDefault="00A8436B">
      <w:pPr>
        <w:autoSpaceDE w:val="0"/>
        <w:autoSpaceDN w:val="0"/>
        <w:spacing w:before="346" w:after="0" w:line="302" w:lineRule="auto"/>
        <w:ind w:right="4752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модели кристаллических решеток</w:t>
      </w:r>
    </w:p>
    <w:p w:rsidR="00A27C50" w:rsidRPr="00D127B4" w:rsidRDefault="00A8436B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D1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D127B4">
        <w:rPr>
          <w:lang w:val="ru-RU"/>
        </w:rPr>
        <w:br/>
      </w:r>
      <w:r w:rsidRPr="00D127B4">
        <w:rPr>
          <w:rFonts w:ascii="Times New Roman" w:eastAsia="Times New Roman" w:hAnsi="Times New Roman"/>
          <w:color w:val="000000"/>
          <w:sz w:val="24"/>
          <w:lang w:val="ru-RU"/>
        </w:rPr>
        <w:t>Интерактивная лоска, мультимедийный проектор</w:t>
      </w:r>
    </w:p>
    <w:p w:rsidR="00A27C50" w:rsidRPr="00D127B4" w:rsidRDefault="00A27C50">
      <w:pPr>
        <w:rPr>
          <w:lang w:val="ru-RU"/>
        </w:rPr>
        <w:sectPr w:rsidR="00A27C50" w:rsidRPr="00D127B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B476F" w:rsidRPr="00D127B4" w:rsidRDefault="00FB476F">
      <w:pPr>
        <w:rPr>
          <w:lang w:val="ru-RU"/>
        </w:rPr>
      </w:pPr>
    </w:p>
    <w:sectPr w:rsidR="00FB476F" w:rsidRPr="00D127B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36B" w:rsidRDefault="00A8436B" w:rsidP="00A8436B">
      <w:pPr>
        <w:spacing w:after="0" w:line="240" w:lineRule="auto"/>
      </w:pPr>
      <w:r>
        <w:separator/>
      </w:r>
    </w:p>
  </w:endnote>
  <w:endnote w:type="continuationSeparator" w:id="0">
    <w:p w:rsidR="00A8436B" w:rsidRDefault="00A8436B" w:rsidP="00A8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36B" w:rsidRDefault="00A8436B" w:rsidP="00A8436B">
      <w:pPr>
        <w:spacing w:after="0" w:line="240" w:lineRule="auto"/>
      </w:pPr>
      <w:r>
        <w:separator/>
      </w:r>
    </w:p>
  </w:footnote>
  <w:footnote w:type="continuationSeparator" w:id="0">
    <w:p w:rsidR="00A8436B" w:rsidRDefault="00A8436B" w:rsidP="00A8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27C50"/>
    <w:rsid w:val="00A8436B"/>
    <w:rsid w:val="00AA1D8D"/>
    <w:rsid w:val="00B47730"/>
    <w:rsid w:val="00CB0664"/>
    <w:rsid w:val="00D127B4"/>
    <w:rsid w:val="00FB476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6067F"/>
  <w14:defaultImageDpi w14:val="300"/>
  <w15:docId w15:val="{1B9BE26D-DA7C-47AA-A412-B58FEE99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03B2B-CAD6-462D-B4E5-3841C31A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6046</Words>
  <Characters>34466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ПК</cp:lastModifiedBy>
  <cp:revision>3</cp:revision>
  <dcterms:created xsi:type="dcterms:W3CDTF">2022-10-04T13:05:00Z</dcterms:created>
  <dcterms:modified xsi:type="dcterms:W3CDTF">2022-10-07T04:10:00Z</dcterms:modified>
  <cp:category/>
</cp:coreProperties>
</file>